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26B14" w:rsidRDefault="0026766F" w:rsidP="00826B14">
      <w:pPr>
        <w:pStyle w:val="AIUrgentActionTopHeading"/>
        <w:tabs>
          <w:tab w:val="clear" w:pos="567"/>
        </w:tabs>
        <w:spacing w:line="240" w:lineRule="auto"/>
        <w:rPr>
          <w:rFonts w:cs="Arial"/>
          <w:sz w:val="80"/>
          <w:szCs w:val="80"/>
        </w:rPr>
      </w:pPr>
      <w:r w:rsidRPr="00826B14">
        <w:rPr>
          <w:rFonts w:cs="Arial"/>
          <w:sz w:val="80"/>
          <w:szCs w:val="80"/>
          <w:highlight w:val="yellow"/>
        </w:rPr>
        <w:t>URGENT ACTION</w:t>
      </w:r>
    </w:p>
    <w:p w14:paraId="69BD15C9" w14:textId="539BEA18" w:rsidR="006966F6" w:rsidRPr="00826B14" w:rsidRDefault="006966F6" w:rsidP="00826B14">
      <w:pPr>
        <w:pStyle w:val="Default"/>
        <w:rPr>
          <w:b/>
          <w:sz w:val="28"/>
          <w:szCs w:val="28"/>
        </w:rPr>
      </w:pPr>
    </w:p>
    <w:p w14:paraId="3777702C" w14:textId="482F7C6C" w:rsidR="00D70D29" w:rsidRPr="00826B14" w:rsidRDefault="005C06D0" w:rsidP="00826B14">
      <w:pPr>
        <w:rPr>
          <w:rFonts w:ascii="Arial" w:hAnsi="Arial" w:cs="Arial"/>
          <w:b/>
          <w:i/>
          <w:color w:val="000000"/>
          <w:sz w:val="36"/>
          <w:lang w:eastAsia="es-MX"/>
        </w:rPr>
      </w:pPr>
      <w:bookmarkStart w:id="0" w:name="_Hlk12533709"/>
      <w:r w:rsidRPr="00826B14">
        <w:rPr>
          <w:rFonts w:ascii="Arial" w:hAnsi="Arial" w:cs="Arial"/>
          <w:b/>
          <w:sz w:val="36"/>
          <w:lang w:eastAsia="es-MX"/>
        </w:rPr>
        <w:t>DETAINED CRITICS MUST BE RELEASED</w:t>
      </w:r>
    </w:p>
    <w:p w14:paraId="1DC45579" w14:textId="35DC5137" w:rsidR="00D70D29" w:rsidRPr="00826B14" w:rsidRDefault="005C06D0" w:rsidP="00826B14">
      <w:pPr>
        <w:rPr>
          <w:rFonts w:ascii="Arial" w:hAnsi="Arial" w:cs="Arial"/>
          <w:b/>
          <w:color w:val="000000"/>
          <w:lang w:eastAsia="es-MX"/>
        </w:rPr>
      </w:pPr>
      <w:r w:rsidRPr="00826B14">
        <w:rPr>
          <w:rFonts w:ascii="Arial" w:hAnsi="Arial" w:cs="Arial"/>
          <w:b/>
        </w:rPr>
        <w:t xml:space="preserve">Between 17 April and 1 May, Somaliland authorities arbitrarily arrested and detained journalist </w:t>
      </w:r>
      <w:proofErr w:type="spellStart"/>
      <w:r w:rsidRPr="00826B14">
        <w:rPr>
          <w:rFonts w:ascii="Arial" w:hAnsi="Arial" w:cs="Arial"/>
          <w:b/>
        </w:rPr>
        <w:t>Abdimalik</w:t>
      </w:r>
      <w:proofErr w:type="spellEnd"/>
      <w:r w:rsidRPr="00826B14">
        <w:rPr>
          <w:rFonts w:ascii="Arial" w:hAnsi="Arial" w:cs="Arial"/>
          <w:b/>
        </w:rPr>
        <w:t xml:space="preserve"> Muse </w:t>
      </w:r>
      <w:proofErr w:type="spellStart"/>
      <w:r w:rsidRPr="00826B14">
        <w:rPr>
          <w:rFonts w:ascii="Arial" w:hAnsi="Arial" w:cs="Arial"/>
          <w:b/>
        </w:rPr>
        <w:t>Oldon</w:t>
      </w:r>
      <w:proofErr w:type="spellEnd"/>
      <w:r w:rsidRPr="00826B14">
        <w:rPr>
          <w:rFonts w:ascii="Arial" w:hAnsi="Arial" w:cs="Arial"/>
          <w:b/>
        </w:rPr>
        <w:t xml:space="preserve">, opposition youth leader Mohamed </w:t>
      </w:r>
      <w:proofErr w:type="spellStart"/>
      <w:r w:rsidRPr="00826B14">
        <w:rPr>
          <w:rFonts w:ascii="Arial" w:hAnsi="Arial" w:cs="Arial"/>
          <w:b/>
        </w:rPr>
        <w:t>Sidiiq</w:t>
      </w:r>
      <w:proofErr w:type="spellEnd"/>
      <w:r w:rsidRPr="00826B14">
        <w:rPr>
          <w:rFonts w:ascii="Arial" w:hAnsi="Arial" w:cs="Arial"/>
          <w:b/>
        </w:rPr>
        <w:t xml:space="preserve"> </w:t>
      </w:r>
      <w:proofErr w:type="spellStart"/>
      <w:r w:rsidRPr="00826B14">
        <w:rPr>
          <w:rFonts w:ascii="Arial" w:hAnsi="Arial" w:cs="Arial"/>
          <w:b/>
        </w:rPr>
        <w:t>Dhame</w:t>
      </w:r>
      <w:proofErr w:type="spellEnd"/>
      <w:r w:rsidRPr="00826B14">
        <w:rPr>
          <w:rFonts w:ascii="Arial" w:hAnsi="Arial" w:cs="Arial"/>
          <w:b/>
        </w:rPr>
        <w:t xml:space="preserve">, and Jamal Abdi </w:t>
      </w:r>
      <w:proofErr w:type="spellStart"/>
      <w:r w:rsidRPr="00826B14">
        <w:rPr>
          <w:rFonts w:ascii="Arial" w:hAnsi="Arial" w:cs="Arial"/>
          <w:b/>
        </w:rPr>
        <w:t>Muhumed</w:t>
      </w:r>
      <w:proofErr w:type="spellEnd"/>
      <w:r w:rsidRPr="00826B14">
        <w:rPr>
          <w:rFonts w:ascii="Arial" w:hAnsi="Arial" w:cs="Arial"/>
          <w:b/>
        </w:rPr>
        <w:t>, an employee of the Ministry of the Interior. The three were arbitrarily arrested for posting on social media comments perceived as critical of the Somaliland government and public officials.</w:t>
      </w:r>
    </w:p>
    <w:bookmarkEnd w:id="0"/>
    <w:p w14:paraId="7A4CCD4D" w14:textId="6F6D0891" w:rsidR="00D70D29" w:rsidRPr="00826B14" w:rsidRDefault="00D70D29" w:rsidP="00826B14">
      <w:pPr>
        <w:rPr>
          <w:rFonts w:ascii="Arial" w:hAnsi="Arial" w:cs="Arial"/>
          <w:b/>
          <w:color w:val="000000"/>
          <w:lang w:eastAsia="es-MX"/>
        </w:rPr>
      </w:pPr>
    </w:p>
    <w:p w14:paraId="2F84FCE6" w14:textId="77777777" w:rsidR="00826B14" w:rsidRPr="0007751F" w:rsidRDefault="00826B14" w:rsidP="00826B14">
      <w:pPr>
        <w:rPr>
          <w:rFonts w:ascii="Arial" w:hAnsi="Arial" w:cs="Arial"/>
          <w:b/>
          <w:sz w:val="20"/>
          <w:szCs w:val="20"/>
        </w:rPr>
      </w:pPr>
      <w:r w:rsidRPr="0007751F">
        <w:rPr>
          <w:rFonts w:ascii="Arial" w:hAnsi="Arial" w:cs="Arial"/>
          <w:b/>
          <w:sz w:val="20"/>
          <w:szCs w:val="20"/>
        </w:rPr>
        <w:t xml:space="preserve">TAKE ACTION: </w:t>
      </w:r>
    </w:p>
    <w:p w14:paraId="1BE6D933" w14:textId="77777777" w:rsidR="00826B14" w:rsidRPr="004D1533" w:rsidRDefault="00826B14" w:rsidP="00826B1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27449C" w14:textId="4AC8DC3F" w:rsidR="00826B14" w:rsidRPr="004D1533" w:rsidRDefault="00826B14" w:rsidP="00826B1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CAA51AE" w:rsidR="000106EF" w:rsidRPr="00826B14" w:rsidRDefault="00AF1FE1" w:rsidP="00826B14">
      <w:pPr>
        <w:rPr>
          <w:rFonts w:ascii="Arial" w:hAnsi="Arial" w:cs="Arial"/>
          <w:b/>
          <w:sz w:val="20"/>
          <w:szCs w:val="20"/>
        </w:rPr>
      </w:pPr>
      <w:r w:rsidRPr="00826B14">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E7993"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E8ED976" w14:textId="77777777" w:rsidR="00826B14" w:rsidRDefault="00826B14" w:rsidP="00826B14">
      <w:pPr>
        <w:rPr>
          <w:rFonts w:ascii="Arial" w:hAnsi="Arial" w:cs="Arial"/>
          <w:b/>
          <w:sz w:val="18"/>
          <w:szCs w:val="18"/>
        </w:rPr>
        <w:sectPr w:rsidR="00826B14" w:rsidSect="00826B1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F4219A5" w14:textId="191FA879" w:rsidR="005C06D0" w:rsidRPr="00826B14" w:rsidRDefault="00826B14" w:rsidP="00826B14">
      <w:pPr>
        <w:rPr>
          <w:rFonts w:ascii="Arial" w:hAnsi="Arial" w:cs="Arial"/>
          <w:b/>
          <w:sz w:val="18"/>
          <w:szCs w:val="18"/>
        </w:rPr>
      </w:pPr>
      <w:r w:rsidRPr="00826B14">
        <w:rPr>
          <w:rFonts w:ascii="Arial" w:hAnsi="Arial" w:cs="Arial"/>
          <w:b/>
          <w:sz w:val="18"/>
          <w:szCs w:val="18"/>
        </w:rPr>
        <w:t xml:space="preserve">Hassan Ahmed Aden </w:t>
      </w:r>
    </w:p>
    <w:p w14:paraId="45DE85CA" w14:textId="5ED2338C" w:rsidR="005C06D0" w:rsidRPr="00826B14" w:rsidRDefault="00826B14" w:rsidP="00826B14">
      <w:pPr>
        <w:rPr>
          <w:rFonts w:ascii="Arial" w:hAnsi="Arial" w:cs="Arial"/>
          <w:sz w:val="18"/>
          <w:szCs w:val="18"/>
        </w:rPr>
      </w:pPr>
      <w:r w:rsidRPr="00826B14">
        <w:rPr>
          <w:rFonts w:ascii="Arial" w:hAnsi="Arial" w:cs="Arial"/>
          <w:sz w:val="18"/>
          <w:szCs w:val="18"/>
        </w:rPr>
        <w:t>Attorney General</w:t>
      </w:r>
    </w:p>
    <w:p w14:paraId="04BF6EBA" w14:textId="77777777" w:rsidR="005C06D0" w:rsidRPr="00826B14" w:rsidRDefault="005C06D0" w:rsidP="00826B14">
      <w:pPr>
        <w:rPr>
          <w:rFonts w:ascii="Arial" w:hAnsi="Arial" w:cs="Arial"/>
          <w:b/>
          <w:sz w:val="18"/>
          <w:szCs w:val="18"/>
        </w:rPr>
      </w:pPr>
      <w:r w:rsidRPr="00826B14">
        <w:rPr>
          <w:rFonts w:ascii="Arial" w:hAnsi="Arial" w:cs="Arial"/>
          <w:sz w:val="18"/>
          <w:szCs w:val="18"/>
        </w:rPr>
        <w:t>Hargeisa, Somaliland</w:t>
      </w:r>
    </w:p>
    <w:p w14:paraId="3F078EF7" w14:textId="16B63A8D" w:rsidR="005C06D0" w:rsidRPr="00826B14" w:rsidRDefault="005C06D0" w:rsidP="00826B14">
      <w:pPr>
        <w:rPr>
          <w:rFonts w:ascii="Arial" w:hAnsi="Arial" w:cs="Arial"/>
          <w:sz w:val="18"/>
          <w:szCs w:val="18"/>
        </w:rPr>
      </w:pPr>
      <w:r w:rsidRPr="00826B14">
        <w:rPr>
          <w:rFonts w:ascii="Arial" w:hAnsi="Arial" w:cs="Arial"/>
          <w:sz w:val="18"/>
          <w:szCs w:val="18"/>
        </w:rPr>
        <w:t xml:space="preserve">Email: </w:t>
      </w:r>
      <w:hyperlink r:id="rId13" w:history="1">
        <w:r w:rsidRPr="00826B14">
          <w:rPr>
            <w:rStyle w:val="Hyperlink"/>
            <w:rFonts w:ascii="Arial" w:hAnsi="Arial" w:cs="Arial"/>
            <w:sz w:val="18"/>
            <w:szCs w:val="18"/>
          </w:rPr>
          <w:t>hassmo12@yahoo.com</w:t>
        </w:r>
      </w:hyperlink>
      <w:r w:rsidRPr="00826B14">
        <w:rPr>
          <w:rFonts w:ascii="Arial" w:hAnsi="Arial" w:cs="Arial"/>
          <w:sz w:val="18"/>
          <w:szCs w:val="18"/>
        </w:rPr>
        <w:t xml:space="preserve"> </w:t>
      </w:r>
    </w:p>
    <w:p w14:paraId="67F0E8A5" w14:textId="2019EF57" w:rsidR="00826B14" w:rsidRPr="00826B14" w:rsidRDefault="00826B14" w:rsidP="00826B14">
      <w:pPr>
        <w:rPr>
          <w:rFonts w:ascii="Arial" w:hAnsi="Arial" w:cs="Arial"/>
          <w:b/>
          <w:sz w:val="18"/>
          <w:szCs w:val="18"/>
        </w:rPr>
      </w:pPr>
    </w:p>
    <w:p w14:paraId="3A6B7286" w14:textId="77777777" w:rsidR="00826B14" w:rsidRDefault="00826B14" w:rsidP="00826B14">
      <w:pPr>
        <w:pStyle w:val="PlainText"/>
        <w:rPr>
          <w:rFonts w:ascii="Arial" w:hAnsi="Arial" w:cs="Arial"/>
          <w:b/>
          <w:sz w:val="18"/>
          <w:szCs w:val="18"/>
        </w:rPr>
      </w:pPr>
    </w:p>
    <w:p w14:paraId="649DE79F" w14:textId="23A98BF8" w:rsidR="00826B14" w:rsidRPr="00826B14" w:rsidRDefault="00826B14" w:rsidP="00826B14">
      <w:pPr>
        <w:pStyle w:val="PlainText"/>
        <w:rPr>
          <w:rFonts w:ascii="Arial" w:hAnsi="Arial" w:cs="Arial"/>
          <w:b/>
          <w:sz w:val="18"/>
          <w:szCs w:val="18"/>
        </w:rPr>
      </w:pPr>
      <w:r w:rsidRPr="00826B14">
        <w:rPr>
          <w:rFonts w:ascii="Arial" w:hAnsi="Arial" w:cs="Arial"/>
          <w:b/>
          <w:sz w:val="18"/>
          <w:szCs w:val="18"/>
        </w:rPr>
        <w:t xml:space="preserve">Representative Rashid </w:t>
      </w:r>
      <w:proofErr w:type="spellStart"/>
      <w:r w:rsidRPr="00826B14">
        <w:rPr>
          <w:rFonts w:ascii="Arial" w:hAnsi="Arial" w:cs="Arial"/>
          <w:b/>
          <w:sz w:val="18"/>
          <w:szCs w:val="18"/>
        </w:rPr>
        <w:t>Nuur</w:t>
      </w:r>
      <w:proofErr w:type="spellEnd"/>
      <w:r w:rsidRPr="00826B14">
        <w:rPr>
          <w:rFonts w:ascii="Arial" w:hAnsi="Arial" w:cs="Arial"/>
          <w:b/>
          <w:sz w:val="18"/>
          <w:szCs w:val="18"/>
        </w:rPr>
        <w:t xml:space="preserve"> </w:t>
      </w:r>
      <w:proofErr w:type="spellStart"/>
      <w:r w:rsidRPr="00826B14">
        <w:rPr>
          <w:rFonts w:ascii="Arial" w:hAnsi="Arial" w:cs="Arial"/>
          <w:b/>
          <w:sz w:val="18"/>
          <w:szCs w:val="18"/>
        </w:rPr>
        <w:t>Garuf</w:t>
      </w:r>
      <w:proofErr w:type="spellEnd"/>
    </w:p>
    <w:p w14:paraId="18CBBB38" w14:textId="77777777" w:rsidR="00826B14" w:rsidRPr="00826B14" w:rsidRDefault="00826B14" w:rsidP="00826B14">
      <w:pPr>
        <w:pStyle w:val="PlainText"/>
        <w:rPr>
          <w:rFonts w:ascii="Arial" w:hAnsi="Arial" w:cs="Arial"/>
          <w:sz w:val="18"/>
          <w:szCs w:val="18"/>
        </w:rPr>
      </w:pPr>
      <w:r w:rsidRPr="00826B14">
        <w:rPr>
          <w:rFonts w:ascii="Arial" w:hAnsi="Arial" w:cs="Arial"/>
          <w:sz w:val="18"/>
          <w:szCs w:val="18"/>
        </w:rPr>
        <w:t>Permanent Mission of Somaliland</w:t>
      </w:r>
    </w:p>
    <w:p w14:paraId="5ADA21DE" w14:textId="77777777" w:rsidR="00826B14" w:rsidRPr="00826B14" w:rsidRDefault="00826B14" w:rsidP="00826B14">
      <w:pPr>
        <w:pStyle w:val="PlainText"/>
        <w:rPr>
          <w:rFonts w:ascii="Arial" w:hAnsi="Arial" w:cs="Arial"/>
          <w:sz w:val="18"/>
          <w:szCs w:val="18"/>
        </w:rPr>
      </w:pPr>
      <w:r w:rsidRPr="00826B14">
        <w:rPr>
          <w:rFonts w:ascii="Arial" w:hAnsi="Arial" w:cs="Arial"/>
          <w:sz w:val="18"/>
          <w:szCs w:val="18"/>
        </w:rPr>
        <w:t>6019 Tower Ct Alexandria, VA 22304</w:t>
      </w:r>
    </w:p>
    <w:p w14:paraId="7D522945" w14:textId="77777777" w:rsidR="00826B14" w:rsidRPr="00826B14" w:rsidRDefault="00826B14" w:rsidP="00826B14">
      <w:pPr>
        <w:pStyle w:val="PlainText"/>
        <w:rPr>
          <w:rFonts w:ascii="Arial" w:hAnsi="Arial" w:cs="Arial"/>
          <w:sz w:val="18"/>
          <w:szCs w:val="18"/>
        </w:rPr>
      </w:pPr>
      <w:r w:rsidRPr="00826B14">
        <w:rPr>
          <w:rFonts w:ascii="Arial" w:hAnsi="Arial" w:cs="Arial"/>
          <w:sz w:val="18"/>
          <w:szCs w:val="18"/>
        </w:rPr>
        <w:t xml:space="preserve">Phone: 703 638 3256 </w:t>
      </w:r>
    </w:p>
    <w:p w14:paraId="54064449" w14:textId="640E715B" w:rsidR="00826B14" w:rsidRPr="00826B14" w:rsidRDefault="00826B14" w:rsidP="00826B14">
      <w:pPr>
        <w:pStyle w:val="PlainText"/>
        <w:rPr>
          <w:rFonts w:ascii="Arial" w:hAnsi="Arial" w:cs="Arial"/>
          <w:sz w:val="18"/>
          <w:szCs w:val="18"/>
        </w:rPr>
      </w:pPr>
      <w:r w:rsidRPr="00826B14">
        <w:rPr>
          <w:rFonts w:ascii="Arial" w:hAnsi="Arial" w:cs="Arial"/>
          <w:sz w:val="18"/>
          <w:szCs w:val="18"/>
        </w:rPr>
        <w:t xml:space="preserve">Contact form: </w:t>
      </w:r>
      <w:hyperlink r:id="rId14" w:history="1">
        <w:r w:rsidRPr="00B22A9D">
          <w:rPr>
            <w:rStyle w:val="Hyperlink"/>
            <w:rFonts w:ascii="Arial" w:hAnsi="Arial" w:cs="Arial"/>
            <w:sz w:val="18"/>
            <w:szCs w:val="18"/>
          </w:rPr>
          <w:t>https://bit.ly/2GtC05t</w:t>
        </w:r>
      </w:hyperlink>
      <w:r>
        <w:rPr>
          <w:rFonts w:ascii="Arial" w:hAnsi="Arial" w:cs="Arial"/>
          <w:sz w:val="18"/>
          <w:szCs w:val="18"/>
        </w:rPr>
        <w:t xml:space="preserve"> </w:t>
      </w:r>
    </w:p>
    <w:p w14:paraId="1DFF9794" w14:textId="0F76870E" w:rsidR="00826B14" w:rsidRPr="00826B14" w:rsidRDefault="00826B14" w:rsidP="00826B14">
      <w:pPr>
        <w:pStyle w:val="PlainText"/>
        <w:rPr>
          <w:rFonts w:ascii="Arial" w:hAnsi="Arial" w:cs="Arial"/>
          <w:sz w:val="18"/>
          <w:szCs w:val="18"/>
        </w:rPr>
      </w:pPr>
      <w:r w:rsidRPr="00826B14">
        <w:rPr>
          <w:rFonts w:ascii="Arial" w:hAnsi="Arial" w:cs="Arial"/>
          <w:sz w:val="18"/>
          <w:szCs w:val="18"/>
        </w:rPr>
        <w:t>Salutation: Dear Representative</w:t>
      </w:r>
    </w:p>
    <w:p w14:paraId="29B86FE6" w14:textId="77777777" w:rsidR="00826B14" w:rsidRDefault="00826B14" w:rsidP="00826B14">
      <w:pPr>
        <w:ind w:left="142"/>
        <w:rPr>
          <w:rFonts w:ascii="Arial" w:hAnsi="Arial" w:cs="Arial"/>
          <w:i/>
          <w:sz w:val="20"/>
          <w:szCs w:val="20"/>
        </w:rPr>
        <w:sectPr w:rsidR="00826B14" w:rsidSect="00826B14">
          <w:type w:val="continuous"/>
          <w:pgSz w:w="12240" w:h="15840" w:code="1"/>
          <w:pgMar w:top="720" w:right="720" w:bottom="1800" w:left="720" w:header="0" w:footer="567" w:gutter="0"/>
          <w:cols w:num="2" w:space="567"/>
          <w:titlePg/>
          <w:docGrid w:linePitch="360"/>
        </w:sectPr>
      </w:pPr>
    </w:p>
    <w:p w14:paraId="200478D1" w14:textId="789896B1" w:rsidR="005C06D0" w:rsidRPr="00826B14" w:rsidRDefault="005C06D0" w:rsidP="00826B14">
      <w:pPr>
        <w:rPr>
          <w:rFonts w:ascii="Arial" w:hAnsi="Arial" w:cs="Arial"/>
          <w:sz w:val="20"/>
          <w:szCs w:val="20"/>
        </w:rPr>
      </w:pPr>
      <w:r w:rsidRPr="00826B14">
        <w:rPr>
          <w:rFonts w:ascii="Arial" w:hAnsi="Arial" w:cs="Arial"/>
          <w:sz w:val="20"/>
          <w:szCs w:val="20"/>
        </w:rPr>
        <w:t>Dear Attorney General,</w:t>
      </w:r>
    </w:p>
    <w:p w14:paraId="73095F4E" w14:textId="77777777" w:rsidR="0024477A" w:rsidRPr="00EC34F7" w:rsidRDefault="0024477A" w:rsidP="00826B14">
      <w:pPr>
        <w:ind w:left="142"/>
        <w:rPr>
          <w:rFonts w:ascii="Arial" w:hAnsi="Arial" w:cs="Arial"/>
          <w:sz w:val="20"/>
          <w:szCs w:val="20"/>
        </w:rPr>
      </w:pPr>
    </w:p>
    <w:p w14:paraId="2F719CD4" w14:textId="5BA2EF4A" w:rsidR="005C06D0" w:rsidRPr="00826B14" w:rsidRDefault="005C06D0" w:rsidP="00826B14">
      <w:pPr>
        <w:rPr>
          <w:rFonts w:ascii="Arial" w:hAnsi="Arial" w:cs="Arial"/>
          <w:sz w:val="20"/>
          <w:szCs w:val="20"/>
        </w:rPr>
      </w:pPr>
      <w:r w:rsidRPr="00EC34F7">
        <w:rPr>
          <w:rFonts w:ascii="Arial" w:hAnsi="Arial" w:cs="Arial"/>
          <w:sz w:val="20"/>
          <w:szCs w:val="20"/>
        </w:rPr>
        <w:t xml:space="preserve">I am writing to you regarding the cases of </w:t>
      </w:r>
      <w:proofErr w:type="spellStart"/>
      <w:r w:rsidRPr="00EC34F7">
        <w:rPr>
          <w:rFonts w:ascii="Arial" w:hAnsi="Arial" w:cs="Arial"/>
          <w:sz w:val="20"/>
          <w:szCs w:val="20"/>
        </w:rPr>
        <w:t>Abdimalik</w:t>
      </w:r>
      <w:proofErr w:type="spellEnd"/>
      <w:r w:rsidRPr="00EC34F7">
        <w:rPr>
          <w:rFonts w:ascii="Arial" w:hAnsi="Arial" w:cs="Arial"/>
          <w:sz w:val="20"/>
          <w:szCs w:val="20"/>
        </w:rPr>
        <w:t xml:space="preserve"> Muse </w:t>
      </w:r>
      <w:proofErr w:type="spellStart"/>
      <w:r w:rsidRPr="00EC34F7">
        <w:rPr>
          <w:rFonts w:ascii="Arial" w:hAnsi="Arial" w:cs="Arial"/>
          <w:sz w:val="20"/>
          <w:szCs w:val="20"/>
        </w:rPr>
        <w:t>Oldon</w:t>
      </w:r>
      <w:proofErr w:type="spellEnd"/>
      <w:r w:rsidRPr="00EC34F7">
        <w:rPr>
          <w:rFonts w:ascii="Arial" w:hAnsi="Arial" w:cs="Arial"/>
          <w:sz w:val="20"/>
          <w:szCs w:val="20"/>
        </w:rPr>
        <w:t xml:space="preserve">, Jamal Abdi </w:t>
      </w:r>
      <w:proofErr w:type="spellStart"/>
      <w:r w:rsidRPr="00EC34F7">
        <w:rPr>
          <w:rFonts w:ascii="Arial" w:hAnsi="Arial" w:cs="Arial"/>
          <w:sz w:val="20"/>
          <w:szCs w:val="20"/>
        </w:rPr>
        <w:t>Muhumed</w:t>
      </w:r>
      <w:proofErr w:type="spellEnd"/>
      <w:r w:rsidRPr="00EC34F7">
        <w:rPr>
          <w:rFonts w:ascii="Arial" w:hAnsi="Arial" w:cs="Arial"/>
          <w:sz w:val="20"/>
          <w:szCs w:val="20"/>
        </w:rPr>
        <w:t xml:space="preserve"> and Mohamed </w:t>
      </w:r>
      <w:proofErr w:type="spellStart"/>
      <w:r w:rsidRPr="00EC34F7">
        <w:rPr>
          <w:rFonts w:ascii="Arial" w:hAnsi="Arial" w:cs="Arial"/>
          <w:sz w:val="20"/>
          <w:szCs w:val="20"/>
        </w:rPr>
        <w:t>Sidiiq</w:t>
      </w:r>
      <w:proofErr w:type="spellEnd"/>
      <w:r w:rsidRPr="00EC34F7">
        <w:rPr>
          <w:rFonts w:ascii="Arial" w:hAnsi="Arial" w:cs="Arial"/>
          <w:sz w:val="20"/>
          <w:szCs w:val="20"/>
        </w:rPr>
        <w:t xml:space="preserve"> </w:t>
      </w:r>
      <w:proofErr w:type="spellStart"/>
      <w:r w:rsidRPr="00EC34F7">
        <w:rPr>
          <w:rFonts w:ascii="Arial" w:hAnsi="Arial" w:cs="Arial"/>
          <w:sz w:val="20"/>
          <w:szCs w:val="20"/>
        </w:rPr>
        <w:t>Dhame</w:t>
      </w:r>
      <w:proofErr w:type="spellEnd"/>
      <w:r w:rsidRPr="00EC34F7">
        <w:rPr>
          <w:rFonts w:ascii="Arial" w:hAnsi="Arial" w:cs="Arial"/>
          <w:sz w:val="20"/>
          <w:szCs w:val="20"/>
        </w:rPr>
        <w:t>, who are currently detained by the Somaliland authorities solely for exercising their right to freedom of expression. The three expressed</w:t>
      </w:r>
      <w:r w:rsidRPr="00826B14">
        <w:rPr>
          <w:rFonts w:ascii="Arial" w:hAnsi="Arial" w:cs="Arial"/>
          <w:sz w:val="20"/>
          <w:szCs w:val="20"/>
        </w:rPr>
        <w:t xml:space="preserve"> views on social media perceived to be critical of the Somaliland government.  </w:t>
      </w:r>
    </w:p>
    <w:p w14:paraId="349A440A" w14:textId="77777777" w:rsidR="005C06D0" w:rsidRPr="00826B14" w:rsidRDefault="005C06D0" w:rsidP="00826B14">
      <w:pPr>
        <w:ind w:left="142"/>
        <w:rPr>
          <w:rFonts w:ascii="Arial" w:hAnsi="Arial" w:cs="Arial"/>
          <w:sz w:val="20"/>
          <w:szCs w:val="20"/>
        </w:rPr>
      </w:pPr>
    </w:p>
    <w:p w14:paraId="41636378" w14:textId="21E925F4" w:rsidR="005C06D0" w:rsidRPr="00826B14" w:rsidRDefault="005C06D0" w:rsidP="00826B14">
      <w:pPr>
        <w:rPr>
          <w:rFonts w:ascii="Arial" w:hAnsi="Arial" w:cs="Arial"/>
          <w:sz w:val="20"/>
          <w:szCs w:val="20"/>
        </w:rPr>
      </w:pPr>
      <w:r w:rsidRPr="00826B14">
        <w:rPr>
          <w:rFonts w:ascii="Arial" w:hAnsi="Arial" w:cs="Arial"/>
          <w:sz w:val="20"/>
          <w:szCs w:val="20"/>
        </w:rPr>
        <w:t xml:space="preserve">Journalist </w:t>
      </w:r>
      <w:proofErr w:type="spellStart"/>
      <w:r w:rsidRPr="00826B14">
        <w:rPr>
          <w:rFonts w:ascii="Arial" w:hAnsi="Arial" w:cs="Arial"/>
          <w:sz w:val="20"/>
          <w:szCs w:val="20"/>
        </w:rPr>
        <w:t>Abdimalik</w:t>
      </w:r>
      <w:proofErr w:type="spellEnd"/>
      <w:r w:rsidRPr="00826B14">
        <w:rPr>
          <w:rFonts w:ascii="Arial" w:hAnsi="Arial" w:cs="Arial"/>
          <w:sz w:val="20"/>
          <w:szCs w:val="20"/>
        </w:rPr>
        <w:t xml:space="preserve"> Muse </w:t>
      </w:r>
      <w:proofErr w:type="spellStart"/>
      <w:r w:rsidRPr="00826B14">
        <w:rPr>
          <w:rFonts w:ascii="Arial" w:hAnsi="Arial" w:cs="Arial"/>
          <w:sz w:val="20"/>
          <w:szCs w:val="20"/>
        </w:rPr>
        <w:t>Oldon</w:t>
      </w:r>
      <w:proofErr w:type="spellEnd"/>
      <w:r w:rsidRPr="00826B14">
        <w:rPr>
          <w:rFonts w:ascii="Arial" w:hAnsi="Arial" w:cs="Arial"/>
          <w:sz w:val="20"/>
          <w:szCs w:val="20"/>
        </w:rPr>
        <w:t xml:space="preserve"> was arrested by Somaliland police on 17 April from his hometown of Burao for criticizing the president of Somaliland on his Facebook page, and transferred to Hargeisa. He was formally charged on 6 June with spreading anti-national propaganda and disseminating false news against </w:t>
      </w:r>
      <w:proofErr w:type="spellStart"/>
      <w:r w:rsidRPr="00826B14">
        <w:rPr>
          <w:rFonts w:ascii="Arial" w:hAnsi="Arial" w:cs="Arial"/>
          <w:sz w:val="20"/>
          <w:szCs w:val="20"/>
        </w:rPr>
        <w:t>Abaarso</w:t>
      </w:r>
      <w:proofErr w:type="spellEnd"/>
      <w:r w:rsidRPr="00826B14">
        <w:rPr>
          <w:rFonts w:ascii="Arial" w:hAnsi="Arial" w:cs="Arial"/>
          <w:sz w:val="20"/>
          <w:szCs w:val="20"/>
        </w:rPr>
        <w:t xml:space="preserve"> School. </w:t>
      </w:r>
      <w:proofErr w:type="spellStart"/>
      <w:r w:rsidRPr="00826B14">
        <w:rPr>
          <w:rFonts w:ascii="Arial" w:hAnsi="Arial" w:cs="Arial"/>
          <w:sz w:val="20"/>
          <w:szCs w:val="20"/>
        </w:rPr>
        <w:t>Abdimalik</w:t>
      </w:r>
      <w:proofErr w:type="spellEnd"/>
      <w:r w:rsidRPr="00826B14">
        <w:rPr>
          <w:rFonts w:ascii="Arial" w:hAnsi="Arial" w:cs="Arial"/>
          <w:sz w:val="20"/>
          <w:szCs w:val="20"/>
        </w:rPr>
        <w:t xml:space="preserve"> is currently detained at the Hargeisa Central Prison.</w:t>
      </w:r>
      <w:r w:rsidR="00EC34F7">
        <w:rPr>
          <w:rFonts w:ascii="Arial" w:hAnsi="Arial" w:cs="Arial"/>
          <w:sz w:val="20"/>
          <w:szCs w:val="20"/>
        </w:rPr>
        <w:t xml:space="preserve"> </w:t>
      </w:r>
      <w:r w:rsidRPr="00826B14">
        <w:rPr>
          <w:rFonts w:ascii="Arial" w:hAnsi="Arial" w:cs="Arial"/>
          <w:sz w:val="20"/>
          <w:szCs w:val="20"/>
        </w:rPr>
        <w:t xml:space="preserve">Jamal Abdi </w:t>
      </w:r>
      <w:proofErr w:type="spellStart"/>
      <w:r w:rsidRPr="00826B14">
        <w:rPr>
          <w:rFonts w:ascii="Arial" w:hAnsi="Arial" w:cs="Arial"/>
          <w:sz w:val="20"/>
          <w:szCs w:val="20"/>
        </w:rPr>
        <w:t>Muhumed</w:t>
      </w:r>
      <w:proofErr w:type="spellEnd"/>
      <w:r w:rsidRPr="00826B14">
        <w:rPr>
          <w:rFonts w:ascii="Arial" w:hAnsi="Arial" w:cs="Arial"/>
          <w:sz w:val="20"/>
          <w:szCs w:val="20"/>
        </w:rPr>
        <w:t>, an employee of the Ministry of Interior, was arrested at his office in Hargeisa on 24 April over his Facebook posts criticizing the effectiveness of police services in Somaliland. He was charged on 19 June for insulting the police and insulting a public officer. Jamal is currently held at the Hargeisa Central police station.</w:t>
      </w:r>
      <w:r w:rsidR="00EC34F7">
        <w:rPr>
          <w:rFonts w:ascii="Arial" w:hAnsi="Arial" w:cs="Arial"/>
          <w:sz w:val="20"/>
          <w:szCs w:val="20"/>
        </w:rPr>
        <w:t xml:space="preserve"> </w:t>
      </w:r>
      <w:r w:rsidRPr="00826B14">
        <w:rPr>
          <w:rFonts w:ascii="Arial" w:hAnsi="Arial" w:cs="Arial"/>
          <w:sz w:val="20"/>
          <w:szCs w:val="20"/>
        </w:rPr>
        <w:t xml:space="preserve">Mohamed </w:t>
      </w:r>
      <w:proofErr w:type="spellStart"/>
      <w:r w:rsidRPr="00826B14">
        <w:rPr>
          <w:rFonts w:ascii="Arial" w:hAnsi="Arial" w:cs="Arial"/>
          <w:sz w:val="20"/>
          <w:szCs w:val="20"/>
        </w:rPr>
        <w:t>Sidiiq</w:t>
      </w:r>
      <w:proofErr w:type="spellEnd"/>
      <w:r w:rsidRPr="00826B14">
        <w:rPr>
          <w:rFonts w:ascii="Arial" w:hAnsi="Arial" w:cs="Arial"/>
          <w:sz w:val="20"/>
          <w:szCs w:val="20"/>
        </w:rPr>
        <w:t xml:space="preserve"> </w:t>
      </w:r>
      <w:proofErr w:type="spellStart"/>
      <w:r w:rsidRPr="00826B14">
        <w:rPr>
          <w:rFonts w:ascii="Arial" w:hAnsi="Arial" w:cs="Arial"/>
          <w:sz w:val="20"/>
          <w:szCs w:val="20"/>
        </w:rPr>
        <w:t>Dhame</w:t>
      </w:r>
      <w:proofErr w:type="spellEnd"/>
      <w:r w:rsidRPr="00826B14">
        <w:rPr>
          <w:rFonts w:ascii="Arial" w:hAnsi="Arial" w:cs="Arial"/>
          <w:sz w:val="20"/>
          <w:szCs w:val="20"/>
        </w:rPr>
        <w:t xml:space="preserve">, the leader of the opposition </w:t>
      </w:r>
      <w:proofErr w:type="spellStart"/>
      <w:r w:rsidRPr="00826B14">
        <w:rPr>
          <w:rFonts w:ascii="Arial" w:hAnsi="Arial" w:cs="Arial"/>
          <w:sz w:val="20"/>
          <w:szCs w:val="20"/>
        </w:rPr>
        <w:t>Waddani</w:t>
      </w:r>
      <w:proofErr w:type="spellEnd"/>
      <w:r w:rsidRPr="00826B14">
        <w:rPr>
          <w:rFonts w:ascii="Arial" w:hAnsi="Arial" w:cs="Arial"/>
          <w:sz w:val="20"/>
          <w:szCs w:val="20"/>
        </w:rPr>
        <w:t xml:space="preserve"> party’s youth wing, was arrested on 1 May at his home in Hargeisa. Mohamed was arrested over a Facebook post in which he criticized the state of emergency imposed on three districts in the </w:t>
      </w:r>
      <w:proofErr w:type="spellStart"/>
      <w:r w:rsidRPr="00826B14">
        <w:rPr>
          <w:rFonts w:ascii="Arial" w:hAnsi="Arial" w:cs="Arial"/>
          <w:sz w:val="20"/>
          <w:szCs w:val="20"/>
        </w:rPr>
        <w:t>Sanaag</w:t>
      </w:r>
      <w:proofErr w:type="spellEnd"/>
      <w:r w:rsidRPr="00826B14">
        <w:rPr>
          <w:rFonts w:ascii="Arial" w:hAnsi="Arial" w:cs="Arial"/>
          <w:sz w:val="20"/>
          <w:szCs w:val="20"/>
        </w:rPr>
        <w:t xml:space="preserve"> region. He was formally charged on 8 June with offending the </w:t>
      </w:r>
      <w:proofErr w:type="spellStart"/>
      <w:r w:rsidRPr="00826B14">
        <w:rPr>
          <w:rFonts w:ascii="Arial" w:hAnsi="Arial" w:cs="Arial"/>
          <w:sz w:val="20"/>
          <w:szCs w:val="20"/>
        </w:rPr>
        <w:t>honor</w:t>
      </w:r>
      <w:proofErr w:type="spellEnd"/>
      <w:r w:rsidRPr="00826B14">
        <w:rPr>
          <w:rFonts w:ascii="Arial" w:hAnsi="Arial" w:cs="Arial"/>
          <w:sz w:val="20"/>
          <w:szCs w:val="20"/>
        </w:rPr>
        <w:t xml:space="preserve"> and prestige of the president, and incitement to violence. On 27 June, the Hargeisa regional court found him guilty of offending the honour of the president and sentenced him to six months in prison. Mohamed is currently detained at the Hargeisa Central Prison. </w:t>
      </w:r>
    </w:p>
    <w:p w14:paraId="1CEBBE93" w14:textId="77777777" w:rsidR="005C06D0" w:rsidRPr="00826B14" w:rsidRDefault="005C06D0" w:rsidP="00826B14">
      <w:pPr>
        <w:ind w:left="142"/>
        <w:rPr>
          <w:rFonts w:ascii="Arial" w:hAnsi="Arial" w:cs="Arial"/>
          <w:sz w:val="20"/>
          <w:szCs w:val="20"/>
        </w:rPr>
      </w:pPr>
    </w:p>
    <w:p w14:paraId="1AFAC7ED" w14:textId="77777777" w:rsidR="005C06D0" w:rsidRPr="00826B14" w:rsidRDefault="005C06D0" w:rsidP="00826B14">
      <w:pPr>
        <w:rPr>
          <w:rFonts w:ascii="Arial" w:hAnsi="Arial" w:cs="Arial"/>
          <w:sz w:val="20"/>
          <w:szCs w:val="20"/>
        </w:rPr>
      </w:pPr>
      <w:r w:rsidRPr="00826B14">
        <w:rPr>
          <w:rFonts w:ascii="Arial" w:hAnsi="Arial" w:cs="Arial"/>
          <w:sz w:val="20"/>
          <w:szCs w:val="20"/>
        </w:rPr>
        <w:t xml:space="preserve">The arrest of the three individuals is arbitrary, as it was carried out without a warrant, hence violating Article 25(2) of the Somaliland Constitution, which states that the police must attain a warrant from a judge before arresting and detaining any individual. </w:t>
      </w:r>
    </w:p>
    <w:p w14:paraId="21D47D41" w14:textId="77777777" w:rsidR="005C06D0" w:rsidRPr="00826B14" w:rsidRDefault="005C06D0" w:rsidP="00826B14">
      <w:pPr>
        <w:ind w:left="142"/>
        <w:rPr>
          <w:rFonts w:ascii="Arial" w:hAnsi="Arial" w:cs="Arial"/>
          <w:sz w:val="20"/>
          <w:szCs w:val="20"/>
        </w:rPr>
      </w:pPr>
    </w:p>
    <w:p w14:paraId="6FD5FC41" w14:textId="77777777" w:rsidR="005C06D0" w:rsidRPr="00826B14" w:rsidRDefault="005C06D0" w:rsidP="00826B14">
      <w:pPr>
        <w:rPr>
          <w:rFonts w:ascii="Arial" w:hAnsi="Arial" w:cs="Arial"/>
          <w:sz w:val="20"/>
          <w:szCs w:val="20"/>
        </w:rPr>
      </w:pPr>
      <w:r w:rsidRPr="00826B14">
        <w:rPr>
          <w:rFonts w:ascii="Arial" w:hAnsi="Arial" w:cs="Arial"/>
          <w:sz w:val="20"/>
          <w:szCs w:val="20"/>
        </w:rPr>
        <w:t xml:space="preserve">I am calling on you to ensure the immediate and unconditional release of </w:t>
      </w:r>
      <w:proofErr w:type="spellStart"/>
      <w:r w:rsidRPr="00826B14">
        <w:rPr>
          <w:rFonts w:ascii="Arial" w:hAnsi="Arial" w:cs="Arial"/>
          <w:sz w:val="20"/>
          <w:szCs w:val="20"/>
        </w:rPr>
        <w:t>Abdimalik</w:t>
      </w:r>
      <w:proofErr w:type="spellEnd"/>
      <w:r w:rsidRPr="00826B14">
        <w:rPr>
          <w:rFonts w:ascii="Arial" w:hAnsi="Arial" w:cs="Arial"/>
          <w:sz w:val="20"/>
          <w:szCs w:val="20"/>
        </w:rPr>
        <w:t xml:space="preserve"> Muse </w:t>
      </w:r>
      <w:proofErr w:type="spellStart"/>
      <w:r w:rsidRPr="00826B14">
        <w:rPr>
          <w:rFonts w:ascii="Arial" w:hAnsi="Arial" w:cs="Arial"/>
          <w:sz w:val="20"/>
          <w:szCs w:val="20"/>
        </w:rPr>
        <w:t>Oldon</w:t>
      </w:r>
      <w:proofErr w:type="spellEnd"/>
      <w:r w:rsidRPr="00826B14">
        <w:rPr>
          <w:rFonts w:ascii="Arial" w:hAnsi="Arial" w:cs="Arial"/>
          <w:sz w:val="20"/>
          <w:szCs w:val="20"/>
        </w:rPr>
        <w:t xml:space="preserve">, Jamal Abdi </w:t>
      </w:r>
      <w:proofErr w:type="spellStart"/>
      <w:r w:rsidRPr="00826B14">
        <w:rPr>
          <w:rFonts w:ascii="Arial" w:hAnsi="Arial" w:cs="Arial"/>
          <w:sz w:val="20"/>
          <w:szCs w:val="20"/>
        </w:rPr>
        <w:t>Muhumed</w:t>
      </w:r>
      <w:proofErr w:type="spellEnd"/>
      <w:r w:rsidRPr="00826B14">
        <w:rPr>
          <w:rFonts w:ascii="Arial" w:hAnsi="Arial" w:cs="Arial"/>
          <w:sz w:val="20"/>
          <w:szCs w:val="20"/>
        </w:rPr>
        <w:t xml:space="preserve"> and Mohamed </w:t>
      </w:r>
      <w:proofErr w:type="spellStart"/>
      <w:r w:rsidRPr="00826B14">
        <w:rPr>
          <w:rFonts w:ascii="Arial" w:hAnsi="Arial" w:cs="Arial"/>
          <w:sz w:val="20"/>
          <w:szCs w:val="20"/>
        </w:rPr>
        <w:t>Sidiiq</w:t>
      </w:r>
      <w:proofErr w:type="spellEnd"/>
      <w:r w:rsidRPr="00826B14">
        <w:rPr>
          <w:rFonts w:ascii="Arial" w:hAnsi="Arial" w:cs="Arial"/>
          <w:sz w:val="20"/>
          <w:szCs w:val="20"/>
        </w:rPr>
        <w:t xml:space="preserve"> </w:t>
      </w:r>
      <w:proofErr w:type="spellStart"/>
      <w:r w:rsidRPr="00826B14">
        <w:rPr>
          <w:rFonts w:ascii="Arial" w:hAnsi="Arial" w:cs="Arial"/>
          <w:sz w:val="20"/>
          <w:szCs w:val="20"/>
        </w:rPr>
        <w:t>Dhame</w:t>
      </w:r>
      <w:proofErr w:type="spellEnd"/>
      <w:r w:rsidRPr="00826B14">
        <w:rPr>
          <w:rFonts w:ascii="Arial" w:hAnsi="Arial" w:cs="Arial"/>
          <w:sz w:val="20"/>
          <w:szCs w:val="20"/>
        </w:rPr>
        <w:t xml:space="preserve">, as they are being detained solely for exercising their right to freedom of expression. I also urge the government to fully respect, protect, promote and fulfil the rights to freedom of expression and personal liberty of everyone in Somaliland. </w:t>
      </w:r>
    </w:p>
    <w:p w14:paraId="1E55623A" w14:textId="77777777" w:rsidR="005C06D0" w:rsidRPr="00826B14" w:rsidRDefault="005C06D0" w:rsidP="00826B14">
      <w:pPr>
        <w:ind w:left="142"/>
        <w:rPr>
          <w:rFonts w:ascii="Arial" w:hAnsi="Arial" w:cs="Arial"/>
          <w:sz w:val="20"/>
          <w:szCs w:val="20"/>
        </w:rPr>
      </w:pPr>
    </w:p>
    <w:p w14:paraId="238B21B6" w14:textId="15BDC844" w:rsidR="006966F6" w:rsidRPr="00826B14" w:rsidRDefault="006966F6" w:rsidP="00EC34F7">
      <w:pPr>
        <w:rPr>
          <w:rFonts w:ascii="Arial" w:hAnsi="Arial" w:cs="Arial"/>
          <w:sz w:val="20"/>
          <w:szCs w:val="20"/>
        </w:rPr>
      </w:pPr>
      <w:r w:rsidRPr="00826B14">
        <w:rPr>
          <w:rFonts w:ascii="Arial" w:hAnsi="Arial" w:cs="Arial"/>
          <w:sz w:val="20"/>
          <w:szCs w:val="20"/>
        </w:rPr>
        <w:t>Yours sincerely,</w:t>
      </w:r>
    </w:p>
    <w:p w14:paraId="0A23F5D1" w14:textId="5C03F406" w:rsidR="0054186C" w:rsidRPr="00826B14" w:rsidRDefault="0054186C" w:rsidP="00826B14">
      <w:pPr>
        <w:pStyle w:val="AIBoxHeading"/>
        <w:spacing w:line="240" w:lineRule="auto"/>
        <w:rPr>
          <w:rFonts w:ascii="Arial" w:hAnsi="Arial" w:cs="Arial"/>
          <w:szCs w:val="32"/>
        </w:rPr>
      </w:pPr>
      <w:r w:rsidRPr="00826B14">
        <w:rPr>
          <w:rFonts w:ascii="Arial" w:hAnsi="Arial" w:cs="Arial"/>
          <w:szCs w:val="32"/>
        </w:rPr>
        <w:lastRenderedPageBreak/>
        <w:t>Additional information</w:t>
      </w:r>
    </w:p>
    <w:p w14:paraId="6247DBF4" w14:textId="77777777" w:rsidR="0054186C" w:rsidRPr="00826B14" w:rsidRDefault="0054186C" w:rsidP="00826B14">
      <w:pPr>
        <w:jc w:val="both"/>
        <w:rPr>
          <w:rFonts w:ascii="Arial" w:hAnsi="Arial" w:cs="Arial"/>
        </w:rPr>
      </w:pPr>
    </w:p>
    <w:p w14:paraId="310F01BC" w14:textId="4567DE2B" w:rsidR="005C06D0" w:rsidRPr="00826B14" w:rsidRDefault="005C06D0" w:rsidP="00826B14">
      <w:pPr>
        <w:rPr>
          <w:rFonts w:ascii="Arial" w:hAnsi="Arial" w:cs="Arial"/>
          <w:sz w:val="18"/>
          <w:szCs w:val="18"/>
        </w:rPr>
      </w:pPr>
      <w:bookmarkStart w:id="2" w:name="_Hlk12448885"/>
      <w:r w:rsidRPr="00826B14">
        <w:rPr>
          <w:rFonts w:ascii="Arial" w:hAnsi="Arial" w:cs="Arial"/>
          <w:sz w:val="18"/>
          <w:szCs w:val="18"/>
        </w:rPr>
        <w:t xml:space="preserve">There has been an increase in harassment and intimidation of government critics and clampdowns on peaceful dissent in Somaliland since the current government took office in December 2017. The authorities have targeted poets and journalists, as well as anyone perceived to </w:t>
      </w:r>
      <w:proofErr w:type="gramStart"/>
      <w:r w:rsidRPr="00826B14">
        <w:rPr>
          <w:rFonts w:ascii="Arial" w:hAnsi="Arial" w:cs="Arial"/>
          <w:sz w:val="18"/>
          <w:szCs w:val="18"/>
        </w:rPr>
        <w:t>be in disagreement</w:t>
      </w:r>
      <w:proofErr w:type="gramEnd"/>
      <w:r w:rsidRPr="00826B14">
        <w:rPr>
          <w:rFonts w:ascii="Arial" w:hAnsi="Arial" w:cs="Arial"/>
          <w:sz w:val="18"/>
          <w:szCs w:val="18"/>
        </w:rPr>
        <w:t xml:space="preserve"> with key state policies, or critical of public officials.</w:t>
      </w:r>
      <w:bookmarkEnd w:id="2"/>
    </w:p>
    <w:p w14:paraId="3CC2F79B" w14:textId="77777777" w:rsidR="005C06D0" w:rsidRPr="00826B14" w:rsidRDefault="005C06D0" w:rsidP="00826B14">
      <w:pPr>
        <w:rPr>
          <w:rFonts w:ascii="Arial" w:hAnsi="Arial" w:cs="Arial"/>
          <w:sz w:val="18"/>
          <w:szCs w:val="18"/>
        </w:rPr>
      </w:pPr>
    </w:p>
    <w:p w14:paraId="27C25893" w14:textId="67F4ED81" w:rsidR="005C06D0" w:rsidRPr="00826B14" w:rsidRDefault="005C06D0" w:rsidP="00826B14">
      <w:pPr>
        <w:rPr>
          <w:rFonts w:ascii="Arial" w:hAnsi="Arial" w:cs="Arial"/>
          <w:sz w:val="18"/>
          <w:szCs w:val="18"/>
        </w:rPr>
      </w:pPr>
      <w:r w:rsidRPr="00826B14">
        <w:rPr>
          <w:rFonts w:ascii="Arial" w:hAnsi="Arial" w:cs="Arial"/>
          <w:sz w:val="18"/>
          <w:szCs w:val="18"/>
        </w:rPr>
        <w:t>Somaliland’s 2001 Constitution guarantees the right to freedom of expression and freedom of the press but the 1964 penal code includes a number of vaguely defined and , very broad criminal offences, including “offending the honour and prestige of the head of state, insulting a public officer or institution, or contempt against the nation, state or flag”, which are punishable by up to three years' imprisonment.</w:t>
      </w:r>
    </w:p>
    <w:p w14:paraId="3A484F1F" w14:textId="03102943" w:rsidR="005C06D0" w:rsidRPr="00826B14" w:rsidRDefault="005C06D0" w:rsidP="00826B14">
      <w:pPr>
        <w:rPr>
          <w:rFonts w:ascii="Arial" w:hAnsi="Arial" w:cs="Arial"/>
        </w:rPr>
      </w:pPr>
    </w:p>
    <w:p w14:paraId="1E0BB061" w14:textId="417A4631" w:rsidR="005C06D0" w:rsidRPr="00826B14" w:rsidRDefault="005C06D0" w:rsidP="00826B14">
      <w:pPr>
        <w:rPr>
          <w:rFonts w:ascii="Arial" w:hAnsi="Arial" w:cs="Arial"/>
        </w:rPr>
      </w:pPr>
    </w:p>
    <w:p w14:paraId="0AE3A530" w14:textId="5A44DEAE" w:rsidR="005C06D0" w:rsidRPr="00826B14" w:rsidRDefault="005C06D0" w:rsidP="00826B14">
      <w:pPr>
        <w:rPr>
          <w:rFonts w:ascii="Arial" w:hAnsi="Arial" w:cs="Arial"/>
        </w:rPr>
      </w:pPr>
    </w:p>
    <w:p w14:paraId="65CCB99F" w14:textId="77777777" w:rsidR="005C06D0" w:rsidRPr="00826B14" w:rsidRDefault="005C06D0" w:rsidP="00826B14">
      <w:pPr>
        <w:rPr>
          <w:rFonts w:ascii="Arial" w:hAnsi="Arial" w:cs="Arial"/>
          <w:b/>
          <w:sz w:val="20"/>
          <w:szCs w:val="20"/>
        </w:rPr>
      </w:pPr>
      <w:r w:rsidRPr="00826B14">
        <w:rPr>
          <w:rFonts w:ascii="Arial" w:hAnsi="Arial" w:cs="Arial"/>
          <w:b/>
          <w:sz w:val="20"/>
          <w:szCs w:val="20"/>
        </w:rPr>
        <w:t xml:space="preserve">PREFERRED LANGUAGE TO ADDRESS TARGET: </w:t>
      </w:r>
      <w:r w:rsidRPr="00826B14">
        <w:rPr>
          <w:rFonts w:ascii="Arial" w:hAnsi="Arial" w:cs="Arial"/>
          <w:sz w:val="20"/>
          <w:szCs w:val="20"/>
        </w:rPr>
        <w:t>[English, Somali]</w:t>
      </w:r>
    </w:p>
    <w:p w14:paraId="79F9E7C5" w14:textId="77777777" w:rsidR="005C06D0" w:rsidRPr="00826B14" w:rsidRDefault="005C06D0" w:rsidP="00826B14">
      <w:pPr>
        <w:rPr>
          <w:rFonts w:ascii="Arial" w:hAnsi="Arial" w:cs="Arial"/>
          <w:color w:val="0070C0"/>
          <w:sz w:val="20"/>
          <w:szCs w:val="20"/>
        </w:rPr>
      </w:pPr>
      <w:r w:rsidRPr="00826B14">
        <w:rPr>
          <w:rFonts w:ascii="Arial" w:hAnsi="Arial" w:cs="Arial"/>
          <w:sz w:val="20"/>
          <w:szCs w:val="20"/>
        </w:rPr>
        <w:t>You can also write in your own language.</w:t>
      </w:r>
    </w:p>
    <w:p w14:paraId="033D56B3" w14:textId="77777777" w:rsidR="005C06D0" w:rsidRPr="00826B14" w:rsidRDefault="005C06D0" w:rsidP="00826B14">
      <w:pPr>
        <w:rPr>
          <w:rFonts w:ascii="Arial" w:hAnsi="Arial" w:cs="Arial"/>
          <w:color w:val="0070C0"/>
          <w:sz w:val="20"/>
          <w:szCs w:val="20"/>
        </w:rPr>
      </w:pPr>
    </w:p>
    <w:p w14:paraId="6333B451" w14:textId="77777777" w:rsidR="005C06D0" w:rsidRPr="00826B14" w:rsidRDefault="005C06D0" w:rsidP="00826B14">
      <w:pPr>
        <w:rPr>
          <w:rFonts w:ascii="Arial" w:hAnsi="Arial" w:cs="Arial"/>
          <w:sz w:val="20"/>
          <w:szCs w:val="20"/>
        </w:rPr>
      </w:pPr>
      <w:r w:rsidRPr="00826B14">
        <w:rPr>
          <w:rFonts w:ascii="Arial" w:hAnsi="Arial" w:cs="Arial"/>
          <w:b/>
          <w:sz w:val="20"/>
          <w:szCs w:val="20"/>
        </w:rPr>
        <w:t xml:space="preserve">PLEASE TAKE ACTION AS SOON AS POSSIBLE UNTIL: </w:t>
      </w:r>
      <w:r w:rsidRPr="00826B14">
        <w:rPr>
          <w:rFonts w:ascii="Arial" w:hAnsi="Arial" w:cs="Arial"/>
          <w:sz w:val="20"/>
          <w:szCs w:val="20"/>
        </w:rPr>
        <w:t xml:space="preserve">[08 08 2019] </w:t>
      </w:r>
    </w:p>
    <w:p w14:paraId="51997679" w14:textId="77777777" w:rsidR="005C06D0" w:rsidRPr="00826B14" w:rsidRDefault="005C06D0" w:rsidP="00826B14">
      <w:pPr>
        <w:rPr>
          <w:rFonts w:ascii="Arial" w:hAnsi="Arial" w:cs="Arial"/>
          <w:sz w:val="20"/>
          <w:szCs w:val="20"/>
        </w:rPr>
      </w:pPr>
      <w:r w:rsidRPr="00826B14">
        <w:rPr>
          <w:rFonts w:ascii="Arial" w:hAnsi="Arial" w:cs="Arial"/>
          <w:sz w:val="20"/>
          <w:szCs w:val="20"/>
        </w:rPr>
        <w:t>Please check with the Amnesty office in your country if you wish to send appeals after the deadline.</w:t>
      </w:r>
    </w:p>
    <w:p w14:paraId="0762D1C8" w14:textId="77777777" w:rsidR="005C06D0" w:rsidRPr="00826B14" w:rsidRDefault="005C06D0" w:rsidP="00826B14">
      <w:pPr>
        <w:rPr>
          <w:rFonts w:ascii="Arial" w:hAnsi="Arial" w:cs="Arial"/>
          <w:b/>
          <w:sz w:val="20"/>
          <w:szCs w:val="20"/>
        </w:rPr>
      </w:pPr>
    </w:p>
    <w:p w14:paraId="7516A69E" w14:textId="1BF77FAA" w:rsidR="005C06D0" w:rsidRPr="00826B14" w:rsidRDefault="005C06D0" w:rsidP="00826B14">
      <w:pPr>
        <w:rPr>
          <w:rFonts w:ascii="Arial" w:hAnsi="Arial" w:cs="Arial"/>
          <w:b/>
          <w:sz w:val="20"/>
          <w:szCs w:val="20"/>
        </w:rPr>
      </w:pPr>
      <w:r w:rsidRPr="00826B14">
        <w:rPr>
          <w:rFonts w:ascii="Arial" w:hAnsi="Arial" w:cs="Arial"/>
          <w:b/>
          <w:sz w:val="20"/>
          <w:szCs w:val="20"/>
        </w:rPr>
        <w:t xml:space="preserve">NAME AND PRONOUN: </w:t>
      </w:r>
      <w:proofErr w:type="spellStart"/>
      <w:r w:rsidRPr="00826B14">
        <w:rPr>
          <w:rFonts w:ascii="Arial" w:hAnsi="Arial" w:cs="Arial"/>
          <w:sz w:val="20"/>
          <w:szCs w:val="20"/>
        </w:rPr>
        <w:t>Abdimalik</w:t>
      </w:r>
      <w:proofErr w:type="spellEnd"/>
      <w:r w:rsidRPr="00826B14">
        <w:rPr>
          <w:rFonts w:ascii="Arial" w:hAnsi="Arial" w:cs="Arial"/>
          <w:sz w:val="20"/>
          <w:szCs w:val="20"/>
        </w:rPr>
        <w:t xml:space="preserve"> Muse </w:t>
      </w:r>
      <w:proofErr w:type="spellStart"/>
      <w:r w:rsidRPr="00826B14">
        <w:rPr>
          <w:rFonts w:ascii="Arial" w:hAnsi="Arial" w:cs="Arial"/>
          <w:sz w:val="20"/>
          <w:szCs w:val="20"/>
        </w:rPr>
        <w:t>Oldon</w:t>
      </w:r>
      <w:proofErr w:type="spellEnd"/>
      <w:r w:rsidRPr="00826B14">
        <w:rPr>
          <w:rFonts w:ascii="Arial" w:hAnsi="Arial" w:cs="Arial"/>
          <w:sz w:val="20"/>
          <w:szCs w:val="20"/>
        </w:rPr>
        <w:t xml:space="preserve"> (He/him, Jamal Abdi </w:t>
      </w:r>
      <w:proofErr w:type="spellStart"/>
      <w:r w:rsidRPr="00826B14">
        <w:rPr>
          <w:rFonts w:ascii="Arial" w:hAnsi="Arial" w:cs="Arial"/>
          <w:sz w:val="20"/>
          <w:szCs w:val="20"/>
        </w:rPr>
        <w:t>Muhumed</w:t>
      </w:r>
      <w:proofErr w:type="spellEnd"/>
      <w:r w:rsidRPr="00826B14">
        <w:rPr>
          <w:rFonts w:ascii="Arial" w:hAnsi="Arial" w:cs="Arial"/>
          <w:sz w:val="20"/>
          <w:szCs w:val="20"/>
        </w:rPr>
        <w:t xml:space="preserve"> (He/him) and Mohamed </w:t>
      </w:r>
      <w:proofErr w:type="spellStart"/>
      <w:r w:rsidRPr="00826B14">
        <w:rPr>
          <w:rFonts w:ascii="Arial" w:hAnsi="Arial" w:cs="Arial"/>
          <w:sz w:val="20"/>
          <w:szCs w:val="20"/>
        </w:rPr>
        <w:t>Sidiiq</w:t>
      </w:r>
      <w:proofErr w:type="spellEnd"/>
      <w:r w:rsidRPr="00826B14">
        <w:rPr>
          <w:rFonts w:ascii="Arial" w:hAnsi="Arial" w:cs="Arial"/>
          <w:sz w:val="20"/>
          <w:szCs w:val="20"/>
        </w:rPr>
        <w:t xml:space="preserve"> </w:t>
      </w:r>
      <w:proofErr w:type="spellStart"/>
      <w:r w:rsidRPr="00826B14">
        <w:rPr>
          <w:rFonts w:ascii="Arial" w:hAnsi="Arial" w:cs="Arial"/>
          <w:sz w:val="20"/>
          <w:szCs w:val="20"/>
        </w:rPr>
        <w:t>Dhame</w:t>
      </w:r>
      <w:proofErr w:type="spellEnd"/>
      <w:r w:rsidRPr="00826B14">
        <w:rPr>
          <w:rFonts w:ascii="Arial" w:hAnsi="Arial" w:cs="Arial"/>
          <w:sz w:val="20"/>
          <w:szCs w:val="20"/>
        </w:rPr>
        <w:t xml:space="preserve"> (He/him)</w:t>
      </w:r>
    </w:p>
    <w:p w14:paraId="0102E7C0" w14:textId="77777777" w:rsidR="005C06D0" w:rsidRPr="00826B14" w:rsidRDefault="005C06D0" w:rsidP="00826B14">
      <w:pPr>
        <w:rPr>
          <w:rFonts w:ascii="Arial" w:hAnsi="Arial" w:cs="Arial"/>
          <w:b/>
          <w:sz w:val="20"/>
          <w:szCs w:val="20"/>
        </w:rPr>
      </w:pPr>
    </w:p>
    <w:p w14:paraId="67815709" w14:textId="77777777" w:rsidR="005C06D0" w:rsidRPr="00826B14" w:rsidRDefault="005C06D0" w:rsidP="00826B14">
      <w:pPr>
        <w:rPr>
          <w:rFonts w:ascii="Arial" w:hAnsi="Arial" w:cs="Arial"/>
          <w:sz w:val="20"/>
          <w:szCs w:val="20"/>
        </w:rPr>
      </w:pPr>
      <w:r w:rsidRPr="00826B14">
        <w:rPr>
          <w:rFonts w:ascii="Arial" w:hAnsi="Arial" w:cs="Arial"/>
          <w:b/>
          <w:sz w:val="20"/>
          <w:szCs w:val="20"/>
        </w:rPr>
        <w:t xml:space="preserve">LINK TO PREVIOUS UA: </w:t>
      </w:r>
      <w:r w:rsidRPr="00826B14">
        <w:rPr>
          <w:rFonts w:ascii="Arial" w:hAnsi="Arial" w:cs="Arial"/>
          <w:sz w:val="20"/>
          <w:szCs w:val="20"/>
        </w:rPr>
        <w:t>[N/A]</w:t>
      </w:r>
    </w:p>
    <w:p w14:paraId="1E8F1981" w14:textId="77777777" w:rsidR="0026766F" w:rsidRPr="00826B14" w:rsidRDefault="0026766F" w:rsidP="00826B14">
      <w:pPr>
        <w:rPr>
          <w:rFonts w:ascii="Arial" w:hAnsi="Arial" w:cs="Arial"/>
          <w:sz w:val="20"/>
          <w:szCs w:val="20"/>
        </w:rPr>
      </w:pPr>
      <w:bookmarkStart w:id="3" w:name="_GoBack"/>
      <w:bookmarkEnd w:id="3"/>
    </w:p>
    <w:sectPr w:rsidR="0026766F" w:rsidRPr="00826B14" w:rsidSect="00826B14">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30AB" w14:textId="77777777" w:rsidR="00EC34F7" w:rsidRPr="004D1533" w:rsidRDefault="00EC34F7" w:rsidP="00EC34F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80EBA28" w14:textId="77777777" w:rsidR="00EC34F7" w:rsidRPr="004D1533" w:rsidRDefault="00EC34F7" w:rsidP="00EC34F7">
    <w:pPr>
      <w:jc w:val="center"/>
      <w:rPr>
        <w:rFonts w:ascii="Arial" w:hAnsi="Arial" w:cs="Arial"/>
        <w:sz w:val="16"/>
        <w:szCs w:val="16"/>
      </w:rPr>
    </w:pPr>
    <w:r w:rsidRPr="004D1533">
      <w:rPr>
        <w:rFonts w:ascii="Arial" w:hAnsi="Arial" w:cs="Arial"/>
        <w:sz w:val="16"/>
        <w:szCs w:val="16"/>
      </w:rPr>
      <w:t>T (212) 807- 8400 | uan@aiusa.org | www.amnestyusa.org/uan</w:t>
    </w:r>
  </w:p>
  <w:p w14:paraId="18FF3F11" w14:textId="77777777" w:rsidR="00EC34F7" w:rsidRPr="00D0106D" w:rsidRDefault="00EC34F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C173C5" w14:textId="77777777" w:rsidR="005C06D0" w:rsidRPr="005C06D0" w:rsidRDefault="005C06D0" w:rsidP="005C06D0">
    <w:pPr>
      <w:tabs>
        <w:tab w:val="left" w:pos="6060"/>
        <w:tab w:val="right" w:pos="10203"/>
      </w:tabs>
      <w:rPr>
        <w:rFonts w:ascii="Amnesty Trade Gothic" w:hAnsi="Amnesty Trade Gothic"/>
        <w:sz w:val="16"/>
        <w:szCs w:val="16"/>
      </w:rPr>
    </w:pPr>
    <w:bookmarkStart w:id="1" w:name="_Hlk12533754"/>
    <w:r w:rsidRPr="005C06D0">
      <w:rPr>
        <w:rFonts w:ascii="Amnesty Trade Gothic" w:hAnsi="Amnesty Trade Gothic"/>
        <w:sz w:val="16"/>
        <w:szCs w:val="16"/>
      </w:rPr>
      <w:t>First UA: 90/19 Index: AFR 52/0615/2019</w:t>
    </w:r>
    <w:r w:rsidRPr="005C06D0">
      <w:rPr>
        <w:rFonts w:ascii="Amnesty Trade Gothic" w:hAnsi="Amnesty Trade Gothic" w:cs="Segoe UI"/>
        <w:b/>
        <w:bCs/>
        <w:sz w:val="16"/>
        <w:szCs w:val="16"/>
      </w:rPr>
      <w:t xml:space="preserve"> </w:t>
    </w:r>
    <w:r w:rsidRPr="005C06D0">
      <w:rPr>
        <w:rFonts w:ascii="Amnesty Trade Gothic" w:hAnsi="Amnesty Trade Gothic"/>
        <w:sz w:val="16"/>
        <w:szCs w:val="16"/>
      </w:rPr>
      <w:t>Somaliland</w:t>
    </w:r>
    <w:bookmarkEnd w:id="1"/>
    <w:r w:rsidRPr="005C06D0">
      <w:rPr>
        <w:rFonts w:ascii="Amnesty Trade Gothic" w:hAnsi="Amnesty Trade Gothic"/>
        <w:sz w:val="16"/>
        <w:szCs w:val="16"/>
      </w:rPr>
      <w:tab/>
    </w:r>
    <w:r w:rsidRPr="005C06D0">
      <w:rPr>
        <w:rFonts w:ascii="Amnesty Trade Gothic" w:hAnsi="Amnesty Trade Gothic"/>
        <w:sz w:val="16"/>
        <w:szCs w:val="16"/>
      </w:rPr>
      <w:tab/>
      <w:t>Date: 27 June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06D0"/>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26B14"/>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C34F7"/>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26B1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26B1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26B1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assmo12@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GtC05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0361-4D8D-45E6-ABCC-DE8A83FC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2019-06-27T14:02:00Z</dcterms:created>
  <dcterms:modified xsi:type="dcterms:W3CDTF">2019-06-27T14:02:00Z</dcterms:modified>
</cp:coreProperties>
</file>