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536DB8" w14:textId="77777777" w:rsidR="0034128A" w:rsidRPr="002A2809" w:rsidRDefault="0034128A" w:rsidP="002A280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2A2809">
        <w:rPr>
          <w:rFonts w:cs="Arial"/>
          <w:sz w:val="80"/>
          <w:szCs w:val="80"/>
          <w:highlight w:val="yellow"/>
        </w:rPr>
        <w:t>URGENT ACTION</w:t>
      </w:r>
    </w:p>
    <w:p w14:paraId="79A51A23" w14:textId="77777777" w:rsidR="005D2C37" w:rsidRPr="002A2809" w:rsidRDefault="005D2C37" w:rsidP="002A2809">
      <w:pPr>
        <w:pStyle w:val="Default"/>
        <w:ind w:left="-283"/>
        <w:rPr>
          <w:b/>
          <w:sz w:val="28"/>
          <w:szCs w:val="28"/>
        </w:rPr>
      </w:pPr>
    </w:p>
    <w:p w14:paraId="4DE898F1" w14:textId="1951F81F" w:rsidR="0034128A" w:rsidRPr="002A2809" w:rsidRDefault="003632A9" w:rsidP="002A2809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2A2809">
        <w:rPr>
          <w:rFonts w:ascii="Arial" w:hAnsi="Arial" w:cs="Arial"/>
          <w:b/>
          <w:sz w:val="36"/>
          <w:lang w:eastAsia="es-MX"/>
        </w:rPr>
        <w:t>PROTEST</w:t>
      </w:r>
      <w:r w:rsidR="00F73C91" w:rsidRPr="002A2809">
        <w:rPr>
          <w:rFonts w:ascii="Arial" w:hAnsi="Arial" w:cs="Arial"/>
          <w:b/>
          <w:sz w:val="36"/>
          <w:lang w:eastAsia="es-MX"/>
        </w:rPr>
        <w:t>E</w:t>
      </w:r>
      <w:r w:rsidRPr="002A2809">
        <w:rPr>
          <w:rFonts w:ascii="Arial" w:hAnsi="Arial" w:cs="Arial"/>
          <w:b/>
          <w:sz w:val="36"/>
          <w:lang w:eastAsia="es-MX"/>
        </w:rPr>
        <w:t xml:space="preserve">RS AT CONTINUED RISK </w:t>
      </w:r>
    </w:p>
    <w:p w14:paraId="6F402280" w14:textId="1DE0E595" w:rsidR="00FC049E" w:rsidRPr="002A2809" w:rsidRDefault="003632A9" w:rsidP="002A2809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2A2809">
        <w:rPr>
          <w:rFonts w:ascii="Arial" w:hAnsi="Arial" w:cs="Arial"/>
          <w:b/>
          <w:sz w:val="22"/>
          <w:szCs w:val="22"/>
          <w:lang w:eastAsia="es-MX"/>
        </w:rPr>
        <w:t>On 9 and 10 June, thousands of Haitians marched in Port-au-Prince</w:t>
      </w:r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 xml:space="preserve"> against corruption and poverty, some calling for the resignation of President </w:t>
      </w:r>
      <w:proofErr w:type="spellStart"/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Jovenel</w:t>
      </w:r>
      <w:proofErr w:type="spellEnd"/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Moïse</w:t>
      </w:r>
      <w:proofErr w:type="spellEnd"/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. Amidst reports of excess use of force by the police, and ongoing protests,</w:t>
      </w:r>
      <w:r w:rsidR="007E1060" w:rsidRPr="002A2809">
        <w:rPr>
          <w:rFonts w:ascii="Arial" w:hAnsi="Arial" w:cs="Arial"/>
          <w:b/>
          <w:sz w:val="22"/>
          <w:szCs w:val="22"/>
          <w:lang w:eastAsia="es-MX"/>
        </w:rPr>
        <w:t xml:space="preserve"> President</w:t>
      </w:r>
      <w:r w:rsidR="002A2809" w:rsidRPr="002A2809">
        <w:t xml:space="preserve"> </w:t>
      </w:r>
      <w:proofErr w:type="spellStart"/>
      <w:r w:rsidR="002A2809" w:rsidRPr="002A2809">
        <w:rPr>
          <w:rFonts w:ascii="Arial" w:hAnsi="Arial" w:cs="Arial"/>
          <w:b/>
          <w:sz w:val="22"/>
          <w:szCs w:val="22"/>
          <w:lang w:eastAsia="es-MX"/>
        </w:rPr>
        <w:t>Jovenel</w:t>
      </w:r>
      <w:proofErr w:type="spellEnd"/>
      <w:r w:rsidR="002A2809" w:rsidRPr="002A28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2A2809" w:rsidRPr="002A2809">
        <w:rPr>
          <w:rFonts w:ascii="Arial" w:hAnsi="Arial" w:cs="Arial"/>
          <w:b/>
          <w:sz w:val="22"/>
          <w:szCs w:val="22"/>
          <w:lang w:eastAsia="es-MX"/>
        </w:rPr>
        <w:t>Moïse</w:t>
      </w:r>
      <w:proofErr w:type="spellEnd"/>
      <w:r w:rsidR="002A2809">
        <w:rPr>
          <w:rFonts w:ascii="Arial" w:hAnsi="Arial" w:cs="Arial"/>
          <w:b/>
          <w:sz w:val="22"/>
          <w:szCs w:val="22"/>
          <w:lang w:eastAsia="es-MX"/>
        </w:rPr>
        <w:t xml:space="preserve"> should</w:t>
      </w:r>
      <w:r w:rsidR="007E1060" w:rsidRPr="002A28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guarantee the right to freedom of</w:t>
      </w:r>
      <w:r w:rsidR="00EF7DEF" w:rsidRPr="002A2809">
        <w:rPr>
          <w:rFonts w:ascii="Arial" w:hAnsi="Arial" w:cs="Arial"/>
          <w:b/>
          <w:sz w:val="22"/>
          <w:szCs w:val="22"/>
          <w:lang w:eastAsia="es-MX"/>
        </w:rPr>
        <w:t xml:space="preserve"> expression</w:t>
      </w:r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F7DEF" w:rsidRPr="002A2809">
        <w:rPr>
          <w:rFonts w:ascii="Arial" w:hAnsi="Arial" w:cs="Arial"/>
          <w:b/>
          <w:sz w:val="22"/>
          <w:szCs w:val="22"/>
          <w:lang w:eastAsia="es-MX"/>
        </w:rPr>
        <w:t xml:space="preserve">and </w:t>
      </w:r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assembly</w:t>
      </w:r>
      <w:r w:rsidR="00EF7DEF" w:rsidRPr="002A2809">
        <w:rPr>
          <w:rFonts w:ascii="Arial" w:hAnsi="Arial" w:cs="Arial"/>
          <w:b/>
          <w:sz w:val="22"/>
          <w:szCs w:val="22"/>
          <w:lang w:eastAsia="es-MX"/>
        </w:rPr>
        <w:t>, promptly investigate alleged human rights abuses, and bring those responsible to justice.</w:t>
      </w:r>
    </w:p>
    <w:p w14:paraId="0A78773F" w14:textId="7D6FE975" w:rsidR="003632A9" w:rsidRPr="002A2809" w:rsidRDefault="003632A9" w:rsidP="002A2809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1BF5A6F5" w14:textId="77777777" w:rsidR="002A2809" w:rsidRPr="0007751F" w:rsidRDefault="002A2809" w:rsidP="002A28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A12C0B9" w14:textId="77777777" w:rsidR="002A2809" w:rsidRPr="004D1533" w:rsidRDefault="002A2809" w:rsidP="002A2809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DC85BA7" w14:textId="07302488" w:rsidR="005D2C37" w:rsidRPr="002A2809" w:rsidRDefault="00466225" w:rsidP="002A2809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2A2809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2A2809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2A2809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2A2809">
        <w:rPr>
          <w:rFonts w:ascii="Arial" w:hAnsi="Arial" w:cs="Arial"/>
          <w:b/>
          <w:i/>
          <w:iCs/>
          <w:color w:val="000000"/>
          <w:sz w:val="20"/>
          <w:szCs w:val="20"/>
        </w:rPr>
        <w:t>85.19</w:t>
      </w:r>
      <w:r w:rsidR="002A2809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2A2809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  <w:r w:rsidR="005D2C37" w:rsidRPr="002A28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46FA" wp14:editId="48603D9B">
                <wp:simplePos x="0" y="0"/>
                <wp:positionH relativeFrom="margin">
                  <wp:posOffset>-278765</wp:posOffset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7F7A" id="Rectangle 11" o:spid="_x0000_s1026" style="position:absolute;margin-left:-21.95pt;margin-top:6.95pt;width:498.75pt;height:49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53F185C8" w14:textId="77777777" w:rsidR="002A2809" w:rsidRDefault="002A2809" w:rsidP="002A2809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szCs w:val="18"/>
          <w:lang w:eastAsia="es-MX"/>
        </w:rPr>
        <w:sectPr w:rsidR="002A2809" w:rsidSect="002A2809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7A70F114" w14:textId="3FCDC453" w:rsidR="005D2C37" w:rsidRPr="002A2809" w:rsidRDefault="005D2C37" w:rsidP="002A2809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szCs w:val="18"/>
          <w:lang w:eastAsia="es-MX"/>
        </w:rPr>
      </w:pPr>
    </w:p>
    <w:p w14:paraId="59DD7D2E" w14:textId="2A549D49" w:rsidR="005D2C37" w:rsidRPr="002A2809" w:rsidRDefault="00AF256A" w:rsidP="002A2809">
      <w:pPr>
        <w:spacing w:after="0" w:line="240" w:lineRule="auto"/>
        <w:rPr>
          <w:rFonts w:ascii="Arial" w:hAnsi="Arial" w:cs="Arial"/>
          <w:b/>
          <w:szCs w:val="18"/>
          <w:lang w:val="fr-FR"/>
        </w:rPr>
      </w:pPr>
      <w:proofErr w:type="spellStart"/>
      <w:r w:rsidRPr="002A2809">
        <w:rPr>
          <w:rFonts w:ascii="Arial" w:hAnsi="Arial" w:cs="Arial"/>
          <w:b/>
          <w:szCs w:val="18"/>
          <w:lang w:val="fr-FR"/>
        </w:rPr>
        <w:t>President</w:t>
      </w:r>
      <w:proofErr w:type="spellEnd"/>
      <w:r w:rsidR="0050373D" w:rsidRPr="002A2809">
        <w:rPr>
          <w:rFonts w:ascii="Arial" w:hAnsi="Arial" w:cs="Arial"/>
          <w:b/>
          <w:szCs w:val="18"/>
          <w:lang w:val="fr-FR"/>
        </w:rPr>
        <w:t xml:space="preserve"> </w:t>
      </w:r>
      <w:proofErr w:type="spellStart"/>
      <w:r w:rsidR="0050373D" w:rsidRPr="002A2809">
        <w:rPr>
          <w:rFonts w:ascii="Arial" w:hAnsi="Arial" w:cs="Arial"/>
          <w:b/>
          <w:szCs w:val="18"/>
          <w:lang w:val="fr-FR"/>
        </w:rPr>
        <w:t>Jovenel</w:t>
      </w:r>
      <w:proofErr w:type="spellEnd"/>
      <w:r w:rsidR="0050373D" w:rsidRPr="002A2809">
        <w:rPr>
          <w:rFonts w:ascii="Arial" w:hAnsi="Arial" w:cs="Arial"/>
          <w:b/>
          <w:szCs w:val="18"/>
          <w:lang w:val="fr-FR"/>
        </w:rPr>
        <w:t xml:space="preserve"> Moïse</w:t>
      </w:r>
    </w:p>
    <w:p w14:paraId="417F0A0C" w14:textId="77777777" w:rsidR="0050373D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1, Rue de la République</w:t>
      </w:r>
    </w:p>
    <w:p w14:paraId="41B13817" w14:textId="77777777" w:rsidR="0050373D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Palais National</w:t>
      </w:r>
    </w:p>
    <w:p w14:paraId="211843BA" w14:textId="318124EF" w:rsidR="005D2C37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Port-au-Prince. Haiti.1, Rue de la République</w:t>
      </w:r>
    </w:p>
    <w:p w14:paraId="3AEAED45" w14:textId="5E79FF57" w:rsidR="005D2C37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Palais National</w:t>
      </w:r>
    </w:p>
    <w:p w14:paraId="619D3A78" w14:textId="1F6353EF" w:rsidR="005D2C37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Port-au-Prince</w:t>
      </w:r>
    </w:p>
    <w:p w14:paraId="67D8F598" w14:textId="0A781FD6" w:rsidR="005D2C37" w:rsidRPr="002A2809" w:rsidRDefault="0050373D" w:rsidP="002A2809">
      <w:pPr>
        <w:spacing w:after="0" w:line="240" w:lineRule="auto"/>
        <w:rPr>
          <w:rFonts w:ascii="Arial" w:hAnsi="Arial" w:cs="Arial"/>
          <w:szCs w:val="18"/>
        </w:rPr>
      </w:pPr>
      <w:r w:rsidRPr="002A2809">
        <w:rPr>
          <w:rFonts w:ascii="Arial" w:hAnsi="Arial" w:cs="Arial"/>
          <w:szCs w:val="18"/>
        </w:rPr>
        <w:t>Haiti</w:t>
      </w:r>
    </w:p>
    <w:p w14:paraId="42CC635D" w14:textId="6DC5BECE" w:rsidR="005D2C37" w:rsidRDefault="005D2C37" w:rsidP="002A2809">
      <w:pPr>
        <w:spacing w:after="0" w:line="240" w:lineRule="auto"/>
        <w:rPr>
          <w:rFonts w:ascii="Arial" w:hAnsi="Arial" w:cs="Arial"/>
          <w:szCs w:val="18"/>
        </w:rPr>
      </w:pPr>
      <w:bookmarkStart w:id="0" w:name="_Hlk11169958"/>
      <w:r w:rsidRPr="002A2809">
        <w:rPr>
          <w:rFonts w:ascii="Arial" w:hAnsi="Arial" w:cs="Arial"/>
          <w:szCs w:val="18"/>
        </w:rPr>
        <w:t>Email:</w:t>
      </w:r>
      <w:r w:rsidR="00466225">
        <w:rPr>
          <w:rFonts w:ascii="Arial" w:hAnsi="Arial" w:cs="Arial"/>
          <w:szCs w:val="18"/>
        </w:rPr>
        <w:t xml:space="preserve"> </w:t>
      </w:r>
      <w:hyperlink r:id="rId11" w:history="1">
        <w:r w:rsidR="00466225" w:rsidRPr="00587A3C">
          <w:rPr>
            <w:rStyle w:val="Hyperlink"/>
            <w:rFonts w:ascii="Arial" w:hAnsi="Arial" w:cs="Arial"/>
            <w:szCs w:val="18"/>
          </w:rPr>
          <w:t>nahomme.dorvil@presidence.ht</w:t>
        </w:r>
      </w:hyperlink>
      <w:r w:rsidR="00466225">
        <w:rPr>
          <w:rFonts w:ascii="Arial" w:hAnsi="Arial" w:cs="Arial"/>
          <w:szCs w:val="18"/>
        </w:rPr>
        <w:t xml:space="preserve"> </w:t>
      </w:r>
      <w:bookmarkStart w:id="1" w:name="_GoBack"/>
      <w:bookmarkEnd w:id="1"/>
    </w:p>
    <w:p w14:paraId="066EAD56" w14:textId="5EFC6D9E" w:rsidR="002A2809" w:rsidRDefault="002A2809" w:rsidP="002A2809">
      <w:pPr>
        <w:spacing w:after="0" w:line="240" w:lineRule="auto"/>
        <w:rPr>
          <w:rFonts w:ascii="Arial" w:hAnsi="Arial" w:cs="Arial"/>
          <w:szCs w:val="18"/>
        </w:rPr>
      </w:pPr>
    </w:p>
    <w:p w14:paraId="15063B24" w14:textId="77777777" w:rsidR="002A2809" w:rsidRPr="002A2809" w:rsidRDefault="002A2809" w:rsidP="002A2809">
      <w:pPr>
        <w:spacing w:after="0" w:line="240" w:lineRule="auto"/>
        <w:rPr>
          <w:rFonts w:ascii="Arial" w:hAnsi="Arial" w:cs="Arial"/>
          <w:szCs w:val="18"/>
        </w:rPr>
      </w:pPr>
    </w:p>
    <w:p w14:paraId="68019500" w14:textId="1FBE0508" w:rsidR="002A2809" w:rsidRPr="002A2809" w:rsidRDefault="002A2809" w:rsidP="002A2809">
      <w:pPr>
        <w:spacing w:after="0" w:line="240" w:lineRule="auto"/>
        <w:rPr>
          <w:rFonts w:ascii="Arial" w:hAnsi="Arial" w:cs="Arial"/>
          <w:b/>
          <w:szCs w:val="18"/>
        </w:rPr>
      </w:pPr>
    </w:p>
    <w:p w14:paraId="58F5609D" w14:textId="77777777" w:rsidR="002A2809" w:rsidRPr="002A2809" w:rsidRDefault="002A2809" w:rsidP="00FF7499">
      <w:pPr>
        <w:pStyle w:val="PlainText"/>
        <w:rPr>
          <w:rFonts w:ascii="Arial" w:hAnsi="Arial" w:cs="Arial"/>
          <w:b/>
          <w:sz w:val="18"/>
          <w:szCs w:val="18"/>
        </w:rPr>
      </w:pPr>
      <w:r w:rsidRPr="002A2809">
        <w:rPr>
          <w:rFonts w:ascii="Arial" w:hAnsi="Arial" w:cs="Arial"/>
          <w:b/>
          <w:sz w:val="18"/>
          <w:szCs w:val="18"/>
        </w:rPr>
        <w:t xml:space="preserve">Ambassador </w:t>
      </w:r>
      <w:proofErr w:type="spellStart"/>
      <w:r w:rsidRPr="002A2809">
        <w:rPr>
          <w:rFonts w:ascii="Arial" w:hAnsi="Arial" w:cs="Arial"/>
          <w:b/>
          <w:sz w:val="18"/>
          <w:szCs w:val="18"/>
        </w:rPr>
        <w:t>Hervé</w:t>
      </w:r>
      <w:proofErr w:type="spellEnd"/>
      <w:r w:rsidRPr="002A2809">
        <w:rPr>
          <w:rFonts w:ascii="Arial" w:hAnsi="Arial" w:cs="Arial"/>
          <w:b/>
          <w:sz w:val="18"/>
          <w:szCs w:val="18"/>
        </w:rPr>
        <w:t xml:space="preserve"> H. Denis</w:t>
      </w:r>
    </w:p>
    <w:p w14:paraId="3E0B4159" w14:textId="19687FA3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>Embassy of the Republic of Haiti</w:t>
      </w:r>
    </w:p>
    <w:p w14:paraId="50D6BC3D" w14:textId="77777777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>2311 Massachusetts Ave. NW, Washington DC 20008</w:t>
      </w:r>
    </w:p>
    <w:p w14:paraId="59003FE2" w14:textId="77777777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>Phone: 202 332 4090 I Fax: 202 745 7215</w:t>
      </w:r>
    </w:p>
    <w:p w14:paraId="799FA521" w14:textId="5EBEA9B1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Email: </w:t>
      </w:r>
      <w:hyperlink r:id="rId12" w:history="1">
        <w:r w:rsidRPr="00927BBD">
          <w:rPr>
            <w:rStyle w:val="Hyperlink"/>
            <w:rFonts w:ascii="Arial" w:hAnsi="Arial" w:cs="Arial"/>
            <w:sz w:val="18"/>
            <w:szCs w:val="18"/>
          </w:rPr>
          <w:t>amb.washington@diplomatie.ht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C8ECFA2" w14:textId="53CF85AD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Contact form: </w:t>
      </w:r>
      <w:hyperlink r:id="rId13" w:history="1">
        <w:r w:rsidRPr="00927BBD">
          <w:rPr>
            <w:rStyle w:val="Hyperlink"/>
            <w:rFonts w:ascii="Arial" w:hAnsi="Arial" w:cs="Arial"/>
            <w:sz w:val="18"/>
            <w:szCs w:val="18"/>
          </w:rPr>
          <w:t>https://bit.ly/2Df0OvQ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DC06261" w14:textId="7297F3DD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Twitter: </w:t>
      </w:r>
      <w:hyperlink r:id="rId14" w:history="1">
        <w:r w:rsidRPr="002A2809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2A2809">
          <w:rPr>
            <w:rStyle w:val="Hyperlink"/>
            <w:rFonts w:ascii="Arial" w:hAnsi="Arial" w:cs="Arial"/>
            <w:sz w:val="18"/>
            <w:szCs w:val="18"/>
          </w:rPr>
          <w:t>EmbassyOfHaiti</w:t>
        </w:r>
        <w:proofErr w:type="spellEnd"/>
      </w:hyperlink>
    </w:p>
    <w:p w14:paraId="288AE5B4" w14:textId="4FD7B802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Facebook: </w:t>
      </w:r>
      <w:hyperlink r:id="rId15" w:history="1">
        <w:r w:rsidRPr="002A2809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2A2809">
          <w:rPr>
            <w:rStyle w:val="Hyperlink"/>
            <w:rFonts w:ascii="Arial" w:hAnsi="Arial" w:cs="Arial"/>
            <w:sz w:val="18"/>
            <w:szCs w:val="18"/>
          </w:rPr>
          <w:t>EmbassyofHaiti</w:t>
        </w:r>
        <w:proofErr w:type="spellEnd"/>
      </w:hyperlink>
    </w:p>
    <w:p w14:paraId="739AE249" w14:textId="73C055F5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Instagram: </w:t>
      </w:r>
      <w:hyperlink r:id="rId16" w:history="1">
        <w:r w:rsidRPr="002A2809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2A2809">
          <w:rPr>
            <w:rStyle w:val="Hyperlink"/>
            <w:rFonts w:ascii="Arial" w:hAnsi="Arial" w:cs="Arial"/>
            <w:sz w:val="18"/>
            <w:szCs w:val="18"/>
          </w:rPr>
          <w:t>EmbassyofHaiti</w:t>
        </w:r>
        <w:proofErr w:type="spellEnd"/>
      </w:hyperlink>
    </w:p>
    <w:p w14:paraId="57D3CA30" w14:textId="5A10BE41" w:rsidR="002A2809" w:rsidRPr="002A2809" w:rsidRDefault="002A2809" w:rsidP="002A280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>Salutation: Dear Ambassador</w:t>
      </w:r>
    </w:p>
    <w:p w14:paraId="4B9203EF" w14:textId="77777777" w:rsidR="002A2809" w:rsidRDefault="002A2809" w:rsidP="002A2809">
      <w:pPr>
        <w:spacing w:after="0" w:line="240" w:lineRule="auto"/>
        <w:rPr>
          <w:rFonts w:ascii="Arial" w:hAnsi="Arial" w:cs="Arial"/>
          <w:sz w:val="20"/>
          <w:szCs w:val="20"/>
        </w:rPr>
        <w:sectPr w:rsidR="002A2809" w:rsidSect="002A280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3B112016" w14:textId="05B5D95A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11169996"/>
      <w:r w:rsidRPr="002A2809">
        <w:rPr>
          <w:rFonts w:ascii="Arial" w:hAnsi="Arial" w:cs="Arial"/>
          <w:sz w:val="20"/>
          <w:szCs w:val="20"/>
        </w:rPr>
        <w:t xml:space="preserve">Dear </w:t>
      </w:r>
      <w:r w:rsidR="00B757CD" w:rsidRPr="002A2809">
        <w:rPr>
          <w:rFonts w:ascii="Arial" w:hAnsi="Arial" w:cs="Arial"/>
          <w:sz w:val="20"/>
          <w:szCs w:val="20"/>
        </w:rPr>
        <w:t xml:space="preserve">Mr. </w:t>
      </w:r>
      <w:r w:rsidR="006E11FF" w:rsidRPr="002A2809">
        <w:rPr>
          <w:rFonts w:ascii="Arial" w:hAnsi="Arial" w:cs="Arial"/>
          <w:sz w:val="20"/>
          <w:szCs w:val="20"/>
        </w:rPr>
        <w:t>President</w:t>
      </w:r>
      <w:r w:rsidRPr="002A2809">
        <w:rPr>
          <w:rFonts w:ascii="Arial" w:hAnsi="Arial" w:cs="Arial"/>
          <w:sz w:val="20"/>
          <w:szCs w:val="20"/>
        </w:rPr>
        <w:t>,</w:t>
      </w:r>
    </w:p>
    <w:p w14:paraId="1B08AF48" w14:textId="77777777" w:rsidR="005D2C37" w:rsidRPr="002A2809" w:rsidRDefault="005D2C37" w:rsidP="002A28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61BC33BA" w14:textId="12271A12" w:rsidR="00EF7DEF" w:rsidRPr="002A2809" w:rsidRDefault="00EF7DEF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 xml:space="preserve">As </w:t>
      </w:r>
      <w:r w:rsidR="0078516E" w:rsidRPr="002A2809">
        <w:rPr>
          <w:rFonts w:ascii="Arial" w:hAnsi="Arial" w:cs="Arial"/>
          <w:sz w:val="20"/>
          <w:szCs w:val="20"/>
        </w:rPr>
        <w:t>demonstrations</w:t>
      </w:r>
      <w:r w:rsidRPr="002A2809">
        <w:rPr>
          <w:rFonts w:ascii="Arial" w:hAnsi="Arial" w:cs="Arial"/>
          <w:sz w:val="20"/>
          <w:szCs w:val="20"/>
        </w:rPr>
        <w:t xml:space="preserve"> continue in Haiti, we call on your government to guarantee the right to freedom of expression a</w:t>
      </w:r>
      <w:r w:rsidR="0078516E" w:rsidRPr="002A2809">
        <w:rPr>
          <w:rFonts w:ascii="Arial" w:hAnsi="Arial" w:cs="Arial"/>
          <w:sz w:val="20"/>
          <w:szCs w:val="20"/>
        </w:rPr>
        <w:t>nd assembly of those protesting.</w:t>
      </w:r>
    </w:p>
    <w:p w14:paraId="0C194A87" w14:textId="77777777" w:rsidR="00C4198C" w:rsidRPr="002A2809" w:rsidRDefault="00C4198C" w:rsidP="002A280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6D8721F" w14:textId="0D9E3D08" w:rsidR="00130C4F" w:rsidRPr="002A2809" w:rsidRDefault="002A2809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11170278"/>
      <w:r>
        <w:rPr>
          <w:rFonts w:ascii="Arial" w:hAnsi="Arial" w:cs="Arial"/>
          <w:sz w:val="20"/>
          <w:szCs w:val="20"/>
        </w:rPr>
        <w:t>I am</w:t>
      </w:r>
      <w:r w:rsidR="00130C4F" w:rsidRPr="002A2809">
        <w:rPr>
          <w:rFonts w:ascii="Arial" w:hAnsi="Arial" w:cs="Arial"/>
          <w:sz w:val="20"/>
          <w:szCs w:val="20"/>
        </w:rPr>
        <w:t xml:space="preserve"> deeply concerned by reports of human rights violations, including alleged extrajudicial executions, by the National Police and Security Unit of the National Palace in the context of the protests on 9 and 10 June. The reported killing of a radio journalist on 10 June is a threat to freedom of expression.</w:t>
      </w:r>
    </w:p>
    <w:p w14:paraId="3F3CABD7" w14:textId="77777777" w:rsidR="00130C4F" w:rsidRPr="002A2809" w:rsidRDefault="00130C4F" w:rsidP="002A28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414CDC5C" w14:textId="6C1C4565" w:rsidR="00EF7DEF" w:rsidRPr="002A2809" w:rsidRDefault="002A2809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130C4F" w:rsidRPr="002A2809">
        <w:rPr>
          <w:rFonts w:ascii="Arial" w:hAnsi="Arial" w:cs="Arial"/>
          <w:sz w:val="20"/>
          <w:szCs w:val="20"/>
        </w:rPr>
        <w:t xml:space="preserve">also </w:t>
      </w:r>
      <w:r w:rsidR="00C4198C" w:rsidRPr="002A2809">
        <w:rPr>
          <w:rFonts w:ascii="Arial" w:hAnsi="Arial" w:cs="Arial"/>
          <w:sz w:val="20"/>
          <w:szCs w:val="20"/>
        </w:rPr>
        <w:t>welcome the prompt opening of an investigation by the</w:t>
      </w:r>
      <w:r w:rsidR="007E7870" w:rsidRPr="002A2809">
        <w:rPr>
          <w:rFonts w:ascii="Arial" w:hAnsi="Arial" w:cs="Arial"/>
          <w:sz w:val="20"/>
          <w:szCs w:val="20"/>
        </w:rPr>
        <w:t xml:space="preserve"> National P</w:t>
      </w:r>
      <w:r w:rsidR="00C4198C" w:rsidRPr="002A2809">
        <w:rPr>
          <w:rFonts w:ascii="Arial" w:hAnsi="Arial" w:cs="Arial"/>
          <w:sz w:val="20"/>
          <w:szCs w:val="20"/>
        </w:rPr>
        <w:t xml:space="preserve">olice, after a video emerged on social media which appeared to show men dressed in Haitian police uniforms stoning a man lying on the floor. </w:t>
      </w:r>
    </w:p>
    <w:bookmarkEnd w:id="3"/>
    <w:p w14:paraId="3CAE7B8E" w14:textId="77777777" w:rsidR="00C4198C" w:rsidRPr="002A2809" w:rsidRDefault="00C4198C" w:rsidP="002A28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3A54FA95" w14:textId="1C571EE4" w:rsidR="00980425" w:rsidRPr="002A2809" w:rsidRDefault="002A2809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C7F01" w:rsidRPr="002A2809">
        <w:rPr>
          <w:rFonts w:ascii="Arial" w:hAnsi="Arial" w:cs="Arial"/>
          <w:sz w:val="20"/>
          <w:szCs w:val="20"/>
        </w:rPr>
        <w:t xml:space="preserve"> call on your governme</w:t>
      </w:r>
      <w:r w:rsidR="0078516E" w:rsidRPr="002A2809">
        <w:rPr>
          <w:rFonts w:ascii="Arial" w:hAnsi="Arial" w:cs="Arial"/>
          <w:sz w:val="20"/>
          <w:szCs w:val="20"/>
        </w:rPr>
        <w:t>nt to ensure that police</w:t>
      </w:r>
      <w:r w:rsidR="000C7F01" w:rsidRPr="002A2809">
        <w:rPr>
          <w:rFonts w:ascii="Arial" w:hAnsi="Arial" w:cs="Arial"/>
          <w:sz w:val="20"/>
          <w:szCs w:val="20"/>
        </w:rPr>
        <w:t xml:space="preserve"> restr</w:t>
      </w:r>
      <w:r w:rsidR="007E7870" w:rsidRPr="002A2809">
        <w:rPr>
          <w:rFonts w:ascii="Arial" w:hAnsi="Arial" w:cs="Arial"/>
          <w:sz w:val="20"/>
          <w:szCs w:val="20"/>
        </w:rPr>
        <w:t>ain from using excess force,</w:t>
      </w:r>
      <w:r w:rsidR="000C7F01" w:rsidRPr="002A2809">
        <w:rPr>
          <w:rFonts w:ascii="Arial" w:hAnsi="Arial" w:cs="Arial"/>
          <w:sz w:val="20"/>
          <w:szCs w:val="20"/>
        </w:rPr>
        <w:t xml:space="preserve"> </w:t>
      </w:r>
      <w:r w:rsidR="007E7870" w:rsidRPr="002A2809">
        <w:rPr>
          <w:rFonts w:ascii="Arial" w:hAnsi="Arial" w:cs="Arial"/>
          <w:sz w:val="20"/>
          <w:szCs w:val="20"/>
        </w:rPr>
        <w:t>insist that authorities promptly investigate all allegations of human rights violations, and bring those suspected of criminal responsibility to justice.</w:t>
      </w:r>
    </w:p>
    <w:p w14:paraId="3DA70DA3" w14:textId="743DCEA3" w:rsidR="00EA68CE" w:rsidRPr="002A2809" w:rsidRDefault="00EA68CE" w:rsidP="002A280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CC30D2A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>Yours sincerely,</w:t>
      </w:r>
    </w:p>
    <w:p w14:paraId="71DCF41F" w14:textId="77777777" w:rsidR="000C7F01" w:rsidRPr="002A2809" w:rsidRDefault="000C7F01" w:rsidP="002A2809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448E50BB" w14:textId="3D2EA485" w:rsidR="000C7F01" w:rsidRPr="002A2809" w:rsidRDefault="00F73C91" w:rsidP="002A2809">
      <w:pPr>
        <w:tabs>
          <w:tab w:val="left" w:pos="2049"/>
        </w:tabs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  <w:r w:rsidRPr="002A2809">
        <w:rPr>
          <w:rFonts w:ascii="Arial" w:hAnsi="Arial" w:cs="Arial"/>
          <w:i/>
          <w:sz w:val="20"/>
          <w:szCs w:val="20"/>
        </w:rPr>
        <w:tab/>
      </w:r>
    </w:p>
    <w:p w14:paraId="416A4587" w14:textId="24FA2343" w:rsidR="00F73C91" w:rsidRPr="002A2809" w:rsidRDefault="00F73C91" w:rsidP="002A2809">
      <w:pPr>
        <w:tabs>
          <w:tab w:val="left" w:pos="2049"/>
        </w:tabs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2B27854D" w14:textId="77777777" w:rsidR="00F73C91" w:rsidRPr="002A2809" w:rsidRDefault="00F73C91" w:rsidP="002A2809">
      <w:pPr>
        <w:tabs>
          <w:tab w:val="left" w:pos="2049"/>
        </w:tabs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22BBFF5C" w14:textId="77777777" w:rsidR="005D2C37" w:rsidRPr="002A2809" w:rsidRDefault="005D2C37" w:rsidP="002A28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14035B4" w14:textId="0B1C80C5" w:rsidR="0078516E" w:rsidRPr="002A2809" w:rsidRDefault="0078516E" w:rsidP="002A28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7590698" w14:textId="77777777" w:rsidR="0082127B" w:rsidRPr="002A2809" w:rsidRDefault="0082127B" w:rsidP="002A280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2A280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7AAB618" w14:textId="4B43DE9A" w:rsidR="000C7F01" w:rsidRPr="002A2809" w:rsidRDefault="002A2809" w:rsidP="002A28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C7F01" w:rsidRPr="002A2809">
        <w:rPr>
          <w:rFonts w:ascii="Arial" w:hAnsi="Arial" w:cs="Arial"/>
        </w:rPr>
        <w:t>On 9 and 10 June, thousands of Haitians took to the streets of Port-au-Prince to demonstrate</w:t>
      </w:r>
      <w:r w:rsidR="00130C4F" w:rsidRPr="002A2809">
        <w:rPr>
          <w:rFonts w:ascii="Arial" w:hAnsi="Arial" w:cs="Arial"/>
        </w:rPr>
        <w:t xml:space="preserve"> against</w:t>
      </w:r>
      <w:r w:rsidR="000C7F01" w:rsidRPr="002A2809">
        <w:rPr>
          <w:rFonts w:ascii="Arial" w:hAnsi="Arial" w:cs="Arial"/>
        </w:rPr>
        <w:t xml:space="preserve"> poverty, corruption, and to call for the resignation of the President. The current round of protests </w:t>
      </w:r>
      <w:r w:rsidR="00AB63DB" w:rsidRPr="002A2809">
        <w:rPr>
          <w:rFonts w:ascii="Arial" w:hAnsi="Arial" w:cs="Arial"/>
        </w:rPr>
        <w:t>was</w:t>
      </w:r>
      <w:r w:rsidR="000C7F01" w:rsidRPr="002A2809">
        <w:rPr>
          <w:rFonts w:ascii="Arial" w:hAnsi="Arial" w:cs="Arial"/>
        </w:rPr>
        <w:t xml:space="preserve"> sparked </w:t>
      </w:r>
      <w:r w:rsidR="00CA2B23" w:rsidRPr="002A2809">
        <w:rPr>
          <w:rFonts w:ascii="Arial" w:hAnsi="Arial" w:cs="Arial"/>
        </w:rPr>
        <w:t>after further independent reports</w:t>
      </w:r>
      <w:r w:rsidR="000C7F01" w:rsidRPr="002A2809">
        <w:rPr>
          <w:rFonts w:ascii="Arial" w:hAnsi="Arial" w:cs="Arial"/>
        </w:rPr>
        <w:t xml:space="preserve"> </w:t>
      </w:r>
      <w:r w:rsidR="00CA2B23" w:rsidRPr="002A2809">
        <w:rPr>
          <w:rFonts w:ascii="Arial" w:hAnsi="Arial" w:cs="Arial"/>
        </w:rPr>
        <w:t xml:space="preserve">implicate senior officials </w:t>
      </w:r>
      <w:r w:rsidR="000C7F01" w:rsidRPr="002A2809">
        <w:rPr>
          <w:rFonts w:ascii="Arial" w:hAnsi="Arial" w:cs="Arial"/>
        </w:rPr>
        <w:t>in</w:t>
      </w:r>
      <w:r w:rsidR="00CA2B23" w:rsidRPr="002A2809">
        <w:rPr>
          <w:rFonts w:ascii="Arial" w:hAnsi="Arial" w:cs="Arial"/>
        </w:rPr>
        <w:t xml:space="preserve"> the</w:t>
      </w:r>
      <w:r w:rsidR="000C7F01" w:rsidRPr="002A2809">
        <w:rPr>
          <w:rFonts w:ascii="Arial" w:hAnsi="Arial" w:cs="Arial"/>
        </w:rPr>
        <w:t xml:space="preserve"> diversion of billions of dollars in proceeds from oil provided to Haiti by Venezuela on favourable terms.</w:t>
      </w:r>
    </w:p>
    <w:p w14:paraId="1B18B3ED" w14:textId="4CEC3736" w:rsidR="000C7F01" w:rsidRPr="002A2809" w:rsidRDefault="000C7F01" w:rsidP="002A2809">
      <w:pPr>
        <w:spacing w:line="240" w:lineRule="auto"/>
        <w:rPr>
          <w:rFonts w:ascii="Arial" w:hAnsi="Arial" w:cs="Arial"/>
        </w:rPr>
      </w:pPr>
      <w:r w:rsidRPr="002A2809">
        <w:rPr>
          <w:rFonts w:ascii="Arial" w:hAnsi="Arial" w:cs="Arial"/>
        </w:rPr>
        <w:t>After similar protests in February 2019, the Office of the UN High Commissioner fo</w:t>
      </w:r>
      <w:r w:rsidR="00CA2B23" w:rsidRPr="002A2809">
        <w:rPr>
          <w:rFonts w:ascii="Arial" w:hAnsi="Arial" w:cs="Arial"/>
        </w:rPr>
        <w:t>r Human Rights</w:t>
      </w:r>
      <w:r w:rsidRPr="002A2809">
        <w:rPr>
          <w:rFonts w:ascii="Arial" w:hAnsi="Arial" w:cs="Arial"/>
        </w:rPr>
        <w:t xml:space="preserve"> reported that at least 41 people died and 100 were injured.</w:t>
      </w:r>
    </w:p>
    <w:p w14:paraId="1DBB5295" w14:textId="77777777" w:rsidR="00AB63DB" w:rsidRPr="002A2809" w:rsidRDefault="00AB63DB" w:rsidP="002A2809">
      <w:pPr>
        <w:spacing w:line="240" w:lineRule="auto"/>
        <w:rPr>
          <w:rFonts w:ascii="Arial" w:hAnsi="Arial" w:cs="Arial"/>
          <w:lang w:val="en-US"/>
        </w:rPr>
      </w:pPr>
      <w:r w:rsidRPr="002A2809">
        <w:rPr>
          <w:rFonts w:ascii="Arial" w:hAnsi="Arial" w:cs="Arial"/>
        </w:rPr>
        <w:t xml:space="preserve">The </w:t>
      </w:r>
      <w:r w:rsidRPr="002A2809">
        <w:rPr>
          <w:rFonts w:ascii="Arial" w:hAnsi="Arial" w:cs="Arial"/>
          <w:lang w:val="en-US"/>
        </w:rPr>
        <w:t xml:space="preserve">UN Office for the Coordination of Humanitarian Affairs estimates that 2.6 million people </w:t>
      </w:r>
      <w:r w:rsidR="00CA2B23" w:rsidRPr="002A2809">
        <w:rPr>
          <w:rFonts w:ascii="Arial" w:hAnsi="Arial" w:cs="Arial"/>
          <w:lang w:val="en-US"/>
        </w:rPr>
        <w:t>need</w:t>
      </w:r>
      <w:r w:rsidRPr="002A2809">
        <w:rPr>
          <w:rFonts w:ascii="Arial" w:hAnsi="Arial" w:cs="Arial"/>
          <w:lang w:val="en-US"/>
        </w:rPr>
        <w:t xml:space="preserve"> humanitarian assistance in 2019, amidst an increase in the price of petroleum and food in 2018, and rising inflation.</w:t>
      </w:r>
    </w:p>
    <w:bookmarkEnd w:id="0"/>
    <w:bookmarkEnd w:id="2"/>
    <w:p w14:paraId="365BDC8C" w14:textId="77777777" w:rsidR="00AB63DB" w:rsidRPr="002A2809" w:rsidRDefault="00AB63DB" w:rsidP="002A2809">
      <w:pPr>
        <w:spacing w:line="240" w:lineRule="auto"/>
        <w:rPr>
          <w:rFonts w:ascii="Arial" w:hAnsi="Arial" w:cs="Arial"/>
          <w:lang w:val="en-US"/>
        </w:rPr>
      </w:pPr>
    </w:p>
    <w:p w14:paraId="7D28A618" w14:textId="77777777" w:rsidR="000C7F01" w:rsidRPr="002A2809" w:rsidRDefault="000C7F01" w:rsidP="002A28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1B78F29D" w14:textId="77777777" w:rsidR="005D2C37" w:rsidRPr="002A2809" w:rsidRDefault="005D2C37" w:rsidP="002A2809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CB4B5DE" w14:textId="75BEEFA3" w:rsidR="005D2C37" w:rsidRPr="002A2809" w:rsidRDefault="005D2C37" w:rsidP="002A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809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2A2809">
        <w:rPr>
          <w:rFonts w:ascii="Arial" w:hAnsi="Arial" w:cs="Arial"/>
          <w:b/>
          <w:sz w:val="20"/>
          <w:szCs w:val="20"/>
        </w:rPr>
        <w:t xml:space="preserve"> </w:t>
      </w:r>
      <w:r w:rsidR="002743A1" w:rsidRPr="002A2809">
        <w:rPr>
          <w:rFonts w:ascii="Arial" w:hAnsi="Arial" w:cs="Arial"/>
          <w:sz w:val="20"/>
          <w:szCs w:val="20"/>
        </w:rPr>
        <w:t>French</w:t>
      </w:r>
    </w:p>
    <w:p w14:paraId="3BB20F11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>You can also write in your own language.</w:t>
      </w:r>
    </w:p>
    <w:p w14:paraId="38F8DE1C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E6DB755" w14:textId="0BEAC975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2743A1" w:rsidRPr="002A2809">
        <w:rPr>
          <w:rFonts w:ascii="Arial" w:hAnsi="Arial" w:cs="Arial"/>
          <w:sz w:val="20"/>
          <w:szCs w:val="20"/>
        </w:rPr>
        <w:t>12</w:t>
      </w:r>
      <w:r w:rsidRPr="002A2809">
        <w:rPr>
          <w:rFonts w:ascii="Arial" w:hAnsi="Arial" w:cs="Arial"/>
          <w:sz w:val="20"/>
          <w:szCs w:val="20"/>
        </w:rPr>
        <w:t xml:space="preserve"> </w:t>
      </w:r>
      <w:r w:rsidR="002743A1" w:rsidRPr="002A2809">
        <w:rPr>
          <w:rFonts w:ascii="Arial" w:hAnsi="Arial" w:cs="Arial"/>
          <w:sz w:val="20"/>
          <w:szCs w:val="20"/>
        </w:rPr>
        <w:t>July</w:t>
      </w:r>
      <w:r w:rsidRPr="002A2809">
        <w:rPr>
          <w:rFonts w:ascii="Arial" w:hAnsi="Arial" w:cs="Arial"/>
          <w:sz w:val="20"/>
          <w:szCs w:val="20"/>
        </w:rPr>
        <w:t xml:space="preserve"> 2019</w:t>
      </w:r>
    </w:p>
    <w:p w14:paraId="121F0595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4B25E677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074C0F" w14:textId="23FF5BE3" w:rsidR="005D2C37" w:rsidRPr="002A2809" w:rsidRDefault="005D2C37" w:rsidP="002A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809">
        <w:rPr>
          <w:rFonts w:ascii="Arial" w:hAnsi="Arial" w:cs="Arial"/>
          <w:b/>
          <w:sz w:val="20"/>
          <w:szCs w:val="20"/>
        </w:rPr>
        <w:t xml:space="preserve">NAME AND PRONOUN: </w:t>
      </w:r>
      <w:r w:rsidR="00AF256A" w:rsidRPr="002A2809">
        <w:rPr>
          <w:rFonts w:ascii="Arial" w:hAnsi="Arial" w:cs="Arial"/>
          <w:b/>
          <w:lang w:eastAsia="es-MX"/>
        </w:rPr>
        <w:t>Haiti Protesters (they, them, theirs).</w:t>
      </w:r>
    </w:p>
    <w:p w14:paraId="1AFD9359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0A8425" w14:textId="74044281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b/>
          <w:sz w:val="20"/>
          <w:szCs w:val="20"/>
        </w:rPr>
        <w:t>LINK TO PREVIOUS UA:</w:t>
      </w:r>
      <w:r w:rsidR="00F73C91" w:rsidRPr="002A2809">
        <w:rPr>
          <w:rFonts w:ascii="Arial" w:hAnsi="Arial" w:cs="Arial"/>
          <w:b/>
          <w:sz w:val="20"/>
          <w:szCs w:val="20"/>
        </w:rPr>
        <w:t xml:space="preserve"> </w:t>
      </w:r>
      <w:r w:rsidR="00F73C91" w:rsidRPr="002A2809">
        <w:rPr>
          <w:rFonts w:ascii="Arial" w:hAnsi="Arial" w:cs="Arial"/>
          <w:sz w:val="20"/>
          <w:szCs w:val="20"/>
        </w:rPr>
        <w:t>n/a</w:t>
      </w:r>
    </w:p>
    <w:p w14:paraId="677C2581" w14:textId="77777777" w:rsidR="005D2C37" w:rsidRPr="002A2809" w:rsidRDefault="005D2C37" w:rsidP="002A2809">
      <w:pPr>
        <w:spacing w:line="240" w:lineRule="auto"/>
        <w:rPr>
          <w:rFonts w:ascii="Arial" w:hAnsi="Arial" w:cs="Arial"/>
          <w:sz w:val="20"/>
          <w:szCs w:val="20"/>
        </w:rPr>
      </w:pPr>
    </w:p>
    <w:p w14:paraId="20B7AA32" w14:textId="77777777" w:rsidR="00846E45" w:rsidRPr="002A2809" w:rsidRDefault="00846E45" w:rsidP="002A2809">
      <w:pPr>
        <w:spacing w:line="240" w:lineRule="auto"/>
        <w:rPr>
          <w:rFonts w:ascii="Arial" w:hAnsi="Arial" w:cs="Arial"/>
          <w:sz w:val="20"/>
          <w:szCs w:val="20"/>
        </w:rPr>
      </w:pPr>
    </w:p>
    <w:p w14:paraId="4108FBF5" w14:textId="77777777" w:rsidR="00846E45" w:rsidRPr="002A2809" w:rsidRDefault="00846E45" w:rsidP="002A2809">
      <w:pPr>
        <w:spacing w:line="240" w:lineRule="auto"/>
        <w:rPr>
          <w:rFonts w:ascii="Arial" w:hAnsi="Arial" w:cs="Arial"/>
          <w:sz w:val="20"/>
          <w:szCs w:val="20"/>
        </w:rPr>
      </w:pPr>
    </w:p>
    <w:p w14:paraId="10B6BDE6" w14:textId="77777777" w:rsidR="00846E45" w:rsidRPr="002A2809" w:rsidRDefault="00846E45" w:rsidP="002A2809">
      <w:pPr>
        <w:spacing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ab/>
      </w:r>
    </w:p>
    <w:p w14:paraId="4D9FD681" w14:textId="77777777" w:rsidR="005D2C37" w:rsidRPr="002A2809" w:rsidRDefault="005D2C37" w:rsidP="002A2809">
      <w:pPr>
        <w:spacing w:line="240" w:lineRule="auto"/>
        <w:rPr>
          <w:rFonts w:ascii="Arial" w:hAnsi="Arial" w:cs="Arial"/>
          <w:sz w:val="20"/>
          <w:szCs w:val="20"/>
        </w:rPr>
      </w:pPr>
    </w:p>
    <w:p w14:paraId="07F4E450" w14:textId="77777777" w:rsidR="00B92AEC" w:rsidRPr="002A2809" w:rsidRDefault="000C6196" w:rsidP="002A2809">
      <w:pPr>
        <w:spacing w:line="240" w:lineRule="auto"/>
        <w:rPr>
          <w:rFonts w:ascii="Arial" w:hAnsi="Arial" w:cs="Arial"/>
        </w:rPr>
      </w:pPr>
      <w:r w:rsidRPr="002A2809">
        <w:rPr>
          <w:rFonts w:ascii="Arial" w:hAnsi="Arial" w:cs="Arial"/>
        </w:rPr>
        <w:softHyphen/>
      </w:r>
      <w:r w:rsidRPr="002A2809">
        <w:rPr>
          <w:rFonts w:ascii="Arial" w:hAnsi="Arial" w:cs="Arial"/>
        </w:rPr>
        <w:softHyphen/>
      </w:r>
      <w:r w:rsidRPr="002A2809">
        <w:rPr>
          <w:rFonts w:ascii="Arial" w:hAnsi="Arial" w:cs="Arial"/>
        </w:rPr>
        <w:softHyphen/>
      </w:r>
      <w:r w:rsidRPr="002A2809">
        <w:rPr>
          <w:rFonts w:ascii="Arial" w:hAnsi="Arial" w:cs="Arial"/>
        </w:rPr>
        <w:softHyphen/>
      </w:r>
      <w:r w:rsidRPr="002A2809">
        <w:rPr>
          <w:rFonts w:ascii="Arial" w:hAnsi="Arial" w:cs="Arial"/>
        </w:rPr>
        <w:softHyphen/>
      </w:r>
    </w:p>
    <w:sectPr w:rsidR="00B92AEC" w:rsidRPr="002A2809" w:rsidSect="002A2809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E2CE" w14:textId="77777777" w:rsidR="00A85A05" w:rsidRDefault="00A85A05">
      <w:r>
        <w:separator/>
      </w:r>
    </w:p>
  </w:endnote>
  <w:endnote w:type="continuationSeparator" w:id="0">
    <w:p w14:paraId="75F3764C" w14:textId="77777777" w:rsidR="00A85A05" w:rsidRDefault="00A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93CA" w14:textId="148E0942" w:rsidR="002A2809" w:rsidRDefault="002A280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805F7E1" wp14:editId="0803307C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0F9A" w14:textId="77777777" w:rsidR="002A2809" w:rsidRPr="004D1533" w:rsidRDefault="002A2809" w:rsidP="002A280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423766A1" w14:textId="77777777" w:rsidR="002A2809" w:rsidRPr="004D1533" w:rsidRDefault="002A2809" w:rsidP="002A280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A801C80" w14:textId="1365C931" w:rsidR="002A2809" w:rsidRDefault="002A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BE68" w14:textId="77777777" w:rsidR="00A85A05" w:rsidRDefault="00A85A05">
      <w:r>
        <w:separator/>
      </w:r>
    </w:p>
  </w:footnote>
  <w:footnote w:type="continuationSeparator" w:id="0">
    <w:p w14:paraId="1CAE0E95" w14:textId="77777777" w:rsidR="00A85A05" w:rsidRDefault="00A8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9A13" w14:textId="691B50B6" w:rsidR="00355617" w:rsidRDefault="00F73C91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</w:t>
    </w:r>
    <w:r w:rsidR="007A3AEA">
      <w:rPr>
        <w:sz w:val="16"/>
        <w:szCs w:val="16"/>
      </w:rPr>
      <w:t xml:space="preserve">A: </w:t>
    </w:r>
    <w:r>
      <w:rPr>
        <w:sz w:val="16"/>
        <w:szCs w:val="16"/>
      </w:rPr>
      <w:t>085/19</w:t>
    </w:r>
    <w:r w:rsidR="007A3AEA">
      <w:rPr>
        <w:sz w:val="16"/>
        <w:szCs w:val="16"/>
      </w:rPr>
      <w:t xml:space="preserve"> Index: </w:t>
    </w:r>
    <w:r w:rsidRPr="00F73C91">
      <w:rPr>
        <w:sz w:val="16"/>
        <w:szCs w:val="16"/>
      </w:rPr>
      <w:t>AMR 36/0515/2019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Haiti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1</w:t>
    </w:r>
    <w:r w:rsidR="0050373D">
      <w:rPr>
        <w:sz w:val="16"/>
        <w:szCs w:val="16"/>
      </w:rPr>
      <w:t>4</w:t>
    </w:r>
    <w:r>
      <w:rPr>
        <w:sz w:val="16"/>
        <w:szCs w:val="16"/>
      </w:rPr>
      <w:t xml:space="preserve"> June 2019</w:t>
    </w:r>
  </w:p>
  <w:p w14:paraId="348DB201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62B4" w14:textId="77777777" w:rsidR="00E45B15" w:rsidRDefault="00E45B15" w:rsidP="00D35879">
    <w:pPr>
      <w:pStyle w:val="Header"/>
    </w:pPr>
  </w:p>
  <w:p w14:paraId="7E035733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2EAA7B05"/>
    <w:multiLevelType w:val="hybridMultilevel"/>
    <w:tmpl w:val="7CC8A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B2D26"/>
    <w:multiLevelType w:val="hybridMultilevel"/>
    <w:tmpl w:val="8CE0D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C2480"/>
    <w:multiLevelType w:val="multilevel"/>
    <w:tmpl w:val="79787F56"/>
    <w:numStyleLink w:val="AINumberedList"/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1"/>
  </w:num>
  <w:num w:numId="5">
    <w:abstractNumId w:val="4"/>
  </w:num>
  <w:num w:numId="6">
    <w:abstractNumId w:val="21"/>
  </w:num>
  <w:num w:numId="7">
    <w:abstractNumId w:val="19"/>
  </w:num>
  <w:num w:numId="8">
    <w:abstractNumId w:val="10"/>
  </w:num>
  <w:num w:numId="9">
    <w:abstractNumId w:val="9"/>
  </w:num>
  <w:num w:numId="10">
    <w:abstractNumId w:val="15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2"/>
  </w:num>
  <w:num w:numId="17">
    <w:abstractNumId w:val="14"/>
  </w:num>
  <w:num w:numId="18">
    <w:abstractNumId w:val="5"/>
  </w:num>
  <w:num w:numId="19">
    <w:abstractNumId w:val="8"/>
  </w:num>
  <w:num w:numId="20">
    <w:abstractNumId w:val="18"/>
  </w:num>
  <w:num w:numId="21">
    <w:abstractNumId w:val="3"/>
  </w:num>
  <w:num w:numId="22">
    <w:abstractNumId w:val="24"/>
  </w:num>
  <w:num w:numId="23">
    <w:abstractNumId w:val="13"/>
  </w:num>
  <w:num w:numId="24">
    <w:abstractNumId w:val="7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D3"/>
    <w:rsid w:val="00001383"/>
    <w:rsid w:val="00004D79"/>
    <w:rsid w:val="000058B2"/>
    <w:rsid w:val="00006629"/>
    <w:rsid w:val="0002386F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C7F01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30C4F"/>
    <w:rsid w:val="0014617E"/>
    <w:rsid w:val="00151A9A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201189"/>
    <w:rsid w:val="002036C0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743A1"/>
    <w:rsid w:val="002A2809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32A9"/>
    <w:rsid w:val="00376EF4"/>
    <w:rsid w:val="00384B4C"/>
    <w:rsid w:val="003904F0"/>
    <w:rsid w:val="003975C9"/>
    <w:rsid w:val="003B294A"/>
    <w:rsid w:val="003B5483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66225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50373D"/>
    <w:rsid w:val="00504FBC"/>
    <w:rsid w:val="00517E88"/>
    <w:rsid w:val="0052587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E11FF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16E"/>
    <w:rsid w:val="007858BA"/>
    <w:rsid w:val="007A2ABA"/>
    <w:rsid w:val="007A3AEA"/>
    <w:rsid w:val="007A7F97"/>
    <w:rsid w:val="007B4F3E"/>
    <w:rsid w:val="007B7197"/>
    <w:rsid w:val="007C6CD0"/>
    <w:rsid w:val="007E1060"/>
    <w:rsid w:val="007E7870"/>
    <w:rsid w:val="007F72FF"/>
    <w:rsid w:val="007F7B5E"/>
    <w:rsid w:val="008056E9"/>
    <w:rsid w:val="0081049F"/>
    <w:rsid w:val="00814632"/>
    <w:rsid w:val="00816979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B325D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41FC6"/>
    <w:rsid w:val="00A44B1B"/>
    <w:rsid w:val="00A4583A"/>
    <w:rsid w:val="00A70D9D"/>
    <w:rsid w:val="00A7548F"/>
    <w:rsid w:val="00A81673"/>
    <w:rsid w:val="00A85A05"/>
    <w:rsid w:val="00A90EA6"/>
    <w:rsid w:val="00AB0B95"/>
    <w:rsid w:val="00AB5744"/>
    <w:rsid w:val="00AB5C6E"/>
    <w:rsid w:val="00AB63DB"/>
    <w:rsid w:val="00AB7E5D"/>
    <w:rsid w:val="00AC15B7"/>
    <w:rsid w:val="00AC367F"/>
    <w:rsid w:val="00AE4214"/>
    <w:rsid w:val="00AF0FCD"/>
    <w:rsid w:val="00AF256A"/>
    <w:rsid w:val="00AF5FF0"/>
    <w:rsid w:val="00B206A8"/>
    <w:rsid w:val="00B27341"/>
    <w:rsid w:val="00B408D4"/>
    <w:rsid w:val="00B5025A"/>
    <w:rsid w:val="00B52B01"/>
    <w:rsid w:val="00B6690B"/>
    <w:rsid w:val="00B7545C"/>
    <w:rsid w:val="00B757CD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198C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2B23"/>
    <w:rsid w:val="00CA51AF"/>
    <w:rsid w:val="00CA5CB1"/>
    <w:rsid w:val="00CD2995"/>
    <w:rsid w:val="00CF7805"/>
    <w:rsid w:val="00D007F8"/>
    <w:rsid w:val="00D030C9"/>
    <w:rsid w:val="00D05A52"/>
    <w:rsid w:val="00D114C6"/>
    <w:rsid w:val="00D142D0"/>
    <w:rsid w:val="00D22C76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527C1"/>
    <w:rsid w:val="00E57539"/>
    <w:rsid w:val="00E63CEF"/>
    <w:rsid w:val="00E65D5E"/>
    <w:rsid w:val="00E67C6B"/>
    <w:rsid w:val="00E707D9"/>
    <w:rsid w:val="00E7569C"/>
    <w:rsid w:val="00E76516"/>
    <w:rsid w:val="00E778FE"/>
    <w:rsid w:val="00E90806"/>
    <w:rsid w:val="00EA1562"/>
    <w:rsid w:val="00EA68CE"/>
    <w:rsid w:val="00EB1C45"/>
    <w:rsid w:val="00EB51EB"/>
    <w:rsid w:val="00EC677A"/>
    <w:rsid w:val="00EF284E"/>
    <w:rsid w:val="00EF7DEF"/>
    <w:rsid w:val="00F25445"/>
    <w:rsid w:val="00F322A8"/>
    <w:rsid w:val="00F3436F"/>
    <w:rsid w:val="00F45927"/>
    <w:rsid w:val="00F65D4B"/>
    <w:rsid w:val="00F73C91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B76D3"/>
    <w:rsid w:val="00FC01A6"/>
    <w:rsid w:val="00FC049E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123BE262"/>
  <w15:docId w15:val="{0CC5633C-A5B9-43D8-9125-EF2E95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8B325D"/>
  </w:style>
  <w:style w:type="paragraph" w:styleId="PlainText">
    <w:name w:val="Plain Text"/>
    <w:basedOn w:val="Normal"/>
    <w:link w:val="PlainTextChar"/>
    <w:uiPriority w:val="99"/>
    <w:unhideWhenUsed/>
    <w:rsid w:val="002A2809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2809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t.ly/2Df0Ov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amb.washington@diplomatie.h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nstagram.com/embassyofhaiti/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homme.dorvil@presidence.h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ages/category/Consulate---Embassy/EmbassyofHaiti/about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embassyofhaiti?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Tillotson</dc:creator>
  <cp:lastModifiedBy>Laura Galeano</cp:lastModifiedBy>
  <cp:revision>3</cp:revision>
  <cp:lastPrinted>2019-01-25T20:51:00Z</cp:lastPrinted>
  <dcterms:created xsi:type="dcterms:W3CDTF">2019-06-17T14:06:00Z</dcterms:created>
  <dcterms:modified xsi:type="dcterms:W3CDTF">2019-06-17T15:45:00Z</dcterms:modified>
</cp:coreProperties>
</file>