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B2E53A" w14:textId="77777777" w:rsidR="008B1CC8" w:rsidRPr="00C1737F" w:rsidRDefault="008B1CC8" w:rsidP="00C1737F">
      <w:pPr>
        <w:pStyle w:val="AIUrgentActionTopHeading"/>
        <w:tabs>
          <w:tab w:val="clear" w:pos="567"/>
        </w:tabs>
        <w:spacing w:line="240" w:lineRule="auto"/>
        <w:rPr>
          <w:rFonts w:cs="Arial"/>
          <w:sz w:val="80"/>
          <w:szCs w:val="80"/>
        </w:rPr>
      </w:pPr>
      <w:r w:rsidRPr="00C1737F">
        <w:rPr>
          <w:rFonts w:cs="Arial"/>
          <w:sz w:val="80"/>
          <w:szCs w:val="80"/>
          <w:highlight w:val="yellow"/>
        </w:rPr>
        <w:t>URGENT ACTION</w:t>
      </w:r>
    </w:p>
    <w:p w14:paraId="3810A150" w14:textId="77777777" w:rsidR="008B1CC8" w:rsidRPr="00C1737F" w:rsidRDefault="008B1CC8" w:rsidP="00C1737F">
      <w:pPr>
        <w:pStyle w:val="Default"/>
        <w:ind w:left="-283"/>
        <w:rPr>
          <w:b/>
          <w:sz w:val="28"/>
          <w:szCs w:val="28"/>
        </w:rPr>
      </w:pPr>
    </w:p>
    <w:p w14:paraId="24C2F038" w14:textId="71B55006" w:rsidR="00EB1AF6" w:rsidRPr="00C1737F" w:rsidRDefault="00EB1AF6" w:rsidP="00C1737F">
      <w:pPr>
        <w:spacing w:after="0" w:line="240" w:lineRule="auto"/>
        <w:rPr>
          <w:rFonts w:ascii="Arial" w:hAnsi="Arial" w:cs="Arial"/>
          <w:b/>
          <w:sz w:val="36"/>
          <w:lang w:eastAsia="es-MX"/>
        </w:rPr>
      </w:pPr>
      <w:r w:rsidRPr="00C1737F">
        <w:rPr>
          <w:rFonts w:ascii="Arial" w:hAnsi="Arial" w:cs="Arial"/>
          <w:b/>
          <w:sz w:val="36"/>
          <w:lang w:eastAsia="es-MX"/>
        </w:rPr>
        <w:t xml:space="preserve">HEALTH CONCERNS FOR DETAINED FILMMAKER </w:t>
      </w:r>
    </w:p>
    <w:p w14:paraId="0DD76A4F" w14:textId="19C13961" w:rsidR="00EB1AF6" w:rsidRPr="00C1737F" w:rsidRDefault="00EB1AF6" w:rsidP="00C1737F">
      <w:pPr>
        <w:spacing w:after="0" w:line="240" w:lineRule="auto"/>
        <w:rPr>
          <w:rFonts w:ascii="Arial" w:hAnsi="Arial" w:cs="Arial"/>
          <w:b/>
          <w:sz w:val="22"/>
          <w:szCs w:val="22"/>
          <w:lang w:eastAsia="es-MX"/>
        </w:rPr>
      </w:pPr>
      <w:r w:rsidRPr="00C1737F">
        <w:rPr>
          <w:rFonts w:ascii="Arial" w:hAnsi="Arial" w:cs="Arial"/>
          <w:b/>
          <w:sz w:val="22"/>
          <w:szCs w:val="22"/>
          <w:lang w:eastAsia="es-MX"/>
        </w:rPr>
        <w:t xml:space="preserve">Min </w:t>
      </w:r>
      <w:proofErr w:type="spellStart"/>
      <w:r w:rsidRPr="00C1737F">
        <w:rPr>
          <w:rFonts w:ascii="Arial" w:hAnsi="Arial" w:cs="Arial"/>
          <w:b/>
          <w:sz w:val="22"/>
          <w:szCs w:val="22"/>
          <w:lang w:eastAsia="es-MX"/>
        </w:rPr>
        <w:t>Htin</w:t>
      </w:r>
      <w:proofErr w:type="spellEnd"/>
      <w:r w:rsidRPr="00C1737F">
        <w:rPr>
          <w:rFonts w:ascii="Arial" w:hAnsi="Arial" w:cs="Arial"/>
          <w:b/>
          <w:sz w:val="22"/>
          <w:szCs w:val="22"/>
          <w:lang w:eastAsia="es-MX"/>
        </w:rPr>
        <w:t xml:space="preserve"> Ko </w:t>
      </w:r>
      <w:proofErr w:type="spellStart"/>
      <w:r w:rsidRPr="00C1737F">
        <w:rPr>
          <w:rFonts w:ascii="Arial" w:hAnsi="Arial" w:cs="Arial"/>
          <w:b/>
          <w:sz w:val="22"/>
          <w:szCs w:val="22"/>
          <w:lang w:eastAsia="es-MX"/>
        </w:rPr>
        <w:t>Ko</w:t>
      </w:r>
      <w:proofErr w:type="spellEnd"/>
      <w:r w:rsidRPr="00C1737F">
        <w:rPr>
          <w:rFonts w:ascii="Arial" w:hAnsi="Arial" w:cs="Arial"/>
          <w:b/>
          <w:sz w:val="22"/>
          <w:szCs w:val="22"/>
          <w:lang w:eastAsia="es-MX"/>
        </w:rPr>
        <w:t xml:space="preserve"> </w:t>
      </w:r>
      <w:proofErr w:type="spellStart"/>
      <w:r w:rsidRPr="00C1737F">
        <w:rPr>
          <w:rFonts w:ascii="Arial" w:hAnsi="Arial" w:cs="Arial"/>
          <w:b/>
          <w:sz w:val="22"/>
          <w:szCs w:val="22"/>
          <w:lang w:eastAsia="es-MX"/>
        </w:rPr>
        <w:t>Gyi</w:t>
      </w:r>
      <w:proofErr w:type="spellEnd"/>
      <w:r w:rsidRPr="00C1737F">
        <w:rPr>
          <w:rFonts w:ascii="Arial" w:hAnsi="Arial" w:cs="Arial"/>
          <w:b/>
          <w:sz w:val="22"/>
          <w:szCs w:val="22"/>
          <w:lang w:eastAsia="es-MX"/>
        </w:rPr>
        <w:t xml:space="preserve">, a prominent filmmaker, has been detained since 12 April 2019 and is facing charges in connection with a series of social media posts in which he criticised Myanmar’s military-drafted 2008 Constitution. He has serious health problems and is in urgent need of specialized medical treatment; however, his requests for bail have been denied. If formally charged and convicted, he faces up to four years in prison. He is a prisoner of conscience who should be immediately and unconditionally released.  </w:t>
      </w:r>
    </w:p>
    <w:p w14:paraId="3B86B752" w14:textId="645E39AC" w:rsidR="008B1CC8" w:rsidRPr="00C1737F" w:rsidRDefault="008B1CC8" w:rsidP="00C1737F">
      <w:pPr>
        <w:spacing w:after="0" w:line="240" w:lineRule="auto"/>
        <w:ind w:left="-283"/>
        <w:rPr>
          <w:rFonts w:ascii="Arial" w:hAnsi="Arial" w:cs="Arial"/>
          <w:b/>
          <w:lang w:eastAsia="es-MX"/>
        </w:rPr>
      </w:pPr>
      <w:r w:rsidRPr="00C1737F">
        <w:rPr>
          <w:rFonts w:ascii="Arial" w:hAnsi="Arial" w:cs="Arial"/>
          <w:b/>
          <w:lang w:eastAsia="es-MX"/>
        </w:rPr>
        <w:t xml:space="preserve"> </w:t>
      </w:r>
    </w:p>
    <w:p w14:paraId="496EC058" w14:textId="77777777" w:rsidR="00C1737F" w:rsidRPr="0007751F" w:rsidRDefault="00C1737F" w:rsidP="00C1737F">
      <w:pPr>
        <w:spacing w:line="240" w:lineRule="auto"/>
        <w:rPr>
          <w:rFonts w:ascii="Arial" w:hAnsi="Arial" w:cs="Arial"/>
          <w:b/>
          <w:sz w:val="20"/>
          <w:szCs w:val="20"/>
        </w:rPr>
      </w:pPr>
      <w:r w:rsidRPr="0007751F">
        <w:rPr>
          <w:rFonts w:ascii="Arial" w:hAnsi="Arial" w:cs="Arial"/>
          <w:b/>
          <w:sz w:val="20"/>
          <w:szCs w:val="20"/>
        </w:rPr>
        <w:t xml:space="preserve">TAKE ACTION: </w:t>
      </w:r>
    </w:p>
    <w:p w14:paraId="38D5D1E7" w14:textId="77777777" w:rsidR="00C1737F" w:rsidRPr="004D1533" w:rsidRDefault="00C1737F" w:rsidP="00C1737F">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DE24DE7" w14:textId="3FCAB7A7" w:rsidR="00C1737F" w:rsidRPr="004D1533" w:rsidRDefault="00C1737F" w:rsidP="00C1737F">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81.19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6F513B4" w14:textId="77777777" w:rsidR="008B1CC8" w:rsidRPr="00C1737F" w:rsidRDefault="008B1CC8" w:rsidP="00C1737F">
      <w:pPr>
        <w:autoSpaceDE w:val="0"/>
        <w:autoSpaceDN w:val="0"/>
        <w:adjustRightInd w:val="0"/>
        <w:spacing w:after="0" w:line="240" w:lineRule="auto"/>
        <w:ind w:left="-283"/>
        <w:rPr>
          <w:rFonts w:ascii="Arial" w:hAnsi="Arial" w:cs="Arial"/>
          <w:lang w:eastAsia="es-MX"/>
        </w:rPr>
      </w:pPr>
    </w:p>
    <w:p w14:paraId="5E3F9B65" w14:textId="77777777" w:rsidR="00C1737F" w:rsidRDefault="00C1737F" w:rsidP="00C1737F">
      <w:pPr>
        <w:spacing w:after="0" w:line="240" w:lineRule="auto"/>
        <w:jc w:val="both"/>
        <w:rPr>
          <w:rFonts w:ascii="Arial" w:hAnsi="Arial" w:cs="Arial"/>
          <w:b/>
          <w:iCs/>
          <w:szCs w:val="18"/>
        </w:rPr>
        <w:sectPr w:rsidR="00C1737F" w:rsidSect="00C1737F">
          <w:headerReference w:type="default" r:id="rId8"/>
          <w:footerReference w:type="default" r:id="rId9"/>
          <w:footnotePr>
            <w:pos w:val="beneathText"/>
          </w:footnotePr>
          <w:endnotePr>
            <w:numFmt w:val="decimal"/>
          </w:endnotePr>
          <w:pgSz w:w="12240" w:h="15840" w:code="1"/>
          <w:pgMar w:top="720" w:right="720" w:bottom="1800" w:left="720" w:header="709" w:footer="709" w:gutter="0"/>
          <w:cols w:space="720"/>
          <w:docGrid w:linePitch="360"/>
        </w:sectPr>
      </w:pPr>
    </w:p>
    <w:p w14:paraId="517749FC" w14:textId="091AA52E" w:rsidR="00EB1AF6" w:rsidRPr="00C1737F" w:rsidRDefault="00EB1AF6" w:rsidP="00C1737F">
      <w:pPr>
        <w:spacing w:after="0" w:line="240" w:lineRule="auto"/>
        <w:jc w:val="both"/>
        <w:rPr>
          <w:rFonts w:ascii="Arial" w:hAnsi="Arial" w:cs="Arial"/>
          <w:b/>
          <w:iCs/>
          <w:szCs w:val="18"/>
        </w:rPr>
      </w:pPr>
      <w:r w:rsidRPr="00C1737F">
        <w:rPr>
          <w:rFonts w:ascii="Arial" w:hAnsi="Arial" w:cs="Arial"/>
          <w:b/>
          <w:iCs/>
          <w:szCs w:val="18"/>
        </w:rPr>
        <w:t xml:space="preserve">Union Attorney General, U Tun </w:t>
      </w:r>
      <w:proofErr w:type="spellStart"/>
      <w:r w:rsidRPr="00C1737F">
        <w:rPr>
          <w:rFonts w:ascii="Arial" w:hAnsi="Arial" w:cs="Arial"/>
          <w:b/>
          <w:iCs/>
          <w:szCs w:val="18"/>
        </w:rPr>
        <w:t>Tun</w:t>
      </w:r>
      <w:proofErr w:type="spellEnd"/>
      <w:r w:rsidRPr="00C1737F">
        <w:rPr>
          <w:rFonts w:ascii="Arial" w:hAnsi="Arial" w:cs="Arial"/>
          <w:b/>
          <w:iCs/>
          <w:szCs w:val="18"/>
        </w:rPr>
        <w:t xml:space="preserve"> </w:t>
      </w:r>
      <w:proofErr w:type="spellStart"/>
      <w:r w:rsidRPr="00C1737F">
        <w:rPr>
          <w:rFonts w:ascii="Arial" w:hAnsi="Arial" w:cs="Arial"/>
          <w:b/>
          <w:iCs/>
          <w:szCs w:val="18"/>
        </w:rPr>
        <w:t>Oo</w:t>
      </w:r>
      <w:proofErr w:type="spellEnd"/>
    </w:p>
    <w:p w14:paraId="50F3ED55" w14:textId="127FE38F" w:rsidR="00EB1AF6" w:rsidRPr="00C1737F" w:rsidRDefault="00EB1AF6" w:rsidP="00C1737F">
      <w:pPr>
        <w:spacing w:after="0" w:line="240" w:lineRule="auto"/>
        <w:jc w:val="both"/>
        <w:rPr>
          <w:rFonts w:ascii="Arial" w:hAnsi="Arial" w:cs="Arial"/>
          <w:szCs w:val="18"/>
        </w:rPr>
      </w:pPr>
      <w:r w:rsidRPr="00C1737F">
        <w:rPr>
          <w:rFonts w:ascii="Arial" w:hAnsi="Arial" w:cs="Arial"/>
          <w:szCs w:val="18"/>
        </w:rPr>
        <w:t xml:space="preserve">Union Attorney General Office No. 25 </w:t>
      </w:r>
    </w:p>
    <w:p w14:paraId="38E4B530" w14:textId="77777777" w:rsidR="00EB1AF6" w:rsidRPr="00C1737F" w:rsidRDefault="00EB1AF6" w:rsidP="00C1737F">
      <w:pPr>
        <w:spacing w:after="0" w:line="240" w:lineRule="auto"/>
        <w:jc w:val="both"/>
        <w:rPr>
          <w:rFonts w:ascii="Arial" w:hAnsi="Arial" w:cs="Arial"/>
          <w:szCs w:val="18"/>
        </w:rPr>
      </w:pPr>
      <w:r w:rsidRPr="00C1737F">
        <w:rPr>
          <w:rFonts w:ascii="Arial" w:hAnsi="Arial" w:cs="Arial"/>
          <w:szCs w:val="18"/>
        </w:rPr>
        <w:t xml:space="preserve">Nay </w:t>
      </w:r>
      <w:proofErr w:type="spellStart"/>
      <w:r w:rsidRPr="00C1737F">
        <w:rPr>
          <w:rFonts w:ascii="Arial" w:hAnsi="Arial" w:cs="Arial"/>
          <w:szCs w:val="18"/>
        </w:rPr>
        <w:t>Pyi</w:t>
      </w:r>
      <w:proofErr w:type="spellEnd"/>
      <w:r w:rsidRPr="00C1737F">
        <w:rPr>
          <w:rFonts w:ascii="Arial" w:hAnsi="Arial" w:cs="Arial"/>
          <w:szCs w:val="18"/>
        </w:rPr>
        <w:t xml:space="preserve"> Taw </w:t>
      </w:r>
    </w:p>
    <w:p w14:paraId="3907CE13" w14:textId="77777777" w:rsidR="00EB1AF6" w:rsidRPr="00C1737F" w:rsidRDefault="00EB1AF6" w:rsidP="00C1737F">
      <w:pPr>
        <w:spacing w:after="0" w:line="240" w:lineRule="auto"/>
        <w:jc w:val="both"/>
        <w:rPr>
          <w:rFonts w:ascii="Arial" w:hAnsi="Arial" w:cs="Arial"/>
          <w:szCs w:val="18"/>
        </w:rPr>
      </w:pPr>
      <w:r w:rsidRPr="00C1737F">
        <w:rPr>
          <w:rFonts w:ascii="Arial" w:hAnsi="Arial" w:cs="Arial"/>
          <w:szCs w:val="18"/>
        </w:rPr>
        <w:t xml:space="preserve">Republic of the Union of Myanmar </w:t>
      </w:r>
    </w:p>
    <w:p w14:paraId="7B798E5C" w14:textId="77777777" w:rsidR="00EB1AF6" w:rsidRPr="00C1737F" w:rsidRDefault="00EB1AF6" w:rsidP="00C1737F">
      <w:pPr>
        <w:spacing w:after="0" w:line="240" w:lineRule="auto"/>
        <w:jc w:val="both"/>
        <w:rPr>
          <w:rFonts w:ascii="Arial" w:hAnsi="Arial" w:cs="Arial"/>
          <w:iCs/>
          <w:szCs w:val="18"/>
          <w:lang w:val="fr-FR"/>
        </w:rPr>
      </w:pPr>
      <w:proofErr w:type="gramStart"/>
      <w:r w:rsidRPr="00C1737F">
        <w:rPr>
          <w:rFonts w:ascii="Arial" w:hAnsi="Arial" w:cs="Arial"/>
          <w:iCs/>
          <w:szCs w:val="18"/>
          <w:lang w:val="fr-FR"/>
        </w:rPr>
        <w:t>Fax:</w:t>
      </w:r>
      <w:proofErr w:type="gramEnd"/>
      <w:r w:rsidRPr="00C1737F">
        <w:rPr>
          <w:rFonts w:ascii="Arial" w:hAnsi="Arial" w:cs="Arial"/>
          <w:iCs/>
          <w:szCs w:val="18"/>
          <w:lang w:val="fr-FR"/>
        </w:rPr>
        <w:t xml:space="preserve"> </w:t>
      </w:r>
      <w:r w:rsidRPr="00C1737F">
        <w:rPr>
          <w:rFonts w:ascii="Arial" w:hAnsi="Arial" w:cs="Arial"/>
          <w:szCs w:val="18"/>
          <w:lang w:val="fr-FR"/>
        </w:rPr>
        <w:t>+ 95 67 404106</w:t>
      </w:r>
    </w:p>
    <w:p w14:paraId="3394FEFE" w14:textId="5EF4640C" w:rsidR="008B1CC8" w:rsidRPr="00C1737F" w:rsidRDefault="00EB1AF6" w:rsidP="00C1737F">
      <w:pPr>
        <w:spacing w:after="0" w:line="240" w:lineRule="auto"/>
        <w:jc w:val="both"/>
        <w:rPr>
          <w:rStyle w:val="Hyperlink"/>
          <w:rFonts w:ascii="Arial" w:hAnsi="Arial" w:cs="Arial"/>
          <w:szCs w:val="18"/>
          <w:lang w:val="fr-FR"/>
        </w:rPr>
      </w:pPr>
      <w:proofErr w:type="gramStart"/>
      <w:r w:rsidRPr="00C1737F">
        <w:rPr>
          <w:rFonts w:ascii="Arial" w:hAnsi="Arial" w:cs="Arial"/>
          <w:iCs/>
          <w:szCs w:val="18"/>
          <w:lang w:val="fr-FR"/>
        </w:rPr>
        <w:t>Email:</w:t>
      </w:r>
      <w:proofErr w:type="gramEnd"/>
      <w:r w:rsidRPr="00C1737F">
        <w:rPr>
          <w:rFonts w:ascii="Arial" w:hAnsi="Arial" w:cs="Arial"/>
          <w:iCs/>
          <w:szCs w:val="18"/>
          <w:lang w:val="fr-FR"/>
        </w:rPr>
        <w:t xml:space="preserve"> </w:t>
      </w:r>
      <w:hyperlink r:id="rId10" w:history="1">
        <w:r w:rsidRPr="00C1737F">
          <w:rPr>
            <w:rStyle w:val="Hyperlink"/>
            <w:rFonts w:ascii="Arial" w:hAnsi="Arial" w:cs="Arial"/>
            <w:szCs w:val="18"/>
            <w:lang w:val="fr-FR"/>
          </w:rPr>
          <w:t>ago.h.o@mptmail.net.mm</w:t>
        </w:r>
      </w:hyperlink>
    </w:p>
    <w:p w14:paraId="60AF0D27" w14:textId="3698877B" w:rsidR="00C1737F" w:rsidRPr="00C1737F" w:rsidRDefault="00C1737F" w:rsidP="00C1737F">
      <w:pPr>
        <w:spacing w:after="0" w:line="240" w:lineRule="auto"/>
        <w:jc w:val="both"/>
        <w:rPr>
          <w:rFonts w:ascii="Arial" w:hAnsi="Arial" w:cs="Arial"/>
          <w:szCs w:val="18"/>
          <w:lang w:val="fr-FR"/>
        </w:rPr>
      </w:pPr>
    </w:p>
    <w:p w14:paraId="2B120D8E" w14:textId="77777777" w:rsidR="00C1737F" w:rsidRDefault="00C1737F" w:rsidP="00C75D62">
      <w:pPr>
        <w:pStyle w:val="PlainText"/>
        <w:rPr>
          <w:rFonts w:ascii="Arial" w:hAnsi="Arial" w:cs="Arial"/>
          <w:b/>
          <w:sz w:val="18"/>
          <w:szCs w:val="18"/>
        </w:rPr>
      </w:pPr>
    </w:p>
    <w:p w14:paraId="5A20D377" w14:textId="77777777" w:rsidR="00C1737F" w:rsidRDefault="00C1737F" w:rsidP="00C75D62">
      <w:pPr>
        <w:pStyle w:val="PlainText"/>
        <w:rPr>
          <w:rFonts w:ascii="Arial" w:hAnsi="Arial" w:cs="Arial"/>
          <w:b/>
          <w:sz w:val="18"/>
          <w:szCs w:val="18"/>
        </w:rPr>
      </w:pPr>
    </w:p>
    <w:p w14:paraId="719EAC7B" w14:textId="77777777" w:rsidR="00C1737F" w:rsidRDefault="00C1737F" w:rsidP="00C75D62">
      <w:pPr>
        <w:pStyle w:val="PlainText"/>
        <w:rPr>
          <w:rFonts w:ascii="Arial" w:hAnsi="Arial" w:cs="Arial"/>
          <w:b/>
          <w:sz w:val="18"/>
          <w:szCs w:val="18"/>
        </w:rPr>
      </w:pPr>
    </w:p>
    <w:p w14:paraId="131F96AB" w14:textId="385D62A9" w:rsidR="00C1737F" w:rsidRPr="00C1737F" w:rsidRDefault="00C1737F" w:rsidP="00C75D62">
      <w:pPr>
        <w:pStyle w:val="PlainText"/>
        <w:rPr>
          <w:rFonts w:ascii="Arial" w:hAnsi="Arial" w:cs="Arial"/>
          <w:b/>
          <w:sz w:val="18"/>
          <w:szCs w:val="18"/>
        </w:rPr>
      </w:pPr>
      <w:r w:rsidRPr="00C1737F">
        <w:rPr>
          <w:rFonts w:ascii="Arial" w:hAnsi="Arial" w:cs="Arial"/>
          <w:b/>
          <w:sz w:val="18"/>
          <w:szCs w:val="18"/>
        </w:rPr>
        <w:t>Ambassador U Aung Lynn</w:t>
      </w:r>
    </w:p>
    <w:p w14:paraId="3DE3CB87" w14:textId="77777777" w:rsidR="00C1737F" w:rsidRPr="00C1737F" w:rsidRDefault="00C1737F" w:rsidP="00C75D62">
      <w:pPr>
        <w:pStyle w:val="PlainText"/>
        <w:rPr>
          <w:rFonts w:ascii="Arial" w:hAnsi="Arial" w:cs="Arial"/>
          <w:sz w:val="18"/>
          <w:szCs w:val="18"/>
        </w:rPr>
      </w:pPr>
      <w:r w:rsidRPr="00C1737F">
        <w:rPr>
          <w:rFonts w:ascii="Arial" w:hAnsi="Arial" w:cs="Arial"/>
          <w:sz w:val="18"/>
          <w:szCs w:val="18"/>
        </w:rPr>
        <w:t>Embassy of the Republic of the Union of Myanmar</w:t>
      </w:r>
    </w:p>
    <w:p w14:paraId="6703D6BA" w14:textId="77777777" w:rsidR="00C1737F" w:rsidRPr="00C1737F" w:rsidRDefault="00C1737F" w:rsidP="00C75D62">
      <w:pPr>
        <w:pStyle w:val="PlainText"/>
        <w:rPr>
          <w:rFonts w:ascii="Arial" w:hAnsi="Arial" w:cs="Arial"/>
          <w:sz w:val="18"/>
          <w:szCs w:val="18"/>
        </w:rPr>
      </w:pPr>
      <w:r w:rsidRPr="00C1737F">
        <w:rPr>
          <w:rFonts w:ascii="Arial" w:hAnsi="Arial" w:cs="Arial"/>
          <w:sz w:val="18"/>
          <w:szCs w:val="18"/>
        </w:rPr>
        <w:t>2300 S St. NW, Washington DC 20008</w:t>
      </w:r>
    </w:p>
    <w:p w14:paraId="195191DD" w14:textId="77777777" w:rsidR="00C1737F" w:rsidRPr="00C1737F" w:rsidRDefault="00C1737F" w:rsidP="00C75D62">
      <w:pPr>
        <w:pStyle w:val="PlainText"/>
        <w:rPr>
          <w:rFonts w:ascii="Arial" w:hAnsi="Arial" w:cs="Arial"/>
          <w:sz w:val="18"/>
          <w:szCs w:val="18"/>
        </w:rPr>
      </w:pPr>
      <w:r w:rsidRPr="00C1737F">
        <w:rPr>
          <w:rFonts w:ascii="Arial" w:hAnsi="Arial" w:cs="Arial"/>
          <w:sz w:val="18"/>
          <w:szCs w:val="18"/>
        </w:rPr>
        <w:t xml:space="preserve">Phone: 202 332 3344 I 202 332 4350 </w:t>
      </w:r>
    </w:p>
    <w:p w14:paraId="69557B2A" w14:textId="77777777" w:rsidR="00C1737F" w:rsidRPr="00C1737F" w:rsidRDefault="00C1737F" w:rsidP="00C75D62">
      <w:pPr>
        <w:pStyle w:val="PlainText"/>
        <w:rPr>
          <w:rFonts w:ascii="Arial" w:hAnsi="Arial" w:cs="Arial"/>
          <w:sz w:val="18"/>
          <w:szCs w:val="18"/>
        </w:rPr>
      </w:pPr>
      <w:r w:rsidRPr="00C1737F">
        <w:rPr>
          <w:rFonts w:ascii="Arial" w:hAnsi="Arial" w:cs="Arial"/>
          <w:sz w:val="18"/>
          <w:szCs w:val="18"/>
        </w:rPr>
        <w:t>Fax: 202 332 4351</w:t>
      </w:r>
    </w:p>
    <w:p w14:paraId="0F62D6B9" w14:textId="0E1B2EBB" w:rsidR="00C1737F" w:rsidRPr="00C1737F" w:rsidRDefault="00C1737F" w:rsidP="00C75D62">
      <w:pPr>
        <w:pStyle w:val="PlainText"/>
        <w:rPr>
          <w:rFonts w:ascii="Arial" w:hAnsi="Arial" w:cs="Arial"/>
          <w:sz w:val="18"/>
          <w:szCs w:val="18"/>
        </w:rPr>
      </w:pPr>
      <w:r w:rsidRPr="00C1737F">
        <w:rPr>
          <w:rFonts w:ascii="Arial" w:hAnsi="Arial" w:cs="Arial"/>
          <w:sz w:val="18"/>
          <w:szCs w:val="18"/>
        </w:rPr>
        <w:t xml:space="preserve">Email: </w:t>
      </w:r>
      <w:hyperlink r:id="rId11" w:history="1">
        <w:r w:rsidRPr="000C210D">
          <w:rPr>
            <w:rStyle w:val="Hyperlink"/>
            <w:rFonts w:ascii="Arial" w:hAnsi="Arial" w:cs="Arial"/>
            <w:sz w:val="18"/>
            <w:szCs w:val="18"/>
          </w:rPr>
          <w:t>pyi.thayar@verizon.net</w:t>
        </w:r>
      </w:hyperlink>
      <w:r w:rsidRPr="00C1737F">
        <w:rPr>
          <w:rFonts w:ascii="Arial" w:hAnsi="Arial" w:cs="Arial"/>
          <w:sz w:val="18"/>
          <w:szCs w:val="18"/>
        </w:rPr>
        <w:t>,</w:t>
      </w:r>
      <w:r>
        <w:rPr>
          <w:rFonts w:ascii="Arial" w:hAnsi="Arial" w:cs="Arial"/>
          <w:sz w:val="18"/>
          <w:szCs w:val="18"/>
        </w:rPr>
        <w:t xml:space="preserve"> </w:t>
      </w:r>
      <w:hyperlink r:id="rId12" w:history="1">
        <w:r w:rsidRPr="000C210D">
          <w:rPr>
            <w:rStyle w:val="Hyperlink"/>
            <w:rFonts w:ascii="Arial" w:hAnsi="Arial" w:cs="Arial"/>
            <w:sz w:val="18"/>
            <w:szCs w:val="18"/>
          </w:rPr>
          <w:t>washington-embassy@mofa.gov.mm</w:t>
        </w:r>
      </w:hyperlink>
      <w:r>
        <w:rPr>
          <w:rFonts w:ascii="Arial" w:hAnsi="Arial" w:cs="Arial"/>
          <w:sz w:val="18"/>
          <w:szCs w:val="18"/>
        </w:rPr>
        <w:t xml:space="preserve"> </w:t>
      </w:r>
    </w:p>
    <w:p w14:paraId="5DD4303A" w14:textId="4E02E020" w:rsidR="00C1737F" w:rsidRPr="00C1737F" w:rsidRDefault="00C1737F" w:rsidP="00C75D62">
      <w:pPr>
        <w:pStyle w:val="PlainText"/>
        <w:rPr>
          <w:rFonts w:ascii="Arial" w:hAnsi="Arial" w:cs="Arial"/>
          <w:sz w:val="18"/>
          <w:szCs w:val="18"/>
        </w:rPr>
      </w:pPr>
      <w:r w:rsidRPr="00C1737F">
        <w:rPr>
          <w:rFonts w:ascii="Arial" w:hAnsi="Arial" w:cs="Arial"/>
          <w:sz w:val="18"/>
          <w:szCs w:val="18"/>
        </w:rPr>
        <w:t xml:space="preserve">Contact form: </w:t>
      </w:r>
      <w:hyperlink r:id="rId13" w:history="1">
        <w:r w:rsidRPr="000C210D">
          <w:rPr>
            <w:rStyle w:val="Hyperlink"/>
            <w:rFonts w:ascii="Arial" w:hAnsi="Arial" w:cs="Arial"/>
            <w:sz w:val="18"/>
            <w:szCs w:val="18"/>
          </w:rPr>
          <w:t>https://goo.gl/5eMa54</w:t>
        </w:r>
      </w:hyperlink>
      <w:r>
        <w:rPr>
          <w:rFonts w:ascii="Arial" w:hAnsi="Arial" w:cs="Arial"/>
          <w:sz w:val="18"/>
          <w:szCs w:val="18"/>
        </w:rPr>
        <w:t xml:space="preserve"> </w:t>
      </w:r>
    </w:p>
    <w:p w14:paraId="304B03AD" w14:textId="2DFE1FE7" w:rsidR="00C1737F" w:rsidRPr="00C1737F" w:rsidRDefault="00C1737F" w:rsidP="00C75D62">
      <w:pPr>
        <w:pStyle w:val="PlainText"/>
        <w:rPr>
          <w:rFonts w:ascii="Arial" w:hAnsi="Arial" w:cs="Arial"/>
          <w:sz w:val="18"/>
          <w:szCs w:val="18"/>
        </w:rPr>
      </w:pPr>
      <w:r w:rsidRPr="00C1737F">
        <w:rPr>
          <w:rFonts w:ascii="Arial" w:hAnsi="Arial" w:cs="Arial"/>
          <w:sz w:val="18"/>
          <w:szCs w:val="18"/>
        </w:rPr>
        <w:t>Facebook:</w:t>
      </w:r>
      <w:r>
        <w:rPr>
          <w:rFonts w:ascii="Arial" w:hAnsi="Arial" w:cs="Arial"/>
          <w:sz w:val="18"/>
          <w:szCs w:val="18"/>
        </w:rPr>
        <w:t xml:space="preserve"> </w:t>
      </w:r>
      <w:hyperlink r:id="rId14" w:history="1">
        <w:r w:rsidRPr="00C1737F">
          <w:rPr>
            <w:rStyle w:val="Hyperlink"/>
            <w:rFonts w:ascii="Arial" w:hAnsi="Arial" w:cs="Arial"/>
            <w:sz w:val="18"/>
            <w:szCs w:val="18"/>
          </w:rPr>
          <w:t>@</w:t>
        </w:r>
        <w:proofErr w:type="spellStart"/>
        <w:r w:rsidRPr="00C1737F">
          <w:rPr>
            <w:rStyle w:val="Hyperlink"/>
            <w:rFonts w:ascii="Arial" w:hAnsi="Arial" w:cs="Arial"/>
            <w:sz w:val="18"/>
            <w:szCs w:val="18"/>
          </w:rPr>
          <w:t>MyanmarEmbassy</w:t>
        </w:r>
        <w:proofErr w:type="spellEnd"/>
      </w:hyperlink>
    </w:p>
    <w:p w14:paraId="35A636FE" w14:textId="06F90755" w:rsidR="00C1737F" w:rsidRDefault="00C1737F" w:rsidP="00C1737F">
      <w:pPr>
        <w:pStyle w:val="PlainText"/>
        <w:rPr>
          <w:rFonts w:ascii="Arial" w:hAnsi="Arial" w:cs="Arial"/>
          <w:sz w:val="18"/>
          <w:szCs w:val="18"/>
        </w:rPr>
        <w:sectPr w:rsidR="00C1737F" w:rsidSect="00C1737F">
          <w:footnotePr>
            <w:pos w:val="beneathText"/>
          </w:footnotePr>
          <w:endnotePr>
            <w:numFmt w:val="decimal"/>
          </w:endnotePr>
          <w:type w:val="continuous"/>
          <w:pgSz w:w="12240" w:h="15840" w:code="1"/>
          <w:pgMar w:top="720" w:right="720" w:bottom="1800" w:left="720" w:header="709" w:footer="709" w:gutter="0"/>
          <w:cols w:num="2" w:space="720"/>
          <w:docGrid w:linePitch="360"/>
        </w:sectPr>
      </w:pPr>
      <w:r w:rsidRPr="00C1737F">
        <w:rPr>
          <w:rFonts w:ascii="Arial" w:hAnsi="Arial" w:cs="Arial"/>
          <w:sz w:val="18"/>
          <w:szCs w:val="18"/>
        </w:rPr>
        <w:t>Salutation: Dear Ambassado</w:t>
      </w:r>
      <w:r>
        <w:rPr>
          <w:rFonts w:ascii="Arial" w:hAnsi="Arial" w:cs="Arial"/>
          <w:sz w:val="18"/>
          <w:szCs w:val="18"/>
        </w:rPr>
        <w:t>r</w:t>
      </w:r>
    </w:p>
    <w:p w14:paraId="0F8860E3" w14:textId="77777777" w:rsidR="00EB1AF6" w:rsidRPr="00C1737F" w:rsidRDefault="00EB1AF6" w:rsidP="00C1737F">
      <w:pPr>
        <w:spacing w:after="0" w:line="240" w:lineRule="auto"/>
        <w:rPr>
          <w:rFonts w:ascii="Arial" w:hAnsi="Arial" w:cs="Arial"/>
          <w:bCs/>
          <w:sz w:val="20"/>
          <w:szCs w:val="20"/>
        </w:rPr>
      </w:pPr>
      <w:r w:rsidRPr="00C1737F">
        <w:rPr>
          <w:rFonts w:ascii="Arial" w:hAnsi="Arial" w:cs="Arial"/>
          <w:bCs/>
          <w:sz w:val="20"/>
          <w:szCs w:val="20"/>
        </w:rPr>
        <w:t xml:space="preserve">Dear </w:t>
      </w:r>
      <w:proofErr w:type="gramStart"/>
      <w:r w:rsidRPr="00C1737F">
        <w:rPr>
          <w:rFonts w:ascii="Arial" w:hAnsi="Arial" w:cs="Arial"/>
          <w:bCs/>
          <w:sz w:val="20"/>
          <w:szCs w:val="20"/>
        </w:rPr>
        <w:t>Attorney</w:t>
      </w:r>
      <w:proofErr w:type="gramEnd"/>
      <w:r w:rsidRPr="00C1737F">
        <w:rPr>
          <w:rFonts w:ascii="Arial" w:hAnsi="Arial" w:cs="Arial"/>
          <w:bCs/>
          <w:sz w:val="20"/>
          <w:szCs w:val="20"/>
        </w:rPr>
        <w:t xml:space="preserve"> General U Tun </w:t>
      </w:r>
      <w:proofErr w:type="spellStart"/>
      <w:r w:rsidRPr="00C1737F">
        <w:rPr>
          <w:rFonts w:ascii="Arial" w:hAnsi="Arial" w:cs="Arial"/>
          <w:bCs/>
          <w:sz w:val="20"/>
          <w:szCs w:val="20"/>
        </w:rPr>
        <w:t>Tun</w:t>
      </w:r>
      <w:proofErr w:type="spellEnd"/>
      <w:r w:rsidRPr="00C1737F">
        <w:rPr>
          <w:rFonts w:ascii="Arial" w:hAnsi="Arial" w:cs="Arial"/>
          <w:bCs/>
          <w:sz w:val="20"/>
          <w:szCs w:val="20"/>
        </w:rPr>
        <w:t xml:space="preserve"> </w:t>
      </w:r>
      <w:proofErr w:type="spellStart"/>
      <w:r w:rsidRPr="00C1737F">
        <w:rPr>
          <w:rFonts w:ascii="Arial" w:hAnsi="Arial" w:cs="Arial"/>
          <w:bCs/>
          <w:sz w:val="20"/>
          <w:szCs w:val="20"/>
        </w:rPr>
        <w:t>Oo</w:t>
      </w:r>
      <w:proofErr w:type="spellEnd"/>
      <w:r w:rsidRPr="00C1737F">
        <w:rPr>
          <w:rFonts w:ascii="Arial" w:hAnsi="Arial" w:cs="Arial"/>
          <w:bCs/>
          <w:sz w:val="20"/>
          <w:szCs w:val="20"/>
        </w:rPr>
        <w:t>,</w:t>
      </w:r>
    </w:p>
    <w:p w14:paraId="7DF99218" w14:textId="77777777" w:rsidR="00EB1AF6" w:rsidRPr="00C1737F" w:rsidRDefault="00EB1AF6" w:rsidP="00C1737F">
      <w:pPr>
        <w:spacing w:after="0" w:line="240" w:lineRule="auto"/>
        <w:ind w:left="-283"/>
        <w:rPr>
          <w:rFonts w:ascii="Arial" w:hAnsi="Arial" w:cs="Arial"/>
          <w:bCs/>
          <w:sz w:val="20"/>
          <w:szCs w:val="20"/>
        </w:rPr>
      </w:pPr>
    </w:p>
    <w:p w14:paraId="6A66944F" w14:textId="3EEC2BB3" w:rsidR="00EB1AF6" w:rsidRPr="00C1737F" w:rsidRDefault="00EB1AF6" w:rsidP="00C1737F">
      <w:pPr>
        <w:spacing w:after="0" w:line="240" w:lineRule="auto"/>
        <w:rPr>
          <w:rFonts w:ascii="Arial" w:hAnsi="Arial" w:cs="Arial"/>
          <w:bCs/>
          <w:sz w:val="20"/>
          <w:szCs w:val="20"/>
        </w:rPr>
      </w:pPr>
      <w:r w:rsidRPr="00C1737F">
        <w:rPr>
          <w:rFonts w:ascii="Arial" w:hAnsi="Arial" w:cs="Arial"/>
          <w:bCs/>
          <w:sz w:val="20"/>
          <w:szCs w:val="20"/>
        </w:rPr>
        <w:t xml:space="preserve">I am writing to express my concern about the detention of filmmaker Min </w:t>
      </w:r>
      <w:proofErr w:type="spellStart"/>
      <w:r w:rsidRPr="00C1737F">
        <w:rPr>
          <w:rFonts w:ascii="Arial" w:hAnsi="Arial" w:cs="Arial"/>
          <w:bCs/>
          <w:sz w:val="20"/>
          <w:szCs w:val="20"/>
        </w:rPr>
        <w:t>Htin</w:t>
      </w:r>
      <w:proofErr w:type="spellEnd"/>
      <w:r w:rsidRPr="00C1737F">
        <w:rPr>
          <w:rFonts w:ascii="Arial" w:hAnsi="Arial" w:cs="Arial"/>
          <w:bCs/>
          <w:sz w:val="20"/>
          <w:szCs w:val="20"/>
        </w:rPr>
        <w:t xml:space="preserve"> Ko </w:t>
      </w:r>
      <w:proofErr w:type="spellStart"/>
      <w:r w:rsidRPr="00C1737F">
        <w:rPr>
          <w:rFonts w:ascii="Arial" w:hAnsi="Arial" w:cs="Arial"/>
          <w:bCs/>
          <w:sz w:val="20"/>
          <w:szCs w:val="20"/>
        </w:rPr>
        <w:t>Ko</w:t>
      </w:r>
      <w:proofErr w:type="spellEnd"/>
      <w:r w:rsidRPr="00C1737F">
        <w:rPr>
          <w:rFonts w:ascii="Arial" w:hAnsi="Arial" w:cs="Arial"/>
          <w:bCs/>
          <w:sz w:val="20"/>
          <w:szCs w:val="20"/>
        </w:rPr>
        <w:t xml:space="preserve"> </w:t>
      </w:r>
      <w:proofErr w:type="spellStart"/>
      <w:r w:rsidRPr="00C1737F">
        <w:rPr>
          <w:rFonts w:ascii="Arial" w:hAnsi="Arial" w:cs="Arial"/>
          <w:bCs/>
          <w:sz w:val="20"/>
          <w:szCs w:val="20"/>
        </w:rPr>
        <w:t>Gyi</w:t>
      </w:r>
      <w:proofErr w:type="spellEnd"/>
      <w:r w:rsidRPr="00C1737F">
        <w:rPr>
          <w:rFonts w:ascii="Arial" w:hAnsi="Arial" w:cs="Arial"/>
          <w:bCs/>
          <w:sz w:val="20"/>
          <w:szCs w:val="20"/>
        </w:rPr>
        <w:t>, who was arrested on 12 April and faces charges in connection with a series of social media posts in which he expressed critical views of the military-drafted 2008 Constitution and the role of the military in politics. He is charged with making “</w:t>
      </w:r>
      <w:r w:rsidRPr="00C1737F">
        <w:rPr>
          <w:rFonts w:ascii="Arial" w:hAnsi="Arial" w:cs="Arial"/>
          <w:sz w:val="20"/>
          <w:szCs w:val="20"/>
        </w:rPr>
        <w:t xml:space="preserve">statements conducing to public mischief” under Section 505(a) of Myanmar’s Penal Code and has also been accused of “online defamation” under Section 66(d) of the 2013 Telecommunications Act. </w:t>
      </w:r>
    </w:p>
    <w:p w14:paraId="7C54829F" w14:textId="77777777" w:rsidR="00EB1AF6" w:rsidRPr="00C1737F" w:rsidRDefault="00EB1AF6" w:rsidP="00C1737F">
      <w:pPr>
        <w:spacing w:after="0" w:line="240" w:lineRule="auto"/>
        <w:ind w:left="-283"/>
        <w:rPr>
          <w:rFonts w:ascii="Arial" w:hAnsi="Arial" w:cs="Arial"/>
          <w:bCs/>
          <w:sz w:val="20"/>
          <w:szCs w:val="20"/>
        </w:rPr>
      </w:pPr>
    </w:p>
    <w:p w14:paraId="30ADF828" w14:textId="53C16FD5" w:rsidR="00EB1AF6" w:rsidRPr="00C1737F" w:rsidRDefault="00EB1AF6" w:rsidP="00C1737F">
      <w:pPr>
        <w:spacing w:after="0" w:line="240" w:lineRule="auto"/>
        <w:rPr>
          <w:rFonts w:ascii="Arial" w:hAnsi="Arial" w:cs="Arial"/>
          <w:bCs/>
          <w:sz w:val="20"/>
          <w:szCs w:val="20"/>
        </w:rPr>
      </w:pPr>
      <w:r w:rsidRPr="00C1737F">
        <w:rPr>
          <w:rFonts w:ascii="Arial" w:hAnsi="Arial" w:cs="Arial"/>
          <w:bCs/>
          <w:sz w:val="20"/>
          <w:szCs w:val="20"/>
        </w:rPr>
        <w:t xml:space="preserve">Min </w:t>
      </w:r>
      <w:proofErr w:type="spellStart"/>
      <w:r w:rsidRPr="00C1737F">
        <w:rPr>
          <w:rFonts w:ascii="Arial" w:hAnsi="Arial" w:cs="Arial"/>
          <w:bCs/>
          <w:sz w:val="20"/>
          <w:szCs w:val="20"/>
        </w:rPr>
        <w:t>Htin</w:t>
      </w:r>
      <w:proofErr w:type="spellEnd"/>
      <w:r w:rsidRPr="00C1737F">
        <w:rPr>
          <w:rFonts w:ascii="Arial" w:hAnsi="Arial" w:cs="Arial"/>
          <w:bCs/>
          <w:sz w:val="20"/>
          <w:szCs w:val="20"/>
        </w:rPr>
        <w:t xml:space="preserve"> Ko </w:t>
      </w:r>
      <w:proofErr w:type="spellStart"/>
      <w:r w:rsidRPr="00C1737F">
        <w:rPr>
          <w:rFonts w:ascii="Arial" w:hAnsi="Arial" w:cs="Arial"/>
          <w:bCs/>
          <w:sz w:val="20"/>
          <w:szCs w:val="20"/>
        </w:rPr>
        <w:t>Ko</w:t>
      </w:r>
      <w:proofErr w:type="spellEnd"/>
      <w:r w:rsidRPr="00C1737F">
        <w:rPr>
          <w:rFonts w:ascii="Arial" w:hAnsi="Arial" w:cs="Arial"/>
          <w:bCs/>
          <w:sz w:val="20"/>
          <w:szCs w:val="20"/>
        </w:rPr>
        <w:t xml:space="preserve"> </w:t>
      </w:r>
      <w:proofErr w:type="spellStart"/>
      <w:r w:rsidRPr="00C1737F">
        <w:rPr>
          <w:rFonts w:ascii="Arial" w:hAnsi="Arial" w:cs="Arial"/>
          <w:bCs/>
          <w:sz w:val="20"/>
          <w:szCs w:val="20"/>
        </w:rPr>
        <w:t>Gyi</w:t>
      </w:r>
      <w:proofErr w:type="spellEnd"/>
      <w:r w:rsidR="00C1737F">
        <w:rPr>
          <w:rFonts w:ascii="Arial" w:hAnsi="Arial" w:cs="Arial"/>
          <w:bCs/>
          <w:sz w:val="20"/>
          <w:szCs w:val="20"/>
        </w:rPr>
        <w:t xml:space="preserve"> </w:t>
      </w:r>
      <w:r w:rsidRPr="00C1737F">
        <w:rPr>
          <w:rFonts w:ascii="Arial" w:hAnsi="Arial" w:cs="Arial"/>
          <w:bCs/>
          <w:sz w:val="20"/>
          <w:szCs w:val="20"/>
        </w:rPr>
        <w:t xml:space="preserve">has liver cancer and underwent a major operation earlier this year. He requires ongoing specialized medical treatment, which is not available in Insein prison, where he is currently being held. I am concerned that his health will continue to deteriorate without access to the treatment he needs. Myanmar has an obligation to uphold Min </w:t>
      </w:r>
      <w:proofErr w:type="spellStart"/>
      <w:r w:rsidRPr="00C1737F">
        <w:rPr>
          <w:rFonts w:ascii="Arial" w:hAnsi="Arial" w:cs="Arial"/>
          <w:bCs/>
          <w:sz w:val="20"/>
          <w:szCs w:val="20"/>
        </w:rPr>
        <w:t>Htin</w:t>
      </w:r>
      <w:proofErr w:type="spellEnd"/>
      <w:r w:rsidRPr="00C1737F">
        <w:rPr>
          <w:rFonts w:ascii="Arial" w:hAnsi="Arial" w:cs="Arial"/>
          <w:bCs/>
          <w:sz w:val="20"/>
          <w:szCs w:val="20"/>
        </w:rPr>
        <w:t xml:space="preserve"> Ko </w:t>
      </w:r>
      <w:proofErr w:type="spellStart"/>
      <w:r w:rsidRPr="00C1737F">
        <w:rPr>
          <w:rFonts w:ascii="Arial" w:hAnsi="Arial" w:cs="Arial"/>
          <w:bCs/>
          <w:sz w:val="20"/>
          <w:szCs w:val="20"/>
        </w:rPr>
        <w:t>Ko</w:t>
      </w:r>
      <w:proofErr w:type="spellEnd"/>
      <w:r w:rsidRPr="00C1737F">
        <w:rPr>
          <w:rFonts w:ascii="Arial" w:hAnsi="Arial" w:cs="Arial"/>
          <w:bCs/>
          <w:sz w:val="20"/>
          <w:szCs w:val="20"/>
        </w:rPr>
        <w:t xml:space="preserve"> </w:t>
      </w:r>
      <w:proofErr w:type="spellStart"/>
      <w:r w:rsidRPr="00C1737F">
        <w:rPr>
          <w:rFonts w:ascii="Arial" w:hAnsi="Arial" w:cs="Arial"/>
          <w:bCs/>
          <w:sz w:val="20"/>
          <w:szCs w:val="20"/>
        </w:rPr>
        <w:t>Gyi’s</w:t>
      </w:r>
      <w:proofErr w:type="spellEnd"/>
      <w:r w:rsidRPr="00C1737F">
        <w:rPr>
          <w:rFonts w:ascii="Arial" w:hAnsi="Arial" w:cs="Arial"/>
          <w:bCs/>
          <w:sz w:val="20"/>
          <w:szCs w:val="20"/>
        </w:rPr>
        <w:t xml:space="preserve"> right to health, and international human rights standards specify that prisoners who require specialized treatment or surgery should be transferred to specialized institutions or to civil hospitals.</w:t>
      </w:r>
      <w:r w:rsidR="00C1737F">
        <w:rPr>
          <w:rFonts w:ascii="Arial" w:hAnsi="Arial" w:cs="Arial"/>
          <w:bCs/>
          <w:sz w:val="20"/>
          <w:szCs w:val="20"/>
        </w:rPr>
        <w:t xml:space="preserve"> </w:t>
      </w:r>
      <w:r w:rsidRPr="00C1737F">
        <w:rPr>
          <w:rFonts w:ascii="Arial" w:hAnsi="Arial" w:cs="Arial"/>
          <w:bCs/>
          <w:sz w:val="20"/>
          <w:szCs w:val="20"/>
        </w:rPr>
        <w:t xml:space="preserve">I am worried about a recent surge in the number of politically motivated arrests and detentions in Myanmar. These arrests are made possible by a range of laws which have for years been used to arrest, detain, and prosecute peaceful political activists and human rights defenders. </w:t>
      </w:r>
    </w:p>
    <w:p w14:paraId="1D15F6AB" w14:textId="77777777" w:rsidR="00EB1AF6" w:rsidRPr="00C1737F" w:rsidRDefault="00EB1AF6" w:rsidP="00C1737F">
      <w:pPr>
        <w:spacing w:after="0" w:line="240" w:lineRule="auto"/>
        <w:ind w:left="-283"/>
        <w:rPr>
          <w:rFonts w:ascii="Arial" w:hAnsi="Arial" w:cs="Arial"/>
          <w:bCs/>
          <w:sz w:val="20"/>
          <w:szCs w:val="20"/>
        </w:rPr>
      </w:pPr>
    </w:p>
    <w:p w14:paraId="16979EFD" w14:textId="071374F4" w:rsidR="00EB1AF6" w:rsidRPr="00C1737F" w:rsidRDefault="00EB1AF6" w:rsidP="00C1737F">
      <w:pPr>
        <w:spacing w:after="0" w:line="240" w:lineRule="auto"/>
        <w:rPr>
          <w:rFonts w:ascii="Arial" w:hAnsi="Arial" w:cs="Arial"/>
          <w:bCs/>
          <w:sz w:val="20"/>
          <w:szCs w:val="20"/>
        </w:rPr>
      </w:pPr>
      <w:r w:rsidRPr="00C1737F">
        <w:rPr>
          <w:rFonts w:ascii="Arial" w:hAnsi="Arial" w:cs="Arial"/>
          <w:bCs/>
          <w:sz w:val="20"/>
          <w:szCs w:val="20"/>
        </w:rPr>
        <w:t>I am therefore writing to urge you</w:t>
      </w:r>
      <w:bookmarkStart w:id="0" w:name="_Hlk8990593"/>
      <w:r w:rsidR="00C1737F">
        <w:rPr>
          <w:rFonts w:ascii="Arial" w:hAnsi="Arial" w:cs="Arial"/>
          <w:bCs/>
          <w:sz w:val="20"/>
          <w:szCs w:val="20"/>
        </w:rPr>
        <w:t xml:space="preserve"> to</w:t>
      </w:r>
      <w:r w:rsidR="00C1737F" w:rsidRPr="00C1737F">
        <w:rPr>
          <w:rFonts w:ascii="Arial" w:hAnsi="Arial" w:cs="Arial"/>
          <w:bCs/>
          <w:sz w:val="20"/>
          <w:szCs w:val="20"/>
        </w:rPr>
        <w:t xml:space="preserve"> i</w:t>
      </w:r>
      <w:r w:rsidRPr="00C1737F">
        <w:rPr>
          <w:rFonts w:ascii="Arial" w:hAnsi="Arial" w:cs="Arial"/>
          <w:bCs/>
          <w:sz w:val="20"/>
          <w:szCs w:val="20"/>
        </w:rPr>
        <w:t xml:space="preserve">mmediately and unconditionally release Min </w:t>
      </w:r>
      <w:proofErr w:type="spellStart"/>
      <w:r w:rsidRPr="00C1737F">
        <w:rPr>
          <w:rFonts w:ascii="Arial" w:hAnsi="Arial" w:cs="Arial"/>
          <w:bCs/>
          <w:sz w:val="20"/>
          <w:szCs w:val="20"/>
        </w:rPr>
        <w:t>Htin</w:t>
      </w:r>
      <w:proofErr w:type="spellEnd"/>
      <w:r w:rsidRPr="00C1737F">
        <w:rPr>
          <w:rFonts w:ascii="Arial" w:hAnsi="Arial" w:cs="Arial"/>
          <w:bCs/>
          <w:sz w:val="20"/>
          <w:szCs w:val="20"/>
        </w:rPr>
        <w:t xml:space="preserve"> Ko </w:t>
      </w:r>
      <w:proofErr w:type="spellStart"/>
      <w:r w:rsidRPr="00C1737F">
        <w:rPr>
          <w:rFonts w:ascii="Arial" w:hAnsi="Arial" w:cs="Arial"/>
          <w:bCs/>
          <w:sz w:val="20"/>
          <w:szCs w:val="20"/>
        </w:rPr>
        <w:t>Ko</w:t>
      </w:r>
      <w:proofErr w:type="spellEnd"/>
      <w:r w:rsidRPr="00C1737F">
        <w:rPr>
          <w:rFonts w:ascii="Arial" w:hAnsi="Arial" w:cs="Arial"/>
          <w:bCs/>
          <w:sz w:val="20"/>
          <w:szCs w:val="20"/>
        </w:rPr>
        <w:t xml:space="preserve"> </w:t>
      </w:r>
      <w:proofErr w:type="spellStart"/>
      <w:r w:rsidRPr="00C1737F">
        <w:rPr>
          <w:rFonts w:ascii="Arial" w:hAnsi="Arial" w:cs="Arial"/>
          <w:bCs/>
          <w:sz w:val="20"/>
          <w:szCs w:val="20"/>
        </w:rPr>
        <w:t>Gyi</w:t>
      </w:r>
      <w:proofErr w:type="spellEnd"/>
      <w:r w:rsidRPr="00C1737F">
        <w:rPr>
          <w:rFonts w:ascii="Arial" w:hAnsi="Arial" w:cs="Arial"/>
          <w:bCs/>
          <w:sz w:val="20"/>
          <w:szCs w:val="20"/>
        </w:rPr>
        <w:t xml:space="preserve"> and drop all charges against him; </w:t>
      </w:r>
      <w:r w:rsidR="00C1737F" w:rsidRPr="00C1737F">
        <w:rPr>
          <w:rFonts w:ascii="Arial" w:hAnsi="Arial" w:cs="Arial"/>
          <w:bCs/>
          <w:sz w:val="20"/>
          <w:szCs w:val="20"/>
        </w:rPr>
        <w:t>p</w:t>
      </w:r>
      <w:r w:rsidRPr="00C1737F">
        <w:rPr>
          <w:rFonts w:ascii="Arial" w:hAnsi="Arial" w:cs="Arial"/>
          <w:bCs/>
          <w:sz w:val="20"/>
          <w:szCs w:val="20"/>
        </w:rPr>
        <w:t xml:space="preserve">ending his unconditional release, ensure that he has full and regular access the specialized medical treatment he requires by granting Min </w:t>
      </w:r>
      <w:proofErr w:type="spellStart"/>
      <w:r w:rsidRPr="00C1737F">
        <w:rPr>
          <w:rFonts w:ascii="Arial" w:hAnsi="Arial" w:cs="Arial"/>
          <w:bCs/>
          <w:sz w:val="20"/>
          <w:szCs w:val="20"/>
        </w:rPr>
        <w:t>Htin</w:t>
      </w:r>
      <w:proofErr w:type="spellEnd"/>
      <w:r w:rsidRPr="00C1737F">
        <w:rPr>
          <w:rFonts w:ascii="Arial" w:hAnsi="Arial" w:cs="Arial"/>
          <w:bCs/>
          <w:sz w:val="20"/>
          <w:szCs w:val="20"/>
        </w:rPr>
        <w:t xml:space="preserve"> Ko </w:t>
      </w:r>
      <w:proofErr w:type="spellStart"/>
      <w:r w:rsidRPr="00C1737F">
        <w:rPr>
          <w:rFonts w:ascii="Arial" w:hAnsi="Arial" w:cs="Arial"/>
          <w:bCs/>
          <w:sz w:val="20"/>
          <w:szCs w:val="20"/>
        </w:rPr>
        <w:t>Ko</w:t>
      </w:r>
      <w:proofErr w:type="spellEnd"/>
      <w:r w:rsidRPr="00C1737F">
        <w:rPr>
          <w:rFonts w:ascii="Arial" w:hAnsi="Arial" w:cs="Arial"/>
          <w:bCs/>
          <w:sz w:val="20"/>
          <w:szCs w:val="20"/>
        </w:rPr>
        <w:t xml:space="preserve"> </w:t>
      </w:r>
      <w:proofErr w:type="spellStart"/>
      <w:r w:rsidRPr="00C1737F">
        <w:rPr>
          <w:rFonts w:ascii="Arial" w:hAnsi="Arial" w:cs="Arial"/>
          <w:bCs/>
          <w:sz w:val="20"/>
          <w:szCs w:val="20"/>
        </w:rPr>
        <w:t>Gyi</w:t>
      </w:r>
      <w:proofErr w:type="spellEnd"/>
      <w:r w:rsidRPr="00C1737F">
        <w:rPr>
          <w:rFonts w:ascii="Arial" w:hAnsi="Arial" w:cs="Arial"/>
          <w:bCs/>
          <w:sz w:val="20"/>
          <w:szCs w:val="20"/>
        </w:rPr>
        <w:t xml:space="preserve"> bail on humanitarian grounds; </w:t>
      </w:r>
      <w:r w:rsidR="00C1737F" w:rsidRPr="00C1737F">
        <w:rPr>
          <w:rFonts w:ascii="Arial" w:hAnsi="Arial" w:cs="Arial"/>
          <w:bCs/>
          <w:sz w:val="20"/>
          <w:szCs w:val="20"/>
        </w:rPr>
        <w:t>r</w:t>
      </w:r>
      <w:r w:rsidRPr="00C1737F">
        <w:rPr>
          <w:rFonts w:ascii="Arial" w:hAnsi="Arial" w:cs="Arial"/>
          <w:bCs/>
          <w:sz w:val="20"/>
          <w:szCs w:val="20"/>
        </w:rPr>
        <w:t xml:space="preserve">eview and repeal or amend laws that restrict the right to freedom of expression, including Section 505(a) of the Penal Code and 66(d) of the 2013 Telecommunications Act, to bring them in line with international human rights laws and standards. </w:t>
      </w:r>
    </w:p>
    <w:bookmarkEnd w:id="0"/>
    <w:p w14:paraId="51BB0EB4" w14:textId="77777777" w:rsidR="00EB1AF6" w:rsidRPr="00C1737F" w:rsidRDefault="00EB1AF6" w:rsidP="00C1737F">
      <w:pPr>
        <w:spacing w:after="0" w:line="240" w:lineRule="auto"/>
        <w:ind w:left="-283"/>
        <w:rPr>
          <w:rFonts w:ascii="Arial" w:hAnsi="Arial" w:cs="Arial"/>
          <w:bCs/>
          <w:sz w:val="20"/>
          <w:szCs w:val="20"/>
        </w:rPr>
      </w:pPr>
    </w:p>
    <w:p w14:paraId="102FE21D" w14:textId="497B620C" w:rsidR="00EB1AF6" w:rsidRPr="00C1737F" w:rsidRDefault="00EB1AF6" w:rsidP="00C1737F">
      <w:pPr>
        <w:spacing w:after="0" w:line="240" w:lineRule="auto"/>
        <w:rPr>
          <w:rFonts w:ascii="Arial" w:hAnsi="Arial" w:cs="Arial"/>
          <w:bCs/>
          <w:sz w:val="20"/>
          <w:szCs w:val="20"/>
        </w:rPr>
      </w:pPr>
      <w:r w:rsidRPr="00C1737F">
        <w:rPr>
          <w:rFonts w:ascii="Arial" w:hAnsi="Arial" w:cs="Arial"/>
          <w:bCs/>
          <w:sz w:val="20"/>
          <w:szCs w:val="20"/>
        </w:rPr>
        <w:t>Your</w:t>
      </w:r>
      <w:r w:rsidR="00C1737F" w:rsidRPr="00C1737F">
        <w:rPr>
          <w:rFonts w:ascii="Arial" w:hAnsi="Arial" w:cs="Arial"/>
          <w:bCs/>
          <w:sz w:val="20"/>
          <w:szCs w:val="20"/>
        </w:rPr>
        <w:t>s</w:t>
      </w:r>
      <w:r w:rsidRPr="00C1737F">
        <w:rPr>
          <w:rFonts w:ascii="Arial" w:hAnsi="Arial" w:cs="Arial"/>
          <w:bCs/>
          <w:sz w:val="20"/>
          <w:szCs w:val="20"/>
        </w:rPr>
        <w:t xml:space="preserve"> sincerely,</w:t>
      </w:r>
    </w:p>
    <w:p w14:paraId="0CD24E7F" w14:textId="77777777" w:rsidR="008B1CC8" w:rsidRPr="00C1737F" w:rsidRDefault="008B1CC8" w:rsidP="00C1737F">
      <w:pPr>
        <w:pStyle w:val="AIBoxHeading"/>
        <w:shd w:val="clear" w:color="auto" w:fill="D9D9D9" w:themeFill="background1" w:themeFillShade="D9"/>
        <w:spacing w:line="240" w:lineRule="auto"/>
        <w:rPr>
          <w:rFonts w:ascii="Arial" w:hAnsi="Arial" w:cs="Arial"/>
          <w:b w:val="0"/>
          <w:szCs w:val="32"/>
        </w:rPr>
      </w:pPr>
      <w:r w:rsidRPr="00C1737F">
        <w:rPr>
          <w:rFonts w:ascii="Arial" w:hAnsi="Arial" w:cs="Arial"/>
          <w:szCs w:val="32"/>
        </w:rPr>
        <w:lastRenderedPageBreak/>
        <w:t>Additional information</w:t>
      </w:r>
    </w:p>
    <w:p w14:paraId="61395823" w14:textId="55E5D5A9" w:rsidR="00EB1AF6" w:rsidRPr="00C1737F" w:rsidRDefault="00EB1AF6" w:rsidP="00C1737F">
      <w:pPr>
        <w:spacing w:line="240" w:lineRule="auto"/>
        <w:rPr>
          <w:rFonts w:ascii="Arial" w:eastAsia="Times New Roman" w:hAnsi="Arial" w:cs="Arial"/>
          <w:bCs/>
          <w:szCs w:val="18"/>
          <w:lang w:eastAsia="en-US"/>
        </w:rPr>
      </w:pPr>
      <w:r w:rsidRPr="00C1737F">
        <w:rPr>
          <w:rFonts w:ascii="Arial" w:eastAsia="Times New Roman" w:hAnsi="Arial" w:cs="Arial"/>
          <w:bCs/>
          <w:szCs w:val="18"/>
          <w:lang w:eastAsia="en-US"/>
        </w:rPr>
        <w:t xml:space="preserve">Min </w:t>
      </w:r>
      <w:proofErr w:type="spellStart"/>
      <w:r w:rsidRPr="00C1737F">
        <w:rPr>
          <w:rFonts w:ascii="Arial" w:eastAsia="Times New Roman" w:hAnsi="Arial" w:cs="Arial"/>
          <w:bCs/>
          <w:szCs w:val="18"/>
          <w:lang w:eastAsia="en-US"/>
        </w:rPr>
        <w:t>Htin</w:t>
      </w:r>
      <w:proofErr w:type="spellEnd"/>
      <w:r w:rsidRPr="00C1737F">
        <w:rPr>
          <w:rFonts w:ascii="Arial" w:eastAsia="Times New Roman" w:hAnsi="Arial" w:cs="Arial"/>
          <w:bCs/>
          <w:szCs w:val="18"/>
          <w:lang w:eastAsia="en-US"/>
        </w:rPr>
        <w:t xml:space="preserve"> Ko </w:t>
      </w:r>
      <w:proofErr w:type="spellStart"/>
      <w:r w:rsidRPr="00C1737F">
        <w:rPr>
          <w:rFonts w:ascii="Arial" w:eastAsia="Times New Roman" w:hAnsi="Arial" w:cs="Arial"/>
          <w:bCs/>
          <w:szCs w:val="18"/>
          <w:lang w:eastAsia="en-US"/>
        </w:rPr>
        <w:t>Ko</w:t>
      </w:r>
      <w:proofErr w:type="spellEnd"/>
      <w:r w:rsidRPr="00C1737F">
        <w:rPr>
          <w:rFonts w:ascii="Arial" w:eastAsia="Times New Roman" w:hAnsi="Arial" w:cs="Arial"/>
          <w:bCs/>
          <w:szCs w:val="18"/>
          <w:lang w:eastAsia="en-US"/>
        </w:rPr>
        <w:t xml:space="preserve"> </w:t>
      </w:r>
      <w:proofErr w:type="spellStart"/>
      <w:r w:rsidRPr="00C1737F">
        <w:rPr>
          <w:rFonts w:ascii="Arial" w:eastAsia="Times New Roman" w:hAnsi="Arial" w:cs="Arial"/>
          <w:bCs/>
          <w:szCs w:val="18"/>
          <w:lang w:eastAsia="en-US"/>
        </w:rPr>
        <w:t>Gyi</w:t>
      </w:r>
      <w:proofErr w:type="spellEnd"/>
      <w:r w:rsidRPr="00C1737F">
        <w:rPr>
          <w:rFonts w:ascii="Arial" w:eastAsia="Times New Roman" w:hAnsi="Arial" w:cs="Arial"/>
          <w:bCs/>
          <w:szCs w:val="18"/>
          <w:lang w:eastAsia="en-US"/>
        </w:rPr>
        <w:t xml:space="preserve"> is a prominent filmmaker and founder of the Human Rights, Human Dignity International Film Festival in Myanmar. He was arrested on 12 April 2019 after a Myanmar military official accused him of defaming the military in a series of Facebook posts critical of the military’s role in politics. </w:t>
      </w:r>
    </w:p>
    <w:p w14:paraId="740F2B95" w14:textId="77777777" w:rsidR="00EB1AF6" w:rsidRPr="00C1737F" w:rsidRDefault="00EB1AF6" w:rsidP="00C1737F">
      <w:pPr>
        <w:spacing w:line="240" w:lineRule="auto"/>
        <w:rPr>
          <w:rFonts w:ascii="Arial" w:eastAsia="Times New Roman" w:hAnsi="Arial" w:cs="Arial"/>
          <w:bCs/>
          <w:szCs w:val="18"/>
          <w:lang w:eastAsia="en-US"/>
        </w:rPr>
      </w:pPr>
      <w:r w:rsidRPr="00C1737F">
        <w:rPr>
          <w:rFonts w:ascii="Arial" w:eastAsia="Times New Roman" w:hAnsi="Arial" w:cs="Arial"/>
          <w:bCs/>
          <w:szCs w:val="18"/>
          <w:lang w:eastAsia="en-US"/>
        </w:rPr>
        <w:t xml:space="preserve">He was initially accused of “online defamation” under Section 66(d) of the 2013 Telecommunication Act after a military official filed a complaint against him. Several days later the same officer filed a second complaint under Section 505(a) of Myanmar’s Penal Code. The provision prohibits the circulation of statements and reports with the intent to cause officers or soldiers in the Myanmar Armed Forces to mutiny or otherwise disregard or fail in their </w:t>
      </w:r>
      <w:proofErr w:type="gramStart"/>
      <w:r w:rsidRPr="00C1737F">
        <w:rPr>
          <w:rFonts w:ascii="Arial" w:eastAsia="Times New Roman" w:hAnsi="Arial" w:cs="Arial"/>
          <w:bCs/>
          <w:szCs w:val="18"/>
          <w:lang w:eastAsia="en-US"/>
        </w:rPr>
        <w:t>duties, and</w:t>
      </w:r>
      <w:proofErr w:type="gramEnd"/>
      <w:r w:rsidRPr="00C1737F">
        <w:rPr>
          <w:rFonts w:ascii="Arial" w:eastAsia="Times New Roman" w:hAnsi="Arial" w:cs="Arial"/>
          <w:bCs/>
          <w:szCs w:val="18"/>
          <w:lang w:eastAsia="en-US"/>
        </w:rPr>
        <w:t xml:space="preserve"> carries a maximum sentence of up to two years in prison. Section 505(a) is a “non-bailable” offence, and the decision to grant bail rests with a judge; however, to date, Min </w:t>
      </w:r>
      <w:proofErr w:type="spellStart"/>
      <w:r w:rsidRPr="00C1737F">
        <w:rPr>
          <w:rFonts w:ascii="Arial" w:eastAsia="Times New Roman" w:hAnsi="Arial" w:cs="Arial"/>
          <w:bCs/>
          <w:szCs w:val="18"/>
          <w:lang w:eastAsia="en-US"/>
        </w:rPr>
        <w:t>Htin</w:t>
      </w:r>
      <w:proofErr w:type="spellEnd"/>
      <w:r w:rsidRPr="00C1737F">
        <w:rPr>
          <w:rFonts w:ascii="Arial" w:eastAsia="Times New Roman" w:hAnsi="Arial" w:cs="Arial"/>
          <w:bCs/>
          <w:szCs w:val="18"/>
          <w:lang w:eastAsia="en-US"/>
        </w:rPr>
        <w:t xml:space="preserve"> Ko </w:t>
      </w:r>
      <w:proofErr w:type="spellStart"/>
      <w:r w:rsidRPr="00C1737F">
        <w:rPr>
          <w:rFonts w:ascii="Arial" w:eastAsia="Times New Roman" w:hAnsi="Arial" w:cs="Arial"/>
          <w:bCs/>
          <w:szCs w:val="18"/>
          <w:lang w:eastAsia="en-US"/>
        </w:rPr>
        <w:t>Ko</w:t>
      </w:r>
      <w:proofErr w:type="spellEnd"/>
      <w:r w:rsidRPr="00C1737F">
        <w:rPr>
          <w:rFonts w:ascii="Arial" w:eastAsia="Times New Roman" w:hAnsi="Arial" w:cs="Arial"/>
          <w:bCs/>
          <w:szCs w:val="18"/>
          <w:lang w:eastAsia="en-US"/>
        </w:rPr>
        <w:t xml:space="preserve"> </w:t>
      </w:r>
      <w:proofErr w:type="spellStart"/>
      <w:r w:rsidRPr="00C1737F">
        <w:rPr>
          <w:rFonts w:ascii="Arial" w:eastAsia="Times New Roman" w:hAnsi="Arial" w:cs="Arial"/>
          <w:bCs/>
          <w:szCs w:val="18"/>
          <w:lang w:eastAsia="en-US"/>
        </w:rPr>
        <w:t>Gyi’s</w:t>
      </w:r>
      <w:proofErr w:type="spellEnd"/>
      <w:r w:rsidRPr="00C1737F">
        <w:rPr>
          <w:rFonts w:ascii="Arial" w:eastAsia="Times New Roman" w:hAnsi="Arial" w:cs="Arial"/>
          <w:bCs/>
          <w:szCs w:val="18"/>
          <w:lang w:eastAsia="en-US"/>
        </w:rPr>
        <w:t xml:space="preserve"> requests for bail on humanitarian grounds have been denied. The 505(a) case is being heard by the Insein Township Court in Yangon, Myanmar’s main city. Meanwhile the complaint under 66(d) is still under investigation. Section 66(d) carries a maximum two-year prison sentence.</w:t>
      </w:r>
    </w:p>
    <w:p w14:paraId="1C9BDACD" w14:textId="77777777" w:rsidR="00EB1AF6" w:rsidRPr="00C1737F" w:rsidRDefault="00EB1AF6" w:rsidP="00C1737F">
      <w:pPr>
        <w:spacing w:line="240" w:lineRule="auto"/>
        <w:rPr>
          <w:rFonts w:ascii="Arial" w:eastAsia="Times New Roman" w:hAnsi="Arial" w:cs="Arial"/>
          <w:bCs/>
          <w:szCs w:val="18"/>
          <w:lang w:eastAsia="en-US"/>
        </w:rPr>
      </w:pPr>
      <w:r w:rsidRPr="00C1737F">
        <w:rPr>
          <w:rFonts w:ascii="Arial" w:eastAsia="Times New Roman" w:hAnsi="Arial" w:cs="Arial"/>
          <w:bCs/>
          <w:szCs w:val="18"/>
          <w:lang w:eastAsia="en-US"/>
        </w:rPr>
        <w:t xml:space="preserve">The Myanmar authorities continue to arrest and imprison activists and human rights defenders simply for peacefully exercising their right to freedom of expression which is enshrined in Article 19 of the Universal Declaration of Human Rights (UDHR). Amnesty International is concerned about </w:t>
      </w:r>
      <w:proofErr w:type="gramStart"/>
      <w:r w:rsidRPr="00C1737F">
        <w:rPr>
          <w:rFonts w:ascii="Arial" w:eastAsia="Times New Roman" w:hAnsi="Arial" w:cs="Arial"/>
          <w:bCs/>
          <w:szCs w:val="18"/>
          <w:lang w:eastAsia="en-US"/>
        </w:rPr>
        <w:t>a number of</w:t>
      </w:r>
      <w:proofErr w:type="gramEnd"/>
      <w:r w:rsidRPr="00C1737F">
        <w:rPr>
          <w:rFonts w:ascii="Arial" w:eastAsia="Times New Roman" w:hAnsi="Arial" w:cs="Arial"/>
          <w:bCs/>
          <w:szCs w:val="18"/>
          <w:lang w:eastAsia="en-US"/>
        </w:rPr>
        <w:t xml:space="preserve"> laws in Myanmar which restrict the right to freedom of expression, including Section 505 of the Penal Code and Section 66(d) of the 2013 Telecommunications Act. </w:t>
      </w:r>
    </w:p>
    <w:p w14:paraId="1AD8460B" w14:textId="77777777" w:rsidR="00EB1AF6" w:rsidRPr="00C1737F" w:rsidRDefault="00EB1AF6" w:rsidP="00C1737F">
      <w:pPr>
        <w:spacing w:line="240" w:lineRule="auto"/>
        <w:rPr>
          <w:rFonts w:ascii="Arial" w:eastAsia="Times New Roman" w:hAnsi="Arial" w:cs="Arial"/>
          <w:bCs/>
          <w:szCs w:val="18"/>
          <w:lang w:eastAsia="en-US"/>
        </w:rPr>
      </w:pPr>
      <w:r w:rsidRPr="00C1737F">
        <w:rPr>
          <w:rFonts w:ascii="Arial" w:eastAsia="Times New Roman" w:hAnsi="Arial" w:cs="Arial"/>
          <w:bCs/>
          <w:szCs w:val="18"/>
          <w:lang w:eastAsia="en-US"/>
        </w:rPr>
        <w:t>The UN Standard Minimum Rules for the Treatment of Prisoners (the Nelson Mandela Rules) state that the provision of health care for prisoners is a State responsibility and that all prisons shall ensure prompt access to medical attention in urgent cases. Health-care services for detainees should be organized in a way that ensures continuity of treatment and care and prisoners who require specialized treatment or surgery should be transferred to specialized institutions or to civil hospitals.</w:t>
      </w:r>
    </w:p>
    <w:p w14:paraId="1BB6D137" w14:textId="0BD709D0" w:rsidR="008B1CC8" w:rsidRPr="00C1737F" w:rsidRDefault="00EB1AF6" w:rsidP="00C1737F">
      <w:pPr>
        <w:spacing w:line="240" w:lineRule="auto"/>
        <w:rPr>
          <w:rFonts w:ascii="Arial" w:hAnsi="Arial" w:cs="Arial"/>
          <w:szCs w:val="20"/>
          <w:lang w:eastAsia="en-US"/>
        </w:rPr>
      </w:pPr>
      <w:r w:rsidRPr="00C1737F">
        <w:rPr>
          <w:rFonts w:ascii="Arial" w:eastAsia="Times New Roman" w:hAnsi="Arial" w:cs="Arial"/>
          <w:bCs/>
          <w:szCs w:val="18"/>
          <w:lang w:eastAsia="en-US"/>
        </w:rPr>
        <w:t xml:space="preserve">The Myanmar military continues to wield significant economic and political power in the country. It </w:t>
      </w:r>
      <w:r w:rsidRPr="00C1737F">
        <w:rPr>
          <w:rFonts w:ascii="Arial" w:eastAsia="Times New Roman" w:hAnsi="Arial" w:cs="Arial"/>
          <w:szCs w:val="18"/>
          <w:lang w:eastAsia="en-US"/>
        </w:rPr>
        <w:t>operates independently of civilian oversight, effectively shielding members of the military from accountability. Under Myanmar’s 2008 Constitution, the military also has a guaranteed 25 per cent of seats in Parliament, giving it an effective veto over key Constitutional amendments. It also controls the three key ministries of Defence, Border Affairs, and Home Affairs.</w:t>
      </w:r>
    </w:p>
    <w:p w14:paraId="4F84EDBE" w14:textId="77777777" w:rsidR="008B1CC8" w:rsidRPr="00C1737F" w:rsidRDefault="008B1CC8" w:rsidP="00C1737F">
      <w:pPr>
        <w:spacing w:line="240" w:lineRule="auto"/>
        <w:rPr>
          <w:rFonts w:ascii="Arial" w:hAnsi="Arial" w:cs="Arial"/>
          <w:szCs w:val="20"/>
          <w:lang w:eastAsia="en-US"/>
        </w:rPr>
      </w:pPr>
    </w:p>
    <w:p w14:paraId="39A165CB" w14:textId="551A8F54" w:rsidR="008B1CC8" w:rsidRPr="00C1737F" w:rsidRDefault="008B1CC8" w:rsidP="00C1737F">
      <w:pPr>
        <w:spacing w:after="0" w:line="240" w:lineRule="auto"/>
        <w:rPr>
          <w:rFonts w:ascii="Arial" w:hAnsi="Arial" w:cs="Arial"/>
          <w:b/>
          <w:sz w:val="20"/>
          <w:szCs w:val="20"/>
        </w:rPr>
      </w:pPr>
      <w:r w:rsidRPr="00C1737F">
        <w:rPr>
          <w:rFonts w:ascii="Arial" w:hAnsi="Arial" w:cs="Arial"/>
          <w:b/>
          <w:sz w:val="20"/>
          <w:szCs w:val="20"/>
        </w:rPr>
        <w:t xml:space="preserve">PREFERRED LANGUAGE TO ADDRESS TARGET: </w:t>
      </w:r>
      <w:r w:rsidRPr="00C1737F">
        <w:rPr>
          <w:rFonts w:ascii="Arial" w:hAnsi="Arial" w:cs="Arial"/>
          <w:sz w:val="20"/>
          <w:szCs w:val="20"/>
        </w:rPr>
        <w:t>English</w:t>
      </w:r>
      <w:r w:rsidR="00EB1AF6" w:rsidRPr="00C1737F">
        <w:rPr>
          <w:rFonts w:ascii="Arial" w:hAnsi="Arial" w:cs="Arial"/>
          <w:sz w:val="20"/>
          <w:szCs w:val="20"/>
        </w:rPr>
        <w:t xml:space="preserve"> and Burmese</w:t>
      </w:r>
    </w:p>
    <w:p w14:paraId="7FCAF96E" w14:textId="77777777" w:rsidR="008B1CC8" w:rsidRPr="00C1737F" w:rsidRDefault="008B1CC8" w:rsidP="00C1737F">
      <w:pPr>
        <w:spacing w:after="0" w:line="240" w:lineRule="auto"/>
        <w:rPr>
          <w:rFonts w:ascii="Arial" w:hAnsi="Arial" w:cs="Arial"/>
          <w:color w:val="0070C0"/>
          <w:sz w:val="20"/>
          <w:szCs w:val="20"/>
        </w:rPr>
      </w:pPr>
      <w:r w:rsidRPr="00C1737F">
        <w:rPr>
          <w:rFonts w:ascii="Arial" w:hAnsi="Arial" w:cs="Arial"/>
          <w:sz w:val="20"/>
          <w:szCs w:val="20"/>
        </w:rPr>
        <w:t>You can also write in your own language.</w:t>
      </w:r>
    </w:p>
    <w:p w14:paraId="28CFE540" w14:textId="77777777" w:rsidR="008B1CC8" w:rsidRPr="00C1737F" w:rsidRDefault="008B1CC8" w:rsidP="00C1737F">
      <w:pPr>
        <w:spacing w:after="0" w:line="240" w:lineRule="auto"/>
        <w:rPr>
          <w:rFonts w:ascii="Arial" w:hAnsi="Arial" w:cs="Arial"/>
          <w:color w:val="0070C0"/>
          <w:sz w:val="20"/>
          <w:szCs w:val="20"/>
        </w:rPr>
      </w:pPr>
    </w:p>
    <w:p w14:paraId="4A9A9E7E" w14:textId="288195B2" w:rsidR="008B1CC8" w:rsidRPr="00C1737F" w:rsidRDefault="008B1CC8" w:rsidP="00C1737F">
      <w:pPr>
        <w:spacing w:after="0" w:line="240" w:lineRule="auto"/>
        <w:rPr>
          <w:rFonts w:ascii="Arial" w:hAnsi="Arial" w:cs="Arial"/>
          <w:sz w:val="20"/>
          <w:szCs w:val="20"/>
        </w:rPr>
      </w:pPr>
      <w:r w:rsidRPr="00C1737F">
        <w:rPr>
          <w:rFonts w:ascii="Arial" w:hAnsi="Arial" w:cs="Arial"/>
          <w:b/>
          <w:sz w:val="20"/>
          <w:szCs w:val="20"/>
        </w:rPr>
        <w:t xml:space="preserve">PLEASE TAKE ACTION AS SOON AS POSSIBLE UNTIL: </w:t>
      </w:r>
      <w:r w:rsidR="00EB1AF6" w:rsidRPr="00C1737F">
        <w:rPr>
          <w:rFonts w:ascii="Arial" w:hAnsi="Arial" w:cs="Arial"/>
          <w:sz w:val="20"/>
          <w:szCs w:val="20"/>
        </w:rPr>
        <w:t>18</w:t>
      </w:r>
      <w:r w:rsidRPr="00C1737F">
        <w:rPr>
          <w:rFonts w:ascii="Arial" w:hAnsi="Arial" w:cs="Arial"/>
          <w:sz w:val="20"/>
          <w:szCs w:val="20"/>
        </w:rPr>
        <w:t xml:space="preserve"> July 2019 </w:t>
      </w:r>
    </w:p>
    <w:p w14:paraId="28BF243D" w14:textId="77777777" w:rsidR="008B1CC8" w:rsidRPr="00C1737F" w:rsidRDefault="008B1CC8" w:rsidP="00C1737F">
      <w:pPr>
        <w:spacing w:after="0" w:line="240" w:lineRule="auto"/>
        <w:rPr>
          <w:rFonts w:ascii="Arial" w:hAnsi="Arial" w:cs="Arial"/>
          <w:sz w:val="20"/>
          <w:szCs w:val="20"/>
        </w:rPr>
      </w:pPr>
      <w:r w:rsidRPr="00C1737F">
        <w:rPr>
          <w:rFonts w:ascii="Arial" w:hAnsi="Arial" w:cs="Arial"/>
          <w:sz w:val="20"/>
          <w:szCs w:val="20"/>
        </w:rPr>
        <w:t>Please check with the Amnesty office in your country if you wish to send appeals after the deadline.</w:t>
      </w:r>
    </w:p>
    <w:p w14:paraId="47DDF12E" w14:textId="77777777" w:rsidR="008B1CC8" w:rsidRPr="00C1737F" w:rsidRDefault="008B1CC8" w:rsidP="00C1737F">
      <w:pPr>
        <w:spacing w:after="0" w:line="240" w:lineRule="auto"/>
        <w:rPr>
          <w:rFonts w:ascii="Arial" w:hAnsi="Arial" w:cs="Arial"/>
          <w:b/>
          <w:sz w:val="20"/>
          <w:szCs w:val="20"/>
        </w:rPr>
      </w:pPr>
    </w:p>
    <w:p w14:paraId="780182C3" w14:textId="3460746B" w:rsidR="008B1CC8" w:rsidRPr="00C1737F" w:rsidRDefault="008B1CC8" w:rsidP="00C1737F">
      <w:pPr>
        <w:spacing w:after="0" w:line="240" w:lineRule="auto"/>
        <w:rPr>
          <w:rFonts w:ascii="Arial" w:hAnsi="Arial" w:cs="Arial"/>
          <w:b/>
          <w:sz w:val="20"/>
          <w:szCs w:val="20"/>
        </w:rPr>
      </w:pPr>
      <w:r w:rsidRPr="00C1737F">
        <w:rPr>
          <w:rFonts w:ascii="Arial" w:hAnsi="Arial" w:cs="Arial"/>
          <w:b/>
          <w:sz w:val="20"/>
          <w:szCs w:val="20"/>
        </w:rPr>
        <w:t xml:space="preserve">NAME AND PRONOUN: </w:t>
      </w:r>
      <w:r w:rsidR="00EB1AF6" w:rsidRPr="00C1737F">
        <w:rPr>
          <w:rFonts w:ascii="Arial" w:hAnsi="Arial" w:cs="Arial"/>
          <w:sz w:val="20"/>
          <w:szCs w:val="20"/>
        </w:rPr>
        <w:t xml:space="preserve">Min </w:t>
      </w:r>
      <w:proofErr w:type="spellStart"/>
      <w:r w:rsidR="00EB1AF6" w:rsidRPr="00C1737F">
        <w:rPr>
          <w:rFonts w:ascii="Arial" w:hAnsi="Arial" w:cs="Arial"/>
          <w:sz w:val="20"/>
          <w:szCs w:val="20"/>
        </w:rPr>
        <w:t>Htin</w:t>
      </w:r>
      <w:proofErr w:type="spellEnd"/>
      <w:r w:rsidR="00EB1AF6" w:rsidRPr="00C1737F">
        <w:rPr>
          <w:rFonts w:ascii="Arial" w:hAnsi="Arial" w:cs="Arial"/>
          <w:sz w:val="20"/>
          <w:szCs w:val="20"/>
        </w:rPr>
        <w:t xml:space="preserve"> Ko </w:t>
      </w:r>
      <w:proofErr w:type="spellStart"/>
      <w:r w:rsidR="00EB1AF6" w:rsidRPr="00C1737F">
        <w:rPr>
          <w:rFonts w:ascii="Arial" w:hAnsi="Arial" w:cs="Arial"/>
          <w:sz w:val="20"/>
          <w:szCs w:val="20"/>
        </w:rPr>
        <w:t>Ko</w:t>
      </w:r>
      <w:proofErr w:type="spellEnd"/>
      <w:r w:rsidR="00EB1AF6" w:rsidRPr="00C1737F">
        <w:rPr>
          <w:rFonts w:ascii="Arial" w:hAnsi="Arial" w:cs="Arial"/>
          <w:sz w:val="20"/>
          <w:szCs w:val="20"/>
        </w:rPr>
        <w:t xml:space="preserve"> </w:t>
      </w:r>
      <w:proofErr w:type="spellStart"/>
      <w:r w:rsidR="00EB1AF6" w:rsidRPr="00C1737F">
        <w:rPr>
          <w:rFonts w:ascii="Arial" w:hAnsi="Arial" w:cs="Arial"/>
          <w:sz w:val="20"/>
          <w:szCs w:val="20"/>
        </w:rPr>
        <w:t>Gyi</w:t>
      </w:r>
      <w:proofErr w:type="spellEnd"/>
      <w:r w:rsidR="00EB1AF6" w:rsidRPr="00C1737F">
        <w:rPr>
          <w:rFonts w:ascii="Arial" w:hAnsi="Arial" w:cs="Arial"/>
          <w:sz w:val="20"/>
          <w:szCs w:val="20"/>
        </w:rPr>
        <w:t xml:space="preserve"> (He/Him/His)</w:t>
      </w:r>
    </w:p>
    <w:p w14:paraId="6D025CC9" w14:textId="77777777" w:rsidR="008B1CC8" w:rsidRPr="00C1737F" w:rsidRDefault="008B1CC8" w:rsidP="00C1737F">
      <w:pPr>
        <w:spacing w:line="240" w:lineRule="auto"/>
        <w:rPr>
          <w:rFonts w:ascii="Arial" w:hAnsi="Arial" w:cs="Arial"/>
          <w:sz w:val="20"/>
          <w:szCs w:val="20"/>
        </w:rPr>
      </w:pPr>
    </w:p>
    <w:p w14:paraId="0EAE853B" w14:textId="77777777" w:rsidR="008B1CC8" w:rsidRPr="00C1737F" w:rsidRDefault="008B1CC8" w:rsidP="00C1737F">
      <w:pPr>
        <w:spacing w:line="240" w:lineRule="auto"/>
        <w:rPr>
          <w:rFonts w:ascii="Arial" w:hAnsi="Arial" w:cs="Arial"/>
          <w:sz w:val="20"/>
          <w:szCs w:val="20"/>
        </w:rPr>
      </w:pPr>
    </w:p>
    <w:p w14:paraId="5839E5CC" w14:textId="77777777" w:rsidR="00A85B7F" w:rsidRPr="00C1737F" w:rsidRDefault="00A85B7F" w:rsidP="00C1737F">
      <w:pPr>
        <w:spacing w:line="240" w:lineRule="auto"/>
        <w:rPr>
          <w:rFonts w:ascii="Arial" w:hAnsi="Arial" w:cs="Arial"/>
        </w:rPr>
      </w:pPr>
      <w:bookmarkStart w:id="1" w:name="_GoBack"/>
      <w:bookmarkEnd w:id="1"/>
    </w:p>
    <w:sectPr w:rsidR="00A85B7F" w:rsidRPr="00C1737F" w:rsidSect="00C1737F">
      <w:footerReference w:type="default" r:id="rId15"/>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15F3D" w14:textId="77777777" w:rsidR="007B191F" w:rsidRDefault="007B191F">
      <w:r>
        <w:separator/>
      </w:r>
    </w:p>
  </w:endnote>
  <w:endnote w:type="continuationSeparator" w:id="0">
    <w:p w14:paraId="0C0F7AEF" w14:textId="77777777" w:rsidR="007B191F" w:rsidRDefault="007B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62A4" w14:textId="683CDFAB" w:rsidR="00EB1AF6" w:rsidRDefault="00C1737F">
    <w:pPr>
      <w:pStyle w:val="Footer"/>
    </w:pPr>
    <w:r w:rsidRPr="009160F6">
      <w:rPr>
        <w:noProof/>
        <w:lang w:val="es-MX" w:eastAsia="es-MX"/>
      </w:rPr>
      <w:drawing>
        <wp:inline distT="0" distB="0" distL="0" distR="0" wp14:anchorId="025D8BA6" wp14:editId="59C321B1">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F764" w14:textId="77777777" w:rsidR="00C1737F" w:rsidRPr="004D1533" w:rsidRDefault="00C1737F" w:rsidP="00C1737F">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73DEA266" w14:textId="77777777" w:rsidR="00C1737F" w:rsidRPr="004D1533" w:rsidRDefault="00C1737F" w:rsidP="00C1737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AAC7B30" w14:textId="24E10D67" w:rsidR="00C1737F" w:rsidRDefault="00C17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60E22" w14:textId="77777777" w:rsidR="007B191F" w:rsidRDefault="007B191F">
      <w:r>
        <w:separator/>
      </w:r>
    </w:p>
  </w:footnote>
  <w:footnote w:type="continuationSeparator" w:id="0">
    <w:p w14:paraId="67C912C1" w14:textId="77777777" w:rsidR="007B191F" w:rsidRDefault="007B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1428" w14:textId="5ABBBBBF" w:rsidR="008B1CC8" w:rsidRPr="008B1CC8" w:rsidRDefault="008B1CC8" w:rsidP="008B1CC8">
    <w:pPr>
      <w:tabs>
        <w:tab w:val="left" w:pos="6060"/>
        <w:tab w:val="right" w:pos="10203"/>
      </w:tabs>
      <w:spacing w:after="0"/>
      <w:rPr>
        <w:sz w:val="16"/>
        <w:szCs w:val="16"/>
      </w:rPr>
    </w:pPr>
    <w:r>
      <w:rPr>
        <w:sz w:val="16"/>
        <w:szCs w:val="16"/>
      </w:rPr>
      <w:t>First UA: 8</w:t>
    </w:r>
    <w:r w:rsidR="00EB1AF6">
      <w:rPr>
        <w:sz w:val="16"/>
        <w:szCs w:val="16"/>
      </w:rPr>
      <w:t>1</w:t>
    </w:r>
    <w:r>
      <w:rPr>
        <w:sz w:val="16"/>
        <w:szCs w:val="16"/>
      </w:rPr>
      <w:t xml:space="preserve">/19 Index: </w:t>
    </w:r>
    <w:r w:rsidR="00EB1AF6" w:rsidRPr="00EB1AF6">
      <w:rPr>
        <w:bCs/>
        <w:sz w:val="16"/>
        <w:szCs w:val="16"/>
      </w:rPr>
      <w:t>ASA 16/0478/2019</w:t>
    </w:r>
    <w:r w:rsidR="00EB1AF6">
      <w:rPr>
        <w:b/>
        <w:bCs/>
        <w:sz w:val="16"/>
        <w:szCs w:val="16"/>
      </w:rPr>
      <w:t xml:space="preserve"> </w:t>
    </w:r>
    <w:r w:rsidR="00EB1AF6">
      <w:rPr>
        <w:sz w:val="16"/>
        <w:szCs w:val="16"/>
      </w:rPr>
      <w:t>Myanmar</w:t>
    </w:r>
    <w:r>
      <w:rPr>
        <w:sz w:val="16"/>
        <w:szCs w:val="16"/>
      </w:rPr>
      <w:tab/>
    </w:r>
    <w:r>
      <w:rPr>
        <w:sz w:val="16"/>
        <w:szCs w:val="16"/>
      </w:rPr>
      <w:tab/>
      <w:t xml:space="preserve">Date: </w:t>
    </w:r>
    <w:r w:rsidR="00EB1AF6">
      <w:rPr>
        <w:sz w:val="16"/>
        <w:szCs w:val="16"/>
      </w:rPr>
      <w:t>6</w:t>
    </w:r>
    <w:r>
      <w:rPr>
        <w:sz w:val="16"/>
        <w:szCs w:val="16"/>
      </w:rPr>
      <w:t xml:space="preserve">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1ECB0B68"/>
    <w:multiLevelType w:val="hybridMultilevel"/>
    <w:tmpl w:val="946A3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5B67B6"/>
    <w:multiLevelType w:val="multilevel"/>
    <w:tmpl w:val="79787F56"/>
    <w:numStyleLink w:val="AINumberedList"/>
  </w:abstractNum>
  <w:abstractNum w:abstractNumId="15"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27"/>
  </w:num>
  <w:num w:numId="9">
    <w:abstractNumId w:val="22"/>
  </w:num>
  <w:num w:numId="10">
    <w:abstractNumId w:val="4"/>
  </w:num>
  <w:num w:numId="11">
    <w:abstractNumId w:val="15"/>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2"/>
  </w:num>
  <w:num w:numId="25">
    <w:abstractNumId w:val="20"/>
  </w:num>
  <w:num w:numId="26">
    <w:abstractNumId w:val="40"/>
  </w:num>
  <w:num w:numId="27">
    <w:abstractNumId w:val="9"/>
  </w:num>
  <w:num w:numId="28">
    <w:abstractNumId w:val="30"/>
  </w:num>
  <w:num w:numId="29">
    <w:abstractNumId w:val="17"/>
  </w:num>
  <w:num w:numId="30">
    <w:abstractNumId w:val="37"/>
  </w:num>
  <w:num w:numId="31">
    <w:abstractNumId w:val="14"/>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1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C8"/>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6CC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B191F"/>
    <w:rsid w:val="007C7F1F"/>
    <w:rsid w:val="007E0910"/>
    <w:rsid w:val="007E7456"/>
    <w:rsid w:val="0080103C"/>
    <w:rsid w:val="00826312"/>
    <w:rsid w:val="0086333C"/>
    <w:rsid w:val="00865824"/>
    <w:rsid w:val="008B1CC8"/>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1737F"/>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1AF6"/>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804D0B"/>
  <w15:chartTrackingRefBased/>
  <w15:docId w15:val="{9BADC634-8DA6-42D7-9845-5F74EB29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1CC8"/>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AIUrgentActionTopHeading">
    <w:name w:val="AI Urgent Action Top Heading"/>
    <w:basedOn w:val="Normal"/>
    <w:rsid w:val="008B1CC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B1CC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B1AF6"/>
    <w:rPr>
      <w:color w:val="808080"/>
      <w:shd w:val="clear" w:color="auto" w:fill="E6E6E6"/>
    </w:rPr>
  </w:style>
  <w:style w:type="paragraph" w:styleId="NormalWeb">
    <w:name w:val="Normal (Web)"/>
    <w:basedOn w:val="Normal"/>
    <w:uiPriority w:val="99"/>
    <w:unhideWhenUsed/>
    <w:rsid w:val="00C1737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C1737F"/>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1737F"/>
    <w:rPr>
      <w:rFonts w:ascii="Consolas" w:eastAsiaTheme="minorHAnsi" w:hAnsi="Consolas" w:cstheme="minorBidi"/>
      <w:sz w:val="21"/>
      <w:szCs w:val="21"/>
      <w:lang w:val="en-US" w:eastAsia="en-US"/>
    </w:rPr>
  </w:style>
  <w:style w:type="character" w:styleId="FollowedHyperlink">
    <w:name w:val="FollowedHyperlink"/>
    <w:basedOn w:val="DefaultParagraphFont"/>
    <w:rsid w:val="00C173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o.gl/5eMa54"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washington-embassy@mofa.gov.m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yi.thayar@verizon.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go.h.o@mptmail.net.m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goo.gl/BT4zr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5727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2019-06-12T14:38:00Z</dcterms:created>
  <dcterms:modified xsi:type="dcterms:W3CDTF">2019-06-12T14:38:00Z</dcterms:modified>
</cp:coreProperties>
</file>