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EC1808" w:rsidRDefault="0026766F" w:rsidP="00EC1808">
      <w:pPr>
        <w:pStyle w:val="AIUrgentActionTopHeading"/>
        <w:tabs>
          <w:tab w:val="clear" w:pos="567"/>
        </w:tabs>
        <w:spacing w:line="240" w:lineRule="auto"/>
        <w:rPr>
          <w:rFonts w:cs="Arial"/>
          <w:sz w:val="80"/>
          <w:szCs w:val="80"/>
        </w:rPr>
      </w:pPr>
      <w:r w:rsidRPr="00EC1808">
        <w:rPr>
          <w:rFonts w:cs="Arial"/>
          <w:sz w:val="80"/>
          <w:szCs w:val="80"/>
          <w:highlight w:val="yellow"/>
        </w:rPr>
        <w:t>URGENT ACTION</w:t>
      </w:r>
    </w:p>
    <w:p w14:paraId="69BD15C9" w14:textId="539BEA18" w:rsidR="006966F6" w:rsidRPr="00EC1808" w:rsidRDefault="006966F6" w:rsidP="00EC1808">
      <w:pPr>
        <w:pStyle w:val="Default"/>
        <w:rPr>
          <w:b/>
          <w:sz w:val="28"/>
          <w:szCs w:val="28"/>
        </w:rPr>
      </w:pPr>
    </w:p>
    <w:p w14:paraId="7C171D19" w14:textId="01923470" w:rsidR="00D70D29" w:rsidRPr="00EC1808" w:rsidRDefault="00854FF8" w:rsidP="00EC1808">
      <w:pPr>
        <w:rPr>
          <w:rFonts w:ascii="Arial" w:hAnsi="Arial" w:cs="Arial"/>
          <w:b/>
          <w:i/>
          <w:color w:val="000000"/>
          <w:sz w:val="36"/>
          <w:lang w:eastAsia="es-MX"/>
        </w:rPr>
      </w:pPr>
      <w:bookmarkStart w:id="0" w:name="_Hlk11324908"/>
      <w:r w:rsidRPr="00EC1808">
        <w:rPr>
          <w:rFonts w:ascii="Arial" w:hAnsi="Arial" w:cs="Arial"/>
          <w:b/>
          <w:sz w:val="36"/>
          <w:lang w:eastAsia="es-MX"/>
        </w:rPr>
        <w:t>REFUGEES, ASYLUM SEEKERS HELD ARBITRARILY</w:t>
      </w:r>
    </w:p>
    <w:p w14:paraId="1DC45579" w14:textId="4479A820" w:rsidR="00D70D29" w:rsidRPr="00EC1808" w:rsidRDefault="00854FF8" w:rsidP="00EC1808">
      <w:pPr>
        <w:rPr>
          <w:rFonts w:ascii="Arial" w:hAnsi="Arial" w:cs="Arial"/>
          <w:b/>
          <w:color w:val="000000"/>
          <w:sz w:val="22"/>
          <w:szCs w:val="22"/>
          <w:lang w:eastAsia="es-MX"/>
        </w:rPr>
      </w:pPr>
      <w:r w:rsidRPr="00EC1808">
        <w:rPr>
          <w:rFonts w:ascii="Arial" w:hAnsi="Arial" w:cs="Arial"/>
          <w:b/>
          <w:sz w:val="22"/>
          <w:szCs w:val="22"/>
          <w:lang w:eastAsia="es-MX"/>
        </w:rPr>
        <w:t>Fifteen refugees and asylum seekers (14 men, one woman) from the Democratic Republic of Congo (DRC) and one male refugee from Ethiopia are currently held at the Third Police Station in Pemba city, Cabo Delgado Province in Mozambique. They have been held since 17 January and are not being given necessary medical care and adequate food.</w:t>
      </w:r>
    </w:p>
    <w:bookmarkEnd w:id="0"/>
    <w:p w14:paraId="7A4CCD4D" w14:textId="6F6D0891" w:rsidR="00D70D29" w:rsidRPr="00EC1808" w:rsidRDefault="00D70D29" w:rsidP="00EC1808">
      <w:pPr>
        <w:rPr>
          <w:rFonts w:ascii="Arial" w:hAnsi="Arial" w:cs="Arial"/>
          <w:b/>
          <w:color w:val="000000"/>
          <w:lang w:eastAsia="es-MX"/>
        </w:rPr>
      </w:pPr>
    </w:p>
    <w:p w14:paraId="6B71E07F" w14:textId="77777777" w:rsidR="00EC1808" w:rsidRPr="0007751F" w:rsidRDefault="00EC1808" w:rsidP="00EC1808">
      <w:pPr>
        <w:rPr>
          <w:rFonts w:ascii="Arial" w:hAnsi="Arial" w:cs="Arial"/>
          <w:b/>
          <w:sz w:val="20"/>
          <w:szCs w:val="20"/>
        </w:rPr>
      </w:pPr>
      <w:r w:rsidRPr="0007751F">
        <w:rPr>
          <w:rFonts w:ascii="Arial" w:hAnsi="Arial" w:cs="Arial"/>
          <w:b/>
          <w:sz w:val="20"/>
          <w:szCs w:val="20"/>
        </w:rPr>
        <w:t xml:space="preserve">TAKE ACTION: </w:t>
      </w:r>
    </w:p>
    <w:p w14:paraId="0ABE6BDD" w14:textId="77777777" w:rsidR="00EC1808" w:rsidRPr="004D1533" w:rsidRDefault="00EC1808" w:rsidP="00EC1808">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63CBD59" w14:textId="39A918E1" w:rsidR="00EC1808" w:rsidRPr="004D1533" w:rsidRDefault="00EC1808" w:rsidP="00EC1808">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EC1808" w:rsidRDefault="00AF1FE1" w:rsidP="00EC1808">
      <w:pPr>
        <w:rPr>
          <w:rFonts w:ascii="Arial" w:hAnsi="Arial" w:cs="Arial"/>
          <w:b/>
          <w:sz w:val="20"/>
          <w:szCs w:val="20"/>
        </w:rPr>
      </w:pPr>
      <w:r w:rsidRPr="00EC1808">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5DBDB"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4A483965" w14:textId="77777777" w:rsidR="00EC1808" w:rsidRDefault="00EC1808" w:rsidP="00EC1808">
      <w:pPr>
        <w:rPr>
          <w:rFonts w:ascii="Arial" w:hAnsi="Arial" w:cs="Arial"/>
          <w:b/>
          <w:sz w:val="18"/>
          <w:szCs w:val="18"/>
          <w:lang w:val="pt-PT"/>
        </w:rPr>
        <w:sectPr w:rsidR="00EC1808" w:rsidSect="00EC1808">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bookmarkStart w:id="2" w:name="_Hlk11230084"/>
    </w:p>
    <w:p w14:paraId="0207AF77" w14:textId="6B4B7EB1" w:rsidR="00EC1808" w:rsidRPr="00EC1808" w:rsidRDefault="00EC1808" w:rsidP="00EC1808">
      <w:pPr>
        <w:rPr>
          <w:rFonts w:ascii="Arial" w:hAnsi="Arial" w:cs="Arial"/>
          <w:b/>
          <w:sz w:val="18"/>
          <w:szCs w:val="18"/>
          <w:lang w:val="pt-PT"/>
        </w:rPr>
      </w:pPr>
      <w:r w:rsidRPr="00EC1808">
        <w:rPr>
          <w:rFonts w:ascii="Arial" w:hAnsi="Arial" w:cs="Arial"/>
          <w:b/>
          <w:sz w:val="18"/>
          <w:szCs w:val="18"/>
          <w:lang w:val="pt-PT"/>
        </w:rPr>
        <w:t>Jaime Basílio Monteiro</w:t>
      </w:r>
    </w:p>
    <w:p w14:paraId="040ECEED" w14:textId="77777777" w:rsidR="00854FF8" w:rsidRPr="00EC1808" w:rsidRDefault="00854FF8" w:rsidP="00EC1808">
      <w:pPr>
        <w:rPr>
          <w:rFonts w:ascii="Arial" w:hAnsi="Arial" w:cs="Arial"/>
          <w:sz w:val="18"/>
          <w:szCs w:val="18"/>
          <w:lang w:val="pt-PT"/>
        </w:rPr>
      </w:pPr>
      <w:r w:rsidRPr="00EC1808">
        <w:rPr>
          <w:rFonts w:ascii="Arial" w:hAnsi="Arial" w:cs="Arial"/>
          <w:sz w:val="18"/>
          <w:szCs w:val="18"/>
          <w:lang w:val="pt-PT"/>
        </w:rPr>
        <w:t>Minister of Interior</w:t>
      </w:r>
    </w:p>
    <w:p w14:paraId="7C52229D" w14:textId="77777777" w:rsidR="00854FF8" w:rsidRPr="00EC1808" w:rsidRDefault="00854FF8" w:rsidP="00EC1808">
      <w:pPr>
        <w:rPr>
          <w:rFonts w:ascii="Arial" w:hAnsi="Arial" w:cs="Arial"/>
          <w:sz w:val="18"/>
          <w:szCs w:val="18"/>
        </w:rPr>
      </w:pPr>
      <w:r w:rsidRPr="00EC1808">
        <w:rPr>
          <w:rFonts w:ascii="Arial" w:hAnsi="Arial" w:cs="Arial"/>
          <w:sz w:val="18"/>
          <w:szCs w:val="18"/>
        </w:rPr>
        <w:t xml:space="preserve">Address: Av. Olof Palme 46/48, </w:t>
      </w:r>
    </w:p>
    <w:p w14:paraId="7606DE2A" w14:textId="77777777" w:rsidR="00854FF8" w:rsidRPr="00EC1808" w:rsidRDefault="00854FF8" w:rsidP="00EC1808">
      <w:pPr>
        <w:rPr>
          <w:rFonts w:ascii="Arial" w:hAnsi="Arial" w:cs="Arial"/>
          <w:sz w:val="18"/>
          <w:szCs w:val="18"/>
          <w:lang w:val="en-US"/>
        </w:rPr>
      </w:pPr>
      <w:r w:rsidRPr="00EC1808">
        <w:rPr>
          <w:rFonts w:ascii="Arial" w:hAnsi="Arial" w:cs="Arial"/>
          <w:sz w:val="18"/>
          <w:szCs w:val="18"/>
          <w:lang w:val="en-US"/>
        </w:rPr>
        <w:t>Maputo, Mozambique</w:t>
      </w:r>
    </w:p>
    <w:p w14:paraId="29C73912" w14:textId="1E6670D0" w:rsidR="00854FF8" w:rsidRPr="00EC1808" w:rsidRDefault="00854FF8" w:rsidP="00EC1808">
      <w:pPr>
        <w:rPr>
          <w:rFonts w:ascii="Arial" w:hAnsi="Arial" w:cs="Arial"/>
          <w:sz w:val="18"/>
          <w:szCs w:val="18"/>
          <w:lang w:val="en-US"/>
        </w:rPr>
      </w:pPr>
      <w:r w:rsidRPr="00EC1808">
        <w:rPr>
          <w:rFonts w:ascii="Arial" w:hAnsi="Arial" w:cs="Arial"/>
          <w:sz w:val="18"/>
          <w:szCs w:val="18"/>
          <w:lang w:val="en-US"/>
        </w:rPr>
        <w:t xml:space="preserve">Email: </w:t>
      </w:r>
      <w:hyperlink r:id="rId13" w:history="1">
        <w:r w:rsidR="00EC1808" w:rsidRPr="00EC1808">
          <w:rPr>
            <w:rStyle w:val="Hyperlink"/>
            <w:rFonts w:ascii="Arial" w:hAnsi="Arial" w:cs="Arial"/>
            <w:sz w:val="18"/>
            <w:szCs w:val="18"/>
            <w:lang w:val="en-US"/>
          </w:rPr>
          <w:t>departamentocomunicacao2016@gmail.com</w:t>
        </w:r>
      </w:hyperlink>
      <w:bookmarkStart w:id="3" w:name="_Hlk11154109"/>
      <w:r w:rsidR="00EC1808" w:rsidRPr="00EC1808">
        <w:rPr>
          <w:rFonts w:ascii="Arial" w:hAnsi="Arial" w:cs="Arial"/>
          <w:sz w:val="18"/>
          <w:szCs w:val="18"/>
          <w:lang w:val="en-US"/>
        </w:rPr>
        <w:t xml:space="preserve">, </w:t>
      </w:r>
      <w:hyperlink r:id="rId14" w:history="1">
        <w:r w:rsidR="00EC1808" w:rsidRPr="00EC1808">
          <w:rPr>
            <w:rStyle w:val="Hyperlink"/>
            <w:rFonts w:ascii="Arial" w:hAnsi="Arial" w:cs="Arial"/>
            <w:sz w:val="18"/>
            <w:szCs w:val="18"/>
            <w:lang w:val="en-US"/>
          </w:rPr>
          <w:t>adimoamb@yahoo.com.br</w:t>
        </w:r>
      </w:hyperlink>
      <w:bookmarkEnd w:id="3"/>
      <w:r w:rsidR="00EC1808" w:rsidRPr="00EC1808">
        <w:rPr>
          <w:rFonts w:ascii="Arial" w:hAnsi="Arial" w:cs="Arial"/>
          <w:sz w:val="18"/>
          <w:szCs w:val="18"/>
          <w:lang w:val="en-US"/>
        </w:rPr>
        <w:t xml:space="preserve"> </w:t>
      </w:r>
    </w:p>
    <w:p w14:paraId="5B02A5E4" w14:textId="0FA313DE" w:rsidR="00EC1808" w:rsidRPr="00EC1808" w:rsidRDefault="00EC1808" w:rsidP="00EC1808">
      <w:pPr>
        <w:rPr>
          <w:rFonts w:ascii="Arial" w:hAnsi="Arial" w:cs="Arial"/>
          <w:sz w:val="18"/>
          <w:szCs w:val="18"/>
          <w:lang w:val="en-US"/>
        </w:rPr>
      </w:pPr>
    </w:p>
    <w:p w14:paraId="41D97444" w14:textId="77777777" w:rsidR="00EC1808" w:rsidRPr="00EC1808" w:rsidRDefault="00EC1808" w:rsidP="0094255C">
      <w:pPr>
        <w:pStyle w:val="PlainText"/>
        <w:rPr>
          <w:rFonts w:ascii="Arial" w:hAnsi="Arial" w:cs="Arial"/>
          <w:b/>
          <w:sz w:val="18"/>
          <w:szCs w:val="18"/>
        </w:rPr>
      </w:pPr>
      <w:r w:rsidRPr="00EC1808">
        <w:rPr>
          <w:rFonts w:ascii="Arial" w:hAnsi="Arial" w:cs="Arial"/>
          <w:b/>
          <w:sz w:val="18"/>
          <w:szCs w:val="18"/>
        </w:rPr>
        <w:t>Ambassador Carlos Dos Santos</w:t>
      </w:r>
    </w:p>
    <w:p w14:paraId="4E4E3150" w14:textId="77777777" w:rsidR="00EC1808" w:rsidRPr="00EC1808" w:rsidRDefault="00EC1808" w:rsidP="0094255C">
      <w:pPr>
        <w:pStyle w:val="PlainText"/>
        <w:rPr>
          <w:rFonts w:ascii="Arial" w:hAnsi="Arial" w:cs="Arial"/>
          <w:sz w:val="18"/>
          <w:szCs w:val="18"/>
        </w:rPr>
      </w:pPr>
      <w:r w:rsidRPr="00EC1808">
        <w:rPr>
          <w:rFonts w:ascii="Arial" w:hAnsi="Arial" w:cs="Arial"/>
          <w:sz w:val="18"/>
          <w:szCs w:val="18"/>
        </w:rPr>
        <w:t>Embassy of the Republic of Mozambique</w:t>
      </w:r>
    </w:p>
    <w:p w14:paraId="28C6B762" w14:textId="77777777" w:rsidR="00EC1808" w:rsidRPr="00EC1808" w:rsidRDefault="00EC1808" w:rsidP="0094255C">
      <w:pPr>
        <w:pStyle w:val="PlainText"/>
        <w:rPr>
          <w:rFonts w:ascii="Arial" w:hAnsi="Arial" w:cs="Arial"/>
          <w:sz w:val="18"/>
          <w:szCs w:val="18"/>
        </w:rPr>
      </w:pPr>
      <w:r w:rsidRPr="00EC1808">
        <w:rPr>
          <w:rFonts w:ascii="Arial" w:hAnsi="Arial" w:cs="Arial"/>
          <w:sz w:val="18"/>
          <w:szCs w:val="18"/>
        </w:rPr>
        <w:t>1525 New Hampshire Avenue NW, Washington DC 20036</w:t>
      </w:r>
    </w:p>
    <w:p w14:paraId="6A7604F6" w14:textId="77777777" w:rsidR="00EC1808" w:rsidRPr="00EC1808" w:rsidRDefault="00EC1808" w:rsidP="0094255C">
      <w:pPr>
        <w:pStyle w:val="PlainText"/>
        <w:rPr>
          <w:rFonts w:ascii="Arial" w:hAnsi="Arial" w:cs="Arial"/>
          <w:sz w:val="18"/>
          <w:szCs w:val="18"/>
        </w:rPr>
      </w:pPr>
      <w:r w:rsidRPr="00EC1808">
        <w:rPr>
          <w:rFonts w:ascii="Arial" w:hAnsi="Arial" w:cs="Arial"/>
          <w:sz w:val="18"/>
          <w:szCs w:val="18"/>
        </w:rPr>
        <w:t xml:space="preserve">Phone: 202 293 7146 I Fax: 202 835 0245 </w:t>
      </w:r>
    </w:p>
    <w:p w14:paraId="4CA953D1" w14:textId="37D46C4C" w:rsidR="00EC1808" w:rsidRPr="00EC1808" w:rsidRDefault="00EC1808" w:rsidP="0094255C">
      <w:pPr>
        <w:pStyle w:val="PlainText"/>
        <w:rPr>
          <w:rFonts w:ascii="Arial" w:hAnsi="Arial" w:cs="Arial"/>
          <w:sz w:val="18"/>
          <w:szCs w:val="18"/>
        </w:rPr>
      </w:pPr>
      <w:r w:rsidRPr="00EC1808">
        <w:rPr>
          <w:rFonts w:ascii="Arial" w:hAnsi="Arial" w:cs="Arial"/>
          <w:sz w:val="18"/>
          <w:szCs w:val="18"/>
        </w:rPr>
        <w:t xml:space="preserve">Email: </w:t>
      </w:r>
      <w:hyperlink r:id="rId15" w:history="1">
        <w:r w:rsidRPr="00D47694">
          <w:rPr>
            <w:rStyle w:val="Hyperlink"/>
            <w:rFonts w:ascii="Arial" w:hAnsi="Arial" w:cs="Arial"/>
            <w:sz w:val="18"/>
            <w:szCs w:val="18"/>
          </w:rPr>
          <w:t>embamoc@aol.com</w:t>
        </w:r>
      </w:hyperlink>
      <w:r>
        <w:rPr>
          <w:rFonts w:ascii="Arial" w:hAnsi="Arial" w:cs="Arial"/>
          <w:sz w:val="18"/>
          <w:szCs w:val="18"/>
        </w:rPr>
        <w:t xml:space="preserve"> </w:t>
      </w:r>
    </w:p>
    <w:p w14:paraId="7E3DDEAC" w14:textId="487AE1F6" w:rsidR="00EC1808" w:rsidRPr="00EC1808" w:rsidRDefault="00EC1808" w:rsidP="00EC1808">
      <w:pPr>
        <w:pStyle w:val="PlainText"/>
        <w:rPr>
          <w:rFonts w:ascii="Arial" w:hAnsi="Arial" w:cs="Arial"/>
          <w:sz w:val="18"/>
          <w:szCs w:val="18"/>
        </w:rPr>
      </w:pPr>
      <w:r w:rsidRPr="00EC1808">
        <w:rPr>
          <w:rFonts w:ascii="Arial" w:hAnsi="Arial" w:cs="Arial"/>
          <w:sz w:val="18"/>
          <w:szCs w:val="18"/>
        </w:rPr>
        <w:t>Salutation: Dear Ambassador</w:t>
      </w:r>
    </w:p>
    <w:p w14:paraId="4A2F610A" w14:textId="77777777" w:rsidR="00EC1808" w:rsidRDefault="00EC1808" w:rsidP="00EC1808">
      <w:pPr>
        <w:ind w:left="-283"/>
        <w:rPr>
          <w:rFonts w:ascii="Arial" w:hAnsi="Arial" w:cs="Arial"/>
          <w:i/>
          <w:sz w:val="20"/>
          <w:szCs w:val="20"/>
          <w:lang w:val="en-US"/>
        </w:rPr>
        <w:sectPr w:rsidR="00EC1808" w:rsidSect="00EC1808">
          <w:type w:val="continuous"/>
          <w:pgSz w:w="12240" w:h="15840" w:code="1"/>
          <w:pgMar w:top="720" w:right="720" w:bottom="1800" w:left="720" w:header="0" w:footer="567" w:gutter="0"/>
          <w:cols w:num="2" w:space="567"/>
          <w:titlePg/>
          <w:docGrid w:linePitch="360"/>
        </w:sectPr>
      </w:pPr>
    </w:p>
    <w:p w14:paraId="23CE542B" w14:textId="77777777" w:rsidR="00854FF8" w:rsidRPr="00EC1808" w:rsidRDefault="00854FF8" w:rsidP="00EC1808">
      <w:pPr>
        <w:rPr>
          <w:rFonts w:ascii="Arial" w:hAnsi="Arial" w:cs="Arial"/>
          <w:sz w:val="20"/>
          <w:szCs w:val="20"/>
          <w:lang w:val="pt-PT"/>
        </w:rPr>
      </w:pPr>
      <w:r w:rsidRPr="00EC1808">
        <w:rPr>
          <w:rFonts w:ascii="Arial" w:hAnsi="Arial" w:cs="Arial"/>
          <w:sz w:val="20"/>
          <w:szCs w:val="20"/>
          <w:lang w:val="pt-PT"/>
        </w:rPr>
        <w:t>Dear Minister Jaime Basílio Monteiro,</w:t>
      </w:r>
    </w:p>
    <w:bookmarkEnd w:id="2"/>
    <w:p w14:paraId="73095F4E" w14:textId="77777777" w:rsidR="0024477A" w:rsidRPr="00EC1808" w:rsidRDefault="0024477A" w:rsidP="00EC1808">
      <w:pPr>
        <w:ind w:left="142"/>
        <w:rPr>
          <w:rFonts w:ascii="Arial" w:hAnsi="Arial" w:cs="Arial"/>
          <w:sz w:val="20"/>
          <w:szCs w:val="20"/>
          <w:lang w:val="pt-PT"/>
        </w:rPr>
      </w:pPr>
    </w:p>
    <w:p w14:paraId="0E614B38" w14:textId="2A8C23EC" w:rsidR="00854FF8" w:rsidRPr="00EC1808" w:rsidRDefault="00854FF8" w:rsidP="00EC1808">
      <w:pPr>
        <w:rPr>
          <w:rFonts w:ascii="Arial" w:hAnsi="Arial" w:cs="Arial"/>
          <w:sz w:val="20"/>
          <w:szCs w:val="20"/>
        </w:rPr>
      </w:pPr>
      <w:bookmarkStart w:id="4" w:name="_Hlk11230135"/>
      <w:r w:rsidRPr="00EC1808">
        <w:rPr>
          <w:rFonts w:ascii="Arial" w:hAnsi="Arial" w:cs="Arial"/>
          <w:sz w:val="20"/>
          <w:szCs w:val="20"/>
        </w:rPr>
        <w:t xml:space="preserve">I am writing to you on the case of 16 people (11 refugees and five asylum seekers, including one woman), who are currently detained at the Third Police Station in Pemba city, Cabo Delgado province. According to the 16 refugees and asylum seekers, they have not been receiving adequate food or necessary medical care. At one point, they were kept without food for 25 days in a row. The prison’s conditions, including sanitation, have also deteriorated after Pemba city was hit by Cyclone Kenneth in April 2019. The 16 were arbitrarily arrested by police and immigration officers in </w:t>
      </w:r>
      <w:proofErr w:type="spellStart"/>
      <w:r w:rsidRPr="00EC1808">
        <w:rPr>
          <w:rFonts w:ascii="Arial" w:hAnsi="Arial" w:cs="Arial"/>
          <w:sz w:val="20"/>
          <w:szCs w:val="20"/>
        </w:rPr>
        <w:t>Maratane</w:t>
      </w:r>
      <w:proofErr w:type="spellEnd"/>
      <w:r w:rsidRPr="00EC1808">
        <w:rPr>
          <w:rFonts w:ascii="Arial" w:hAnsi="Arial" w:cs="Arial"/>
          <w:sz w:val="20"/>
          <w:szCs w:val="20"/>
        </w:rPr>
        <w:t xml:space="preserve"> Camp in Nampula province, northern Mozambique on 17 January. According to testimonies from the refugees, they were handcuffed, beaten and arrested without a warrant. They were not informed of the reasons for their arrest and detention. On 19 January, they were transferred from Nampula city to the Third Police Station. </w:t>
      </w:r>
    </w:p>
    <w:p w14:paraId="458F56F8" w14:textId="77777777" w:rsidR="00854FF8" w:rsidRPr="00EC1808" w:rsidRDefault="00854FF8" w:rsidP="00EC1808">
      <w:pPr>
        <w:ind w:left="142"/>
        <w:rPr>
          <w:rFonts w:ascii="Arial" w:hAnsi="Arial" w:cs="Arial"/>
          <w:sz w:val="20"/>
          <w:szCs w:val="20"/>
        </w:rPr>
      </w:pPr>
    </w:p>
    <w:p w14:paraId="270847B4" w14:textId="746CA053" w:rsidR="00854FF8" w:rsidRPr="00EC1808" w:rsidRDefault="00854FF8" w:rsidP="00EC1808">
      <w:pPr>
        <w:rPr>
          <w:rFonts w:ascii="Arial" w:hAnsi="Arial" w:cs="Arial"/>
          <w:sz w:val="20"/>
          <w:szCs w:val="20"/>
        </w:rPr>
      </w:pPr>
      <w:r w:rsidRPr="00EC1808">
        <w:rPr>
          <w:rFonts w:ascii="Arial" w:hAnsi="Arial" w:cs="Arial"/>
          <w:sz w:val="20"/>
          <w:szCs w:val="20"/>
        </w:rPr>
        <w:t xml:space="preserve">On 23 January, the government of Mozambique deported seven men from the group to their country of origin, the DRC. A Mozambican immigration officer forced them to board a flight to Kinshasa, DRC, without their being notified of a deportation order, or being permitted to challenge their deportation. </w:t>
      </w:r>
      <w:bookmarkStart w:id="5" w:name="_Hlk10564845"/>
      <w:r w:rsidRPr="00EC1808">
        <w:rPr>
          <w:rFonts w:ascii="Arial" w:hAnsi="Arial" w:cs="Arial"/>
          <w:sz w:val="20"/>
          <w:szCs w:val="20"/>
        </w:rPr>
        <w:t xml:space="preserve">They were denied entry at the airport in Kinshasa as immigration officials claimed that the emergency travel documents issued in their names by the Cabo Delgado Provincial Directorate of Immigration did not prove their DRC citizenship. The men were not allowed to be in possession of these travel documents during deportation. They were held for three days at the </w:t>
      </w:r>
      <w:proofErr w:type="spellStart"/>
      <w:r w:rsidRPr="00EC1808">
        <w:rPr>
          <w:rFonts w:ascii="Arial" w:hAnsi="Arial" w:cs="Arial"/>
          <w:sz w:val="20"/>
          <w:szCs w:val="20"/>
        </w:rPr>
        <w:t>Jomo</w:t>
      </w:r>
      <w:proofErr w:type="spellEnd"/>
      <w:r w:rsidRPr="00EC1808">
        <w:rPr>
          <w:rFonts w:ascii="Arial" w:hAnsi="Arial" w:cs="Arial"/>
          <w:sz w:val="20"/>
          <w:szCs w:val="20"/>
        </w:rPr>
        <w:t xml:space="preserve"> Kenyatta International Airport in Nairobi, Kenya, waiting to board a flight back to Mozambique. They were returned to Pemba city on 26 January and taken to the Third Police Station, where they are detained currently.</w:t>
      </w:r>
    </w:p>
    <w:bookmarkEnd w:id="5"/>
    <w:p w14:paraId="03B3958B" w14:textId="77777777" w:rsidR="00854FF8" w:rsidRPr="00EC1808" w:rsidRDefault="00854FF8" w:rsidP="00EC1808">
      <w:pPr>
        <w:ind w:left="142"/>
        <w:rPr>
          <w:rFonts w:ascii="Arial" w:hAnsi="Arial" w:cs="Arial"/>
          <w:sz w:val="20"/>
          <w:szCs w:val="20"/>
        </w:rPr>
      </w:pPr>
    </w:p>
    <w:p w14:paraId="1B7C9E1C" w14:textId="3607A845" w:rsidR="00854FF8" w:rsidRPr="00EC1808" w:rsidRDefault="00854FF8" w:rsidP="00EC1808">
      <w:pPr>
        <w:rPr>
          <w:rFonts w:ascii="Arial" w:hAnsi="Arial" w:cs="Arial"/>
          <w:sz w:val="20"/>
          <w:szCs w:val="20"/>
        </w:rPr>
      </w:pPr>
      <w:bookmarkStart w:id="6" w:name="_Hlk10565234"/>
      <w:r w:rsidRPr="00EC1808">
        <w:rPr>
          <w:rFonts w:ascii="Arial" w:hAnsi="Arial" w:cs="Arial"/>
          <w:sz w:val="20"/>
          <w:szCs w:val="20"/>
        </w:rPr>
        <w:t xml:space="preserve">On 12 March, lawyers filed an application for the </w:t>
      </w:r>
      <w:r w:rsidR="00D43FAA" w:rsidRPr="00EC1808">
        <w:rPr>
          <w:rFonts w:ascii="Arial" w:hAnsi="Arial" w:cs="Arial"/>
          <w:sz w:val="20"/>
          <w:szCs w:val="20"/>
        </w:rPr>
        <w:t xml:space="preserve">provisional release of the </w:t>
      </w:r>
      <w:r w:rsidRPr="00EC1808">
        <w:rPr>
          <w:rFonts w:ascii="Arial" w:hAnsi="Arial" w:cs="Arial"/>
          <w:sz w:val="20"/>
          <w:szCs w:val="20"/>
        </w:rPr>
        <w:t xml:space="preserve">16 refugees and asylum seekers’ and the Pemba Provincial Court has yet to rule on the request. </w:t>
      </w:r>
    </w:p>
    <w:p w14:paraId="16CA5CE2" w14:textId="77777777" w:rsidR="00854FF8" w:rsidRPr="00EC1808" w:rsidRDefault="00854FF8" w:rsidP="00EC1808">
      <w:pPr>
        <w:ind w:left="142"/>
        <w:rPr>
          <w:rFonts w:ascii="Arial" w:hAnsi="Arial" w:cs="Arial"/>
          <w:sz w:val="20"/>
          <w:szCs w:val="20"/>
        </w:rPr>
      </w:pPr>
    </w:p>
    <w:bookmarkEnd w:id="6"/>
    <w:p w14:paraId="39A729E2" w14:textId="01DD35D2" w:rsidR="00854FF8" w:rsidRPr="00EC1808" w:rsidRDefault="00854FF8" w:rsidP="00EC1808">
      <w:pPr>
        <w:rPr>
          <w:rFonts w:ascii="Arial" w:hAnsi="Arial" w:cs="Arial"/>
          <w:bCs/>
          <w:sz w:val="20"/>
          <w:szCs w:val="20"/>
        </w:rPr>
      </w:pPr>
      <w:r w:rsidRPr="00EC1808">
        <w:rPr>
          <w:rFonts w:ascii="Arial" w:hAnsi="Arial" w:cs="Arial"/>
          <w:bCs/>
          <w:sz w:val="20"/>
          <w:szCs w:val="20"/>
        </w:rPr>
        <w:t>I urge you to</w:t>
      </w:r>
      <w:r w:rsidR="00EC1808" w:rsidRPr="00EC1808">
        <w:rPr>
          <w:rFonts w:ascii="Arial" w:hAnsi="Arial" w:cs="Arial"/>
          <w:bCs/>
          <w:sz w:val="20"/>
          <w:szCs w:val="20"/>
        </w:rPr>
        <w:t xml:space="preserve"> e</w:t>
      </w:r>
      <w:r w:rsidRPr="00EC1808">
        <w:rPr>
          <w:rFonts w:ascii="Arial" w:hAnsi="Arial" w:cs="Arial"/>
          <w:bCs/>
          <w:sz w:val="20"/>
          <w:szCs w:val="20"/>
        </w:rPr>
        <w:t xml:space="preserve">nsure the immediate release of the 16 refugees and asylum seekers and allow them to return to the </w:t>
      </w:r>
      <w:proofErr w:type="spellStart"/>
      <w:r w:rsidRPr="00EC1808">
        <w:rPr>
          <w:rFonts w:ascii="Arial" w:hAnsi="Arial" w:cs="Arial"/>
          <w:bCs/>
          <w:sz w:val="20"/>
          <w:szCs w:val="20"/>
        </w:rPr>
        <w:t>Maratane</w:t>
      </w:r>
      <w:proofErr w:type="spellEnd"/>
      <w:r w:rsidRPr="00EC1808">
        <w:rPr>
          <w:rFonts w:ascii="Arial" w:hAnsi="Arial" w:cs="Arial"/>
          <w:bCs/>
          <w:sz w:val="20"/>
          <w:szCs w:val="20"/>
        </w:rPr>
        <w:t xml:space="preserve"> Camp in Nampula province, and under no circumstances deport them to their countries of origin or to any other country in which they would be at risk of serious human rights violations, in line with Mozambique’s international human rights obligations; </w:t>
      </w:r>
      <w:r w:rsidR="00EC1808" w:rsidRPr="00EC1808">
        <w:rPr>
          <w:rFonts w:ascii="Arial" w:hAnsi="Arial" w:cs="Arial"/>
          <w:bCs/>
          <w:sz w:val="20"/>
          <w:szCs w:val="20"/>
        </w:rPr>
        <w:t>e</w:t>
      </w:r>
      <w:r w:rsidRPr="00EC1808">
        <w:rPr>
          <w:rFonts w:ascii="Arial" w:hAnsi="Arial" w:cs="Arial"/>
          <w:bCs/>
          <w:sz w:val="20"/>
          <w:szCs w:val="20"/>
        </w:rPr>
        <w:t>nsure that, pending their release, the 16 refugees and asylum seekers’ conditions of detention are in line with international standards, including access to food, water and adequate health care.</w:t>
      </w:r>
      <w:bookmarkEnd w:id="4"/>
    </w:p>
    <w:p w14:paraId="1C64E976" w14:textId="77777777" w:rsidR="00EC1808" w:rsidRDefault="00EC1808" w:rsidP="00EC1808">
      <w:pPr>
        <w:widowControl w:val="0"/>
        <w:suppressAutoHyphens/>
        <w:rPr>
          <w:rFonts w:ascii="Arial" w:hAnsi="Arial" w:cs="Arial"/>
          <w:sz w:val="20"/>
          <w:szCs w:val="20"/>
        </w:rPr>
      </w:pPr>
    </w:p>
    <w:p w14:paraId="238B21B6" w14:textId="5D4ADF49" w:rsidR="006966F6" w:rsidRPr="00EC1808" w:rsidRDefault="006966F6" w:rsidP="00EC1808">
      <w:pPr>
        <w:widowControl w:val="0"/>
        <w:suppressAutoHyphens/>
        <w:rPr>
          <w:rFonts w:ascii="Arial" w:hAnsi="Arial" w:cs="Arial"/>
          <w:bCs/>
          <w:sz w:val="20"/>
          <w:szCs w:val="20"/>
        </w:rPr>
      </w:pPr>
      <w:r w:rsidRPr="00EC1808">
        <w:rPr>
          <w:rFonts w:ascii="Arial" w:hAnsi="Arial" w:cs="Arial"/>
          <w:sz w:val="20"/>
          <w:szCs w:val="20"/>
        </w:rPr>
        <w:t>Yours sincerely,</w:t>
      </w:r>
    </w:p>
    <w:p w14:paraId="0A23F5D1" w14:textId="5C03F406" w:rsidR="0054186C" w:rsidRPr="00EC1808" w:rsidRDefault="0054186C" w:rsidP="00EC1808">
      <w:pPr>
        <w:pStyle w:val="AIBoxHeading"/>
        <w:spacing w:line="240" w:lineRule="auto"/>
        <w:rPr>
          <w:rFonts w:ascii="Arial" w:hAnsi="Arial" w:cs="Arial"/>
          <w:szCs w:val="32"/>
        </w:rPr>
      </w:pPr>
      <w:r w:rsidRPr="00EC1808">
        <w:rPr>
          <w:rFonts w:ascii="Arial" w:hAnsi="Arial" w:cs="Arial"/>
          <w:szCs w:val="32"/>
        </w:rPr>
        <w:lastRenderedPageBreak/>
        <w:t>Additional information</w:t>
      </w:r>
    </w:p>
    <w:p w14:paraId="6247DBF4" w14:textId="77777777" w:rsidR="0054186C" w:rsidRPr="00EC1808" w:rsidRDefault="0054186C" w:rsidP="00EC1808">
      <w:pPr>
        <w:jc w:val="both"/>
        <w:rPr>
          <w:rFonts w:ascii="Arial" w:hAnsi="Arial" w:cs="Arial"/>
        </w:rPr>
      </w:pPr>
    </w:p>
    <w:p w14:paraId="6D3B6CDD" w14:textId="6F6A26DF" w:rsidR="00854FF8" w:rsidRPr="00EC1808" w:rsidRDefault="00854FF8" w:rsidP="00EC1808">
      <w:pPr>
        <w:rPr>
          <w:rFonts w:ascii="Arial" w:hAnsi="Arial" w:cs="Arial"/>
          <w:sz w:val="18"/>
          <w:szCs w:val="18"/>
        </w:rPr>
      </w:pPr>
      <w:r w:rsidRPr="00EC1808">
        <w:rPr>
          <w:rFonts w:ascii="Arial" w:hAnsi="Arial" w:cs="Arial"/>
          <w:sz w:val="18"/>
          <w:szCs w:val="18"/>
        </w:rPr>
        <w:t>On 5 October 2015, a woman from the Democratic Republic of Congo</w:t>
      </w:r>
      <w:r w:rsidR="00D43FAA" w:rsidRPr="00EC1808">
        <w:rPr>
          <w:rFonts w:ascii="Arial" w:hAnsi="Arial" w:cs="Arial"/>
          <w:sz w:val="18"/>
          <w:szCs w:val="18"/>
        </w:rPr>
        <w:t xml:space="preserve"> (DRC)</w:t>
      </w:r>
      <w:r w:rsidRPr="00EC1808">
        <w:rPr>
          <w:rFonts w:ascii="Arial" w:hAnsi="Arial" w:cs="Arial"/>
          <w:sz w:val="18"/>
          <w:szCs w:val="18"/>
        </w:rPr>
        <w:t xml:space="preserve"> and her baby died</w:t>
      </w:r>
      <w:r w:rsidR="00D43FAA" w:rsidRPr="00EC1808">
        <w:rPr>
          <w:rFonts w:ascii="Arial" w:hAnsi="Arial" w:cs="Arial"/>
          <w:sz w:val="18"/>
          <w:szCs w:val="18"/>
        </w:rPr>
        <w:t xml:space="preserve"> during labour at</w:t>
      </w:r>
      <w:r w:rsidRPr="00EC1808">
        <w:rPr>
          <w:rFonts w:ascii="Arial" w:hAnsi="Arial" w:cs="Arial"/>
          <w:sz w:val="18"/>
          <w:szCs w:val="18"/>
        </w:rPr>
        <w:t xml:space="preserve"> the </w:t>
      </w:r>
      <w:proofErr w:type="spellStart"/>
      <w:r w:rsidRPr="00EC1808">
        <w:rPr>
          <w:rFonts w:ascii="Arial" w:hAnsi="Arial" w:cs="Arial"/>
          <w:sz w:val="18"/>
          <w:szCs w:val="18"/>
        </w:rPr>
        <w:t>Maratane</w:t>
      </w:r>
      <w:proofErr w:type="spellEnd"/>
      <w:r w:rsidRPr="00EC1808">
        <w:rPr>
          <w:rFonts w:ascii="Arial" w:hAnsi="Arial" w:cs="Arial"/>
          <w:sz w:val="18"/>
          <w:szCs w:val="18"/>
        </w:rPr>
        <w:t xml:space="preserve"> Camp Health Centre. On the same day, several refugees started a demonstration against the death of the mother and her baby and the poor medical assistance they were allegedly provided in the camp. </w:t>
      </w:r>
      <w:proofErr w:type="gramStart"/>
      <w:r w:rsidRPr="00EC1808">
        <w:rPr>
          <w:rFonts w:ascii="Arial" w:hAnsi="Arial" w:cs="Arial"/>
          <w:sz w:val="18"/>
          <w:szCs w:val="18"/>
        </w:rPr>
        <w:t>As a result of</w:t>
      </w:r>
      <w:proofErr w:type="gramEnd"/>
      <w:r w:rsidRPr="00EC1808">
        <w:rPr>
          <w:rFonts w:ascii="Arial" w:hAnsi="Arial" w:cs="Arial"/>
          <w:sz w:val="18"/>
          <w:szCs w:val="18"/>
        </w:rPr>
        <w:t xml:space="preserve"> the demonstration, the Health Centre was damaged, and some people broke into the food storage room and stole food and other materials. </w:t>
      </w:r>
    </w:p>
    <w:p w14:paraId="278BD598" w14:textId="77777777" w:rsidR="00854FF8" w:rsidRPr="00EC1808" w:rsidRDefault="00854FF8" w:rsidP="00EC1808">
      <w:pPr>
        <w:rPr>
          <w:rFonts w:ascii="Arial" w:hAnsi="Arial" w:cs="Arial"/>
          <w:sz w:val="18"/>
          <w:szCs w:val="18"/>
        </w:rPr>
      </w:pPr>
    </w:p>
    <w:p w14:paraId="1BCC3EB1" w14:textId="3A8DFE9D" w:rsidR="00854FF8" w:rsidRPr="00EC1808" w:rsidRDefault="00854FF8" w:rsidP="00EC1808">
      <w:pPr>
        <w:rPr>
          <w:rFonts w:ascii="Arial" w:hAnsi="Arial" w:cs="Arial"/>
          <w:sz w:val="18"/>
          <w:szCs w:val="18"/>
        </w:rPr>
      </w:pPr>
      <w:r w:rsidRPr="00EC1808">
        <w:rPr>
          <w:rFonts w:ascii="Arial" w:hAnsi="Arial" w:cs="Arial"/>
          <w:sz w:val="18"/>
          <w:szCs w:val="18"/>
        </w:rPr>
        <w:t xml:space="preserve">On 9 October 2015, the administrator of the </w:t>
      </w:r>
      <w:proofErr w:type="spellStart"/>
      <w:r w:rsidRPr="00EC1808">
        <w:rPr>
          <w:rFonts w:ascii="Arial" w:hAnsi="Arial" w:cs="Arial"/>
          <w:sz w:val="18"/>
          <w:szCs w:val="18"/>
        </w:rPr>
        <w:t>Maratane</w:t>
      </w:r>
      <w:proofErr w:type="spellEnd"/>
      <w:r w:rsidRPr="00EC1808">
        <w:rPr>
          <w:rFonts w:ascii="Arial" w:hAnsi="Arial" w:cs="Arial"/>
          <w:sz w:val="18"/>
          <w:szCs w:val="18"/>
        </w:rPr>
        <w:t xml:space="preserve"> Refugee Camp filed a complaint with the Police of the Republic of Mozambique (PRM) of Nampula and gave to the officers a list with 24 names of those allegedly responsible for the vandalism of the centre facilities, including </w:t>
      </w:r>
      <w:proofErr w:type="gramStart"/>
      <w:r w:rsidRPr="00EC1808">
        <w:rPr>
          <w:rFonts w:ascii="Arial" w:hAnsi="Arial" w:cs="Arial"/>
          <w:sz w:val="18"/>
          <w:szCs w:val="18"/>
        </w:rPr>
        <w:t>all of</w:t>
      </w:r>
      <w:proofErr w:type="gramEnd"/>
      <w:r w:rsidRPr="00EC1808">
        <w:rPr>
          <w:rFonts w:ascii="Arial" w:hAnsi="Arial" w:cs="Arial"/>
          <w:sz w:val="18"/>
          <w:szCs w:val="18"/>
        </w:rPr>
        <w:t xml:space="preserve"> the 16 refugees and asylum seekers currently detained in Pemba city. The Public Prosecutor criminally charged them with robbery and damage to a state building. On 29 May 2017, the Cabo Delgado Provincial Court found all the accused not guilty.</w:t>
      </w:r>
    </w:p>
    <w:p w14:paraId="746D9111" w14:textId="77777777" w:rsidR="00854FF8" w:rsidRPr="00EC1808" w:rsidRDefault="00854FF8" w:rsidP="00EC1808">
      <w:pPr>
        <w:rPr>
          <w:rFonts w:ascii="Arial" w:hAnsi="Arial" w:cs="Arial"/>
          <w:sz w:val="18"/>
          <w:szCs w:val="18"/>
        </w:rPr>
      </w:pPr>
    </w:p>
    <w:p w14:paraId="058DCF11" w14:textId="2A6336AF" w:rsidR="00854FF8" w:rsidRPr="00EC1808" w:rsidRDefault="00854FF8" w:rsidP="00EC1808">
      <w:pPr>
        <w:rPr>
          <w:rFonts w:ascii="Arial" w:hAnsi="Arial" w:cs="Arial"/>
          <w:sz w:val="18"/>
          <w:szCs w:val="18"/>
        </w:rPr>
      </w:pPr>
      <w:r w:rsidRPr="00EC1808">
        <w:rPr>
          <w:rFonts w:ascii="Arial" w:hAnsi="Arial" w:cs="Arial"/>
          <w:sz w:val="18"/>
          <w:szCs w:val="18"/>
        </w:rPr>
        <w:t xml:space="preserve">Everyone – including irregular migrants, regular migrants, asylum-seekers and refugees – has the rights to freedom of expression, peaceful assembly, due process and judicial guarantees, to adequate detention conditions, including access to food, water and adequate health care, and to not be subjected to arbitrary detention, ill-treatment, collective expulsion or </w:t>
      </w:r>
      <w:r w:rsidRPr="00EC1808">
        <w:rPr>
          <w:rFonts w:ascii="Arial" w:hAnsi="Arial" w:cs="Arial"/>
          <w:i/>
          <w:sz w:val="18"/>
          <w:szCs w:val="18"/>
        </w:rPr>
        <w:t>refoulment</w:t>
      </w:r>
      <w:r w:rsidRPr="00EC1808">
        <w:rPr>
          <w:rFonts w:ascii="Arial" w:hAnsi="Arial" w:cs="Arial"/>
          <w:sz w:val="18"/>
          <w:szCs w:val="18"/>
        </w:rPr>
        <w:t>. All states are forbidden from transferring anyone to a place where they would be at real risk of serious human rights violations.</w:t>
      </w:r>
    </w:p>
    <w:p w14:paraId="3B3594A4" w14:textId="77777777" w:rsidR="00854FF8" w:rsidRPr="00EC1808" w:rsidRDefault="00854FF8" w:rsidP="00EC1808">
      <w:pPr>
        <w:rPr>
          <w:rFonts w:ascii="Arial" w:hAnsi="Arial" w:cs="Arial"/>
          <w:sz w:val="18"/>
          <w:szCs w:val="18"/>
        </w:rPr>
      </w:pPr>
    </w:p>
    <w:p w14:paraId="2C4D6C95" w14:textId="493C9623" w:rsidR="00854FF8" w:rsidRPr="00EC1808" w:rsidRDefault="00854FF8" w:rsidP="00EC1808">
      <w:pPr>
        <w:rPr>
          <w:rFonts w:ascii="Arial" w:hAnsi="Arial" w:cs="Arial"/>
          <w:sz w:val="18"/>
          <w:szCs w:val="18"/>
        </w:rPr>
      </w:pPr>
      <w:r w:rsidRPr="00EC1808">
        <w:rPr>
          <w:rFonts w:ascii="Arial" w:hAnsi="Arial" w:cs="Arial"/>
          <w:sz w:val="18"/>
          <w:szCs w:val="18"/>
        </w:rPr>
        <w:t xml:space="preserve">In April 2019, Cyclone Kenneth </w:t>
      </w:r>
      <w:r w:rsidR="00D43FAA" w:rsidRPr="00EC1808">
        <w:rPr>
          <w:rFonts w:ascii="Arial" w:hAnsi="Arial" w:cs="Arial"/>
          <w:sz w:val="18"/>
          <w:szCs w:val="18"/>
        </w:rPr>
        <w:t>caused a</w:t>
      </w:r>
      <w:r w:rsidRPr="00EC1808">
        <w:rPr>
          <w:rFonts w:ascii="Arial" w:hAnsi="Arial" w:cs="Arial"/>
          <w:sz w:val="18"/>
          <w:szCs w:val="18"/>
        </w:rPr>
        <w:t xml:space="preserve"> lan</w:t>
      </w:r>
      <w:r w:rsidR="00D43FAA" w:rsidRPr="00EC1808">
        <w:rPr>
          <w:rFonts w:ascii="Arial" w:hAnsi="Arial" w:cs="Arial"/>
          <w:sz w:val="18"/>
          <w:szCs w:val="18"/>
        </w:rPr>
        <w:t>dfall i</w:t>
      </w:r>
      <w:r w:rsidRPr="00EC1808">
        <w:rPr>
          <w:rFonts w:ascii="Arial" w:hAnsi="Arial" w:cs="Arial"/>
          <w:sz w:val="18"/>
          <w:szCs w:val="18"/>
        </w:rPr>
        <w:t xml:space="preserve">n Mozambique’s northern province of Cabo Delgado. The cyclone destroyed houses and damaged vital infrastructure such as school, hospital, road, sanitation facilities and communications networks. The Third Police Station, where the 16 refugees and asylum seekers are being held, was flooded </w:t>
      </w:r>
      <w:r w:rsidR="00D43FAA" w:rsidRPr="00EC1808">
        <w:rPr>
          <w:rFonts w:ascii="Arial" w:hAnsi="Arial" w:cs="Arial"/>
          <w:sz w:val="18"/>
          <w:szCs w:val="18"/>
        </w:rPr>
        <w:t>due to</w:t>
      </w:r>
      <w:r w:rsidRPr="00EC1808">
        <w:rPr>
          <w:rFonts w:ascii="Arial" w:hAnsi="Arial" w:cs="Arial"/>
          <w:sz w:val="18"/>
          <w:szCs w:val="18"/>
        </w:rPr>
        <w:t xml:space="preserve"> the cyclone and was left in poor condition.  </w:t>
      </w:r>
    </w:p>
    <w:p w14:paraId="7D6F4515" w14:textId="30BA34CF" w:rsidR="00854FF8" w:rsidRPr="00EC1808" w:rsidRDefault="00854FF8" w:rsidP="00EC1808">
      <w:pPr>
        <w:rPr>
          <w:rFonts w:ascii="Arial" w:hAnsi="Arial" w:cs="Arial"/>
          <w:sz w:val="18"/>
          <w:szCs w:val="18"/>
        </w:rPr>
      </w:pPr>
    </w:p>
    <w:p w14:paraId="7288BE8A" w14:textId="0302B011" w:rsidR="00854FF8" w:rsidRPr="00EC1808" w:rsidRDefault="00854FF8" w:rsidP="00EC1808">
      <w:pPr>
        <w:rPr>
          <w:rFonts w:ascii="Arial" w:hAnsi="Arial" w:cs="Arial"/>
          <w:sz w:val="18"/>
          <w:szCs w:val="18"/>
        </w:rPr>
      </w:pPr>
    </w:p>
    <w:p w14:paraId="19294070" w14:textId="5E99CE5F" w:rsidR="00854FF8" w:rsidRPr="00EC1808" w:rsidRDefault="00854FF8" w:rsidP="00EC1808">
      <w:pPr>
        <w:rPr>
          <w:rFonts w:ascii="Arial" w:hAnsi="Arial" w:cs="Arial"/>
          <w:sz w:val="18"/>
          <w:szCs w:val="18"/>
        </w:rPr>
      </w:pPr>
    </w:p>
    <w:p w14:paraId="4D8F0082" w14:textId="02134795" w:rsidR="00854FF8" w:rsidRPr="00EC1808" w:rsidRDefault="00854FF8" w:rsidP="00EC1808">
      <w:pPr>
        <w:rPr>
          <w:rFonts w:ascii="Arial" w:hAnsi="Arial" w:cs="Arial"/>
          <w:sz w:val="18"/>
          <w:szCs w:val="18"/>
        </w:rPr>
      </w:pPr>
    </w:p>
    <w:p w14:paraId="38ADD621" w14:textId="7FFC6FE7" w:rsidR="00854FF8" w:rsidRPr="00EC1808" w:rsidRDefault="00854FF8" w:rsidP="00EC1808">
      <w:pPr>
        <w:rPr>
          <w:rFonts w:ascii="Arial" w:hAnsi="Arial" w:cs="Arial"/>
          <w:sz w:val="18"/>
          <w:szCs w:val="18"/>
        </w:rPr>
      </w:pPr>
    </w:p>
    <w:p w14:paraId="125DDF71" w14:textId="3651A288" w:rsidR="00854FF8" w:rsidRPr="00EC1808" w:rsidRDefault="00854FF8" w:rsidP="00EC1808">
      <w:pPr>
        <w:rPr>
          <w:rFonts w:ascii="Arial" w:hAnsi="Arial" w:cs="Arial"/>
          <w:sz w:val="18"/>
          <w:szCs w:val="18"/>
        </w:rPr>
      </w:pPr>
    </w:p>
    <w:p w14:paraId="74D502E3" w14:textId="77777777" w:rsidR="00854FF8" w:rsidRPr="00EC1808" w:rsidRDefault="00854FF8" w:rsidP="00EC1808">
      <w:pPr>
        <w:rPr>
          <w:rFonts w:ascii="Arial" w:hAnsi="Arial" w:cs="Arial"/>
          <w:sz w:val="18"/>
          <w:szCs w:val="18"/>
        </w:rPr>
      </w:pPr>
    </w:p>
    <w:p w14:paraId="314B6CD1" w14:textId="77777777" w:rsidR="00854FF8" w:rsidRPr="00EC1808" w:rsidRDefault="00854FF8" w:rsidP="00EC1808">
      <w:pPr>
        <w:rPr>
          <w:rFonts w:ascii="Arial" w:hAnsi="Arial" w:cs="Arial"/>
          <w:szCs w:val="18"/>
        </w:rPr>
      </w:pPr>
    </w:p>
    <w:p w14:paraId="359A5BDA" w14:textId="77777777" w:rsidR="00854FF8" w:rsidRPr="00EC1808" w:rsidRDefault="00854FF8" w:rsidP="00EC1808">
      <w:pPr>
        <w:rPr>
          <w:rFonts w:ascii="Arial" w:hAnsi="Arial" w:cs="Arial"/>
          <w:b/>
          <w:sz w:val="20"/>
          <w:szCs w:val="20"/>
        </w:rPr>
      </w:pPr>
      <w:r w:rsidRPr="00EC1808">
        <w:rPr>
          <w:rFonts w:ascii="Arial" w:hAnsi="Arial" w:cs="Arial"/>
          <w:b/>
          <w:sz w:val="20"/>
          <w:szCs w:val="20"/>
        </w:rPr>
        <w:t xml:space="preserve">PREFERRED LANGUAGE TO ADDRESS TARGET: </w:t>
      </w:r>
      <w:r w:rsidRPr="00EC1808">
        <w:rPr>
          <w:rFonts w:ascii="Arial" w:hAnsi="Arial" w:cs="Arial"/>
          <w:sz w:val="20"/>
          <w:szCs w:val="20"/>
        </w:rPr>
        <w:t>Portuguese - English</w:t>
      </w:r>
    </w:p>
    <w:p w14:paraId="7DC2906F" w14:textId="77777777" w:rsidR="00854FF8" w:rsidRPr="00EC1808" w:rsidRDefault="00854FF8" w:rsidP="00EC1808">
      <w:pPr>
        <w:rPr>
          <w:rFonts w:ascii="Arial" w:hAnsi="Arial" w:cs="Arial"/>
          <w:color w:val="0070C0"/>
          <w:sz w:val="20"/>
          <w:szCs w:val="20"/>
        </w:rPr>
      </w:pPr>
      <w:r w:rsidRPr="00EC1808">
        <w:rPr>
          <w:rFonts w:ascii="Arial" w:hAnsi="Arial" w:cs="Arial"/>
          <w:sz w:val="20"/>
          <w:szCs w:val="20"/>
        </w:rPr>
        <w:t>You can also write in your own language.</w:t>
      </w:r>
    </w:p>
    <w:p w14:paraId="2C2BF527" w14:textId="77777777" w:rsidR="00854FF8" w:rsidRPr="00EC1808" w:rsidRDefault="00854FF8" w:rsidP="00EC1808">
      <w:pPr>
        <w:rPr>
          <w:rFonts w:ascii="Arial" w:hAnsi="Arial" w:cs="Arial"/>
          <w:color w:val="0070C0"/>
          <w:sz w:val="20"/>
          <w:szCs w:val="20"/>
        </w:rPr>
      </w:pPr>
    </w:p>
    <w:p w14:paraId="2D689257" w14:textId="77777777" w:rsidR="00854FF8" w:rsidRPr="00EC1808" w:rsidRDefault="00854FF8" w:rsidP="00EC1808">
      <w:pPr>
        <w:rPr>
          <w:rFonts w:ascii="Arial" w:hAnsi="Arial" w:cs="Arial"/>
          <w:sz w:val="20"/>
          <w:szCs w:val="20"/>
        </w:rPr>
      </w:pPr>
      <w:r w:rsidRPr="00EC1808">
        <w:rPr>
          <w:rFonts w:ascii="Arial" w:hAnsi="Arial" w:cs="Arial"/>
          <w:b/>
          <w:sz w:val="20"/>
          <w:szCs w:val="20"/>
        </w:rPr>
        <w:t xml:space="preserve">PLEASE TAKE ACTION AS SOON AS POSSIBLE UNTIL: </w:t>
      </w:r>
      <w:r w:rsidRPr="00EC1808">
        <w:rPr>
          <w:rFonts w:ascii="Arial" w:hAnsi="Arial" w:cs="Arial"/>
          <w:sz w:val="20"/>
          <w:szCs w:val="20"/>
        </w:rPr>
        <w:t>25 July 2019</w:t>
      </w:r>
    </w:p>
    <w:p w14:paraId="1FC2DDC9" w14:textId="77777777" w:rsidR="00854FF8" w:rsidRPr="00EC1808" w:rsidRDefault="00854FF8" w:rsidP="00EC1808">
      <w:pPr>
        <w:rPr>
          <w:rFonts w:ascii="Arial" w:hAnsi="Arial" w:cs="Arial"/>
          <w:sz w:val="20"/>
          <w:szCs w:val="20"/>
        </w:rPr>
      </w:pPr>
      <w:r w:rsidRPr="00EC1808">
        <w:rPr>
          <w:rFonts w:ascii="Arial" w:hAnsi="Arial" w:cs="Arial"/>
          <w:sz w:val="20"/>
          <w:szCs w:val="20"/>
        </w:rPr>
        <w:t>Please check with the Amnesty office in your country if you wish to send appeals after the deadline.</w:t>
      </w:r>
    </w:p>
    <w:p w14:paraId="11C33B1E" w14:textId="77777777" w:rsidR="00854FF8" w:rsidRPr="00EC1808" w:rsidRDefault="00854FF8" w:rsidP="00EC1808">
      <w:pPr>
        <w:rPr>
          <w:rFonts w:ascii="Arial" w:hAnsi="Arial" w:cs="Arial"/>
          <w:b/>
          <w:sz w:val="20"/>
          <w:szCs w:val="20"/>
        </w:rPr>
      </w:pPr>
    </w:p>
    <w:p w14:paraId="09BFB23D" w14:textId="665D0398" w:rsidR="00854FF8" w:rsidRPr="00EC1808" w:rsidRDefault="00854FF8" w:rsidP="00EC1808">
      <w:pPr>
        <w:rPr>
          <w:rFonts w:ascii="Arial" w:hAnsi="Arial" w:cs="Arial"/>
          <w:sz w:val="20"/>
          <w:szCs w:val="20"/>
        </w:rPr>
      </w:pPr>
      <w:r w:rsidRPr="00EC1808">
        <w:rPr>
          <w:rFonts w:ascii="Arial" w:hAnsi="Arial" w:cs="Arial"/>
          <w:b/>
          <w:sz w:val="20"/>
          <w:szCs w:val="20"/>
        </w:rPr>
        <w:t xml:space="preserve">NAME AND PRONOUN: 14 men from the Democratic Republic of Congo </w:t>
      </w:r>
      <w:r w:rsidRPr="00EC1808">
        <w:rPr>
          <w:rFonts w:ascii="Arial" w:hAnsi="Arial" w:cs="Arial"/>
          <w:sz w:val="20"/>
          <w:szCs w:val="20"/>
        </w:rPr>
        <w:t>(they/them)</w:t>
      </w:r>
      <w:r w:rsidRPr="00EC1808">
        <w:rPr>
          <w:rFonts w:ascii="Arial" w:hAnsi="Arial" w:cs="Arial"/>
          <w:b/>
          <w:sz w:val="20"/>
          <w:szCs w:val="20"/>
        </w:rPr>
        <w:t xml:space="preserve">, one woman from the Democratic Republic of Congo </w:t>
      </w:r>
      <w:r w:rsidRPr="00EC1808">
        <w:rPr>
          <w:rFonts w:ascii="Arial" w:hAnsi="Arial" w:cs="Arial"/>
          <w:sz w:val="20"/>
          <w:szCs w:val="20"/>
        </w:rPr>
        <w:t>(she/her)</w:t>
      </w:r>
      <w:r w:rsidRPr="00EC1808">
        <w:rPr>
          <w:rFonts w:ascii="Arial" w:hAnsi="Arial" w:cs="Arial"/>
          <w:b/>
          <w:sz w:val="20"/>
          <w:szCs w:val="20"/>
        </w:rPr>
        <w:t xml:space="preserve"> </w:t>
      </w:r>
      <w:r w:rsidRPr="00EC1808">
        <w:rPr>
          <w:rFonts w:ascii="Arial" w:hAnsi="Arial" w:cs="Arial"/>
          <w:sz w:val="20"/>
          <w:szCs w:val="20"/>
        </w:rPr>
        <w:t>and</w:t>
      </w:r>
      <w:r w:rsidRPr="00EC1808">
        <w:rPr>
          <w:rFonts w:ascii="Arial" w:hAnsi="Arial" w:cs="Arial"/>
          <w:b/>
          <w:sz w:val="20"/>
          <w:szCs w:val="20"/>
        </w:rPr>
        <w:t xml:space="preserve"> one man from Ethiopia </w:t>
      </w:r>
      <w:r w:rsidRPr="00EC1808">
        <w:rPr>
          <w:rFonts w:ascii="Arial" w:hAnsi="Arial" w:cs="Arial"/>
          <w:sz w:val="20"/>
          <w:szCs w:val="20"/>
        </w:rPr>
        <w:t>(he/his)</w:t>
      </w:r>
    </w:p>
    <w:p w14:paraId="1A257473" w14:textId="77777777" w:rsidR="00854FF8" w:rsidRPr="00EC1808" w:rsidRDefault="00854FF8" w:rsidP="00EC1808">
      <w:pPr>
        <w:rPr>
          <w:rFonts w:ascii="Arial" w:hAnsi="Arial" w:cs="Arial"/>
          <w:b/>
          <w:sz w:val="20"/>
          <w:szCs w:val="20"/>
        </w:rPr>
      </w:pPr>
    </w:p>
    <w:p w14:paraId="29F132A6" w14:textId="77777777" w:rsidR="00854FF8" w:rsidRPr="00EC1808" w:rsidRDefault="00854FF8" w:rsidP="00EC1808">
      <w:pPr>
        <w:rPr>
          <w:rFonts w:ascii="Arial" w:hAnsi="Arial" w:cs="Arial"/>
          <w:sz w:val="20"/>
          <w:szCs w:val="20"/>
        </w:rPr>
      </w:pPr>
      <w:r w:rsidRPr="00EC1808">
        <w:rPr>
          <w:rFonts w:ascii="Arial" w:hAnsi="Arial" w:cs="Arial"/>
          <w:b/>
          <w:sz w:val="20"/>
          <w:szCs w:val="20"/>
        </w:rPr>
        <w:t xml:space="preserve">LINK TO PREVIOUS UA: </w:t>
      </w:r>
      <w:r w:rsidRPr="00EC1808">
        <w:rPr>
          <w:rFonts w:ascii="Arial" w:hAnsi="Arial" w:cs="Arial"/>
          <w:sz w:val="20"/>
          <w:szCs w:val="20"/>
        </w:rPr>
        <w:t>[N/A]</w:t>
      </w:r>
    </w:p>
    <w:p w14:paraId="1E8F1981" w14:textId="77777777" w:rsidR="0026766F" w:rsidRPr="00EC1808" w:rsidRDefault="0026766F" w:rsidP="00EC1808">
      <w:pPr>
        <w:rPr>
          <w:rFonts w:ascii="Arial" w:hAnsi="Arial" w:cs="Arial"/>
          <w:sz w:val="20"/>
          <w:szCs w:val="20"/>
        </w:rPr>
      </w:pPr>
      <w:bookmarkStart w:id="7" w:name="_GoBack"/>
      <w:bookmarkEnd w:id="7"/>
    </w:p>
    <w:sectPr w:rsidR="0026766F" w:rsidRPr="00EC1808" w:rsidSect="00EC1808">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8934" w14:textId="77777777" w:rsidR="00EC1808" w:rsidRPr="004D1533" w:rsidRDefault="00EC1808" w:rsidP="00EC1808">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258860E" w14:textId="77777777" w:rsidR="00EC1808" w:rsidRPr="004D1533" w:rsidRDefault="00EC1808" w:rsidP="00EC1808">
    <w:pPr>
      <w:jc w:val="center"/>
      <w:rPr>
        <w:rFonts w:ascii="Arial" w:hAnsi="Arial" w:cs="Arial"/>
        <w:sz w:val="16"/>
        <w:szCs w:val="16"/>
      </w:rPr>
    </w:pPr>
    <w:r w:rsidRPr="004D1533">
      <w:rPr>
        <w:rFonts w:ascii="Arial" w:hAnsi="Arial" w:cs="Arial"/>
        <w:sz w:val="16"/>
        <w:szCs w:val="16"/>
      </w:rPr>
      <w:t>T (212) 807- 8400 | uan@aiusa.org | www.amnestyusa.org/uan</w:t>
    </w:r>
  </w:p>
  <w:p w14:paraId="42FC73A0" w14:textId="77777777" w:rsidR="00EC1808" w:rsidRPr="00D0106D" w:rsidRDefault="00EC180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5FBFBD31" w:rsidR="00D70D29" w:rsidRPr="00854FF8" w:rsidRDefault="00854FF8" w:rsidP="00854FF8">
    <w:pPr>
      <w:tabs>
        <w:tab w:val="left" w:pos="6060"/>
        <w:tab w:val="right" w:pos="10203"/>
      </w:tabs>
      <w:rPr>
        <w:rFonts w:ascii="Amnesty Trade Gothic" w:hAnsi="Amnesty Trade Gothic"/>
        <w:sz w:val="16"/>
        <w:szCs w:val="16"/>
      </w:rPr>
    </w:pPr>
    <w:bookmarkStart w:id="1" w:name="_Hlk11324930"/>
    <w:r w:rsidRPr="00854FF8">
      <w:rPr>
        <w:rFonts w:ascii="Amnesty Trade Gothic" w:hAnsi="Amnesty Trade Gothic"/>
        <w:sz w:val="16"/>
        <w:szCs w:val="16"/>
      </w:rPr>
      <w:t>First UA: 78/19 Index: AFR 41/0465/2019 Mozambique</w:t>
    </w:r>
    <w:bookmarkEnd w:id="1"/>
    <w:r w:rsidRPr="00854FF8">
      <w:rPr>
        <w:rFonts w:ascii="Amnesty Trade Gothic" w:hAnsi="Amnesty Trade Gothic"/>
        <w:sz w:val="16"/>
        <w:szCs w:val="16"/>
      </w:rPr>
      <w:tab/>
    </w:r>
    <w:r w:rsidRPr="00854FF8">
      <w:rPr>
        <w:rFonts w:ascii="Amnesty Trade Gothic" w:hAnsi="Amnesty Trade Gothic"/>
        <w:sz w:val="16"/>
        <w:szCs w:val="16"/>
      </w:rPr>
      <w:tab/>
      <w:t>Date: 13 June 2019</w:t>
    </w:r>
  </w:p>
  <w:p w14:paraId="1096C25A" w14:textId="77777777" w:rsidR="00582A06" w:rsidRPr="00854FF8" w:rsidRDefault="00582A06">
    <w:pPr>
      <w:rPr>
        <w:rFonts w:ascii="Amnesty Trade Gothic" w:hAnsi="Amnesty Trade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012BBB"/>
    <w:multiLevelType w:val="hybridMultilevel"/>
    <w:tmpl w:val="D8305E7E"/>
    <w:lvl w:ilvl="0" w:tplc="08090005">
      <w:start w:val="1"/>
      <w:numFmt w:val="bullet"/>
      <w:lvlText w:val=""/>
      <w:lvlJc w:val="left"/>
      <w:pPr>
        <w:ind w:left="437" w:hanging="360"/>
      </w:pPr>
      <w:rPr>
        <w:rFonts w:ascii="Wingdings" w:hAnsi="Wingdings"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54FF8"/>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43FAA"/>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1808"/>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EC1808"/>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EC180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C180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departamentocomunicacao2016@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mbamoc@ao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dimoamb@yahoo.com.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B1C9-9089-4693-8249-FFBCE82B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2019-06-13T15:38:00Z</dcterms:created>
  <dcterms:modified xsi:type="dcterms:W3CDTF">2019-06-13T15:38:00Z</dcterms:modified>
</cp:coreProperties>
</file>