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4D02BD" w:rsidRDefault="0034128A" w:rsidP="004D02BD">
      <w:pPr>
        <w:pStyle w:val="AIUrgentActionTopHeading"/>
        <w:tabs>
          <w:tab w:val="clear" w:pos="567"/>
        </w:tabs>
        <w:spacing w:line="240" w:lineRule="auto"/>
        <w:rPr>
          <w:rFonts w:cs="Arial"/>
          <w:sz w:val="80"/>
          <w:szCs w:val="80"/>
        </w:rPr>
      </w:pPr>
      <w:r w:rsidRPr="004D02BD">
        <w:rPr>
          <w:rFonts w:cs="Arial"/>
          <w:sz w:val="80"/>
          <w:szCs w:val="80"/>
          <w:highlight w:val="yellow"/>
        </w:rPr>
        <w:t>URGENT ACTION</w:t>
      </w:r>
    </w:p>
    <w:p w14:paraId="76BC4611" w14:textId="77777777" w:rsidR="005D2C37" w:rsidRPr="004D02BD" w:rsidRDefault="005D2C37" w:rsidP="004D02BD">
      <w:pPr>
        <w:pStyle w:val="Default"/>
        <w:ind w:left="-283"/>
        <w:rPr>
          <w:b/>
          <w:sz w:val="28"/>
          <w:szCs w:val="28"/>
        </w:rPr>
      </w:pPr>
    </w:p>
    <w:p w14:paraId="48ED1961" w14:textId="5F06DA94" w:rsidR="0034128A" w:rsidRPr="004D02BD" w:rsidRDefault="00C84070" w:rsidP="004D02BD">
      <w:pPr>
        <w:spacing w:after="0" w:line="240" w:lineRule="auto"/>
        <w:rPr>
          <w:rFonts w:ascii="Arial" w:hAnsi="Arial" w:cs="Arial"/>
          <w:b/>
          <w:i/>
          <w:sz w:val="36"/>
          <w:lang w:eastAsia="es-MX"/>
        </w:rPr>
      </w:pPr>
      <w:r w:rsidRPr="004D02BD">
        <w:rPr>
          <w:rFonts w:ascii="Arial" w:hAnsi="Arial" w:cs="Arial"/>
          <w:b/>
          <w:sz w:val="36"/>
          <w:lang w:eastAsia="es-MX"/>
        </w:rPr>
        <w:t xml:space="preserve">JOURNALIST </w:t>
      </w:r>
      <w:r w:rsidR="001752CA" w:rsidRPr="004D02BD">
        <w:rPr>
          <w:rFonts w:ascii="Arial" w:hAnsi="Arial" w:cs="Arial"/>
          <w:b/>
          <w:sz w:val="36"/>
          <w:lang w:eastAsia="es-MX"/>
        </w:rPr>
        <w:t>MUST BE RELEASED</w:t>
      </w:r>
    </w:p>
    <w:p w14:paraId="1078B276" w14:textId="5A535C34" w:rsidR="00D23D90" w:rsidRPr="004D02BD" w:rsidRDefault="00C84070" w:rsidP="004D02BD">
      <w:pPr>
        <w:spacing w:after="0" w:line="240" w:lineRule="auto"/>
        <w:jc w:val="both"/>
        <w:rPr>
          <w:rFonts w:ascii="Arial" w:hAnsi="Arial" w:cs="Arial"/>
          <w:b/>
          <w:sz w:val="22"/>
          <w:szCs w:val="22"/>
          <w:lang w:eastAsia="es-MX"/>
        </w:rPr>
      </w:pPr>
      <w:r w:rsidRPr="004D02BD">
        <w:rPr>
          <w:rFonts w:ascii="Arial" w:hAnsi="Arial" w:cs="Arial"/>
          <w:b/>
          <w:sz w:val="22"/>
          <w:szCs w:val="22"/>
          <w:lang w:eastAsia="es-MX"/>
        </w:rPr>
        <w:t xml:space="preserve">Journalist </w:t>
      </w:r>
      <w:proofErr w:type="spellStart"/>
      <w:r w:rsidR="001752CA" w:rsidRPr="004D02BD">
        <w:rPr>
          <w:rFonts w:ascii="Arial" w:hAnsi="Arial" w:cs="Arial"/>
          <w:b/>
          <w:sz w:val="22"/>
          <w:szCs w:val="22"/>
          <w:lang w:eastAsia="es-MX"/>
        </w:rPr>
        <w:t>Abd</w:t>
      </w:r>
      <w:r w:rsidR="00AA7370" w:rsidRPr="004D02BD">
        <w:rPr>
          <w:rFonts w:ascii="Arial" w:hAnsi="Arial" w:cs="Arial"/>
          <w:b/>
          <w:sz w:val="22"/>
          <w:szCs w:val="22"/>
          <w:lang w:eastAsia="es-MX"/>
        </w:rPr>
        <w:t>i</w:t>
      </w:r>
      <w:r w:rsidR="001752CA" w:rsidRPr="004D02BD">
        <w:rPr>
          <w:rFonts w:ascii="Arial" w:hAnsi="Arial" w:cs="Arial"/>
          <w:b/>
          <w:sz w:val="22"/>
          <w:szCs w:val="22"/>
          <w:lang w:eastAsia="es-MX"/>
        </w:rPr>
        <w:t>malik</w:t>
      </w:r>
      <w:proofErr w:type="spellEnd"/>
      <w:r w:rsidR="001752CA" w:rsidRPr="004D02BD">
        <w:rPr>
          <w:rFonts w:ascii="Arial" w:hAnsi="Arial" w:cs="Arial"/>
          <w:b/>
          <w:sz w:val="22"/>
          <w:szCs w:val="22"/>
          <w:lang w:eastAsia="es-MX"/>
        </w:rPr>
        <w:t xml:space="preserve"> </w:t>
      </w:r>
      <w:proofErr w:type="spellStart"/>
      <w:r w:rsidR="001752CA" w:rsidRPr="004D02BD">
        <w:rPr>
          <w:rFonts w:ascii="Arial" w:hAnsi="Arial" w:cs="Arial"/>
          <w:b/>
          <w:sz w:val="22"/>
          <w:szCs w:val="22"/>
          <w:lang w:eastAsia="es-MX"/>
        </w:rPr>
        <w:t>Oldon</w:t>
      </w:r>
      <w:proofErr w:type="spellEnd"/>
      <w:r w:rsidR="001752CA" w:rsidRPr="004D02BD">
        <w:rPr>
          <w:rFonts w:ascii="Arial" w:hAnsi="Arial" w:cs="Arial"/>
          <w:b/>
          <w:sz w:val="22"/>
          <w:szCs w:val="22"/>
          <w:lang w:eastAsia="es-MX"/>
        </w:rPr>
        <w:t xml:space="preserve"> was arrested one year ago</w:t>
      </w:r>
      <w:r w:rsidRPr="004D02BD">
        <w:rPr>
          <w:rFonts w:ascii="Arial" w:hAnsi="Arial" w:cs="Arial"/>
          <w:b/>
          <w:sz w:val="22"/>
          <w:szCs w:val="22"/>
          <w:lang w:eastAsia="es-MX"/>
        </w:rPr>
        <w:t>, on 17 April 2019,</w:t>
      </w:r>
      <w:r w:rsidR="001752CA" w:rsidRPr="004D02BD">
        <w:rPr>
          <w:rFonts w:ascii="Arial" w:hAnsi="Arial" w:cs="Arial"/>
          <w:b/>
          <w:sz w:val="22"/>
          <w:szCs w:val="22"/>
          <w:lang w:eastAsia="es-MX"/>
        </w:rPr>
        <w:t xml:space="preserve"> </w:t>
      </w:r>
      <w:r w:rsidRPr="004D02BD">
        <w:rPr>
          <w:rFonts w:ascii="Arial" w:hAnsi="Arial" w:cs="Arial"/>
          <w:b/>
          <w:sz w:val="22"/>
          <w:szCs w:val="22"/>
          <w:lang w:eastAsia="es-MX"/>
        </w:rPr>
        <w:t xml:space="preserve">in Burao, northern Somaliland, </w:t>
      </w:r>
      <w:r w:rsidR="001752CA" w:rsidRPr="004D02BD">
        <w:rPr>
          <w:rFonts w:ascii="Arial" w:hAnsi="Arial" w:cs="Arial"/>
          <w:b/>
          <w:sz w:val="22"/>
          <w:szCs w:val="22"/>
          <w:lang w:eastAsia="es-MX"/>
        </w:rPr>
        <w:t>for exercising his right to freedom of expression. Despite a country</w:t>
      </w:r>
      <w:r w:rsidRPr="004D02BD">
        <w:rPr>
          <w:rFonts w:ascii="Arial" w:hAnsi="Arial" w:cs="Arial"/>
          <w:b/>
          <w:sz w:val="22"/>
          <w:szCs w:val="22"/>
          <w:lang w:eastAsia="es-MX"/>
        </w:rPr>
        <w:t>-</w:t>
      </w:r>
      <w:r w:rsidR="001752CA" w:rsidRPr="004D02BD">
        <w:rPr>
          <w:rFonts w:ascii="Arial" w:hAnsi="Arial" w:cs="Arial"/>
          <w:b/>
          <w:sz w:val="22"/>
          <w:szCs w:val="22"/>
          <w:lang w:eastAsia="es-MX"/>
        </w:rPr>
        <w:t>wide release of prisoners</w:t>
      </w:r>
      <w:r w:rsidRPr="004D02BD">
        <w:rPr>
          <w:rFonts w:ascii="Arial" w:hAnsi="Arial" w:cs="Arial"/>
          <w:b/>
          <w:sz w:val="22"/>
          <w:szCs w:val="22"/>
          <w:lang w:eastAsia="es-MX"/>
        </w:rPr>
        <w:t xml:space="preserve"> to ease overcrowding in prisons and contain the spread of Covid-19</w:t>
      </w:r>
      <w:r w:rsidR="001752CA" w:rsidRPr="004D02BD">
        <w:rPr>
          <w:rFonts w:ascii="Arial" w:hAnsi="Arial" w:cs="Arial"/>
          <w:b/>
          <w:sz w:val="22"/>
          <w:szCs w:val="22"/>
          <w:lang w:eastAsia="es-MX"/>
        </w:rPr>
        <w:t>, he continues to be arbitrarily detained by Somaliland authorities</w:t>
      </w:r>
      <w:r w:rsidRPr="004D02BD">
        <w:rPr>
          <w:rFonts w:ascii="Arial" w:hAnsi="Arial" w:cs="Arial"/>
          <w:b/>
          <w:sz w:val="22"/>
          <w:szCs w:val="22"/>
          <w:lang w:eastAsia="es-MX"/>
        </w:rPr>
        <w:t>. He must</w:t>
      </w:r>
      <w:r w:rsidR="001752CA" w:rsidRPr="004D02BD">
        <w:rPr>
          <w:rFonts w:ascii="Arial" w:hAnsi="Arial" w:cs="Arial"/>
          <w:b/>
          <w:sz w:val="22"/>
          <w:szCs w:val="22"/>
          <w:lang w:eastAsia="es-MX"/>
        </w:rPr>
        <w:t xml:space="preserve"> be immediately and unconditionally released. </w:t>
      </w:r>
    </w:p>
    <w:p w14:paraId="5217CC85" w14:textId="77777777" w:rsidR="005D2C37" w:rsidRPr="004D02BD" w:rsidRDefault="005D2C37" w:rsidP="004D02BD">
      <w:pPr>
        <w:spacing w:after="0" w:line="240" w:lineRule="auto"/>
        <w:ind w:left="-283"/>
        <w:rPr>
          <w:rFonts w:ascii="Arial" w:hAnsi="Arial" w:cs="Arial"/>
          <w:b/>
          <w:lang w:eastAsia="es-MX"/>
        </w:rPr>
      </w:pPr>
    </w:p>
    <w:p w14:paraId="04D056FF" w14:textId="77777777" w:rsidR="004D02BD" w:rsidRPr="0007751F" w:rsidRDefault="004D02BD" w:rsidP="004D02BD">
      <w:pPr>
        <w:spacing w:line="240" w:lineRule="auto"/>
        <w:rPr>
          <w:rFonts w:ascii="Arial" w:hAnsi="Arial" w:cs="Arial"/>
          <w:b/>
          <w:sz w:val="20"/>
          <w:szCs w:val="20"/>
        </w:rPr>
      </w:pPr>
      <w:r w:rsidRPr="0007751F">
        <w:rPr>
          <w:rFonts w:ascii="Arial" w:hAnsi="Arial" w:cs="Arial"/>
          <w:b/>
          <w:sz w:val="20"/>
          <w:szCs w:val="20"/>
        </w:rPr>
        <w:t xml:space="preserve">TAKE ACTION: </w:t>
      </w:r>
    </w:p>
    <w:p w14:paraId="47A61634" w14:textId="77777777" w:rsidR="004D02BD" w:rsidRPr="004D1533" w:rsidRDefault="004D02BD" w:rsidP="004D02BD">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9AEB11E" w14:textId="4C1FC974" w:rsidR="004D02BD" w:rsidRPr="004D1533" w:rsidRDefault="004D02BD" w:rsidP="004D02BD">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9D7B8EA" w14:textId="77777777" w:rsidR="00AC275A" w:rsidRPr="004D02BD" w:rsidRDefault="00AC275A" w:rsidP="004D02BD">
      <w:pPr>
        <w:spacing w:after="0" w:line="240" w:lineRule="auto"/>
        <w:ind w:left="-283"/>
        <w:jc w:val="right"/>
        <w:rPr>
          <w:rFonts w:ascii="Arial" w:hAnsi="Arial" w:cs="Arial"/>
          <w:i/>
          <w:sz w:val="20"/>
          <w:szCs w:val="20"/>
        </w:rPr>
      </w:pPr>
    </w:p>
    <w:p w14:paraId="332FF0F5" w14:textId="77777777" w:rsidR="004D02BD" w:rsidRDefault="004D02BD" w:rsidP="004D02BD">
      <w:pPr>
        <w:spacing w:after="0" w:line="240" w:lineRule="auto"/>
        <w:rPr>
          <w:rFonts w:ascii="Arial" w:hAnsi="Arial" w:cs="Arial"/>
          <w:iCs/>
          <w:szCs w:val="18"/>
        </w:rPr>
        <w:sectPr w:rsidR="004D02BD" w:rsidSect="004D02BD">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7723CB02" w:rsidR="005D2C37" w:rsidRPr="004D02BD" w:rsidRDefault="00737C3B" w:rsidP="004D02BD">
      <w:pPr>
        <w:spacing w:after="0" w:line="240" w:lineRule="auto"/>
        <w:rPr>
          <w:rFonts w:ascii="Arial" w:hAnsi="Arial" w:cs="Arial"/>
          <w:b/>
          <w:bCs/>
          <w:iCs/>
          <w:szCs w:val="18"/>
        </w:rPr>
      </w:pPr>
      <w:r w:rsidRPr="004D02BD">
        <w:rPr>
          <w:rFonts w:ascii="Arial" w:hAnsi="Arial" w:cs="Arial"/>
          <w:b/>
          <w:bCs/>
          <w:iCs/>
          <w:szCs w:val="18"/>
        </w:rPr>
        <w:t xml:space="preserve">President Muse </w:t>
      </w:r>
      <w:proofErr w:type="spellStart"/>
      <w:r w:rsidRPr="004D02BD">
        <w:rPr>
          <w:rFonts w:ascii="Arial" w:hAnsi="Arial" w:cs="Arial"/>
          <w:b/>
          <w:bCs/>
          <w:iCs/>
          <w:szCs w:val="18"/>
        </w:rPr>
        <w:t>Bihi</w:t>
      </w:r>
      <w:proofErr w:type="spellEnd"/>
      <w:r w:rsidRPr="004D02BD">
        <w:rPr>
          <w:rFonts w:ascii="Arial" w:hAnsi="Arial" w:cs="Arial"/>
          <w:b/>
          <w:bCs/>
          <w:iCs/>
          <w:szCs w:val="18"/>
        </w:rPr>
        <w:t xml:space="preserve"> Abdi </w:t>
      </w:r>
    </w:p>
    <w:p w14:paraId="27BF3289" w14:textId="77777777" w:rsidR="004D02BD" w:rsidRPr="004D02BD" w:rsidRDefault="00522443" w:rsidP="004D02BD">
      <w:pPr>
        <w:spacing w:after="0" w:line="240" w:lineRule="auto"/>
        <w:rPr>
          <w:rFonts w:ascii="Arial" w:hAnsi="Arial" w:cs="Arial"/>
          <w:iCs/>
          <w:szCs w:val="18"/>
        </w:rPr>
      </w:pPr>
      <w:r w:rsidRPr="004D02BD">
        <w:rPr>
          <w:rFonts w:ascii="Arial" w:hAnsi="Arial" w:cs="Arial"/>
          <w:iCs/>
          <w:szCs w:val="18"/>
        </w:rPr>
        <w:t xml:space="preserve">Email: </w:t>
      </w:r>
      <w:hyperlink r:id="rId15" w:history="1">
        <w:r w:rsidRPr="004D02BD">
          <w:rPr>
            <w:rStyle w:val="Hyperlink"/>
            <w:rFonts w:ascii="Arial" w:hAnsi="Arial" w:cs="Arial"/>
            <w:iCs/>
            <w:szCs w:val="18"/>
          </w:rPr>
          <w:t>goljanno99@gmail.com</w:t>
        </w:r>
      </w:hyperlink>
      <w:r w:rsidRPr="004D02BD">
        <w:rPr>
          <w:rFonts w:ascii="Arial" w:hAnsi="Arial" w:cs="Arial"/>
          <w:iCs/>
          <w:szCs w:val="18"/>
        </w:rPr>
        <w:t xml:space="preserve"> </w:t>
      </w:r>
    </w:p>
    <w:p w14:paraId="129F14C8" w14:textId="77777777" w:rsidR="004D02BD" w:rsidRPr="004D02BD" w:rsidRDefault="004D02BD" w:rsidP="004D02BD">
      <w:pPr>
        <w:spacing w:after="0" w:line="240" w:lineRule="auto"/>
        <w:rPr>
          <w:rFonts w:ascii="Arial" w:hAnsi="Arial" w:cs="Arial"/>
          <w:iCs/>
          <w:szCs w:val="18"/>
        </w:rPr>
      </w:pPr>
    </w:p>
    <w:p w14:paraId="1ADEEE01" w14:textId="77777777" w:rsidR="004D02BD" w:rsidRDefault="004D02BD" w:rsidP="00EC4E31">
      <w:pPr>
        <w:pStyle w:val="PlainText"/>
        <w:rPr>
          <w:rFonts w:ascii="Arial" w:hAnsi="Arial" w:cs="Arial"/>
          <w:b/>
          <w:bCs/>
          <w:sz w:val="18"/>
          <w:szCs w:val="18"/>
        </w:rPr>
      </w:pPr>
    </w:p>
    <w:p w14:paraId="1711E530" w14:textId="77777777" w:rsidR="004D02BD" w:rsidRDefault="004D02BD" w:rsidP="00EC4E31">
      <w:pPr>
        <w:pStyle w:val="PlainText"/>
        <w:rPr>
          <w:rFonts w:ascii="Arial" w:hAnsi="Arial" w:cs="Arial"/>
          <w:b/>
          <w:bCs/>
          <w:sz w:val="18"/>
          <w:szCs w:val="18"/>
        </w:rPr>
      </w:pPr>
    </w:p>
    <w:p w14:paraId="5AE49417" w14:textId="755D4AF7" w:rsidR="004D02BD" w:rsidRPr="004D02BD" w:rsidRDefault="004D02BD" w:rsidP="00EC4E31">
      <w:pPr>
        <w:pStyle w:val="PlainText"/>
        <w:rPr>
          <w:rFonts w:ascii="Arial" w:hAnsi="Arial" w:cs="Arial"/>
          <w:b/>
          <w:bCs/>
          <w:sz w:val="18"/>
          <w:szCs w:val="18"/>
        </w:rPr>
      </w:pPr>
      <w:r w:rsidRPr="004D02BD">
        <w:rPr>
          <w:rFonts w:ascii="Arial" w:hAnsi="Arial" w:cs="Arial"/>
          <w:b/>
          <w:bCs/>
          <w:sz w:val="18"/>
          <w:szCs w:val="18"/>
        </w:rPr>
        <w:t xml:space="preserve">Representative Rashid Nur </w:t>
      </w:r>
      <w:proofErr w:type="spellStart"/>
      <w:r w:rsidRPr="004D02BD">
        <w:rPr>
          <w:rFonts w:ascii="Arial" w:hAnsi="Arial" w:cs="Arial"/>
          <w:b/>
          <w:bCs/>
          <w:sz w:val="18"/>
          <w:szCs w:val="18"/>
        </w:rPr>
        <w:t>Absiye</w:t>
      </w:r>
      <w:proofErr w:type="spellEnd"/>
    </w:p>
    <w:p w14:paraId="0E12106C" w14:textId="77777777" w:rsidR="004D02BD" w:rsidRPr="004D02BD" w:rsidRDefault="004D02BD" w:rsidP="00EC4E31">
      <w:pPr>
        <w:pStyle w:val="PlainText"/>
        <w:rPr>
          <w:rFonts w:ascii="Arial" w:hAnsi="Arial" w:cs="Arial"/>
          <w:sz w:val="18"/>
          <w:szCs w:val="18"/>
        </w:rPr>
      </w:pPr>
      <w:r w:rsidRPr="004D02BD">
        <w:rPr>
          <w:rFonts w:ascii="Arial" w:hAnsi="Arial" w:cs="Arial"/>
          <w:sz w:val="18"/>
          <w:szCs w:val="18"/>
        </w:rPr>
        <w:t>Permanent Mission of Somaliland</w:t>
      </w:r>
    </w:p>
    <w:p w14:paraId="74498D2F" w14:textId="631F7063" w:rsidR="004D02BD" w:rsidRPr="004D02BD" w:rsidRDefault="004D02BD" w:rsidP="00EC4E31">
      <w:pPr>
        <w:pStyle w:val="PlainText"/>
        <w:rPr>
          <w:rFonts w:ascii="Arial" w:hAnsi="Arial" w:cs="Arial"/>
          <w:sz w:val="18"/>
          <w:szCs w:val="18"/>
        </w:rPr>
      </w:pPr>
      <w:r w:rsidRPr="004D02BD">
        <w:rPr>
          <w:rFonts w:ascii="Arial" w:hAnsi="Arial" w:cs="Arial"/>
          <w:sz w:val="18"/>
          <w:szCs w:val="18"/>
        </w:rPr>
        <w:t xml:space="preserve">Contact form: </w:t>
      </w:r>
      <w:hyperlink r:id="rId16" w:history="1">
        <w:r w:rsidRPr="0088381A">
          <w:rPr>
            <w:rStyle w:val="Hyperlink"/>
            <w:rFonts w:ascii="Arial" w:hAnsi="Arial" w:cs="Arial"/>
            <w:sz w:val="18"/>
            <w:szCs w:val="18"/>
          </w:rPr>
          <w:t>https://bit.ly/2Gt</w:t>
        </w:r>
        <w:r w:rsidRPr="0088381A">
          <w:rPr>
            <w:rStyle w:val="Hyperlink"/>
            <w:rFonts w:ascii="Arial" w:hAnsi="Arial" w:cs="Arial"/>
            <w:sz w:val="18"/>
            <w:szCs w:val="18"/>
          </w:rPr>
          <w:t>C05t</w:t>
        </w:r>
      </w:hyperlink>
      <w:r>
        <w:rPr>
          <w:rFonts w:ascii="Arial" w:hAnsi="Arial" w:cs="Arial"/>
          <w:sz w:val="18"/>
          <w:szCs w:val="18"/>
        </w:rPr>
        <w:t xml:space="preserve"> </w:t>
      </w:r>
    </w:p>
    <w:p w14:paraId="44BA2BA0" w14:textId="03B123B2" w:rsidR="004D02BD" w:rsidRPr="004D02BD" w:rsidRDefault="004D02BD" w:rsidP="00EC4E31">
      <w:pPr>
        <w:pStyle w:val="PlainText"/>
        <w:rPr>
          <w:rFonts w:ascii="Arial" w:hAnsi="Arial" w:cs="Arial"/>
          <w:sz w:val="18"/>
          <w:szCs w:val="18"/>
        </w:rPr>
      </w:pPr>
      <w:r w:rsidRPr="004D02BD">
        <w:rPr>
          <w:rFonts w:ascii="Arial" w:hAnsi="Arial" w:cs="Arial"/>
          <w:sz w:val="18"/>
          <w:szCs w:val="18"/>
        </w:rPr>
        <w:t xml:space="preserve">Twitter: </w:t>
      </w:r>
      <w:hyperlink r:id="rId17" w:history="1">
        <w:r w:rsidRPr="004D02BD">
          <w:rPr>
            <w:rStyle w:val="Hyperlink"/>
            <w:rFonts w:ascii="Arial" w:hAnsi="Arial" w:cs="Arial"/>
            <w:sz w:val="18"/>
            <w:szCs w:val="18"/>
          </w:rPr>
          <w:t>@</w:t>
        </w:r>
        <w:proofErr w:type="spellStart"/>
        <w:r w:rsidRPr="004D02BD">
          <w:rPr>
            <w:rStyle w:val="Hyperlink"/>
            <w:rFonts w:ascii="Arial" w:hAnsi="Arial" w:cs="Arial"/>
            <w:sz w:val="18"/>
            <w:szCs w:val="18"/>
          </w:rPr>
          <w:t>somalilandusa</w:t>
        </w:r>
        <w:proofErr w:type="spellEnd"/>
      </w:hyperlink>
    </w:p>
    <w:p w14:paraId="7AC246E9" w14:textId="390BE133" w:rsidR="00737C3B" w:rsidRPr="004D02BD" w:rsidRDefault="004D02BD" w:rsidP="004D02BD">
      <w:pPr>
        <w:pStyle w:val="PlainText"/>
        <w:rPr>
          <w:rFonts w:ascii="Arial" w:hAnsi="Arial" w:cs="Arial"/>
          <w:sz w:val="18"/>
          <w:szCs w:val="18"/>
        </w:rPr>
      </w:pPr>
      <w:r w:rsidRPr="004D02BD">
        <w:rPr>
          <w:rFonts w:ascii="Arial" w:hAnsi="Arial" w:cs="Arial"/>
          <w:sz w:val="18"/>
          <w:szCs w:val="18"/>
        </w:rPr>
        <w:t xml:space="preserve">Salutation: Dear Mr. </w:t>
      </w:r>
      <w:proofErr w:type="spellStart"/>
      <w:r w:rsidRPr="004D02BD">
        <w:rPr>
          <w:rFonts w:ascii="Arial" w:hAnsi="Arial" w:cs="Arial"/>
          <w:sz w:val="18"/>
          <w:szCs w:val="18"/>
        </w:rPr>
        <w:t>Absiye</w:t>
      </w:r>
      <w:proofErr w:type="spellEnd"/>
    </w:p>
    <w:p w14:paraId="78EC97F8" w14:textId="77777777" w:rsidR="004D02BD" w:rsidRDefault="004D02BD" w:rsidP="004D02BD">
      <w:pPr>
        <w:spacing w:after="0" w:line="240" w:lineRule="auto"/>
        <w:rPr>
          <w:rFonts w:ascii="Arial" w:hAnsi="Arial" w:cs="Arial"/>
          <w:i/>
          <w:sz w:val="20"/>
          <w:szCs w:val="20"/>
        </w:rPr>
        <w:sectPr w:rsidR="004D02BD" w:rsidSect="004D02B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6B49B6C" w14:textId="0EDD2492" w:rsidR="00EA68CE" w:rsidRPr="004D02BD" w:rsidRDefault="005D2C37" w:rsidP="004D02BD">
      <w:pPr>
        <w:spacing w:after="0" w:line="240" w:lineRule="auto"/>
        <w:rPr>
          <w:rFonts w:ascii="Arial" w:hAnsi="Arial" w:cs="Arial"/>
          <w:iCs/>
          <w:sz w:val="20"/>
          <w:szCs w:val="20"/>
        </w:rPr>
      </w:pPr>
      <w:r w:rsidRPr="004D02BD">
        <w:rPr>
          <w:rFonts w:ascii="Arial" w:hAnsi="Arial" w:cs="Arial"/>
          <w:iCs/>
          <w:sz w:val="20"/>
          <w:szCs w:val="20"/>
        </w:rPr>
        <w:t xml:space="preserve">Dear </w:t>
      </w:r>
      <w:proofErr w:type="gramStart"/>
      <w:r w:rsidR="00737C3B" w:rsidRPr="004D02BD">
        <w:rPr>
          <w:rFonts w:ascii="Arial" w:hAnsi="Arial" w:cs="Arial"/>
          <w:iCs/>
          <w:sz w:val="20"/>
          <w:szCs w:val="20"/>
        </w:rPr>
        <w:t>President</w:t>
      </w:r>
      <w:proofErr w:type="gramEnd"/>
      <w:r w:rsidR="00737C3B" w:rsidRPr="004D02BD">
        <w:rPr>
          <w:rFonts w:ascii="Arial" w:hAnsi="Arial" w:cs="Arial"/>
          <w:iCs/>
          <w:sz w:val="20"/>
          <w:szCs w:val="20"/>
        </w:rPr>
        <w:t xml:space="preserve"> </w:t>
      </w:r>
      <w:proofErr w:type="spellStart"/>
      <w:r w:rsidR="00737C3B" w:rsidRPr="004D02BD">
        <w:rPr>
          <w:rFonts w:ascii="Arial" w:hAnsi="Arial" w:cs="Arial"/>
          <w:iCs/>
          <w:sz w:val="20"/>
          <w:szCs w:val="20"/>
        </w:rPr>
        <w:t>Bihi</w:t>
      </w:r>
      <w:proofErr w:type="spellEnd"/>
      <w:r w:rsidR="00737C3B" w:rsidRPr="004D02BD">
        <w:rPr>
          <w:rFonts w:ascii="Arial" w:hAnsi="Arial" w:cs="Arial"/>
          <w:iCs/>
          <w:sz w:val="20"/>
          <w:szCs w:val="20"/>
        </w:rPr>
        <w:t xml:space="preserve">, </w:t>
      </w:r>
    </w:p>
    <w:p w14:paraId="60865AD4" w14:textId="5C03CF37" w:rsidR="00980425" w:rsidRPr="004D02BD" w:rsidRDefault="00980425" w:rsidP="004D02BD">
      <w:pPr>
        <w:spacing w:after="0" w:line="240" w:lineRule="auto"/>
        <w:rPr>
          <w:rFonts w:ascii="Arial" w:hAnsi="Arial" w:cs="Arial"/>
          <w:iCs/>
          <w:sz w:val="20"/>
          <w:szCs w:val="20"/>
        </w:rPr>
      </w:pPr>
    </w:p>
    <w:p w14:paraId="1E6D08BB" w14:textId="4ACFE440" w:rsidR="00737C3B" w:rsidRPr="004D02BD" w:rsidRDefault="00C84070" w:rsidP="004D02BD">
      <w:pPr>
        <w:spacing w:after="0" w:line="240" w:lineRule="auto"/>
        <w:jc w:val="both"/>
        <w:rPr>
          <w:rFonts w:ascii="Arial" w:hAnsi="Arial" w:cs="Arial"/>
          <w:iCs/>
          <w:sz w:val="20"/>
          <w:szCs w:val="20"/>
        </w:rPr>
      </w:pPr>
      <w:r w:rsidRPr="004D02BD">
        <w:rPr>
          <w:rFonts w:ascii="Arial" w:hAnsi="Arial" w:cs="Arial"/>
          <w:iCs/>
          <w:sz w:val="20"/>
          <w:szCs w:val="20"/>
        </w:rPr>
        <w:t xml:space="preserve">I am </w:t>
      </w:r>
      <w:r w:rsidR="00AC7D34" w:rsidRPr="004D02BD">
        <w:rPr>
          <w:rFonts w:ascii="Arial" w:hAnsi="Arial" w:cs="Arial"/>
          <w:iCs/>
          <w:sz w:val="20"/>
          <w:szCs w:val="20"/>
        </w:rPr>
        <w:t>concerned</w:t>
      </w:r>
      <w:r w:rsidRPr="004D02BD">
        <w:rPr>
          <w:rFonts w:ascii="Arial" w:hAnsi="Arial" w:cs="Arial"/>
          <w:iCs/>
          <w:sz w:val="20"/>
          <w:szCs w:val="20"/>
        </w:rPr>
        <w:t xml:space="preserve"> to learn about the conti</w:t>
      </w:r>
      <w:r w:rsidR="00FB221C" w:rsidRPr="004D02BD">
        <w:rPr>
          <w:rFonts w:ascii="Arial" w:hAnsi="Arial" w:cs="Arial"/>
          <w:iCs/>
          <w:sz w:val="20"/>
          <w:szCs w:val="20"/>
        </w:rPr>
        <w:t xml:space="preserve">nued arbitrary detention of </w:t>
      </w:r>
      <w:proofErr w:type="spellStart"/>
      <w:r w:rsidR="00FB221C" w:rsidRPr="004D02BD">
        <w:rPr>
          <w:rFonts w:ascii="Arial" w:hAnsi="Arial" w:cs="Arial"/>
          <w:iCs/>
          <w:sz w:val="20"/>
          <w:szCs w:val="20"/>
        </w:rPr>
        <w:t>Abdi</w:t>
      </w:r>
      <w:r w:rsidRPr="004D02BD">
        <w:rPr>
          <w:rFonts w:ascii="Arial" w:hAnsi="Arial" w:cs="Arial"/>
          <w:iCs/>
          <w:sz w:val="20"/>
          <w:szCs w:val="20"/>
        </w:rPr>
        <w:t>malik</w:t>
      </w:r>
      <w:proofErr w:type="spellEnd"/>
      <w:r w:rsidRPr="004D02BD">
        <w:rPr>
          <w:rFonts w:ascii="Arial" w:hAnsi="Arial" w:cs="Arial"/>
          <w:iCs/>
          <w:sz w:val="20"/>
          <w:szCs w:val="20"/>
        </w:rPr>
        <w:t xml:space="preserve"> </w:t>
      </w:r>
      <w:proofErr w:type="spellStart"/>
      <w:r w:rsidRPr="004D02BD">
        <w:rPr>
          <w:rFonts w:ascii="Arial" w:hAnsi="Arial" w:cs="Arial"/>
          <w:iCs/>
          <w:sz w:val="20"/>
          <w:szCs w:val="20"/>
        </w:rPr>
        <w:t>Oldon</w:t>
      </w:r>
      <w:proofErr w:type="spellEnd"/>
      <w:r w:rsidRPr="004D02BD">
        <w:rPr>
          <w:rFonts w:ascii="Arial" w:hAnsi="Arial" w:cs="Arial"/>
          <w:iCs/>
          <w:sz w:val="20"/>
          <w:szCs w:val="20"/>
        </w:rPr>
        <w:t xml:space="preserve"> at Hargeisa Central Prison, despite the pardon of 574 prisoners across Somaliland o</w:t>
      </w:r>
      <w:r w:rsidR="00737C3B" w:rsidRPr="004D02BD">
        <w:rPr>
          <w:rFonts w:ascii="Arial" w:hAnsi="Arial" w:cs="Arial"/>
          <w:iCs/>
          <w:sz w:val="20"/>
          <w:szCs w:val="20"/>
        </w:rPr>
        <w:t>n 1 April 2020 to ease overcrowding in prisons and contain the spread of C</w:t>
      </w:r>
      <w:r w:rsidRPr="004D02BD">
        <w:rPr>
          <w:rFonts w:ascii="Arial" w:hAnsi="Arial" w:cs="Arial"/>
          <w:iCs/>
          <w:sz w:val="20"/>
          <w:szCs w:val="20"/>
        </w:rPr>
        <w:t>ovi</w:t>
      </w:r>
      <w:r w:rsidR="00FF5E2F" w:rsidRPr="004D02BD">
        <w:rPr>
          <w:rFonts w:ascii="Arial" w:hAnsi="Arial" w:cs="Arial"/>
          <w:iCs/>
          <w:sz w:val="20"/>
          <w:szCs w:val="20"/>
        </w:rPr>
        <w:t>d</w:t>
      </w:r>
      <w:r w:rsidRPr="004D02BD">
        <w:rPr>
          <w:rFonts w:ascii="Arial" w:hAnsi="Arial" w:cs="Arial"/>
          <w:iCs/>
          <w:sz w:val="20"/>
          <w:szCs w:val="20"/>
        </w:rPr>
        <w:t>-19</w:t>
      </w:r>
      <w:r w:rsidR="00737C3B" w:rsidRPr="004D02BD">
        <w:rPr>
          <w:rFonts w:ascii="Arial" w:hAnsi="Arial" w:cs="Arial"/>
          <w:iCs/>
          <w:sz w:val="20"/>
          <w:szCs w:val="20"/>
        </w:rPr>
        <w:t xml:space="preserve"> in the country.</w:t>
      </w:r>
      <w:r w:rsidR="00737C3B" w:rsidRPr="004D02BD">
        <w:rPr>
          <w:rFonts w:ascii="Arial" w:hAnsi="Arial" w:cs="Arial"/>
          <w:iCs/>
        </w:rPr>
        <w:t xml:space="preserve"> </w:t>
      </w:r>
    </w:p>
    <w:p w14:paraId="60C3F517" w14:textId="77777777" w:rsidR="00737C3B" w:rsidRPr="004D02BD" w:rsidRDefault="00737C3B" w:rsidP="004D02BD">
      <w:pPr>
        <w:spacing w:after="0" w:line="240" w:lineRule="auto"/>
        <w:ind w:left="-283"/>
        <w:jc w:val="both"/>
        <w:rPr>
          <w:rFonts w:ascii="Arial" w:hAnsi="Arial" w:cs="Arial"/>
          <w:iCs/>
          <w:sz w:val="20"/>
          <w:szCs w:val="20"/>
        </w:rPr>
      </w:pPr>
    </w:p>
    <w:p w14:paraId="459A2276" w14:textId="33E1CB60" w:rsidR="00737C3B" w:rsidRPr="004D02BD" w:rsidRDefault="00AA7370" w:rsidP="004D02BD">
      <w:pPr>
        <w:spacing w:after="0" w:line="240" w:lineRule="auto"/>
        <w:jc w:val="both"/>
        <w:rPr>
          <w:rFonts w:ascii="Arial" w:hAnsi="Arial" w:cs="Arial"/>
          <w:iCs/>
        </w:rPr>
      </w:pPr>
      <w:proofErr w:type="spellStart"/>
      <w:r w:rsidRPr="004D02BD">
        <w:rPr>
          <w:rFonts w:ascii="Arial" w:hAnsi="Arial" w:cs="Arial"/>
          <w:iCs/>
          <w:sz w:val="20"/>
          <w:szCs w:val="20"/>
        </w:rPr>
        <w:t>Abdi</w:t>
      </w:r>
      <w:r w:rsidR="00AC7D34" w:rsidRPr="004D02BD">
        <w:rPr>
          <w:rFonts w:ascii="Arial" w:hAnsi="Arial" w:cs="Arial"/>
          <w:iCs/>
          <w:sz w:val="20"/>
          <w:szCs w:val="20"/>
        </w:rPr>
        <w:t>malik</w:t>
      </w:r>
      <w:proofErr w:type="spellEnd"/>
      <w:r w:rsidR="00AC7D34" w:rsidRPr="004D02BD">
        <w:rPr>
          <w:rFonts w:ascii="Arial" w:hAnsi="Arial" w:cs="Arial"/>
          <w:iCs/>
          <w:sz w:val="20"/>
          <w:szCs w:val="20"/>
        </w:rPr>
        <w:t xml:space="preserve"> </w:t>
      </w:r>
      <w:proofErr w:type="spellStart"/>
      <w:r w:rsidR="00AC7D34" w:rsidRPr="004D02BD">
        <w:rPr>
          <w:rFonts w:ascii="Arial" w:hAnsi="Arial" w:cs="Arial"/>
          <w:iCs/>
          <w:sz w:val="20"/>
          <w:szCs w:val="20"/>
        </w:rPr>
        <w:t>Oldon</w:t>
      </w:r>
      <w:proofErr w:type="spellEnd"/>
      <w:r w:rsidR="00AC7D34" w:rsidRPr="004D02BD">
        <w:rPr>
          <w:rFonts w:ascii="Arial" w:hAnsi="Arial" w:cs="Arial"/>
          <w:iCs/>
          <w:sz w:val="20"/>
          <w:szCs w:val="20"/>
        </w:rPr>
        <w:t xml:space="preserve"> </w:t>
      </w:r>
      <w:r w:rsidR="00737C3B" w:rsidRPr="004D02BD">
        <w:rPr>
          <w:rFonts w:ascii="Arial" w:hAnsi="Arial" w:cs="Arial"/>
          <w:iCs/>
          <w:sz w:val="20"/>
          <w:szCs w:val="20"/>
        </w:rPr>
        <w:t xml:space="preserve">was arrested </w:t>
      </w:r>
      <w:r w:rsidR="00AC7D34" w:rsidRPr="004D02BD">
        <w:rPr>
          <w:rFonts w:ascii="Arial" w:hAnsi="Arial" w:cs="Arial"/>
          <w:iCs/>
          <w:sz w:val="20"/>
          <w:szCs w:val="20"/>
        </w:rPr>
        <w:t xml:space="preserve">on 17 April 2019 </w:t>
      </w:r>
      <w:r w:rsidR="00737C3B" w:rsidRPr="004D02BD">
        <w:rPr>
          <w:rFonts w:ascii="Arial" w:hAnsi="Arial" w:cs="Arial"/>
          <w:iCs/>
          <w:sz w:val="20"/>
          <w:szCs w:val="20"/>
        </w:rPr>
        <w:t xml:space="preserve">outside his home in Burao for criticizing President Muse </w:t>
      </w:r>
      <w:proofErr w:type="spellStart"/>
      <w:r w:rsidR="00737C3B" w:rsidRPr="004D02BD">
        <w:rPr>
          <w:rFonts w:ascii="Arial" w:hAnsi="Arial" w:cs="Arial"/>
          <w:iCs/>
          <w:sz w:val="20"/>
          <w:szCs w:val="20"/>
        </w:rPr>
        <w:t>Bihi</w:t>
      </w:r>
      <w:proofErr w:type="spellEnd"/>
      <w:r w:rsidR="00737C3B" w:rsidRPr="004D02BD">
        <w:rPr>
          <w:rFonts w:ascii="Arial" w:hAnsi="Arial" w:cs="Arial"/>
          <w:iCs/>
          <w:sz w:val="20"/>
          <w:szCs w:val="20"/>
        </w:rPr>
        <w:t xml:space="preserve"> on Facebook</w:t>
      </w:r>
      <w:r w:rsidR="00AC7D34" w:rsidRPr="004D02BD">
        <w:rPr>
          <w:rFonts w:ascii="Arial" w:hAnsi="Arial" w:cs="Arial"/>
          <w:iCs/>
          <w:sz w:val="20"/>
          <w:szCs w:val="20"/>
        </w:rPr>
        <w:t xml:space="preserve"> and was</w:t>
      </w:r>
      <w:r w:rsidR="00737C3B" w:rsidRPr="004D02BD">
        <w:rPr>
          <w:rFonts w:ascii="Arial" w:hAnsi="Arial" w:cs="Arial"/>
          <w:iCs/>
          <w:sz w:val="20"/>
          <w:szCs w:val="20"/>
        </w:rPr>
        <w:t xml:space="preserve"> charged with “spreading anti-national propaganda” and “disseminating false news” and sentenced to three and a half years in prison.</w:t>
      </w:r>
      <w:r w:rsidR="00737C3B" w:rsidRPr="004D02BD">
        <w:rPr>
          <w:rFonts w:ascii="Arial" w:hAnsi="Arial" w:cs="Arial"/>
          <w:iCs/>
        </w:rPr>
        <w:t xml:space="preserve"> </w:t>
      </w:r>
      <w:r w:rsidR="00737C3B" w:rsidRPr="004D02BD">
        <w:rPr>
          <w:rFonts w:ascii="Arial" w:hAnsi="Arial" w:cs="Arial"/>
          <w:iCs/>
          <w:sz w:val="20"/>
          <w:szCs w:val="20"/>
        </w:rPr>
        <w:t xml:space="preserve"> </w:t>
      </w:r>
    </w:p>
    <w:p w14:paraId="4BFB7205" w14:textId="77777777" w:rsidR="00737C3B" w:rsidRPr="004D02BD" w:rsidRDefault="00737C3B" w:rsidP="004D02BD">
      <w:pPr>
        <w:spacing w:after="0" w:line="240" w:lineRule="auto"/>
        <w:ind w:left="-283"/>
        <w:jc w:val="both"/>
        <w:rPr>
          <w:rFonts w:ascii="Arial" w:hAnsi="Arial" w:cs="Arial"/>
          <w:iCs/>
        </w:rPr>
      </w:pPr>
    </w:p>
    <w:p w14:paraId="276DC2D0" w14:textId="378E39BF" w:rsidR="00737C3B" w:rsidRPr="004D02BD" w:rsidRDefault="00737C3B" w:rsidP="004D02BD">
      <w:pPr>
        <w:spacing w:after="0" w:line="240" w:lineRule="auto"/>
        <w:jc w:val="both"/>
        <w:rPr>
          <w:rFonts w:ascii="Arial" w:hAnsi="Arial" w:cs="Arial"/>
          <w:iCs/>
          <w:sz w:val="20"/>
          <w:szCs w:val="20"/>
        </w:rPr>
      </w:pPr>
      <w:r w:rsidRPr="004D02BD">
        <w:rPr>
          <w:rFonts w:ascii="Arial" w:hAnsi="Arial" w:cs="Arial"/>
          <w:iCs/>
          <w:sz w:val="20"/>
          <w:szCs w:val="20"/>
        </w:rPr>
        <w:t xml:space="preserve">Amnesty International believes that </w:t>
      </w:r>
      <w:proofErr w:type="spellStart"/>
      <w:r w:rsidRPr="004D02BD">
        <w:rPr>
          <w:rFonts w:ascii="Arial" w:hAnsi="Arial" w:cs="Arial"/>
          <w:iCs/>
          <w:sz w:val="20"/>
          <w:szCs w:val="20"/>
        </w:rPr>
        <w:t>Abdimalik</w:t>
      </w:r>
      <w:proofErr w:type="spellEnd"/>
      <w:r w:rsidR="00AC7D34" w:rsidRPr="004D02BD">
        <w:rPr>
          <w:rFonts w:ascii="Arial" w:hAnsi="Arial" w:cs="Arial"/>
          <w:iCs/>
          <w:sz w:val="20"/>
          <w:szCs w:val="20"/>
        </w:rPr>
        <w:t xml:space="preserve"> </w:t>
      </w:r>
      <w:proofErr w:type="spellStart"/>
      <w:r w:rsidR="00AC7D34" w:rsidRPr="004D02BD">
        <w:rPr>
          <w:rFonts w:ascii="Arial" w:hAnsi="Arial" w:cs="Arial"/>
          <w:iCs/>
          <w:sz w:val="20"/>
          <w:szCs w:val="20"/>
        </w:rPr>
        <w:t>Oldon</w:t>
      </w:r>
      <w:r w:rsidRPr="004D02BD">
        <w:rPr>
          <w:rFonts w:ascii="Arial" w:hAnsi="Arial" w:cs="Arial"/>
          <w:iCs/>
          <w:sz w:val="20"/>
          <w:szCs w:val="20"/>
        </w:rPr>
        <w:t>’s</w:t>
      </w:r>
      <w:proofErr w:type="spellEnd"/>
      <w:r w:rsidRPr="004D02BD">
        <w:rPr>
          <w:rFonts w:ascii="Arial" w:hAnsi="Arial" w:cs="Arial"/>
          <w:iCs/>
          <w:sz w:val="20"/>
          <w:szCs w:val="20"/>
        </w:rPr>
        <w:t xml:space="preserve"> detention and subsequent prosecutions were unfair and politically motivated. One of his lawyers, </w:t>
      </w:r>
      <w:proofErr w:type="spellStart"/>
      <w:r w:rsidRPr="004D02BD">
        <w:rPr>
          <w:rFonts w:ascii="Arial" w:hAnsi="Arial" w:cs="Arial"/>
          <w:iCs/>
          <w:sz w:val="20"/>
          <w:szCs w:val="20"/>
        </w:rPr>
        <w:t>Mubarik</w:t>
      </w:r>
      <w:proofErr w:type="spellEnd"/>
      <w:r w:rsidRPr="004D02BD">
        <w:rPr>
          <w:rFonts w:ascii="Arial" w:hAnsi="Arial" w:cs="Arial"/>
          <w:iCs/>
          <w:sz w:val="20"/>
          <w:szCs w:val="20"/>
        </w:rPr>
        <w:t xml:space="preserve"> Abdi Ismail</w:t>
      </w:r>
      <w:r w:rsidR="00AC7D34" w:rsidRPr="004D02BD">
        <w:rPr>
          <w:rFonts w:ascii="Arial" w:hAnsi="Arial" w:cs="Arial"/>
          <w:iCs/>
          <w:sz w:val="20"/>
          <w:szCs w:val="20"/>
        </w:rPr>
        <w:t>,</w:t>
      </w:r>
      <w:r w:rsidRPr="004D02BD">
        <w:rPr>
          <w:rFonts w:ascii="Arial" w:hAnsi="Arial" w:cs="Arial"/>
          <w:iCs/>
          <w:sz w:val="20"/>
          <w:szCs w:val="20"/>
        </w:rPr>
        <w:t xml:space="preserve"> quit his role as </w:t>
      </w:r>
      <w:proofErr w:type="spellStart"/>
      <w:r w:rsidRPr="004D02BD">
        <w:rPr>
          <w:rFonts w:ascii="Arial" w:hAnsi="Arial" w:cs="Arial"/>
          <w:iCs/>
          <w:sz w:val="20"/>
          <w:szCs w:val="20"/>
        </w:rPr>
        <w:t>defen</w:t>
      </w:r>
      <w:r w:rsidR="006E4F62">
        <w:rPr>
          <w:rFonts w:ascii="Arial" w:hAnsi="Arial" w:cs="Arial"/>
          <w:iCs/>
          <w:sz w:val="20"/>
          <w:szCs w:val="20"/>
        </w:rPr>
        <w:t>s</w:t>
      </w:r>
      <w:r w:rsidRPr="004D02BD">
        <w:rPr>
          <w:rFonts w:ascii="Arial" w:hAnsi="Arial" w:cs="Arial"/>
          <w:iCs/>
          <w:sz w:val="20"/>
          <w:szCs w:val="20"/>
        </w:rPr>
        <w:t>e</w:t>
      </w:r>
      <w:proofErr w:type="spellEnd"/>
      <w:r w:rsidRPr="004D02BD">
        <w:rPr>
          <w:rFonts w:ascii="Arial" w:hAnsi="Arial" w:cs="Arial"/>
          <w:iCs/>
          <w:sz w:val="20"/>
          <w:szCs w:val="20"/>
        </w:rPr>
        <w:t xml:space="preserve"> lawyer in September 2019 citing intimidation, threats and harassment by Somaliland authorities. On 26 June 2019, Amnesty International witnessed police officers at the </w:t>
      </w:r>
      <w:proofErr w:type="spellStart"/>
      <w:r w:rsidRPr="004D02BD">
        <w:rPr>
          <w:rFonts w:ascii="Arial" w:hAnsi="Arial" w:cs="Arial"/>
          <w:iCs/>
          <w:sz w:val="20"/>
          <w:szCs w:val="20"/>
        </w:rPr>
        <w:t>Maroodi</w:t>
      </w:r>
      <w:proofErr w:type="spellEnd"/>
      <w:r w:rsidRPr="004D02BD">
        <w:rPr>
          <w:rFonts w:ascii="Arial" w:hAnsi="Arial" w:cs="Arial"/>
          <w:iCs/>
          <w:sz w:val="20"/>
          <w:szCs w:val="20"/>
        </w:rPr>
        <w:t xml:space="preserve"> </w:t>
      </w:r>
      <w:proofErr w:type="spellStart"/>
      <w:r w:rsidRPr="004D02BD">
        <w:rPr>
          <w:rFonts w:ascii="Arial" w:hAnsi="Arial" w:cs="Arial"/>
          <w:iCs/>
          <w:sz w:val="20"/>
          <w:szCs w:val="20"/>
        </w:rPr>
        <w:t>Jeex</w:t>
      </w:r>
      <w:proofErr w:type="spellEnd"/>
      <w:r w:rsidRPr="004D02BD">
        <w:rPr>
          <w:rFonts w:ascii="Arial" w:hAnsi="Arial" w:cs="Arial"/>
          <w:iCs/>
          <w:sz w:val="20"/>
          <w:szCs w:val="20"/>
        </w:rPr>
        <w:t xml:space="preserve"> Court harassing and trying to block </w:t>
      </w:r>
      <w:proofErr w:type="spellStart"/>
      <w:r w:rsidRPr="004D02BD">
        <w:rPr>
          <w:rFonts w:ascii="Arial" w:hAnsi="Arial" w:cs="Arial"/>
          <w:iCs/>
          <w:sz w:val="20"/>
          <w:szCs w:val="20"/>
        </w:rPr>
        <w:t>Mubarik</w:t>
      </w:r>
      <w:proofErr w:type="spellEnd"/>
      <w:r w:rsidRPr="004D02BD">
        <w:rPr>
          <w:rFonts w:ascii="Arial" w:hAnsi="Arial" w:cs="Arial"/>
          <w:iCs/>
          <w:sz w:val="20"/>
          <w:szCs w:val="20"/>
        </w:rPr>
        <w:t xml:space="preserve"> </w:t>
      </w:r>
      <w:r w:rsidR="00AC7D34" w:rsidRPr="004D02BD">
        <w:rPr>
          <w:rFonts w:ascii="Arial" w:hAnsi="Arial" w:cs="Arial"/>
          <w:iCs/>
          <w:sz w:val="20"/>
          <w:szCs w:val="20"/>
        </w:rPr>
        <w:t xml:space="preserve">Abdi Ismail </w:t>
      </w:r>
      <w:r w:rsidRPr="004D02BD">
        <w:rPr>
          <w:rFonts w:ascii="Arial" w:hAnsi="Arial" w:cs="Arial"/>
          <w:iCs/>
          <w:sz w:val="20"/>
          <w:szCs w:val="20"/>
        </w:rPr>
        <w:t>from accessing the courtroom where he was</w:t>
      </w:r>
      <w:r w:rsidR="00AC7D34" w:rsidRPr="004D02BD">
        <w:rPr>
          <w:rFonts w:ascii="Arial" w:hAnsi="Arial" w:cs="Arial"/>
          <w:iCs/>
          <w:sz w:val="20"/>
          <w:szCs w:val="20"/>
        </w:rPr>
        <w:t xml:space="preserve"> due</w:t>
      </w:r>
      <w:r w:rsidR="00EF1FED" w:rsidRPr="004D02BD">
        <w:rPr>
          <w:rFonts w:ascii="Arial" w:hAnsi="Arial" w:cs="Arial"/>
          <w:iCs/>
          <w:sz w:val="20"/>
          <w:szCs w:val="20"/>
        </w:rPr>
        <w:t xml:space="preserve"> to represent </w:t>
      </w:r>
      <w:proofErr w:type="spellStart"/>
      <w:r w:rsidR="00EF1FED" w:rsidRPr="004D02BD">
        <w:rPr>
          <w:rFonts w:ascii="Arial" w:hAnsi="Arial" w:cs="Arial"/>
          <w:iCs/>
          <w:sz w:val="20"/>
          <w:szCs w:val="20"/>
        </w:rPr>
        <w:t>Abdi</w:t>
      </w:r>
      <w:r w:rsidRPr="004D02BD">
        <w:rPr>
          <w:rFonts w:ascii="Arial" w:hAnsi="Arial" w:cs="Arial"/>
          <w:iCs/>
          <w:sz w:val="20"/>
          <w:szCs w:val="20"/>
        </w:rPr>
        <w:t>malik</w:t>
      </w:r>
      <w:proofErr w:type="spellEnd"/>
      <w:r w:rsidR="00AC7D34" w:rsidRPr="004D02BD">
        <w:rPr>
          <w:rFonts w:ascii="Arial" w:hAnsi="Arial" w:cs="Arial"/>
          <w:iCs/>
          <w:sz w:val="20"/>
          <w:szCs w:val="20"/>
        </w:rPr>
        <w:t xml:space="preserve"> </w:t>
      </w:r>
      <w:proofErr w:type="spellStart"/>
      <w:r w:rsidR="00AC7D34" w:rsidRPr="004D02BD">
        <w:rPr>
          <w:rFonts w:ascii="Arial" w:hAnsi="Arial" w:cs="Arial"/>
          <w:iCs/>
          <w:sz w:val="20"/>
          <w:szCs w:val="20"/>
        </w:rPr>
        <w:t>Oldon</w:t>
      </w:r>
      <w:proofErr w:type="spellEnd"/>
      <w:r w:rsidRPr="004D02BD">
        <w:rPr>
          <w:rFonts w:ascii="Arial" w:hAnsi="Arial" w:cs="Arial"/>
          <w:iCs/>
          <w:sz w:val="20"/>
          <w:szCs w:val="20"/>
        </w:rPr>
        <w:t xml:space="preserve">. </w:t>
      </w:r>
    </w:p>
    <w:p w14:paraId="38C1C355" w14:textId="77777777" w:rsidR="00737C3B" w:rsidRPr="004D02BD" w:rsidRDefault="00737C3B" w:rsidP="004D02BD">
      <w:pPr>
        <w:spacing w:after="0" w:line="240" w:lineRule="auto"/>
        <w:ind w:left="-283"/>
        <w:jc w:val="both"/>
        <w:rPr>
          <w:rFonts w:ascii="Arial" w:hAnsi="Arial" w:cs="Arial"/>
          <w:iCs/>
          <w:sz w:val="20"/>
          <w:szCs w:val="20"/>
        </w:rPr>
      </w:pPr>
    </w:p>
    <w:p w14:paraId="31F7DEA4" w14:textId="0C4788B2" w:rsidR="00737C3B" w:rsidRPr="004D02BD" w:rsidRDefault="00737C3B" w:rsidP="004D02BD">
      <w:pPr>
        <w:spacing w:after="0" w:line="240" w:lineRule="auto"/>
        <w:jc w:val="both"/>
        <w:rPr>
          <w:rFonts w:ascii="Arial" w:hAnsi="Arial" w:cs="Arial"/>
          <w:iCs/>
        </w:rPr>
      </w:pPr>
      <w:r w:rsidRPr="004D02BD">
        <w:rPr>
          <w:rFonts w:ascii="Arial" w:hAnsi="Arial" w:cs="Arial"/>
          <w:iCs/>
          <w:sz w:val="20"/>
          <w:szCs w:val="20"/>
        </w:rPr>
        <w:t xml:space="preserve">The arrest of </w:t>
      </w:r>
      <w:proofErr w:type="spellStart"/>
      <w:r w:rsidR="00AA7370" w:rsidRPr="004D02BD">
        <w:rPr>
          <w:rFonts w:ascii="Arial" w:hAnsi="Arial" w:cs="Arial"/>
          <w:iCs/>
          <w:sz w:val="20"/>
          <w:szCs w:val="20"/>
        </w:rPr>
        <w:t>Abdi</w:t>
      </w:r>
      <w:r w:rsidR="00AC7D34" w:rsidRPr="004D02BD">
        <w:rPr>
          <w:rFonts w:ascii="Arial" w:hAnsi="Arial" w:cs="Arial"/>
          <w:iCs/>
          <w:sz w:val="20"/>
          <w:szCs w:val="20"/>
        </w:rPr>
        <w:t>malik</w:t>
      </w:r>
      <w:proofErr w:type="spellEnd"/>
      <w:r w:rsidR="00AC7D34" w:rsidRPr="004D02BD">
        <w:rPr>
          <w:rFonts w:ascii="Arial" w:hAnsi="Arial" w:cs="Arial"/>
          <w:iCs/>
          <w:sz w:val="20"/>
          <w:szCs w:val="20"/>
        </w:rPr>
        <w:t xml:space="preserve"> </w:t>
      </w:r>
      <w:proofErr w:type="spellStart"/>
      <w:r w:rsidR="00AC7D34" w:rsidRPr="004D02BD">
        <w:rPr>
          <w:rFonts w:ascii="Arial" w:hAnsi="Arial" w:cs="Arial"/>
          <w:iCs/>
          <w:sz w:val="20"/>
          <w:szCs w:val="20"/>
        </w:rPr>
        <w:t>Oldon</w:t>
      </w:r>
      <w:proofErr w:type="spellEnd"/>
      <w:r w:rsidRPr="004D02BD">
        <w:rPr>
          <w:rFonts w:ascii="Arial" w:hAnsi="Arial" w:cs="Arial"/>
          <w:iCs/>
          <w:sz w:val="20"/>
          <w:szCs w:val="20"/>
        </w:rPr>
        <w:t xml:space="preserve"> was arbitrary, as it was carried out without warrant, thereby violating Article 25(2) of the Somaliland Constitution, which states that the police must </w:t>
      </w:r>
      <w:r w:rsidR="006E4F62">
        <w:rPr>
          <w:rFonts w:ascii="Arial" w:hAnsi="Arial" w:cs="Arial"/>
          <w:iCs/>
          <w:sz w:val="20"/>
          <w:szCs w:val="20"/>
        </w:rPr>
        <w:t>obtain</w:t>
      </w:r>
      <w:r w:rsidRPr="004D02BD">
        <w:rPr>
          <w:rFonts w:ascii="Arial" w:hAnsi="Arial" w:cs="Arial"/>
          <w:iCs/>
          <w:sz w:val="20"/>
          <w:szCs w:val="20"/>
        </w:rPr>
        <w:t xml:space="preserve"> a warrant from a judge before arresting and detaining individuals. </w:t>
      </w:r>
    </w:p>
    <w:p w14:paraId="119F2D9B" w14:textId="77777777" w:rsidR="0082127B" w:rsidRPr="004D02BD" w:rsidRDefault="0082127B" w:rsidP="004D02BD">
      <w:pPr>
        <w:spacing w:after="0" w:line="240" w:lineRule="auto"/>
        <w:ind w:left="-283"/>
        <w:jc w:val="both"/>
        <w:rPr>
          <w:rFonts w:ascii="Arial" w:hAnsi="Arial" w:cs="Arial"/>
          <w:iCs/>
          <w:sz w:val="20"/>
          <w:szCs w:val="20"/>
        </w:rPr>
      </w:pPr>
    </w:p>
    <w:p w14:paraId="2A8D572F" w14:textId="24C2635C" w:rsidR="008A50F2" w:rsidRPr="006E4F62" w:rsidRDefault="00AC7D34" w:rsidP="006E4F62">
      <w:pPr>
        <w:spacing w:after="0" w:line="240" w:lineRule="auto"/>
        <w:jc w:val="both"/>
        <w:rPr>
          <w:rFonts w:ascii="Arial" w:hAnsi="Arial" w:cs="Arial"/>
          <w:iCs/>
          <w:sz w:val="20"/>
          <w:szCs w:val="20"/>
        </w:rPr>
      </w:pPr>
      <w:r w:rsidRPr="004D02BD">
        <w:rPr>
          <w:rFonts w:ascii="Arial" w:hAnsi="Arial" w:cs="Arial"/>
          <w:iCs/>
          <w:sz w:val="20"/>
          <w:szCs w:val="20"/>
        </w:rPr>
        <w:t>I</w:t>
      </w:r>
      <w:r w:rsidR="006E4F62">
        <w:rPr>
          <w:rFonts w:ascii="Arial" w:hAnsi="Arial" w:cs="Arial"/>
          <w:iCs/>
          <w:sz w:val="20"/>
          <w:szCs w:val="20"/>
        </w:rPr>
        <w:t xml:space="preserve"> urge you to i</w:t>
      </w:r>
      <w:r w:rsidR="00737C3B" w:rsidRPr="004D02BD">
        <w:rPr>
          <w:rFonts w:ascii="Arial" w:hAnsi="Arial" w:cs="Arial"/>
          <w:iCs/>
          <w:sz w:val="20"/>
          <w:szCs w:val="20"/>
        </w:rPr>
        <w:t xml:space="preserve">mmediately </w:t>
      </w:r>
      <w:r w:rsidR="00AA7370" w:rsidRPr="004D02BD">
        <w:rPr>
          <w:rFonts w:ascii="Arial" w:hAnsi="Arial" w:cs="Arial"/>
          <w:iCs/>
          <w:sz w:val="20"/>
          <w:szCs w:val="20"/>
        </w:rPr>
        <w:t xml:space="preserve">and unconditionally release </w:t>
      </w:r>
      <w:proofErr w:type="spellStart"/>
      <w:r w:rsidR="00AA7370" w:rsidRPr="004D02BD">
        <w:rPr>
          <w:rFonts w:ascii="Arial" w:hAnsi="Arial" w:cs="Arial"/>
          <w:iCs/>
          <w:sz w:val="20"/>
          <w:szCs w:val="20"/>
        </w:rPr>
        <w:t>Abdi</w:t>
      </w:r>
      <w:r w:rsidR="00737C3B" w:rsidRPr="004D02BD">
        <w:rPr>
          <w:rFonts w:ascii="Arial" w:hAnsi="Arial" w:cs="Arial"/>
          <w:iCs/>
          <w:sz w:val="20"/>
          <w:szCs w:val="20"/>
        </w:rPr>
        <w:t>malik</w:t>
      </w:r>
      <w:proofErr w:type="spellEnd"/>
      <w:r w:rsidR="00737C3B" w:rsidRPr="004D02BD">
        <w:rPr>
          <w:rFonts w:ascii="Arial" w:hAnsi="Arial" w:cs="Arial"/>
          <w:iCs/>
          <w:sz w:val="20"/>
          <w:szCs w:val="20"/>
        </w:rPr>
        <w:t xml:space="preserve"> </w:t>
      </w:r>
      <w:proofErr w:type="spellStart"/>
      <w:r w:rsidR="00737C3B" w:rsidRPr="004D02BD">
        <w:rPr>
          <w:rFonts w:ascii="Arial" w:hAnsi="Arial" w:cs="Arial"/>
          <w:iCs/>
          <w:sz w:val="20"/>
          <w:szCs w:val="20"/>
        </w:rPr>
        <w:t>Oldon</w:t>
      </w:r>
      <w:proofErr w:type="spellEnd"/>
      <w:r w:rsidR="00737C3B" w:rsidRPr="004D02BD">
        <w:rPr>
          <w:rFonts w:ascii="Arial" w:hAnsi="Arial" w:cs="Arial"/>
          <w:iCs/>
          <w:sz w:val="20"/>
          <w:szCs w:val="20"/>
        </w:rPr>
        <w:t xml:space="preserve"> as his arrest and subsequent arbitrary detention violate his right to freely express himself under</w:t>
      </w:r>
      <w:r w:rsidR="00604BF4" w:rsidRPr="004D02BD">
        <w:rPr>
          <w:rFonts w:ascii="Arial" w:hAnsi="Arial" w:cs="Arial"/>
          <w:iCs/>
          <w:sz w:val="20"/>
          <w:szCs w:val="20"/>
        </w:rPr>
        <w:t xml:space="preserve"> international human rights law</w:t>
      </w:r>
      <w:r w:rsidR="00417F1B" w:rsidRPr="004D02BD">
        <w:rPr>
          <w:rFonts w:ascii="Arial" w:hAnsi="Arial" w:cs="Arial"/>
          <w:iCs/>
          <w:sz w:val="20"/>
          <w:szCs w:val="20"/>
        </w:rPr>
        <w:t>;</w:t>
      </w:r>
      <w:r w:rsidR="006E4F62">
        <w:rPr>
          <w:rFonts w:ascii="Arial" w:hAnsi="Arial" w:cs="Arial"/>
          <w:iCs/>
          <w:sz w:val="20"/>
          <w:szCs w:val="20"/>
        </w:rPr>
        <w:t xml:space="preserve"> and e</w:t>
      </w:r>
      <w:r w:rsidR="008A50F2" w:rsidRPr="006E4F62">
        <w:rPr>
          <w:rFonts w:ascii="Arial" w:hAnsi="Arial" w:cs="Arial"/>
          <w:iCs/>
          <w:sz w:val="20"/>
          <w:szCs w:val="20"/>
        </w:rPr>
        <w:t>nsure that</w:t>
      </w:r>
      <w:r w:rsidR="00723D0F" w:rsidRPr="006E4F62">
        <w:rPr>
          <w:rFonts w:ascii="Arial" w:hAnsi="Arial" w:cs="Arial"/>
          <w:iCs/>
          <w:sz w:val="20"/>
          <w:szCs w:val="20"/>
        </w:rPr>
        <w:t>,</w:t>
      </w:r>
      <w:r w:rsidR="008A50F2" w:rsidRPr="006E4F62">
        <w:rPr>
          <w:rFonts w:ascii="Arial" w:hAnsi="Arial" w:cs="Arial"/>
          <w:iCs/>
          <w:sz w:val="20"/>
          <w:szCs w:val="20"/>
        </w:rPr>
        <w:t xml:space="preserve"> </w:t>
      </w:r>
      <w:r w:rsidR="00417F1B" w:rsidRPr="006E4F62">
        <w:rPr>
          <w:rFonts w:ascii="Arial" w:hAnsi="Arial" w:cs="Arial"/>
          <w:iCs/>
          <w:sz w:val="20"/>
          <w:szCs w:val="20"/>
        </w:rPr>
        <w:t xml:space="preserve">pending </w:t>
      </w:r>
      <w:r w:rsidR="008A50F2" w:rsidRPr="006E4F62">
        <w:rPr>
          <w:rFonts w:ascii="Arial" w:hAnsi="Arial" w:cs="Arial"/>
          <w:iCs/>
          <w:sz w:val="20"/>
          <w:szCs w:val="20"/>
        </w:rPr>
        <w:t>his release</w:t>
      </w:r>
      <w:r w:rsidR="00723D0F" w:rsidRPr="006E4F62">
        <w:rPr>
          <w:rFonts w:ascii="Arial" w:hAnsi="Arial" w:cs="Arial"/>
          <w:iCs/>
          <w:sz w:val="20"/>
          <w:szCs w:val="20"/>
        </w:rPr>
        <w:t>,</w:t>
      </w:r>
      <w:r w:rsidR="008A50F2" w:rsidRPr="006E4F62">
        <w:rPr>
          <w:rFonts w:ascii="Arial" w:hAnsi="Arial" w:cs="Arial"/>
          <w:iCs/>
          <w:sz w:val="20"/>
          <w:szCs w:val="20"/>
        </w:rPr>
        <w:t xml:space="preserve"> he has unhindered access to his families and lawyers and that he is protected from torture or ill-treatment</w:t>
      </w:r>
      <w:r w:rsidR="00417F1B" w:rsidRPr="006E4F62">
        <w:rPr>
          <w:rFonts w:ascii="Arial" w:hAnsi="Arial" w:cs="Arial"/>
          <w:iCs/>
          <w:sz w:val="20"/>
          <w:szCs w:val="20"/>
        </w:rPr>
        <w:t xml:space="preserve">. </w:t>
      </w:r>
      <w:r w:rsidR="008A50F2" w:rsidRPr="006E4F62">
        <w:rPr>
          <w:rFonts w:ascii="Arial" w:hAnsi="Arial" w:cs="Arial"/>
          <w:iCs/>
          <w:sz w:val="20"/>
          <w:szCs w:val="20"/>
        </w:rPr>
        <w:t>If contact visits are restricted due to C</w:t>
      </w:r>
      <w:r w:rsidR="00417F1B" w:rsidRPr="006E4F62">
        <w:rPr>
          <w:rFonts w:ascii="Arial" w:hAnsi="Arial" w:cs="Arial"/>
          <w:iCs/>
          <w:sz w:val="20"/>
          <w:szCs w:val="20"/>
        </w:rPr>
        <w:t>ovid</w:t>
      </w:r>
      <w:r w:rsidR="008A50F2" w:rsidRPr="006E4F62">
        <w:rPr>
          <w:rFonts w:ascii="Arial" w:hAnsi="Arial" w:cs="Arial"/>
          <w:iCs/>
          <w:sz w:val="20"/>
          <w:szCs w:val="20"/>
        </w:rPr>
        <w:t>-19 preventi</w:t>
      </w:r>
      <w:r w:rsidR="00723D0F" w:rsidRPr="006E4F62">
        <w:rPr>
          <w:rFonts w:ascii="Arial" w:hAnsi="Arial" w:cs="Arial"/>
          <w:iCs/>
          <w:sz w:val="20"/>
          <w:szCs w:val="20"/>
        </w:rPr>
        <w:t>ve</w:t>
      </w:r>
      <w:r w:rsidR="008A50F2" w:rsidRPr="006E4F62">
        <w:rPr>
          <w:rFonts w:ascii="Arial" w:hAnsi="Arial" w:cs="Arial"/>
          <w:iCs/>
          <w:sz w:val="20"/>
          <w:szCs w:val="20"/>
        </w:rPr>
        <w:t xml:space="preserve"> measures, they must be replaced with other means of contacting his family, by phone, video call or emails, for example.</w:t>
      </w:r>
    </w:p>
    <w:p w14:paraId="3B094E23" w14:textId="33410303" w:rsidR="0082127B" w:rsidRPr="004D02BD" w:rsidRDefault="0082127B" w:rsidP="004D02BD">
      <w:pPr>
        <w:pStyle w:val="ListParagraph"/>
        <w:spacing w:after="0" w:line="240" w:lineRule="auto"/>
        <w:ind w:left="360"/>
        <w:jc w:val="both"/>
        <w:rPr>
          <w:rFonts w:ascii="Arial" w:hAnsi="Arial" w:cs="Arial"/>
          <w:iCs/>
          <w:sz w:val="20"/>
          <w:szCs w:val="20"/>
        </w:rPr>
      </w:pPr>
    </w:p>
    <w:p w14:paraId="51561A1D" w14:textId="45623003" w:rsidR="005D2C37" w:rsidRPr="004D02BD" w:rsidRDefault="005D2C37" w:rsidP="004D02BD">
      <w:pPr>
        <w:spacing w:after="0" w:line="240" w:lineRule="auto"/>
        <w:rPr>
          <w:rFonts w:ascii="Arial" w:hAnsi="Arial" w:cs="Arial"/>
          <w:iCs/>
          <w:sz w:val="20"/>
          <w:szCs w:val="20"/>
        </w:rPr>
      </w:pPr>
      <w:r w:rsidRPr="004D02BD">
        <w:rPr>
          <w:rFonts w:ascii="Arial" w:hAnsi="Arial" w:cs="Arial"/>
          <w:iCs/>
          <w:sz w:val="20"/>
          <w:szCs w:val="20"/>
        </w:rPr>
        <w:t>Yours sincerely,</w:t>
      </w:r>
    </w:p>
    <w:p w14:paraId="5EE98776" w14:textId="77777777" w:rsidR="00986F51" w:rsidRPr="004D02BD" w:rsidRDefault="00986F51" w:rsidP="004D02BD">
      <w:pPr>
        <w:spacing w:line="240" w:lineRule="auto"/>
        <w:rPr>
          <w:rFonts w:ascii="Arial" w:hAnsi="Arial" w:cs="Arial"/>
          <w:b/>
          <w:sz w:val="20"/>
          <w:szCs w:val="20"/>
        </w:rPr>
      </w:pPr>
    </w:p>
    <w:p w14:paraId="15D754DB" w14:textId="77777777" w:rsidR="0082127B" w:rsidRPr="004D02BD" w:rsidRDefault="0082127B" w:rsidP="004D02BD">
      <w:pPr>
        <w:pStyle w:val="AIBoxHeading"/>
        <w:shd w:val="clear" w:color="auto" w:fill="D9D9D9" w:themeFill="background1" w:themeFillShade="D9"/>
        <w:spacing w:line="240" w:lineRule="auto"/>
        <w:rPr>
          <w:rFonts w:ascii="Arial" w:hAnsi="Arial" w:cs="Arial"/>
          <w:b/>
          <w:sz w:val="32"/>
          <w:szCs w:val="32"/>
        </w:rPr>
      </w:pPr>
      <w:r w:rsidRPr="004D02BD">
        <w:rPr>
          <w:rFonts w:ascii="Arial" w:hAnsi="Arial" w:cs="Arial"/>
          <w:b/>
          <w:sz w:val="32"/>
          <w:szCs w:val="32"/>
        </w:rPr>
        <w:lastRenderedPageBreak/>
        <w:t>Additional information</w:t>
      </w:r>
    </w:p>
    <w:p w14:paraId="1649DDEE" w14:textId="506A95B1" w:rsidR="00AB7667" w:rsidRPr="006E4F62" w:rsidRDefault="006E4F62" w:rsidP="004D02BD">
      <w:pPr>
        <w:spacing w:line="240" w:lineRule="auto"/>
        <w:rPr>
          <w:rFonts w:ascii="Arial" w:hAnsi="Arial" w:cs="Arial"/>
          <w:sz w:val="20"/>
          <w:szCs w:val="20"/>
          <w:lang w:eastAsia="en-US"/>
        </w:rPr>
      </w:pPr>
      <w:r>
        <w:rPr>
          <w:rFonts w:ascii="Arial" w:hAnsi="Arial" w:cs="Arial"/>
        </w:rPr>
        <w:br/>
      </w:r>
      <w:proofErr w:type="spellStart"/>
      <w:r w:rsidR="00566230" w:rsidRPr="006E4F62">
        <w:rPr>
          <w:rFonts w:ascii="Arial" w:hAnsi="Arial" w:cs="Arial"/>
          <w:sz w:val="20"/>
          <w:szCs w:val="20"/>
          <w:lang w:eastAsia="en-US"/>
        </w:rPr>
        <w:t>Abdimalik</w:t>
      </w:r>
      <w:proofErr w:type="spellEnd"/>
      <w:r w:rsidR="00566230" w:rsidRPr="006E4F62">
        <w:rPr>
          <w:rFonts w:ascii="Arial" w:hAnsi="Arial" w:cs="Arial"/>
          <w:sz w:val="20"/>
          <w:szCs w:val="20"/>
          <w:lang w:eastAsia="en-US"/>
        </w:rPr>
        <w:t xml:space="preserve"> was born in Somaliland. He is a journalist and a social media activist. He has a massive following on Facebook where he shares social, cultural, political stories. He advocates for human rights and is vocal on government policies.</w:t>
      </w:r>
      <w:r w:rsidR="00BC0483" w:rsidRPr="006E4F62">
        <w:rPr>
          <w:rFonts w:ascii="Arial" w:hAnsi="Arial" w:cs="Arial"/>
          <w:sz w:val="20"/>
          <w:szCs w:val="20"/>
          <w:lang w:eastAsia="en-US"/>
        </w:rPr>
        <w:t xml:space="preserve"> </w:t>
      </w:r>
      <w:r w:rsidR="00AB7667" w:rsidRPr="006E4F62">
        <w:rPr>
          <w:rFonts w:ascii="Arial" w:hAnsi="Arial" w:cs="Arial"/>
          <w:sz w:val="20"/>
          <w:szCs w:val="20"/>
          <w:lang w:eastAsia="en-US"/>
        </w:rPr>
        <w:t xml:space="preserve">Mohamed </w:t>
      </w:r>
      <w:proofErr w:type="spellStart"/>
      <w:r w:rsidR="00AB7667" w:rsidRPr="006E4F62">
        <w:rPr>
          <w:rFonts w:ascii="Arial" w:hAnsi="Arial" w:cs="Arial"/>
          <w:sz w:val="20"/>
          <w:szCs w:val="20"/>
          <w:lang w:eastAsia="en-US"/>
        </w:rPr>
        <w:t>Sadiiq</w:t>
      </w:r>
      <w:proofErr w:type="spellEnd"/>
      <w:r w:rsidR="00AB7667" w:rsidRPr="006E4F62">
        <w:rPr>
          <w:rFonts w:ascii="Arial" w:hAnsi="Arial" w:cs="Arial"/>
          <w:sz w:val="20"/>
          <w:szCs w:val="20"/>
          <w:lang w:eastAsia="en-US"/>
        </w:rPr>
        <w:t xml:space="preserve"> </w:t>
      </w:r>
      <w:proofErr w:type="spellStart"/>
      <w:r w:rsidR="00AB7667" w:rsidRPr="006E4F62">
        <w:rPr>
          <w:rFonts w:ascii="Arial" w:hAnsi="Arial" w:cs="Arial"/>
          <w:sz w:val="20"/>
          <w:szCs w:val="20"/>
          <w:lang w:eastAsia="en-US"/>
        </w:rPr>
        <w:t>Dhame</w:t>
      </w:r>
      <w:proofErr w:type="spellEnd"/>
      <w:r w:rsidR="00AB7667" w:rsidRPr="006E4F62">
        <w:rPr>
          <w:rFonts w:ascii="Arial" w:hAnsi="Arial" w:cs="Arial"/>
          <w:sz w:val="20"/>
          <w:szCs w:val="20"/>
          <w:lang w:eastAsia="en-US"/>
        </w:rPr>
        <w:t xml:space="preserve"> and Jamal Abdi </w:t>
      </w:r>
      <w:proofErr w:type="spellStart"/>
      <w:r w:rsidR="00AB7667" w:rsidRPr="006E4F62">
        <w:rPr>
          <w:rFonts w:ascii="Arial" w:hAnsi="Arial" w:cs="Arial"/>
          <w:sz w:val="20"/>
          <w:szCs w:val="20"/>
          <w:lang w:eastAsia="en-US"/>
        </w:rPr>
        <w:t>Muhamed</w:t>
      </w:r>
      <w:proofErr w:type="spellEnd"/>
      <w:r w:rsidR="00AB7667" w:rsidRPr="006E4F62">
        <w:rPr>
          <w:rFonts w:ascii="Arial" w:hAnsi="Arial" w:cs="Arial"/>
          <w:sz w:val="20"/>
          <w:szCs w:val="20"/>
          <w:lang w:eastAsia="en-US"/>
        </w:rPr>
        <w:t xml:space="preserve"> were both sentenced and fined as punishment. </w:t>
      </w:r>
      <w:r w:rsidR="00672272" w:rsidRPr="006E4F62">
        <w:rPr>
          <w:rFonts w:ascii="Arial" w:hAnsi="Arial" w:cs="Arial"/>
          <w:sz w:val="20"/>
          <w:szCs w:val="20"/>
          <w:lang w:eastAsia="en-US"/>
        </w:rPr>
        <w:t>S</w:t>
      </w:r>
      <w:r w:rsidR="00AB7667" w:rsidRPr="006E4F62">
        <w:rPr>
          <w:rFonts w:ascii="Arial" w:hAnsi="Arial" w:cs="Arial"/>
          <w:sz w:val="20"/>
          <w:szCs w:val="20"/>
          <w:lang w:eastAsia="en-US"/>
        </w:rPr>
        <w:t xml:space="preserve">hortly after the </w:t>
      </w:r>
      <w:r w:rsidR="00672272" w:rsidRPr="006E4F62">
        <w:rPr>
          <w:rFonts w:ascii="Arial" w:hAnsi="Arial" w:cs="Arial"/>
          <w:sz w:val="20"/>
          <w:szCs w:val="20"/>
          <w:lang w:eastAsia="en-US"/>
        </w:rPr>
        <w:t>f</w:t>
      </w:r>
      <w:r w:rsidR="00AB7667" w:rsidRPr="006E4F62">
        <w:rPr>
          <w:rFonts w:ascii="Arial" w:hAnsi="Arial" w:cs="Arial"/>
          <w:sz w:val="20"/>
          <w:szCs w:val="20"/>
          <w:lang w:eastAsia="en-US"/>
        </w:rPr>
        <w:t>irst Urgent Action, they were released after paying their fines.</w:t>
      </w:r>
    </w:p>
    <w:p w14:paraId="573A6FB5" w14:textId="23FD75E7" w:rsidR="00DF07C0" w:rsidRPr="006E4F62" w:rsidRDefault="00566230" w:rsidP="004D02BD">
      <w:pPr>
        <w:spacing w:line="240" w:lineRule="auto"/>
        <w:rPr>
          <w:rFonts w:ascii="Arial" w:hAnsi="Arial" w:cs="Arial"/>
          <w:sz w:val="20"/>
          <w:szCs w:val="20"/>
          <w:lang w:eastAsia="en-US"/>
        </w:rPr>
      </w:pPr>
      <w:r w:rsidRPr="006E4F62">
        <w:rPr>
          <w:rFonts w:ascii="Arial" w:hAnsi="Arial" w:cs="Arial"/>
          <w:sz w:val="20"/>
          <w:szCs w:val="20"/>
          <w:lang w:eastAsia="en-US"/>
        </w:rPr>
        <w:t>The autonomous Somaliland regional state has a horrible record of persecuting journalists and those expressing criticism of regional st</w:t>
      </w:r>
      <w:r w:rsidR="00AA7370" w:rsidRPr="006E4F62">
        <w:rPr>
          <w:rFonts w:ascii="Arial" w:hAnsi="Arial" w:cs="Arial"/>
          <w:sz w:val="20"/>
          <w:szCs w:val="20"/>
          <w:lang w:eastAsia="en-US"/>
        </w:rPr>
        <w:t>ate government or President Muse</w:t>
      </w:r>
      <w:r w:rsidRPr="006E4F62">
        <w:rPr>
          <w:rFonts w:ascii="Arial" w:hAnsi="Arial" w:cs="Arial"/>
          <w:sz w:val="20"/>
          <w:szCs w:val="20"/>
          <w:lang w:eastAsia="en-US"/>
        </w:rPr>
        <w:t xml:space="preserve"> </w:t>
      </w:r>
      <w:proofErr w:type="spellStart"/>
      <w:r w:rsidRPr="006E4F62">
        <w:rPr>
          <w:rFonts w:ascii="Arial" w:hAnsi="Arial" w:cs="Arial"/>
          <w:sz w:val="20"/>
          <w:szCs w:val="20"/>
          <w:lang w:eastAsia="en-US"/>
        </w:rPr>
        <w:t>Bihi</w:t>
      </w:r>
      <w:proofErr w:type="spellEnd"/>
      <w:r w:rsidRPr="006E4F62">
        <w:rPr>
          <w:rFonts w:ascii="Arial" w:hAnsi="Arial" w:cs="Arial"/>
          <w:sz w:val="20"/>
          <w:szCs w:val="20"/>
          <w:lang w:eastAsia="en-US"/>
        </w:rPr>
        <w:t xml:space="preserve"> has increased in recent years. </w:t>
      </w:r>
      <w:r w:rsidR="00672272" w:rsidRPr="006E4F62">
        <w:rPr>
          <w:rFonts w:ascii="Arial" w:hAnsi="Arial" w:cs="Arial"/>
          <w:sz w:val="20"/>
          <w:szCs w:val="20"/>
          <w:lang w:eastAsia="en-US"/>
        </w:rPr>
        <w:t>In 2019</w:t>
      </w:r>
      <w:r w:rsidRPr="006E4F62">
        <w:rPr>
          <w:rFonts w:ascii="Arial" w:hAnsi="Arial" w:cs="Arial"/>
          <w:sz w:val="20"/>
          <w:szCs w:val="20"/>
          <w:lang w:eastAsia="en-US"/>
        </w:rPr>
        <w:t>, authorities raided and shut down at least three media houses, and arbitrarily arrested and prosecuted individuals perceived to be critical of government policies, including poets, journalists and opposition politicians. The Human Rights Centre, a local organization, said that 88 people, including 26 journalists, were arrested</w:t>
      </w:r>
      <w:r w:rsidR="00BC0483" w:rsidRPr="006E4F62">
        <w:rPr>
          <w:rFonts w:ascii="Arial" w:hAnsi="Arial" w:cs="Arial"/>
          <w:sz w:val="20"/>
          <w:szCs w:val="20"/>
          <w:lang w:eastAsia="en-US"/>
        </w:rPr>
        <w:t xml:space="preserve"> last year</w:t>
      </w:r>
      <w:r w:rsidRPr="006E4F62">
        <w:rPr>
          <w:rFonts w:ascii="Arial" w:hAnsi="Arial" w:cs="Arial"/>
          <w:sz w:val="20"/>
          <w:szCs w:val="20"/>
          <w:lang w:eastAsia="en-US"/>
        </w:rPr>
        <w:t xml:space="preserve"> </w:t>
      </w:r>
      <w:r w:rsidR="00BC0483" w:rsidRPr="006E4F62">
        <w:rPr>
          <w:rFonts w:ascii="Arial" w:hAnsi="Arial" w:cs="Arial"/>
          <w:sz w:val="20"/>
          <w:szCs w:val="20"/>
          <w:lang w:eastAsia="en-US"/>
        </w:rPr>
        <w:t>for exercising their rights to freely express themselves.</w:t>
      </w:r>
    </w:p>
    <w:p w14:paraId="58E65B3A" w14:textId="77777777" w:rsidR="00DF07C0" w:rsidRPr="004D02BD" w:rsidRDefault="00DF07C0" w:rsidP="004D02BD">
      <w:pPr>
        <w:spacing w:line="240" w:lineRule="auto"/>
        <w:rPr>
          <w:rFonts w:ascii="Arial" w:hAnsi="Arial" w:cs="Arial"/>
          <w:szCs w:val="20"/>
          <w:lang w:eastAsia="en-US"/>
        </w:rPr>
      </w:pPr>
    </w:p>
    <w:p w14:paraId="44F78A38" w14:textId="23E3E6AC" w:rsidR="005D2C37" w:rsidRPr="004D02BD" w:rsidRDefault="005D2C37" w:rsidP="004D02BD">
      <w:pPr>
        <w:spacing w:after="0" w:line="240" w:lineRule="auto"/>
        <w:rPr>
          <w:rFonts w:ascii="Arial" w:hAnsi="Arial" w:cs="Arial"/>
          <w:b/>
          <w:sz w:val="20"/>
          <w:szCs w:val="20"/>
        </w:rPr>
      </w:pPr>
      <w:r w:rsidRPr="004D02BD">
        <w:rPr>
          <w:rFonts w:ascii="Arial" w:hAnsi="Arial" w:cs="Arial"/>
          <w:b/>
          <w:sz w:val="20"/>
          <w:szCs w:val="20"/>
        </w:rPr>
        <w:t>PREFERRED LANGUAGE TO ADDRESS TARGET:</w:t>
      </w:r>
      <w:r w:rsidR="0082127B" w:rsidRPr="004D02BD">
        <w:rPr>
          <w:rFonts w:ascii="Arial" w:hAnsi="Arial" w:cs="Arial"/>
          <w:b/>
          <w:sz w:val="20"/>
          <w:szCs w:val="20"/>
        </w:rPr>
        <w:t xml:space="preserve"> </w:t>
      </w:r>
      <w:r w:rsidR="00737C3B" w:rsidRPr="004D02BD">
        <w:rPr>
          <w:rFonts w:ascii="Arial" w:hAnsi="Arial" w:cs="Arial"/>
          <w:sz w:val="20"/>
          <w:szCs w:val="20"/>
        </w:rPr>
        <w:t>English, Somali</w:t>
      </w:r>
    </w:p>
    <w:p w14:paraId="677E723D" w14:textId="77777777" w:rsidR="005D2C37" w:rsidRPr="004D02BD" w:rsidRDefault="005D2C37" w:rsidP="004D02BD">
      <w:pPr>
        <w:spacing w:after="0" w:line="240" w:lineRule="auto"/>
        <w:rPr>
          <w:rFonts w:ascii="Arial" w:hAnsi="Arial" w:cs="Arial"/>
          <w:color w:val="0070C0"/>
          <w:sz w:val="20"/>
          <w:szCs w:val="20"/>
        </w:rPr>
      </w:pPr>
      <w:r w:rsidRPr="004D02BD">
        <w:rPr>
          <w:rFonts w:ascii="Arial" w:hAnsi="Arial" w:cs="Arial"/>
          <w:sz w:val="20"/>
          <w:szCs w:val="20"/>
        </w:rPr>
        <w:t>You can also write in your own language.</w:t>
      </w:r>
    </w:p>
    <w:p w14:paraId="78F17D93" w14:textId="77777777" w:rsidR="005D2C37" w:rsidRPr="004D02BD" w:rsidRDefault="005D2C37" w:rsidP="004D02BD">
      <w:pPr>
        <w:spacing w:after="0" w:line="240" w:lineRule="auto"/>
        <w:rPr>
          <w:rFonts w:ascii="Arial" w:hAnsi="Arial" w:cs="Arial"/>
          <w:color w:val="0070C0"/>
          <w:sz w:val="20"/>
          <w:szCs w:val="20"/>
        </w:rPr>
      </w:pPr>
    </w:p>
    <w:p w14:paraId="636B746D" w14:textId="096D8B88" w:rsidR="005D2C37" w:rsidRPr="004D02BD" w:rsidRDefault="005D2C37" w:rsidP="004D02BD">
      <w:pPr>
        <w:spacing w:after="0" w:line="240" w:lineRule="auto"/>
        <w:rPr>
          <w:rFonts w:ascii="Arial" w:hAnsi="Arial" w:cs="Arial"/>
          <w:sz w:val="20"/>
          <w:szCs w:val="20"/>
        </w:rPr>
      </w:pPr>
      <w:r w:rsidRPr="004D02BD">
        <w:rPr>
          <w:rFonts w:ascii="Arial" w:hAnsi="Arial" w:cs="Arial"/>
          <w:b/>
          <w:sz w:val="20"/>
          <w:szCs w:val="20"/>
        </w:rPr>
        <w:t xml:space="preserve">PLEASE TAKE ACTION AS SOON AS POSSIBLE UNTIL: </w:t>
      </w:r>
      <w:r w:rsidR="00417F1B" w:rsidRPr="004D02BD">
        <w:rPr>
          <w:rFonts w:ascii="Arial" w:hAnsi="Arial" w:cs="Arial"/>
          <w:sz w:val="20"/>
          <w:szCs w:val="20"/>
        </w:rPr>
        <w:t>3</w:t>
      </w:r>
      <w:r w:rsidR="00AC7D34" w:rsidRPr="004D02BD">
        <w:rPr>
          <w:rFonts w:ascii="Arial" w:hAnsi="Arial" w:cs="Arial"/>
          <w:sz w:val="20"/>
          <w:szCs w:val="20"/>
        </w:rPr>
        <w:t xml:space="preserve"> June 2020</w:t>
      </w:r>
      <w:r w:rsidRPr="004D02BD">
        <w:rPr>
          <w:rFonts w:ascii="Arial" w:hAnsi="Arial" w:cs="Arial"/>
          <w:sz w:val="20"/>
          <w:szCs w:val="20"/>
        </w:rPr>
        <w:t xml:space="preserve"> </w:t>
      </w:r>
    </w:p>
    <w:p w14:paraId="2C5E5589" w14:textId="77777777" w:rsidR="005D2C37" w:rsidRPr="004D02BD" w:rsidRDefault="005D2C37" w:rsidP="004D02BD">
      <w:pPr>
        <w:spacing w:after="0" w:line="240" w:lineRule="auto"/>
        <w:rPr>
          <w:rFonts w:ascii="Arial" w:hAnsi="Arial" w:cs="Arial"/>
          <w:sz w:val="20"/>
          <w:szCs w:val="20"/>
        </w:rPr>
      </w:pPr>
      <w:r w:rsidRPr="004D02BD">
        <w:rPr>
          <w:rFonts w:ascii="Arial" w:hAnsi="Arial" w:cs="Arial"/>
          <w:sz w:val="20"/>
          <w:szCs w:val="20"/>
        </w:rPr>
        <w:t>Please check with the Amnesty office in your country if you wish to send appeals after the deadline.</w:t>
      </w:r>
    </w:p>
    <w:p w14:paraId="3A043DBD" w14:textId="77777777" w:rsidR="005D2C37" w:rsidRPr="004D02BD" w:rsidRDefault="005D2C37" w:rsidP="004D02BD">
      <w:pPr>
        <w:spacing w:after="0" w:line="240" w:lineRule="auto"/>
        <w:rPr>
          <w:rFonts w:ascii="Arial" w:hAnsi="Arial" w:cs="Arial"/>
          <w:b/>
          <w:sz w:val="20"/>
          <w:szCs w:val="20"/>
        </w:rPr>
      </w:pPr>
    </w:p>
    <w:p w14:paraId="4FC154C0" w14:textId="4DA0E726" w:rsidR="005D2C37" w:rsidRPr="004D02BD" w:rsidRDefault="005D2C37" w:rsidP="004D02BD">
      <w:pPr>
        <w:spacing w:after="0" w:line="240" w:lineRule="auto"/>
        <w:rPr>
          <w:rFonts w:ascii="Arial" w:hAnsi="Arial" w:cs="Arial"/>
        </w:rPr>
      </w:pPr>
      <w:r w:rsidRPr="004D02BD">
        <w:rPr>
          <w:rFonts w:ascii="Arial" w:hAnsi="Arial" w:cs="Arial"/>
          <w:b/>
          <w:sz w:val="20"/>
          <w:szCs w:val="20"/>
        </w:rPr>
        <w:t xml:space="preserve">NAME AND PRONOUN: </w:t>
      </w:r>
      <w:proofErr w:type="spellStart"/>
      <w:r w:rsidR="00737C3B" w:rsidRPr="004D02BD">
        <w:rPr>
          <w:rFonts w:ascii="Arial" w:hAnsi="Arial" w:cs="Arial"/>
          <w:b/>
          <w:sz w:val="20"/>
          <w:szCs w:val="20"/>
        </w:rPr>
        <w:t>Abdimalik</w:t>
      </w:r>
      <w:proofErr w:type="spellEnd"/>
      <w:r w:rsidR="00737C3B" w:rsidRPr="004D02BD">
        <w:rPr>
          <w:rFonts w:ascii="Arial" w:hAnsi="Arial" w:cs="Arial"/>
          <w:b/>
          <w:sz w:val="20"/>
          <w:szCs w:val="20"/>
        </w:rPr>
        <w:t xml:space="preserve"> Muse </w:t>
      </w:r>
      <w:proofErr w:type="spellStart"/>
      <w:r w:rsidR="00737C3B" w:rsidRPr="004D02BD">
        <w:rPr>
          <w:rFonts w:ascii="Arial" w:hAnsi="Arial" w:cs="Arial"/>
          <w:b/>
          <w:sz w:val="20"/>
          <w:szCs w:val="20"/>
        </w:rPr>
        <w:t>Oldon</w:t>
      </w:r>
      <w:proofErr w:type="spellEnd"/>
      <w:r w:rsidR="00737C3B" w:rsidRPr="004D02BD">
        <w:rPr>
          <w:rFonts w:ascii="Arial" w:hAnsi="Arial" w:cs="Arial"/>
        </w:rPr>
        <w:t> </w:t>
      </w:r>
      <w:r w:rsidRPr="004D02BD">
        <w:rPr>
          <w:rFonts w:ascii="Arial" w:hAnsi="Arial" w:cs="Arial"/>
          <w:sz w:val="20"/>
          <w:szCs w:val="20"/>
        </w:rPr>
        <w:t>(</w:t>
      </w:r>
      <w:r w:rsidR="00737C3B" w:rsidRPr="004D02BD">
        <w:rPr>
          <w:rFonts w:ascii="Arial" w:hAnsi="Arial" w:cs="Arial"/>
          <w:sz w:val="20"/>
          <w:szCs w:val="20"/>
        </w:rPr>
        <w:t>his, him, he)</w:t>
      </w:r>
    </w:p>
    <w:p w14:paraId="46DD2277" w14:textId="77777777" w:rsidR="005D2C37" w:rsidRPr="004D02BD" w:rsidRDefault="005D2C37" w:rsidP="004D02BD">
      <w:pPr>
        <w:spacing w:after="0" w:line="240" w:lineRule="auto"/>
        <w:rPr>
          <w:rFonts w:ascii="Arial" w:hAnsi="Arial" w:cs="Arial"/>
          <w:b/>
          <w:sz w:val="20"/>
          <w:szCs w:val="20"/>
        </w:rPr>
      </w:pPr>
    </w:p>
    <w:p w14:paraId="4744C513" w14:textId="30D63BCD" w:rsidR="005D2C37" w:rsidRPr="004D02BD" w:rsidRDefault="005D2C37" w:rsidP="004D02BD">
      <w:pPr>
        <w:spacing w:after="0" w:line="240" w:lineRule="auto"/>
        <w:rPr>
          <w:rFonts w:ascii="Arial" w:hAnsi="Arial" w:cs="Arial"/>
          <w:sz w:val="22"/>
          <w:szCs w:val="22"/>
        </w:rPr>
      </w:pPr>
      <w:r w:rsidRPr="004D02BD">
        <w:rPr>
          <w:rFonts w:ascii="Arial" w:hAnsi="Arial" w:cs="Arial"/>
          <w:b/>
          <w:sz w:val="20"/>
          <w:szCs w:val="20"/>
        </w:rPr>
        <w:t xml:space="preserve">LINK TO PREVIOUS UA: </w:t>
      </w:r>
      <w:hyperlink r:id="rId18" w:history="1">
        <w:r w:rsidR="00DF07C0" w:rsidRPr="004D02BD">
          <w:rPr>
            <w:rStyle w:val="Hyperlink"/>
            <w:rFonts w:ascii="Arial" w:hAnsi="Arial" w:cs="Arial"/>
            <w:sz w:val="20"/>
            <w:szCs w:val="28"/>
          </w:rPr>
          <w:t>https://www.amnesty.org/en/documents/afr52/0615/2019/en/</w:t>
        </w:r>
      </w:hyperlink>
    </w:p>
    <w:p w14:paraId="54F5AB52" w14:textId="6FBA4579" w:rsidR="00846E45" w:rsidRPr="004D02BD" w:rsidRDefault="00846E45" w:rsidP="004D02BD">
      <w:pPr>
        <w:spacing w:line="240" w:lineRule="auto"/>
        <w:rPr>
          <w:rFonts w:ascii="Arial" w:hAnsi="Arial" w:cs="Arial"/>
          <w:sz w:val="20"/>
          <w:szCs w:val="20"/>
        </w:rPr>
      </w:pPr>
    </w:p>
    <w:p w14:paraId="5808273F" w14:textId="4BD67221" w:rsidR="00846E45" w:rsidRPr="004D02BD" w:rsidRDefault="00846E45" w:rsidP="004D02BD">
      <w:pPr>
        <w:spacing w:line="240" w:lineRule="auto"/>
        <w:rPr>
          <w:rFonts w:ascii="Arial" w:hAnsi="Arial" w:cs="Arial"/>
          <w:sz w:val="20"/>
          <w:szCs w:val="20"/>
        </w:rPr>
      </w:pPr>
    </w:p>
    <w:p w14:paraId="7CE53872" w14:textId="00B3732A" w:rsidR="00846E45" w:rsidRPr="004D02BD" w:rsidRDefault="00846E45" w:rsidP="004D02BD">
      <w:pPr>
        <w:spacing w:line="240" w:lineRule="auto"/>
        <w:rPr>
          <w:rFonts w:ascii="Arial" w:hAnsi="Arial" w:cs="Arial"/>
          <w:sz w:val="20"/>
          <w:szCs w:val="20"/>
        </w:rPr>
      </w:pPr>
      <w:r w:rsidRPr="004D02BD">
        <w:rPr>
          <w:rFonts w:ascii="Arial" w:hAnsi="Arial" w:cs="Arial"/>
          <w:sz w:val="20"/>
          <w:szCs w:val="20"/>
        </w:rPr>
        <w:tab/>
      </w:r>
    </w:p>
    <w:p w14:paraId="34493282" w14:textId="77777777" w:rsidR="005D2C37" w:rsidRPr="004D02BD" w:rsidRDefault="005D2C37" w:rsidP="004D02BD">
      <w:pPr>
        <w:spacing w:line="240" w:lineRule="auto"/>
        <w:rPr>
          <w:rFonts w:ascii="Arial" w:hAnsi="Arial" w:cs="Arial"/>
          <w:sz w:val="20"/>
          <w:szCs w:val="20"/>
        </w:rPr>
      </w:pPr>
    </w:p>
    <w:p w14:paraId="0CD61DE1" w14:textId="18A5856F" w:rsidR="00B92AEC" w:rsidRPr="004D02BD" w:rsidRDefault="000C6196" w:rsidP="004D02BD">
      <w:pPr>
        <w:spacing w:line="240" w:lineRule="auto"/>
        <w:rPr>
          <w:rFonts w:ascii="Arial" w:hAnsi="Arial" w:cs="Arial"/>
        </w:rPr>
      </w:pPr>
      <w:r w:rsidRPr="004D02BD">
        <w:rPr>
          <w:rFonts w:ascii="Arial" w:hAnsi="Arial" w:cs="Arial"/>
        </w:rPr>
        <w:softHyphen/>
      </w:r>
      <w:r w:rsidRPr="004D02BD">
        <w:rPr>
          <w:rFonts w:ascii="Arial" w:hAnsi="Arial" w:cs="Arial"/>
        </w:rPr>
        <w:softHyphen/>
      </w:r>
      <w:r w:rsidRPr="004D02BD">
        <w:rPr>
          <w:rFonts w:ascii="Arial" w:hAnsi="Arial" w:cs="Arial"/>
        </w:rPr>
        <w:softHyphen/>
      </w:r>
      <w:r w:rsidRPr="004D02BD">
        <w:rPr>
          <w:rFonts w:ascii="Arial" w:hAnsi="Arial" w:cs="Arial"/>
        </w:rPr>
        <w:softHyphen/>
      </w:r>
      <w:r w:rsidRPr="004D02BD">
        <w:rPr>
          <w:rFonts w:ascii="Arial" w:hAnsi="Arial" w:cs="Arial"/>
        </w:rPr>
        <w:softHyphen/>
      </w:r>
      <w:bookmarkStart w:id="0" w:name="_GoBack"/>
      <w:bookmarkEnd w:id="0"/>
    </w:p>
    <w:sectPr w:rsidR="00B92AEC" w:rsidRPr="004D02BD" w:rsidSect="004D02BD">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F394" w14:textId="77777777" w:rsidR="00F55FC7" w:rsidRDefault="00F55FC7">
      <w:r>
        <w:separator/>
      </w:r>
    </w:p>
  </w:endnote>
  <w:endnote w:type="continuationSeparator" w:id="0">
    <w:p w14:paraId="41F041FC" w14:textId="77777777" w:rsidR="00F55FC7" w:rsidRDefault="00F5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DA3A" w14:textId="5E46F770" w:rsidR="004D02BD" w:rsidRDefault="004D02BD">
    <w:pPr>
      <w:pStyle w:val="Footer"/>
    </w:pPr>
    <w:r w:rsidRPr="009160F6">
      <w:rPr>
        <w:noProof/>
        <w:lang w:val="es-MX" w:eastAsia="es-MX"/>
      </w:rPr>
      <w:drawing>
        <wp:inline distT="0" distB="0" distL="0" distR="0" wp14:anchorId="638F6F48" wp14:editId="10AD171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EA9E" w14:textId="77777777" w:rsidR="006E4F62" w:rsidRPr="004D1533" w:rsidRDefault="006E4F62" w:rsidP="006E4F62">
    <w:pPr>
      <w:pStyle w:val="Default"/>
    </w:pPr>
  </w:p>
  <w:p w14:paraId="75056724" w14:textId="77777777" w:rsidR="006E4F62" w:rsidRPr="004D1533" w:rsidRDefault="006E4F62" w:rsidP="006E4F6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B52D5AC" w14:textId="77777777" w:rsidR="006E4F62" w:rsidRPr="004D1533" w:rsidRDefault="006E4F62" w:rsidP="006E4F6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4A7732A" w14:textId="35973675" w:rsidR="006E4F62" w:rsidRDefault="006E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80C5" w14:textId="77777777" w:rsidR="00F55FC7" w:rsidRDefault="00F55FC7">
      <w:r>
        <w:separator/>
      </w:r>
    </w:p>
  </w:footnote>
  <w:footnote w:type="continuationSeparator" w:id="0">
    <w:p w14:paraId="2FA42C35" w14:textId="77777777" w:rsidR="00F55FC7" w:rsidRDefault="00F5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A8E90BC" w:rsidR="00355617" w:rsidRDefault="00050FFD"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 xml:space="preserve">90/19 </w:t>
    </w:r>
    <w:r w:rsidR="007A3AEA">
      <w:rPr>
        <w:sz w:val="16"/>
        <w:szCs w:val="16"/>
      </w:rPr>
      <w:t xml:space="preserve">Index: </w:t>
    </w:r>
    <w:r w:rsidR="00672272" w:rsidRPr="00672272">
      <w:rPr>
        <w:sz w:val="16"/>
        <w:szCs w:val="16"/>
      </w:rPr>
      <w:t>AFR 52/2193/2020</w:t>
    </w:r>
    <w:r w:rsidR="007A3AEA">
      <w:rPr>
        <w:sz w:val="16"/>
        <w:szCs w:val="16"/>
      </w:rPr>
      <w:t xml:space="preserve"> </w:t>
    </w:r>
    <w:r>
      <w:rPr>
        <w:sz w:val="16"/>
        <w:szCs w:val="16"/>
      </w:rPr>
      <w:t>Somaliland</w:t>
    </w:r>
    <w:r w:rsidR="007A3AEA">
      <w:rPr>
        <w:sz w:val="16"/>
        <w:szCs w:val="16"/>
      </w:rPr>
      <w:tab/>
    </w:r>
    <w:r w:rsidR="0082127B">
      <w:rPr>
        <w:sz w:val="16"/>
        <w:szCs w:val="16"/>
      </w:rPr>
      <w:tab/>
    </w:r>
    <w:r w:rsidR="007A3AEA">
      <w:rPr>
        <w:sz w:val="16"/>
        <w:szCs w:val="16"/>
      </w:rPr>
      <w:t xml:space="preserve">Date: </w:t>
    </w:r>
    <w:r>
      <w:rPr>
        <w:sz w:val="16"/>
        <w:szCs w:val="16"/>
      </w:rPr>
      <w:t>2</w:t>
    </w:r>
    <w:r w:rsidR="00417F1B">
      <w:rPr>
        <w:sz w:val="16"/>
        <w:szCs w:val="16"/>
      </w:rPr>
      <w:t>2</w:t>
    </w:r>
    <w:r>
      <w:rPr>
        <w:sz w:val="16"/>
        <w:szCs w:val="16"/>
      </w:rPr>
      <w:t xml:space="preserve"> April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542D29"/>
    <w:multiLevelType w:val="hybridMultilevel"/>
    <w:tmpl w:val="64B02472"/>
    <w:lvl w:ilvl="0" w:tplc="5BB237B8">
      <w:start w:val="1"/>
      <w:numFmt w:val="bullet"/>
      <w:lvlText w:val=""/>
      <w:lvlJc w:val="left"/>
      <w:pPr>
        <w:ind w:left="360" w:hanging="360"/>
      </w:pPr>
      <w:rPr>
        <w:rFonts w:ascii="Symbol" w:hAnsi="Symbol"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2A6508"/>
    <w:multiLevelType w:val="hybridMultilevel"/>
    <w:tmpl w:val="72C8CD9C"/>
    <w:lvl w:ilvl="0" w:tplc="5BB237B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4"/>
  </w:num>
  <w:num w:numId="22">
    <w:abstractNumId w:val="25"/>
  </w:num>
  <w:num w:numId="23">
    <w:abstractNumId w:val="23"/>
  </w:num>
  <w:num w:numId="24">
    <w:abstractNumId w:val="14"/>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4EE5"/>
    <w:rsid w:val="000377B6"/>
    <w:rsid w:val="00050FFD"/>
    <w:rsid w:val="00057A7E"/>
    <w:rsid w:val="00076037"/>
    <w:rsid w:val="00083462"/>
    <w:rsid w:val="00087E2B"/>
    <w:rsid w:val="0009130D"/>
    <w:rsid w:val="00092DFA"/>
    <w:rsid w:val="000957C5"/>
    <w:rsid w:val="000A1F14"/>
    <w:rsid w:val="000B02B4"/>
    <w:rsid w:val="000B4A38"/>
    <w:rsid w:val="000C2A0D"/>
    <w:rsid w:val="000C6196"/>
    <w:rsid w:val="000D0ABB"/>
    <w:rsid w:val="000D4323"/>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52CA"/>
    <w:rsid w:val="00176678"/>
    <w:rsid w:val="001773D1"/>
    <w:rsid w:val="00177779"/>
    <w:rsid w:val="0019118D"/>
    <w:rsid w:val="00194CD5"/>
    <w:rsid w:val="001A635D"/>
    <w:rsid w:val="001A6AC9"/>
    <w:rsid w:val="001D52A5"/>
    <w:rsid w:val="001E1CF7"/>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E4744"/>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B4D8A"/>
    <w:rsid w:val="003C3210"/>
    <w:rsid w:val="003C5EEA"/>
    <w:rsid w:val="003C7CB6"/>
    <w:rsid w:val="003E77AA"/>
    <w:rsid w:val="003F3D5D"/>
    <w:rsid w:val="00417F1B"/>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02BD"/>
    <w:rsid w:val="004D41DC"/>
    <w:rsid w:val="00504FBC"/>
    <w:rsid w:val="00517E88"/>
    <w:rsid w:val="00522443"/>
    <w:rsid w:val="005363CA"/>
    <w:rsid w:val="00542F58"/>
    <w:rsid w:val="00545423"/>
    <w:rsid w:val="00547E71"/>
    <w:rsid w:val="00565462"/>
    <w:rsid w:val="00566230"/>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4BF4"/>
    <w:rsid w:val="00606108"/>
    <w:rsid w:val="00613AD6"/>
    <w:rsid w:val="006201FC"/>
    <w:rsid w:val="00620ADD"/>
    <w:rsid w:val="00640EF2"/>
    <w:rsid w:val="0064718C"/>
    <w:rsid w:val="0065049B"/>
    <w:rsid w:val="00650D73"/>
    <w:rsid w:val="006558EE"/>
    <w:rsid w:val="00657231"/>
    <w:rsid w:val="00667FBC"/>
    <w:rsid w:val="00672272"/>
    <w:rsid w:val="0069571A"/>
    <w:rsid w:val="006A0BB9"/>
    <w:rsid w:val="006B12FA"/>
    <w:rsid w:val="006B461E"/>
    <w:rsid w:val="006C1361"/>
    <w:rsid w:val="006C3C21"/>
    <w:rsid w:val="006C7A31"/>
    <w:rsid w:val="006D06C1"/>
    <w:rsid w:val="006E4F62"/>
    <w:rsid w:val="006F4C28"/>
    <w:rsid w:val="0070364E"/>
    <w:rsid w:val="007104E8"/>
    <w:rsid w:val="007156FC"/>
    <w:rsid w:val="00716942"/>
    <w:rsid w:val="007173E9"/>
    <w:rsid w:val="00723D0F"/>
    <w:rsid w:val="00727519"/>
    <w:rsid w:val="00727CA7"/>
    <w:rsid w:val="0073431C"/>
    <w:rsid w:val="00737C3B"/>
    <w:rsid w:val="007656E7"/>
    <w:rsid w:val="007666A4"/>
    <w:rsid w:val="00773365"/>
    <w:rsid w:val="00781624"/>
    <w:rsid w:val="00781E3C"/>
    <w:rsid w:val="007858BA"/>
    <w:rsid w:val="00793E4B"/>
    <w:rsid w:val="007A2ABA"/>
    <w:rsid w:val="007A3AEA"/>
    <w:rsid w:val="007A7F97"/>
    <w:rsid w:val="007B4F3E"/>
    <w:rsid w:val="007B7197"/>
    <w:rsid w:val="007C049E"/>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50F2"/>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86F51"/>
    <w:rsid w:val="00991C69"/>
    <w:rsid w:val="009923C0"/>
    <w:rsid w:val="009A382E"/>
    <w:rsid w:val="009B78FE"/>
    <w:rsid w:val="009C3521"/>
    <w:rsid w:val="009C4461"/>
    <w:rsid w:val="009C6B5A"/>
    <w:rsid w:val="009E097D"/>
    <w:rsid w:val="009E7E6E"/>
    <w:rsid w:val="00A07E67"/>
    <w:rsid w:val="00A2368A"/>
    <w:rsid w:val="00A31F72"/>
    <w:rsid w:val="00A354B6"/>
    <w:rsid w:val="00A41FC6"/>
    <w:rsid w:val="00A44B1B"/>
    <w:rsid w:val="00A4583A"/>
    <w:rsid w:val="00A70D9D"/>
    <w:rsid w:val="00A7548F"/>
    <w:rsid w:val="00A81673"/>
    <w:rsid w:val="00A90EA6"/>
    <w:rsid w:val="00AA7370"/>
    <w:rsid w:val="00AB5744"/>
    <w:rsid w:val="00AB5C6E"/>
    <w:rsid w:val="00AB7667"/>
    <w:rsid w:val="00AB7E5D"/>
    <w:rsid w:val="00AC15B7"/>
    <w:rsid w:val="00AC275A"/>
    <w:rsid w:val="00AC367F"/>
    <w:rsid w:val="00AC7D34"/>
    <w:rsid w:val="00AE4214"/>
    <w:rsid w:val="00AF0FCD"/>
    <w:rsid w:val="00AF5FF0"/>
    <w:rsid w:val="00B02C76"/>
    <w:rsid w:val="00B206A8"/>
    <w:rsid w:val="00B27341"/>
    <w:rsid w:val="00B408D4"/>
    <w:rsid w:val="00B52B01"/>
    <w:rsid w:val="00B6690B"/>
    <w:rsid w:val="00B7545C"/>
    <w:rsid w:val="00B84558"/>
    <w:rsid w:val="00B92AEC"/>
    <w:rsid w:val="00B957E6"/>
    <w:rsid w:val="00B97626"/>
    <w:rsid w:val="00BA0E81"/>
    <w:rsid w:val="00BA6827"/>
    <w:rsid w:val="00BA6913"/>
    <w:rsid w:val="00BB072E"/>
    <w:rsid w:val="00BB0B3B"/>
    <w:rsid w:val="00BC0483"/>
    <w:rsid w:val="00BC7111"/>
    <w:rsid w:val="00BD0B43"/>
    <w:rsid w:val="00BE0D92"/>
    <w:rsid w:val="00BE4685"/>
    <w:rsid w:val="00BE6035"/>
    <w:rsid w:val="00BF4778"/>
    <w:rsid w:val="00BF7136"/>
    <w:rsid w:val="00C162AD"/>
    <w:rsid w:val="00C17D6F"/>
    <w:rsid w:val="00C359CF"/>
    <w:rsid w:val="00C36CE8"/>
    <w:rsid w:val="00C370BB"/>
    <w:rsid w:val="00C415B8"/>
    <w:rsid w:val="00C460DB"/>
    <w:rsid w:val="00C50CEC"/>
    <w:rsid w:val="00C538D1"/>
    <w:rsid w:val="00C607FB"/>
    <w:rsid w:val="00C72ED8"/>
    <w:rsid w:val="00C76EE0"/>
    <w:rsid w:val="00C8330C"/>
    <w:rsid w:val="00C84070"/>
    <w:rsid w:val="00C85BFA"/>
    <w:rsid w:val="00C85EFE"/>
    <w:rsid w:val="00C934DE"/>
    <w:rsid w:val="00C93CB2"/>
    <w:rsid w:val="00CA13A3"/>
    <w:rsid w:val="00CA51AF"/>
    <w:rsid w:val="00CA5CB1"/>
    <w:rsid w:val="00CD2995"/>
    <w:rsid w:val="00CE4592"/>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4F6C"/>
    <w:rsid w:val="00DB7D74"/>
    <w:rsid w:val="00DC65A4"/>
    <w:rsid w:val="00DD346F"/>
    <w:rsid w:val="00DF07C0"/>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1FED"/>
    <w:rsid w:val="00EF284E"/>
    <w:rsid w:val="00F24D79"/>
    <w:rsid w:val="00F25445"/>
    <w:rsid w:val="00F322A8"/>
    <w:rsid w:val="00F3436F"/>
    <w:rsid w:val="00F45927"/>
    <w:rsid w:val="00F55FC7"/>
    <w:rsid w:val="00F65D4B"/>
    <w:rsid w:val="00F7577A"/>
    <w:rsid w:val="00F771BD"/>
    <w:rsid w:val="00F83EDB"/>
    <w:rsid w:val="00F91619"/>
    <w:rsid w:val="00F93094"/>
    <w:rsid w:val="00F9400E"/>
    <w:rsid w:val="00FA1C07"/>
    <w:rsid w:val="00FA48E3"/>
    <w:rsid w:val="00FA4E88"/>
    <w:rsid w:val="00FA7368"/>
    <w:rsid w:val="00FB221C"/>
    <w:rsid w:val="00FB2CBD"/>
    <w:rsid w:val="00FB54DD"/>
    <w:rsid w:val="00FB6A97"/>
    <w:rsid w:val="00FC01A6"/>
    <w:rsid w:val="00FF4725"/>
    <w:rsid w:val="00FF5E2F"/>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3DAC512B-6C62-4E9C-B297-34F2FFE4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737C3B"/>
    <w:rPr>
      <w:b/>
      <w:bCs/>
    </w:rPr>
  </w:style>
  <w:style w:type="paragraph" w:styleId="PlainText">
    <w:name w:val="Plain Text"/>
    <w:basedOn w:val="Normal"/>
    <w:link w:val="PlainTextChar"/>
    <w:uiPriority w:val="99"/>
    <w:unhideWhenUsed/>
    <w:rsid w:val="004D02B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D02B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13699">
      <w:bodyDiv w:val="1"/>
      <w:marLeft w:val="0"/>
      <w:marRight w:val="0"/>
      <w:marTop w:val="0"/>
      <w:marBottom w:val="0"/>
      <w:divBdr>
        <w:top w:val="none" w:sz="0" w:space="0" w:color="auto"/>
        <w:left w:val="none" w:sz="0" w:space="0" w:color="auto"/>
        <w:bottom w:val="none" w:sz="0" w:space="0" w:color="auto"/>
        <w:right w:val="none" w:sz="0" w:space="0" w:color="auto"/>
      </w:divBdr>
    </w:div>
    <w:div w:id="1310864309">
      <w:bodyDiv w:val="1"/>
      <w:marLeft w:val="0"/>
      <w:marRight w:val="0"/>
      <w:marTop w:val="0"/>
      <w:marBottom w:val="0"/>
      <w:divBdr>
        <w:top w:val="none" w:sz="0" w:space="0" w:color="auto"/>
        <w:left w:val="none" w:sz="0" w:space="0" w:color="auto"/>
        <w:bottom w:val="none" w:sz="0" w:space="0" w:color="auto"/>
        <w:right w:val="none" w:sz="0" w:space="0" w:color="auto"/>
      </w:divBdr>
    </w:div>
    <w:div w:id="1804958177">
      <w:bodyDiv w:val="1"/>
      <w:marLeft w:val="0"/>
      <w:marRight w:val="0"/>
      <w:marTop w:val="0"/>
      <w:marBottom w:val="0"/>
      <w:divBdr>
        <w:top w:val="none" w:sz="0" w:space="0" w:color="auto"/>
        <w:left w:val="none" w:sz="0" w:space="0" w:color="auto"/>
        <w:bottom w:val="none" w:sz="0" w:space="0" w:color="auto"/>
        <w:right w:val="none" w:sz="0" w:space="0" w:color="auto"/>
      </w:divBdr>
    </w:div>
    <w:div w:id="189222842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99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52/0615/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somalilandusa?lang=en" TargetMode="External"/><Relationship Id="rId2" Type="http://schemas.openxmlformats.org/officeDocument/2006/relationships/customXml" Target="../customXml/item2.xml"/><Relationship Id="rId16" Type="http://schemas.openxmlformats.org/officeDocument/2006/relationships/hyperlink" Target="https://bit.ly/2GtC05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goljanno99@g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3049-69DC-4391-AAA6-29A8B111C6BD}">
  <ds:schemaRefs>
    <ds:schemaRef ds:uri="http://schemas.microsoft.com/sharepoint/v3/contenttype/forms"/>
  </ds:schemaRefs>
</ds:datastoreItem>
</file>

<file path=customXml/itemProps2.xml><?xml version="1.0" encoding="utf-8"?>
<ds:datastoreItem xmlns:ds="http://schemas.openxmlformats.org/officeDocument/2006/customXml" ds:itemID="{D6F8C595-33CD-470E-A132-979D8DA5FA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E8BF1B84-9181-4929-A0BA-7296CECC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56DFA-9CF9-4473-BEFA-D9C6F38D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Laura Galeano</cp:lastModifiedBy>
  <cp:revision>2</cp:revision>
  <cp:lastPrinted>2019-01-25T20:51:00Z</cp:lastPrinted>
  <dcterms:created xsi:type="dcterms:W3CDTF">2020-04-22T16:05:00Z</dcterms:created>
  <dcterms:modified xsi:type="dcterms:W3CDTF">2020-04-22T16:05:00Z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