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77777777" w:rsidR="003E09A8" w:rsidRPr="00192906" w:rsidRDefault="0026766F" w:rsidP="00192906">
      <w:pPr>
        <w:pStyle w:val="AIUrgentActionTopHeading"/>
        <w:tabs>
          <w:tab w:val="clear" w:pos="567"/>
        </w:tabs>
        <w:spacing w:line="240" w:lineRule="auto"/>
        <w:rPr>
          <w:rFonts w:cs="Arial"/>
          <w:sz w:val="80"/>
          <w:szCs w:val="80"/>
        </w:rPr>
      </w:pPr>
      <w:r w:rsidRPr="00192906">
        <w:rPr>
          <w:rFonts w:cs="Arial"/>
          <w:sz w:val="80"/>
          <w:szCs w:val="80"/>
          <w:highlight w:val="yellow"/>
        </w:rPr>
        <w:t>URGENT ACTION</w:t>
      </w:r>
    </w:p>
    <w:p w14:paraId="6FC805C4" w14:textId="77777777" w:rsidR="00AF1FE1" w:rsidRPr="00192906" w:rsidRDefault="00AF1FE1" w:rsidP="00192906">
      <w:pPr>
        <w:rPr>
          <w:rFonts w:ascii="Arial" w:hAnsi="Arial" w:cs="Arial"/>
          <w:b/>
          <w:sz w:val="20"/>
          <w:szCs w:val="20"/>
        </w:rPr>
      </w:pPr>
    </w:p>
    <w:p w14:paraId="679220D1" w14:textId="2B8EF81E" w:rsidR="00696A6A" w:rsidRPr="00192906" w:rsidRDefault="007A4E7B" w:rsidP="00192906">
      <w:pPr>
        <w:rPr>
          <w:rFonts w:ascii="Arial" w:hAnsi="Arial" w:cs="Arial"/>
          <w:b/>
          <w:i/>
          <w:sz w:val="34"/>
          <w:szCs w:val="34"/>
          <w:lang w:eastAsia="es-MX"/>
        </w:rPr>
      </w:pPr>
      <w:r w:rsidRPr="00192906">
        <w:rPr>
          <w:rFonts w:ascii="Arial" w:hAnsi="Arial" w:cs="Arial"/>
          <w:b/>
          <w:sz w:val="34"/>
          <w:szCs w:val="34"/>
          <w:lang w:eastAsia="es-MX"/>
        </w:rPr>
        <w:t>AUTHORITIES UNLAWFULLY RESTRICT PRIDE MARCHES</w:t>
      </w:r>
    </w:p>
    <w:p w14:paraId="6C01F26D" w14:textId="1050FC14" w:rsidR="001539CA" w:rsidRPr="00192906" w:rsidRDefault="00EF28E4" w:rsidP="00192906">
      <w:pPr>
        <w:jc w:val="both"/>
        <w:rPr>
          <w:rFonts w:ascii="Arial" w:hAnsi="Arial" w:cs="Arial"/>
          <w:b/>
          <w:i/>
          <w:sz w:val="22"/>
          <w:szCs w:val="22"/>
          <w:lang w:eastAsia="es-MX"/>
        </w:rPr>
      </w:pPr>
      <w:r w:rsidRPr="00192906">
        <w:rPr>
          <w:rFonts w:ascii="Arial" w:hAnsi="Arial" w:cs="Arial"/>
          <w:b/>
          <w:color w:val="000000"/>
          <w:sz w:val="22"/>
          <w:szCs w:val="22"/>
          <w:lang w:eastAsia="es-MX"/>
        </w:rPr>
        <w:t>Pride events planned in June and July in several Turkish cities were prevented by the authorities following unlawful bans</w:t>
      </w:r>
      <w:r w:rsidR="00CA3510" w:rsidRPr="00192906">
        <w:rPr>
          <w:rFonts w:ascii="Arial" w:hAnsi="Arial" w:cs="Arial"/>
          <w:b/>
          <w:color w:val="000000"/>
          <w:sz w:val="22"/>
          <w:szCs w:val="22"/>
          <w:lang w:eastAsia="es-MX"/>
        </w:rPr>
        <w:t xml:space="preserve"> in Izmir, Antalya, Mersin and Istanbul</w:t>
      </w:r>
      <w:r w:rsidR="00B64E15" w:rsidRPr="00192906">
        <w:rPr>
          <w:rFonts w:ascii="Arial" w:hAnsi="Arial" w:cs="Arial"/>
          <w:b/>
          <w:color w:val="000000"/>
          <w:sz w:val="22"/>
          <w:szCs w:val="22"/>
          <w:lang w:eastAsia="es-MX"/>
        </w:rPr>
        <w:t xml:space="preserve">. </w:t>
      </w:r>
      <w:r w:rsidRPr="00192906">
        <w:rPr>
          <w:rFonts w:ascii="Arial" w:hAnsi="Arial" w:cs="Arial"/>
          <w:b/>
          <w:color w:val="000000"/>
          <w:sz w:val="22"/>
          <w:szCs w:val="22"/>
          <w:lang w:eastAsia="es-MX"/>
        </w:rPr>
        <w:t>On 30 June, Istanbul Pride march participants who were demonstrating peacefully were attacked with tear gas and plastic bullets by police.</w:t>
      </w:r>
    </w:p>
    <w:p w14:paraId="21BE2D25" w14:textId="77777777" w:rsidR="001539CA" w:rsidRPr="00192906" w:rsidRDefault="001539CA" w:rsidP="00192906">
      <w:pPr>
        <w:rPr>
          <w:rFonts w:ascii="Arial" w:hAnsi="Arial" w:cs="Arial"/>
          <w:b/>
          <w:color w:val="FF0000"/>
          <w:sz w:val="22"/>
          <w:szCs w:val="22"/>
          <w:lang w:eastAsia="es-MX"/>
        </w:rPr>
      </w:pPr>
    </w:p>
    <w:p w14:paraId="17D6AD80" w14:textId="77777777" w:rsidR="00B64E15" w:rsidRPr="00192906" w:rsidRDefault="00B64E15" w:rsidP="00192906">
      <w:pPr>
        <w:rPr>
          <w:rFonts w:ascii="Arial" w:hAnsi="Arial" w:cs="Arial"/>
          <w:b/>
          <w:i/>
          <w:sz w:val="36"/>
          <w:lang w:eastAsia="es-MX"/>
        </w:rPr>
      </w:pPr>
      <w:r w:rsidRPr="00192906">
        <w:rPr>
          <w:rFonts w:ascii="Arial" w:hAnsi="Arial" w:cs="Arial"/>
          <w:b/>
          <w:color w:val="FF0000"/>
          <w:sz w:val="22"/>
          <w:szCs w:val="22"/>
          <w:lang w:eastAsia="es-MX"/>
        </w:rPr>
        <w:t>NO FURTHER ACTION IS REQUESTED. MANY THANKS TO ALL WHO SENT APPEALS.</w:t>
      </w:r>
    </w:p>
    <w:p w14:paraId="21CABECD" w14:textId="77777777" w:rsidR="001539CA" w:rsidRPr="00192906" w:rsidRDefault="001539CA" w:rsidP="00192906">
      <w:pPr>
        <w:rPr>
          <w:rFonts w:ascii="Arial" w:hAnsi="Arial" w:cs="Arial"/>
          <w:b/>
          <w:i/>
          <w:sz w:val="20"/>
          <w:szCs w:val="20"/>
          <w:lang w:eastAsia="es-MX"/>
        </w:rPr>
      </w:pPr>
    </w:p>
    <w:p w14:paraId="63F6C6A7" w14:textId="77777777" w:rsidR="00D53655" w:rsidRPr="00192906" w:rsidRDefault="00D53655" w:rsidP="00192906">
      <w:pPr>
        <w:jc w:val="both"/>
        <w:rPr>
          <w:rFonts w:ascii="Arial" w:hAnsi="Arial" w:cs="Arial"/>
          <w:sz w:val="20"/>
          <w:szCs w:val="20"/>
          <w:lang w:eastAsia="en-US"/>
        </w:rPr>
      </w:pPr>
      <w:r w:rsidRPr="00192906">
        <w:rPr>
          <w:rFonts w:ascii="Arial" w:hAnsi="Arial" w:cs="Arial"/>
          <w:sz w:val="20"/>
          <w:szCs w:val="20"/>
          <w:lang w:eastAsia="en-US"/>
        </w:rPr>
        <w:t>Turkish authorities refused to lift the unlawful bans on Pride events planned for June and July, failing to protect the right to peaceful assembly without discrimination of the LGBTI community in Turkey and their allies.</w:t>
      </w:r>
    </w:p>
    <w:p w14:paraId="7F0957C6" w14:textId="77777777" w:rsidR="00D53655" w:rsidRPr="00192906" w:rsidRDefault="00D53655" w:rsidP="00192906">
      <w:pPr>
        <w:jc w:val="both"/>
        <w:rPr>
          <w:rFonts w:ascii="Arial" w:hAnsi="Arial" w:cs="Arial"/>
          <w:sz w:val="20"/>
          <w:szCs w:val="20"/>
          <w:lang w:eastAsia="en-US"/>
        </w:rPr>
      </w:pPr>
    </w:p>
    <w:p w14:paraId="41A75947" w14:textId="2F25E603" w:rsidR="00632291" w:rsidRPr="00192906" w:rsidRDefault="003670C9" w:rsidP="00192906">
      <w:pPr>
        <w:jc w:val="both"/>
        <w:rPr>
          <w:rFonts w:ascii="Arial" w:hAnsi="Arial" w:cs="Arial"/>
          <w:sz w:val="20"/>
          <w:szCs w:val="20"/>
          <w:lang w:eastAsia="en-US"/>
        </w:rPr>
      </w:pPr>
      <w:r w:rsidRPr="00192906">
        <w:rPr>
          <w:rFonts w:ascii="Arial" w:hAnsi="Arial" w:cs="Arial"/>
          <w:sz w:val="20"/>
          <w:szCs w:val="20"/>
          <w:lang w:eastAsia="en-US"/>
        </w:rPr>
        <w:t xml:space="preserve">On 14 June the governorate of Izmir banned all Pride events, followed by the governorate of Antalya </w:t>
      </w:r>
      <w:r w:rsidR="00D53655" w:rsidRPr="00192906">
        <w:rPr>
          <w:rFonts w:ascii="Arial" w:hAnsi="Arial" w:cs="Arial"/>
          <w:sz w:val="20"/>
          <w:szCs w:val="20"/>
          <w:lang w:eastAsia="en-US"/>
        </w:rPr>
        <w:t>on 15 June</w:t>
      </w:r>
      <w:r w:rsidR="00C60BAD" w:rsidRPr="00192906">
        <w:rPr>
          <w:rFonts w:ascii="Arial" w:hAnsi="Arial" w:cs="Arial"/>
          <w:sz w:val="20"/>
          <w:szCs w:val="20"/>
          <w:lang w:eastAsia="en-US"/>
        </w:rPr>
        <w:t xml:space="preserve"> and </w:t>
      </w:r>
      <w:r w:rsidR="002032FA" w:rsidRPr="00192906">
        <w:rPr>
          <w:rFonts w:ascii="Arial" w:hAnsi="Arial" w:cs="Arial"/>
          <w:sz w:val="20"/>
          <w:szCs w:val="20"/>
          <w:lang w:eastAsia="en-US"/>
        </w:rPr>
        <w:t xml:space="preserve">the </w:t>
      </w:r>
      <w:r w:rsidR="00C60BAD" w:rsidRPr="00192906">
        <w:rPr>
          <w:rFonts w:ascii="Arial" w:hAnsi="Arial" w:cs="Arial"/>
          <w:sz w:val="20"/>
          <w:szCs w:val="20"/>
          <w:lang w:eastAsia="en-US"/>
        </w:rPr>
        <w:t>governorate of</w:t>
      </w:r>
      <w:r w:rsidR="00D53655" w:rsidRPr="00192906">
        <w:rPr>
          <w:rFonts w:ascii="Arial" w:hAnsi="Arial" w:cs="Arial"/>
          <w:sz w:val="20"/>
          <w:szCs w:val="20"/>
          <w:lang w:eastAsia="en-US"/>
        </w:rPr>
        <w:t xml:space="preserve"> Mersin</w:t>
      </w:r>
      <w:r w:rsidR="00C60BAD" w:rsidRPr="00192906">
        <w:rPr>
          <w:rFonts w:ascii="Arial" w:hAnsi="Arial" w:cs="Arial"/>
          <w:sz w:val="20"/>
          <w:szCs w:val="20"/>
          <w:lang w:eastAsia="en-US"/>
        </w:rPr>
        <w:t xml:space="preserve"> on 2</w:t>
      </w:r>
      <w:r w:rsidR="0045642A" w:rsidRPr="00192906">
        <w:rPr>
          <w:rFonts w:ascii="Arial" w:hAnsi="Arial" w:cs="Arial"/>
          <w:sz w:val="20"/>
          <w:szCs w:val="20"/>
          <w:lang w:eastAsia="en-US"/>
        </w:rPr>
        <w:t>5</w:t>
      </w:r>
      <w:r w:rsidR="00C60BAD" w:rsidRPr="00192906">
        <w:rPr>
          <w:rFonts w:ascii="Arial" w:hAnsi="Arial" w:cs="Arial"/>
          <w:sz w:val="20"/>
          <w:szCs w:val="20"/>
          <w:lang w:eastAsia="en-US"/>
        </w:rPr>
        <w:t xml:space="preserve"> June</w:t>
      </w:r>
      <w:r w:rsidR="00D53655" w:rsidRPr="00192906">
        <w:rPr>
          <w:rFonts w:ascii="Arial" w:hAnsi="Arial" w:cs="Arial"/>
          <w:sz w:val="20"/>
          <w:szCs w:val="20"/>
          <w:lang w:eastAsia="en-US"/>
        </w:rPr>
        <w:t>.</w:t>
      </w:r>
      <w:r w:rsidR="00E552C6" w:rsidRPr="00192906">
        <w:rPr>
          <w:rFonts w:ascii="Arial" w:hAnsi="Arial" w:cs="Arial"/>
          <w:sz w:val="20"/>
          <w:szCs w:val="20"/>
          <w:lang w:eastAsia="en-US"/>
        </w:rPr>
        <w:t xml:space="preserve"> Organizers were able to go ahead with some of the activities that were planned indoors. </w:t>
      </w:r>
      <w:r w:rsidR="008D3E64" w:rsidRPr="00192906">
        <w:rPr>
          <w:rFonts w:ascii="Arial" w:hAnsi="Arial" w:cs="Arial"/>
          <w:sz w:val="20"/>
          <w:szCs w:val="20"/>
          <w:lang w:eastAsia="en-US"/>
        </w:rPr>
        <w:t xml:space="preserve">Organizers of the Pride events in Izmir reported that </w:t>
      </w:r>
      <w:r w:rsidR="00747692" w:rsidRPr="00192906">
        <w:rPr>
          <w:rFonts w:ascii="Arial" w:hAnsi="Arial" w:cs="Arial"/>
          <w:sz w:val="20"/>
          <w:szCs w:val="20"/>
          <w:lang w:eastAsia="en-US"/>
        </w:rPr>
        <w:t>20 participants of the Izmir Pride gathering</w:t>
      </w:r>
      <w:r w:rsidR="008D3E64" w:rsidRPr="00192906">
        <w:rPr>
          <w:rFonts w:ascii="Arial" w:hAnsi="Arial" w:cs="Arial"/>
          <w:sz w:val="20"/>
          <w:szCs w:val="20"/>
          <w:lang w:eastAsia="en-US"/>
        </w:rPr>
        <w:t xml:space="preserve"> of 22 June</w:t>
      </w:r>
      <w:r w:rsidR="00747692" w:rsidRPr="00192906">
        <w:rPr>
          <w:rFonts w:ascii="Arial" w:hAnsi="Arial" w:cs="Arial"/>
          <w:sz w:val="20"/>
          <w:szCs w:val="20"/>
          <w:lang w:eastAsia="en-US"/>
        </w:rPr>
        <w:t xml:space="preserve">, including three children, were taken to police stations and were released the same day after </w:t>
      </w:r>
      <w:r w:rsidR="002032FA" w:rsidRPr="00192906">
        <w:rPr>
          <w:rFonts w:ascii="Arial" w:hAnsi="Arial" w:cs="Arial"/>
          <w:sz w:val="20"/>
          <w:szCs w:val="20"/>
          <w:lang w:eastAsia="en-US"/>
        </w:rPr>
        <w:t>police took their statements</w:t>
      </w:r>
      <w:r w:rsidR="00747692" w:rsidRPr="00192906">
        <w:rPr>
          <w:rFonts w:ascii="Arial" w:hAnsi="Arial" w:cs="Arial"/>
          <w:sz w:val="20"/>
          <w:szCs w:val="20"/>
          <w:lang w:eastAsia="en-US"/>
        </w:rPr>
        <w:t>.</w:t>
      </w:r>
    </w:p>
    <w:p w14:paraId="365A8418" w14:textId="498A6403" w:rsidR="00632291" w:rsidRPr="00192906" w:rsidRDefault="00632291" w:rsidP="00192906">
      <w:pPr>
        <w:jc w:val="both"/>
        <w:rPr>
          <w:rFonts w:ascii="Arial" w:hAnsi="Arial" w:cs="Arial"/>
          <w:sz w:val="20"/>
          <w:szCs w:val="20"/>
          <w:lang w:eastAsia="en-US"/>
        </w:rPr>
      </w:pPr>
    </w:p>
    <w:p w14:paraId="0A8D777C" w14:textId="554FFE94" w:rsidR="00632291" w:rsidRPr="00192906" w:rsidRDefault="002032FA" w:rsidP="00192906">
      <w:pPr>
        <w:jc w:val="both"/>
        <w:rPr>
          <w:rFonts w:ascii="Arial" w:hAnsi="Arial" w:cs="Arial"/>
          <w:sz w:val="20"/>
          <w:szCs w:val="20"/>
        </w:rPr>
      </w:pPr>
      <w:r w:rsidRPr="00192906">
        <w:rPr>
          <w:rFonts w:ascii="Arial" w:hAnsi="Arial" w:cs="Arial"/>
          <w:sz w:val="20"/>
          <w:szCs w:val="20"/>
        </w:rPr>
        <w:t xml:space="preserve">The </w:t>
      </w:r>
      <w:r w:rsidR="00632291" w:rsidRPr="00192906">
        <w:rPr>
          <w:rFonts w:ascii="Arial" w:hAnsi="Arial" w:cs="Arial"/>
          <w:sz w:val="20"/>
          <w:szCs w:val="20"/>
        </w:rPr>
        <w:t xml:space="preserve">Istanbul governor’s office </w:t>
      </w:r>
      <w:r w:rsidRPr="00192906">
        <w:rPr>
          <w:rFonts w:ascii="Arial" w:hAnsi="Arial" w:cs="Arial"/>
          <w:sz w:val="20"/>
          <w:szCs w:val="20"/>
        </w:rPr>
        <w:t xml:space="preserve">banned the Istanbul Pride march planned for 30 June </w:t>
      </w:r>
      <w:r w:rsidR="00632291" w:rsidRPr="00192906">
        <w:rPr>
          <w:rFonts w:ascii="Arial" w:hAnsi="Arial" w:cs="Arial"/>
          <w:sz w:val="20"/>
          <w:szCs w:val="20"/>
        </w:rPr>
        <w:t xml:space="preserve">from taking place in </w:t>
      </w:r>
      <w:proofErr w:type="spellStart"/>
      <w:r w:rsidR="00632291" w:rsidRPr="00192906">
        <w:rPr>
          <w:rFonts w:ascii="Arial" w:hAnsi="Arial" w:cs="Arial"/>
          <w:sz w:val="20"/>
          <w:szCs w:val="20"/>
        </w:rPr>
        <w:t>Taksim</w:t>
      </w:r>
      <w:proofErr w:type="spellEnd"/>
      <w:r w:rsidR="00632291" w:rsidRPr="00192906">
        <w:rPr>
          <w:rFonts w:ascii="Arial" w:hAnsi="Arial" w:cs="Arial"/>
          <w:sz w:val="20"/>
          <w:szCs w:val="20"/>
        </w:rPr>
        <w:t xml:space="preserve"> Square, in central Istanbul and elsewhere in the city. Following last minute negotiations between police and</w:t>
      </w:r>
      <w:r w:rsidRPr="00192906">
        <w:rPr>
          <w:rFonts w:ascii="Arial" w:hAnsi="Arial" w:cs="Arial"/>
          <w:sz w:val="20"/>
          <w:szCs w:val="20"/>
        </w:rPr>
        <w:t xml:space="preserve"> Istanbul Pride organisers, </w:t>
      </w:r>
      <w:r w:rsidR="00632291" w:rsidRPr="00192906">
        <w:rPr>
          <w:rFonts w:ascii="Arial" w:hAnsi="Arial" w:cs="Arial"/>
          <w:sz w:val="20"/>
          <w:szCs w:val="20"/>
        </w:rPr>
        <w:t xml:space="preserve">participants </w:t>
      </w:r>
      <w:proofErr w:type="gramStart"/>
      <w:r w:rsidR="00632291" w:rsidRPr="00192906">
        <w:rPr>
          <w:rFonts w:ascii="Arial" w:hAnsi="Arial" w:cs="Arial"/>
          <w:sz w:val="20"/>
          <w:szCs w:val="20"/>
        </w:rPr>
        <w:t>were allowed to</w:t>
      </w:r>
      <w:proofErr w:type="gramEnd"/>
      <w:r w:rsidR="00632291" w:rsidRPr="00192906">
        <w:rPr>
          <w:rFonts w:ascii="Arial" w:hAnsi="Arial" w:cs="Arial"/>
          <w:sz w:val="20"/>
          <w:szCs w:val="20"/>
        </w:rPr>
        <w:t xml:space="preserve"> gather in Mis Street</w:t>
      </w:r>
      <w:r w:rsidRPr="00192906">
        <w:rPr>
          <w:rFonts w:ascii="Arial" w:hAnsi="Arial" w:cs="Arial"/>
          <w:sz w:val="20"/>
          <w:szCs w:val="20"/>
        </w:rPr>
        <w:t>,</w:t>
      </w:r>
      <w:r w:rsidR="00632291" w:rsidRPr="00192906">
        <w:rPr>
          <w:rFonts w:ascii="Arial" w:hAnsi="Arial" w:cs="Arial"/>
          <w:sz w:val="20"/>
          <w:szCs w:val="20"/>
        </w:rPr>
        <w:t xml:space="preserve"> near </w:t>
      </w:r>
      <w:proofErr w:type="spellStart"/>
      <w:r w:rsidR="00632291" w:rsidRPr="00192906">
        <w:rPr>
          <w:rFonts w:ascii="Arial" w:hAnsi="Arial" w:cs="Arial"/>
          <w:sz w:val="20"/>
          <w:szCs w:val="20"/>
        </w:rPr>
        <w:t>Taksim</w:t>
      </w:r>
      <w:proofErr w:type="spellEnd"/>
      <w:r w:rsidR="00632291" w:rsidRPr="00192906">
        <w:rPr>
          <w:rFonts w:ascii="Arial" w:hAnsi="Arial" w:cs="Arial"/>
          <w:sz w:val="20"/>
          <w:szCs w:val="20"/>
        </w:rPr>
        <w:t xml:space="preserve"> Square</w:t>
      </w:r>
      <w:r w:rsidRPr="00192906">
        <w:rPr>
          <w:rFonts w:ascii="Arial" w:hAnsi="Arial" w:cs="Arial"/>
          <w:sz w:val="20"/>
          <w:szCs w:val="20"/>
        </w:rPr>
        <w:t>,</w:t>
      </w:r>
      <w:r w:rsidR="00632291" w:rsidRPr="00192906">
        <w:rPr>
          <w:rFonts w:ascii="Arial" w:hAnsi="Arial" w:cs="Arial"/>
          <w:sz w:val="20"/>
          <w:szCs w:val="20"/>
        </w:rPr>
        <w:t xml:space="preserve"> where representatives of the Pride organising committee read out a press statement. However, police used tear gas and plastic bullets against Pride participants who had left Mis Street as they continued to celebrate in small groups in adjacent streets. </w:t>
      </w:r>
      <w:r w:rsidR="00D53655" w:rsidRPr="00192906">
        <w:rPr>
          <w:rFonts w:ascii="Arial" w:hAnsi="Arial" w:cs="Arial"/>
          <w:sz w:val="20"/>
          <w:szCs w:val="20"/>
        </w:rPr>
        <w:t xml:space="preserve">This constituted </w:t>
      </w:r>
      <w:r w:rsidR="00632291" w:rsidRPr="00192906">
        <w:rPr>
          <w:rFonts w:ascii="Arial" w:hAnsi="Arial" w:cs="Arial"/>
          <w:sz w:val="20"/>
          <w:szCs w:val="20"/>
        </w:rPr>
        <w:t xml:space="preserve">an unwarranted and excessive use of </w:t>
      </w:r>
      <w:r w:rsidR="00D53655" w:rsidRPr="00192906">
        <w:rPr>
          <w:rFonts w:ascii="Arial" w:hAnsi="Arial" w:cs="Arial"/>
          <w:sz w:val="20"/>
          <w:szCs w:val="20"/>
        </w:rPr>
        <w:t xml:space="preserve">police force on peaceful participants. </w:t>
      </w:r>
    </w:p>
    <w:p w14:paraId="5D2B9204" w14:textId="77777777" w:rsidR="00632291" w:rsidRPr="00192906" w:rsidRDefault="00632291" w:rsidP="00192906">
      <w:pPr>
        <w:jc w:val="both"/>
        <w:rPr>
          <w:rFonts w:ascii="Arial" w:hAnsi="Arial" w:cs="Arial"/>
          <w:sz w:val="20"/>
          <w:szCs w:val="20"/>
          <w:lang w:eastAsia="en-US"/>
        </w:rPr>
      </w:pPr>
    </w:p>
    <w:p w14:paraId="2A0ED1F4" w14:textId="77777777" w:rsidR="00D3549A" w:rsidRPr="00192906" w:rsidRDefault="00D3549A" w:rsidP="00192906">
      <w:pPr>
        <w:jc w:val="both"/>
        <w:rPr>
          <w:rFonts w:ascii="Arial" w:hAnsi="Arial" w:cs="Arial"/>
          <w:sz w:val="20"/>
          <w:szCs w:val="20"/>
        </w:rPr>
      </w:pPr>
      <w:r w:rsidRPr="00192906">
        <w:rPr>
          <w:rFonts w:ascii="Arial" w:hAnsi="Arial" w:cs="Arial"/>
          <w:sz w:val="20"/>
          <w:szCs w:val="20"/>
          <w:lang w:eastAsia="en-US"/>
        </w:rPr>
        <w:t>The</w:t>
      </w:r>
      <w:r w:rsidR="00EF28E4" w:rsidRPr="00192906">
        <w:rPr>
          <w:rFonts w:ascii="Arial" w:hAnsi="Arial" w:cs="Arial"/>
          <w:sz w:val="20"/>
          <w:szCs w:val="20"/>
          <w:lang w:eastAsia="en-US"/>
        </w:rPr>
        <w:t xml:space="preserve"> clampdown on the LGBTI community in Turkey has </w:t>
      </w:r>
      <w:r w:rsidRPr="00192906">
        <w:rPr>
          <w:rFonts w:ascii="Arial" w:hAnsi="Arial" w:cs="Arial"/>
          <w:sz w:val="20"/>
          <w:szCs w:val="20"/>
          <w:lang w:eastAsia="en-US"/>
        </w:rPr>
        <w:t>continued</w:t>
      </w:r>
      <w:r w:rsidR="00EF28E4" w:rsidRPr="00192906">
        <w:rPr>
          <w:rFonts w:ascii="Arial" w:hAnsi="Arial" w:cs="Arial"/>
          <w:sz w:val="20"/>
          <w:szCs w:val="20"/>
          <w:lang w:eastAsia="en-US"/>
        </w:rPr>
        <w:t xml:space="preserve"> this year despite this Pride season being the first one after the end of Turkey’s state of emergency in July 2018.</w:t>
      </w:r>
      <w:r w:rsidRPr="00192906">
        <w:rPr>
          <w:rFonts w:ascii="Arial" w:hAnsi="Arial" w:cs="Arial"/>
          <w:sz w:val="20"/>
          <w:szCs w:val="20"/>
          <w:lang w:eastAsia="en-US"/>
        </w:rPr>
        <w:t xml:space="preserve"> </w:t>
      </w:r>
      <w:r w:rsidRPr="00192906">
        <w:rPr>
          <w:rFonts w:ascii="Arial" w:hAnsi="Arial" w:cs="Arial"/>
          <w:sz w:val="20"/>
          <w:szCs w:val="20"/>
        </w:rPr>
        <w:t>Istanbul Pride march has been banned by the authorities since 2015 on unlawful grounds.</w:t>
      </w:r>
    </w:p>
    <w:p w14:paraId="256B2EF7" w14:textId="006E7F1B" w:rsidR="001539CA" w:rsidRPr="00192906" w:rsidRDefault="001539CA" w:rsidP="00192906">
      <w:pPr>
        <w:jc w:val="both"/>
        <w:rPr>
          <w:rFonts w:ascii="Arial" w:hAnsi="Arial" w:cs="Arial"/>
          <w:b/>
          <w:sz w:val="20"/>
          <w:szCs w:val="20"/>
        </w:rPr>
      </w:pPr>
    </w:p>
    <w:p w14:paraId="3AA8D099" w14:textId="77777777" w:rsidR="00BB0793" w:rsidRPr="00192906" w:rsidRDefault="00BB0793" w:rsidP="00192906">
      <w:pPr>
        <w:rPr>
          <w:rFonts w:ascii="Arial" w:hAnsi="Arial" w:cs="Arial"/>
          <w:b/>
          <w:sz w:val="20"/>
          <w:szCs w:val="20"/>
        </w:rPr>
      </w:pPr>
    </w:p>
    <w:p w14:paraId="1BF58D81" w14:textId="57F3B92A" w:rsidR="00696A6A" w:rsidRPr="00192906" w:rsidRDefault="00696A6A" w:rsidP="00192906">
      <w:pPr>
        <w:rPr>
          <w:rFonts w:ascii="Arial" w:hAnsi="Arial" w:cs="Arial"/>
          <w:b/>
          <w:sz w:val="20"/>
          <w:szCs w:val="20"/>
        </w:rPr>
      </w:pPr>
      <w:r w:rsidRPr="00192906">
        <w:rPr>
          <w:rFonts w:ascii="Arial" w:hAnsi="Arial" w:cs="Arial"/>
          <w:b/>
          <w:sz w:val="20"/>
          <w:szCs w:val="20"/>
        </w:rPr>
        <w:t xml:space="preserve">THIS IS THE </w:t>
      </w:r>
      <w:r w:rsidR="00673991" w:rsidRPr="00192906">
        <w:rPr>
          <w:rFonts w:ascii="Arial" w:hAnsi="Arial" w:cs="Arial"/>
          <w:b/>
          <w:sz w:val="20"/>
          <w:szCs w:val="20"/>
        </w:rPr>
        <w:t>SECOND</w:t>
      </w:r>
      <w:r w:rsidRPr="00192906">
        <w:rPr>
          <w:rFonts w:ascii="Arial" w:hAnsi="Arial" w:cs="Arial"/>
          <w:b/>
          <w:sz w:val="20"/>
          <w:szCs w:val="20"/>
        </w:rPr>
        <w:t xml:space="preserve"> AND FINAL OUTPUT FOR UA </w:t>
      </w:r>
      <w:r w:rsidR="00BB0793" w:rsidRPr="00192906">
        <w:rPr>
          <w:rFonts w:ascii="Arial" w:hAnsi="Arial" w:cs="Arial"/>
          <w:b/>
          <w:sz w:val="20"/>
          <w:szCs w:val="20"/>
        </w:rPr>
        <w:t>86</w:t>
      </w:r>
      <w:r w:rsidRPr="00192906">
        <w:rPr>
          <w:rFonts w:ascii="Arial" w:hAnsi="Arial" w:cs="Arial"/>
          <w:b/>
          <w:sz w:val="20"/>
          <w:szCs w:val="20"/>
        </w:rPr>
        <w:t>/</w:t>
      </w:r>
      <w:r w:rsidR="00BB0793" w:rsidRPr="00192906">
        <w:rPr>
          <w:rFonts w:ascii="Arial" w:hAnsi="Arial" w:cs="Arial"/>
          <w:b/>
          <w:sz w:val="20"/>
          <w:szCs w:val="20"/>
        </w:rPr>
        <w:t>19</w:t>
      </w:r>
    </w:p>
    <w:p w14:paraId="36424430" w14:textId="77777777" w:rsidR="00696A6A" w:rsidRPr="00192906" w:rsidRDefault="00696A6A" w:rsidP="00192906">
      <w:pPr>
        <w:rPr>
          <w:rFonts w:ascii="Arial" w:hAnsi="Arial" w:cs="Arial"/>
          <w:b/>
          <w:sz w:val="20"/>
          <w:szCs w:val="20"/>
        </w:rPr>
      </w:pPr>
    </w:p>
    <w:p w14:paraId="3DF2B124" w14:textId="3D6A713B" w:rsidR="00673991" w:rsidRPr="00192906" w:rsidRDefault="001539CA" w:rsidP="00192906">
      <w:pPr>
        <w:rPr>
          <w:rFonts w:ascii="Arial" w:hAnsi="Arial" w:cs="Arial"/>
          <w:sz w:val="20"/>
          <w:szCs w:val="20"/>
        </w:rPr>
      </w:pPr>
      <w:r w:rsidRPr="00192906">
        <w:rPr>
          <w:rFonts w:ascii="Arial" w:hAnsi="Arial" w:cs="Arial"/>
          <w:b/>
          <w:sz w:val="20"/>
          <w:szCs w:val="20"/>
        </w:rPr>
        <w:t xml:space="preserve">LINK TO PREVIOUS UA: </w:t>
      </w:r>
      <w:hyperlink r:id="rId8" w:history="1">
        <w:r w:rsidR="00192906" w:rsidRPr="00EC749D">
          <w:rPr>
            <w:rStyle w:val="Hyperlink"/>
            <w:rFonts w:ascii="Arial" w:hAnsi="Arial" w:cs="Arial"/>
            <w:sz w:val="20"/>
            <w:szCs w:val="20"/>
          </w:rPr>
          <w:t>https://www.amnesty.org/en/documents/EUR44/0541/2019/en/</w:t>
        </w:r>
      </w:hyperlink>
      <w:r w:rsidR="00192906">
        <w:rPr>
          <w:rFonts w:ascii="Arial" w:hAnsi="Arial" w:cs="Arial"/>
          <w:sz w:val="20"/>
          <w:szCs w:val="20"/>
        </w:rPr>
        <w:t xml:space="preserve"> </w:t>
      </w:r>
      <w:bookmarkStart w:id="0" w:name="_GoBack"/>
      <w:bookmarkEnd w:id="0"/>
    </w:p>
    <w:sectPr w:rsidR="00673991" w:rsidRPr="00192906" w:rsidSect="0019290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4073B" w14:textId="77777777" w:rsidR="008E0487" w:rsidRDefault="008E0487">
      <w:r>
        <w:separator/>
      </w:r>
    </w:p>
  </w:endnote>
  <w:endnote w:type="continuationSeparator" w:id="0">
    <w:p w14:paraId="66EA15D0" w14:textId="77777777" w:rsidR="008E0487" w:rsidRDefault="008E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741B" w14:textId="77777777" w:rsidR="00582A06" w:rsidRDefault="00582A06">
    <w:pPr>
      <w:pStyle w:val="Footer"/>
    </w:pPr>
    <w:r w:rsidRPr="009160F6">
      <w:rPr>
        <w:noProof/>
        <w:lang w:val="es-MX" w:eastAsia="es-MX"/>
      </w:rPr>
      <w:drawing>
        <wp:inline distT="0" distB="0" distL="0" distR="0" wp14:anchorId="23EC8A28" wp14:editId="447CDC4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51BDF" w14:textId="77777777" w:rsidR="008E0487" w:rsidRDefault="008E0487">
      <w:r>
        <w:separator/>
      </w:r>
    </w:p>
  </w:footnote>
  <w:footnote w:type="continuationSeparator" w:id="0">
    <w:p w14:paraId="34A47FEA" w14:textId="77777777" w:rsidR="008E0487" w:rsidRDefault="008E0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516141D1" w:rsidR="001539CA" w:rsidRPr="00BB0793" w:rsidRDefault="001539CA" w:rsidP="001539CA">
    <w:pPr>
      <w:tabs>
        <w:tab w:val="right" w:pos="10203"/>
      </w:tabs>
      <w:rPr>
        <w:rFonts w:ascii="Amnesty Trade Gothic" w:hAnsi="Amnesty Trade Gothic"/>
        <w:sz w:val="16"/>
        <w:szCs w:val="16"/>
      </w:rPr>
    </w:pPr>
    <w:r w:rsidRPr="00BB0793">
      <w:rPr>
        <w:rFonts w:ascii="Amnesty Trade Gothic" w:hAnsi="Amnesty Trade Gothic"/>
        <w:sz w:val="16"/>
        <w:szCs w:val="16"/>
      </w:rPr>
      <w:t xml:space="preserve">Outcome UA: </w:t>
    </w:r>
    <w:r w:rsidR="00BB0793" w:rsidRPr="00BB0793">
      <w:rPr>
        <w:rFonts w:ascii="Amnesty Trade Gothic" w:hAnsi="Amnesty Trade Gothic"/>
        <w:sz w:val="16"/>
        <w:szCs w:val="16"/>
      </w:rPr>
      <w:t>86/19</w:t>
    </w:r>
    <w:r w:rsidRPr="00BB0793">
      <w:rPr>
        <w:rFonts w:ascii="Amnesty Trade Gothic" w:hAnsi="Amnesty Trade Gothic"/>
        <w:sz w:val="16"/>
        <w:szCs w:val="16"/>
      </w:rPr>
      <w:t xml:space="preserve"> Index: </w:t>
    </w:r>
    <w:r w:rsidR="00BB0793" w:rsidRPr="00BB0793">
      <w:rPr>
        <w:rFonts w:ascii="Amnesty Trade Gothic" w:hAnsi="Amnesty Trade Gothic"/>
        <w:sz w:val="16"/>
        <w:szCs w:val="16"/>
      </w:rPr>
      <w:t>EUR 44/0713/2019</w:t>
    </w:r>
    <w:r w:rsidRPr="00BB0793">
      <w:rPr>
        <w:rFonts w:ascii="Amnesty Trade Gothic" w:hAnsi="Amnesty Trade Gothic"/>
        <w:sz w:val="16"/>
        <w:szCs w:val="16"/>
      </w:rPr>
      <w:t xml:space="preserve"> </w:t>
    </w:r>
    <w:r w:rsidR="00BB0793" w:rsidRPr="00BB0793">
      <w:rPr>
        <w:rFonts w:ascii="Amnesty Trade Gothic" w:hAnsi="Amnesty Trade Gothic"/>
        <w:sz w:val="16"/>
        <w:szCs w:val="16"/>
      </w:rPr>
      <w:t>Turkey</w:t>
    </w:r>
    <w:r w:rsidRPr="00BB0793">
      <w:rPr>
        <w:rFonts w:ascii="Amnesty Trade Gothic" w:hAnsi="Amnesty Trade Gothic"/>
        <w:sz w:val="16"/>
        <w:szCs w:val="16"/>
      </w:rPr>
      <w:tab/>
      <w:t xml:space="preserve">Date: </w:t>
    </w:r>
    <w:r w:rsidR="00BB0793">
      <w:rPr>
        <w:rFonts w:ascii="Amnesty Trade Gothic" w:hAnsi="Amnesty Trade Gothic"/>
        <w:sz w:val="16"/>
        <w:szCs w:val="16"/>
      </w:rPr>
      <w:t>12 July 2019</w:t>
    </w:r>
  </w:p>
  <w:p w14:paraId="5A6903F2" w14:textId="77777777" w:rsidR="00582A06" w:rsidRPr="00BB0793"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715C4F77" w14:textId="43C45B58" w:rsidR="00B64E15" w:rsidRPr="008F25BB" w:rsidRDefault="00B64E15" w:rsidP="00B64E15">
    <w:pPr>
      <w:tabs>
        <w:tab w:val="right" w:pos="10203"/>
      </w:tabs>
      <w:rPr>
        <w:rFonts w:ascii="Amnesty Trade Gothic" w:hAnsi="Amnesty Trade Gothic"/>
        <w:color w:val="FFFFFF"/>
      </w:rPr>
    </w:pPr>
    <w:r w:rsidRPr="008F25BB">
      <w:rPr>
        <w:rFonts w:ascii="Amnesty Trade Gothic" w:hAnsi="Amnesty Trade Gothic"/>
        <w:sz w:val="16"/>
        <w:szCs w:val="16"/>
      </w:rPr>
      <w:t xml:space="preserve">Outcome UA: </w:t>
    </w:r>
    <w:r w:rsidR="008F25BB">
      <w:rPr>
        <w:rFonts w:ascii="Amnesty Trade Gothic" w:hAnsi="Amnesty Trade Gothic"/>
        <w:sz w:val="16"/>
        <w:szCs w:val="16"/>
      </w:rPr>
      <w:t>89/19</w:t>
    </w:r>
    <w:r w:rsidRPr="008F25BB">
      <w:rPr>
        <w:rFonts w:ascii="Amnesty Trade Gothic" w:hAnsi="Amnesty Trade Gothic"/>
        <w:sz w:val="16"/>
        <w:szCs w:val="16"/>
      </w:rPr>
      <w:t xml:space="preserve"> Index: </w:t>
    </w:r>
    <w:r w:rsidR="008F25BB" w:rsidRPr="008F25BB">
      <w:rPr>
        <w:rFonts w:ascii="Amnesty Trade Gothic" w:hAnsi="Amnesty Trade Gothic"/>
        <w:sz w:val="16"/>
        <w:szCs w:val="16"/>
      </w:rPr>
      <w:t>EUR 44/0713/2019 Turkey</w:t>
    </w:r>
    <w:r w:rsidR="008F25BB">
      <w:rPr>
        <w:rFonts w:ascii="Amnesty Trade Gothic" w:hAnsi="Amnesty Trade Gothic"/>
        <w:sz w:val="16"/>
        <w:szCs w:val="16"/>
      </w:rPr>
      <w:tab/>
      <w:t>Date: 16 July 2019</w:t>
    </w:r>
  </w:p>
  <w:p w14:paraId="7D6175EC" w14:textId="77777777" w:rsidR="00582A06" w:rsidRPr="008F25BB"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6EF"/>
    <w:rsid w:val="00017914"/>
    <w:rsid w:val="00023EE0"/>
    <w:rsid w:val="00047F8B"/>
    <w:rsid w:val="000756B3"/>
    <w:rsid w:val="000A3D7B"/>
    <w:rsid w:val="000A756A"/>
    <w:rsid w:val="000B23F7"/>
    <w:rsid w:val="000C0DE5"/>
    <w:rsid w:val="000C3B43"/>
    <w:rsid w:val="000D14BC"/>
    <w:rsid w:val="000F0AF1"/>
    <w:rsid w:val="000F11B8"/>
    <w:rsid w:val="000F639C"/>
    <w:rsid w:val="00107641"/>
    <w:rsid w:val="00114598"/>
    <w:rsid w:val="00140DDC"/>
    <w:rsid w:val="001411BF"/>
    <w:rsid w:val="001539CA"/>
    <w:rsid w:val="001624EA"/>
    <w:rsid w:val="001671E0"/>
    <w:rsid w:val="00192906"/>
    <w:rsid w:val="001951FB"/>
    <w:rsid w:val="00196F3C"/>
    <w:rsid w:val="001B7B2B"/>
    <w:rsid w:val="001E0993"/>
    <w:rsid w:val="001E1790"/>
    <w:rsid w:val="001F696E"/>
    <w:rsid w:val="002032FA"/>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A6518"/>
    <w:rsid w:val="00310926"/>
    <w:rsid w:val="00334F99"/>
    <w:rsid w:val="00335AD0"/>
    <w:rsid w:val="00347243"/>
    <w:rsid w:val="00350BE6"/>
    <w:rsid w:val="003670C9"/>
    <w:rsid w:val="00370CFC"/>
    <w:rsid w:val="00373521"/>
    <w:rsid w:val="003738D8"/>
    <w:rsid w:val="003917E9"/>
    <w:rsid w:val="003A2A73"/>
    <w:rsid w:val="003B7FF5"/>
    <w:rsid w:val="003D1A64"/>
    <w:rsid w:val="003D377A"/>
    <w:rsid w:val="003E09A8"/>
    <w:rsid w:val="003E486F"/>
    <w:rsid w:val="00415A74"/>
    <w:rsid w:val="00450C13"/>
    <w:rsid w:val="0045642A"/>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2291"/>
    <w:rsid w:val="0065199E"/>
    <w:rsid w:val="006571CE"/>
    <w:rsid w:val="00663649"/>
    <w:rsid w:val="00673991"/>
    <w:rsid w:val="006814D6"/>
    <w:rsid w:val="00681FB0"/>
    <w:rsid w:val="006820E8"/>
    <w:rsid w:val="00685C2C"/>
    <w:rsid w:val="006966F6"/>
    <w:rsid w:val="00696A6A"/>
    <w:rsid w:val="006B1410"/>
    <w:rsid w:val="006C2190"/>
    <w:rsid w:val="006C3DE2"/>
    <w:rsid w:val="006C522F"/>
    <w:rsid w:val="006D71DF"/>
    <w:rsid w:val="00712F1E"/>
    <w:rsid w:val="007179E8"/>
    <w:rsid w:val="00736B40"/>
    <w:rsid w:val="00743422"/>
    <w:rsid w:val="00747692"/>
    <w:rsid w:val="007479B8"/>
    <w:rsid w:val="007605FF"/>
    <w:rsid w:val="007620A6"/>
    <w:rsid w:val="0077354F"/>
    <w:rsid w:val="007805B0"/>
    <w:rsid w:val="00785D1C"/>
    <w:rsid w:val="00795D45"/>
    <w:rsid w:val="007A1959"/>
    <w:rsid w:val="007A4E7B"/>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D3E64"/>
    <w:rsid w:val="008E0487"/>
    <w:rsid w:val="008E1B3C"/>
    <w:rsid w:val="008E48B0"/>
    <w:rsid w:val="008F0446"/>
    <w:rsid w:val="008F0D42"/>
    <w:rsid w:val="008F0D7B"/>
    <w:rsid w:val="008F25BB"/>
    <w:rsid w:val="008F64FC"/>
    <w:rsid w:val="009144AA"/>
    <w:rsid w:val="009160F6"/>
    <w:rsid w:val="00916573"/>
    <w:rsid w:val="00946781"/>
    <w:rsid w:val="00950C7F"/>
    <w:rsid w:val="00963CA3"/>
    <w:rsid w:val="0097246F"/>
    <w:rsid w:val="00974230"/>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0793"/>
    <w:rsid w:val="00BB108C"/>
    <w:rsid w:val="00BB309F"/>
    <w:rsid w:val="00BC2A04"/>
    <w:rsid w:val="00BD443E"/>
    <w:rsid w:val="00BE2450"/>
    <w:rsid w:val="00BE4AEB"/>
    <w:rsid w:val="00C11E9F"/>
    <w:rsid w:val="00C264C5"/>
    <w:rsid w:val="00C55BEE"/>
    <w:rsid w:val="00C60BAD"/>
    <w:rsid w:val="00C64997"/>
    <w:rsid w:val="00CA19FC"/>
    <w:rsid w:val="00CA3510"/>
    <w:rsid w:val="00CB47CB"/>
    <w:rsid w:val="00CC73AE"/>
    <w:rsid w:val="00CD362A"/>
    <w:rsid w:val="00CE6658"/>
    <w:rsid w:val="00CF6041"/>
    <w:rsid w:val="00D0106D"/>
    <w:rsid w:val="00D03746"/>
    <w:rsid w:val="00D20ABE"/>
    <w:rsid w:val="00D20DEB"/>
    <w:rsid w:val="00D22B1F"/>
    <w:rsid w:val="00D31527"/>
    <w:rsid w:val="00D350CB"/>
    <w:rsid w:val="00D3549A"/>
    <w:rsid w:val="00D37D99"/>
    <w:rsid w:val="00D53655"/>
    <w:rsid w:val="00D57BA5"/>
    <w:rsid w:val="00D63AA5"/>
    <w:rsid w:val="00D63E19"/>
    <w:rsid w:val="00D6401F"/>
    <w:rsid w:val="00D85FE8"/>
    <w:rsid w:val="00DA0C5A"/>
    <w:rsid w:val="00DC2AC9"/>
    <w:rsid w:val="00DC5FB0"/>
    <w:rsid w:val="00DC6ACD"/>
    <w:rsid w:val="00DC6E6F"/>
    <w:rsid w:val="00DD777F"/>
    <w:rsid w:val="00DD7EB3"/>
    <w:rsid w:val="00DE2CC9"/>
    <w:rsid w:val="00DE5721"/>
    <w:rsid w:val="00DF00FA"/>
    <w:rsid w:val="00DF0C26"/>
    <w:rsid w:val="00E03E62"/>
    <w:rsid w:val="00E23769"/>
    <w:rsid w:val="00E2387F"/>
    <w:rsid w:val="00E5518D"/>
    <w:rsid w:val="00E552C6"/>
    <w:rsid w:val="00E57B97"/>
    <w:rsid w:val="00E601DC"/>
    <w:rsid w:val="00E6735E"/>
    <w:rsid w:val="00E76EFA"/>
    <w:rsid w:val="00E96397"/>
    <w:rsid w:val="00E97E64"/>
    <w:rsid w:val="00EA7847"/>
    <w:rsid w:val="00EA7EC7"/>
    <w:rsid w:val="00EB1BE3"/>
    <w:rsid w:val="00EB3D70"/>
    <w:rsid w:val="00EC130D"/>
    <w:rsid w:val="00EC2C85"/>
    <w:rsid w:val="00ED61F1"/>
    <w:rsid w:val="00EF28E4"/>
    <w:rsid w:val="00F20743"/>
    <w:rsid w:val="00F25545"/>
    <w:rsid w:val="00F4572A"/>
    <w:rsid w:val="00F54365"/>
    <w:rsid w:val="00F71AB6"/>
    <w:rsid w:val="00F7781E"/>
    <w:rsid w:val="00F93AE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00511">
      <w:bodyDiv w:val="1"/>
      <w:marLeft w:val="0"/>
      <w:marRight w:val="0"/>
      <w:marTop w:val="0"/>
      <w:marBottom w:val="0"/>
      <w:divBdr>
        <w:top w:val="none" w:sz="0" w:space="0" w:color="auto"/>
        <w:left w:val="none" w:sz="0" w:space="0" w:color="auto"/>
        <w:bottom w:val="none" w:sz="0" w:space="0" w:color="auto"/>
        <w:right w:val="none" w:sz="0" w:space="0" w:color="auto"/>
      </w:divBdr>
    </w:div>
    <w:div w:id="1460761140">
      <w:bodyDiv w:val="1"/>
      <w:marLeft w:val="0"/>
      <w:marRight w:val="0"/>
      <w:marTop w:val="0"/>
      <w:marBottom w:val="0"/>
      <w:divBdr>
        <w:top w:val="none" w:sz="0" w:space="0" w:color="auto"/>
        <w:left w:val="none" w:sz="0" w:space="0" w:color="auto"/>
        <w:bottom w:val="none" w:sz="0" w:space="0" w:color="auto"/>
        <w:right w:val="none" w:sz="0" w:space="0" w:color="auto"/>
      </w:divBdr>
      <w:divsChild>
        <w:div w:id="1408651569">
          <w:blockQuote w:val="1"/>
          <w:marLeft w:val="720"/>
          <w:marRight w:val="720"/>
          <w:marTop w:val="100"/>
          <w:marBottom w:val="100"/>
          <w:divBdr>
            <w:top w:val="none" w:sz="0" w:space="0" w:color="auto"/>
            <w:left w:val="single" w:sz="48" w:space="0" w:color="000000"/>
            <w:bottom w:val="none" w:sz="0" w:space="0" w:color="auto"/>
            <w:right w:val="none" w:sz="0" w:space="0" w:color="auto"/>
          </w:divBdr>
          <w:divsChild>
            <w:div w:id="1548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EUR44/0541/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09AF7-BDCB-4278-867C-AA410F3D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2</cp:revision>
  <dcterms:created xsi:type="dcterms:W3CDTF">2019-07-16T19:11:00Z</dcterms:created>
  <dcterms:modified xsi:type="dcterms:W3CDTF">2019-07-16T19:11:00Z</dcterms:modified>
</cp:coreProperties>
</file>