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03E64E" w14:textId="77777777" w:rsidR="00CE1B2A" w:rsidRPr="00116234" w:rsidRDefault="00CE1B2A" w:rsidP="00116234">
      <w:pPr>
        <w:pStyle w:val="AIUrgentActionTopHeading"/>
        <w:tabs>
          <w:tab w:val="clear" w:pos="567"/>
        </w:tabs>
        <w:spacing w:line="240" w:lineRule="auto"/>
        <w:rPr>
          <w:rFonts w:cs="Arial"/>
          <w:sz w:val="80"/>
          <w:szCs w:val="80"/>
        </w:rPr>
      </w:pPr>
      <w:r w:rsidRPr="00116234">
        <w:rPr>
          <w:rFonts w:cs="Arial"/>
          <w:sz w:val="80"/>
          <w:szCs w:val="80"/>
          <w:highlight w:val="yellow"/>
        </w:rPr>
        <w:t>URGENT ACTION</w:t>
      </w:r>
    </w:p>
    <w:p w14:paraId="41A7298F" w14:textId="77777777" w:rsidR="00CE1B2A" w:rsidRPr="00116234" w:rsidRDefault="00CE1B2A" w:rsidP="00116234">
      <w:pPr>
        <w:rPr>
          <w:rFonts w:ascii="Arial" w:hAnsi="Arial" w:cs="Arial"/>
          <w:b/>
          <w:sz w:val="20"/>
          <w:szCs w:val="20"/>
        </w:rPr>
      </w:pPr>
    </w:p>
    <w:p w14:paraId="44F22A04" w14:textId="77777777" w:rsidR="00CE1B2A" w:rsidRPr="00116234" w:rsidRDefault="00CE1B2A" w:rsidP="00116234">
      <w:pPr>
        <w:rPr>
          <w:rFonts w:ascii="Arial" w:hAnsi="Arial" w:cs="Arial"/>
          <w:b/>
          <w:i/>
          <w:sz w:val="36"/>
          <w:lang w:eastAsia="es-MX"/>
        </w:rPr>
      </w:pPr>
      <w:r w:rsidRPr="00116234">
        <w:rPr>
          <w:rFonts w:ascii="Arial" w:hAnsi="Arial" w:cs="Arial"/>
          <w:b/>
          <w:sz w:val="36"/>
          <w:lang w:eastAsia="es-MX"/>
        </w:rPr>
        <w:t>FAMILY SEEKING ASYLUM RETURNS HOME VOLUNTARILY</w:t>
      </w:r>
    </w:p>
    <w:p w14:paraId="2F938B86" w14:textId="6CA93222" w:rsidR="00CE1B2A" w:rsidRPr="00116234" w:rsidRDefault="00CE1B2A" w:rsidP="00116234">
      <w:pPr>
        <w:rPr>
          <w:rFonts w:ascii="Arial" w:hAnsi="Arial" w:cs="Arial"/>
          <w:b/>
          <w:sz w:val="22"/>
          <w:szCs w:val="22"/>
          <w:lang w:eastAsia="es-MX"/>
        </w:rPr>
      </w:pPr>
      <w:r w:rsidRPr="00116234">
        <w:rPr>
          <w:rFonts w:ascii="Arial" w:hAnsi="Arial" w:cs="Arial"/>
          <w:b/>
          <w:color w:val="000000"/>
          <w:sz w:val="22"/>
          <w:szCs w:val="22"/>
          <w:lang w:eastAsia="es-MX"/>
        </w:rPr>
        <w:t xml:space="preserve">A Pakistani Catholic family, </w:t>
      </w:r>
      <w:r w:rsidR="00AE00CD" w:rsidRPr="00116234">
        <w:rPr>
          <w:rFonts w:ascii="Arial" w:hAnsi="Arial" w:cs="Arial"/>
          <w:b/>
          <w:color w:val="000000"/>
          <w:sz w:val="22"/>
          <w:szCs w:val="22"/>
          <w:lang w:eastAsia="es-MX"/>
        </w:rPr>
        <w:t xml:space="preserve">who </w:t>
      </w:r>
      <w:r w:rsidRPr="00116234">
        <w:rPr>
          <w:rFonts w:ascii="Arial" w:hAnsi="Arial" w:cs="Arial"/>
          <w:b/>
          <w:color w:val="000000"/>
          <w:sz w:val="22"/>
          <w:szCs w:val="22"/>
          <w:lang w:eastAsia="es-MX"/>
        </w:rPr>
        <w:t>arrived in Colombo seeking asylum in July 2013</w:t>
      </w:r>
      <w:r w:rsidR="00AE00CD" w:rsidRPr="00116234">
        <w:rPr>
          <w:rFonts w:ascii="Arial" w:hAnsi="Arial" w:cs="Arial"/>
          <w:b/>
          <w:color w:val="000000"/>
          <w:sz w:val="22"/>
          <w:szCs w:val="22"/>
          <w:lang w:eastAsia="es-MX"/>
        </w:rPr>
        <w:t xml:space="preserve"> when their lives were threatened</w:t>
      </w:r>
      <w:r w:rsidRPr="00116234">
        <w:rPr>
          <w:rFonts w:ascii="Arial" w:hAnsi="Arial" w:cs="Arial"/>
          <w:b/>
          <w:color w:val="000000"/>
          <w:sz w:val="22"/>
          <w:szCs w:val="22"/>
          <w:lang w:eastAsia="es-MX"/>
        </w:rPr>
        <w:t>, quietly returned to Pakistan in</w:t>
      </w:r>
      <w:r w:rsidR="00DA2780" w:rsidRPr="00116234">
        <w:rPr>
          <w:rFonts w:ascii="Arial" w:hAnsi="Arial" w:cs="Arial"/>
          <w:b/>
          <w:color w:val="000000"/>
          <w:sz w:val="22"/>
          <w:szCs w:val="22"/>
          <w:lang w:eastAsia="es-MX"/>
        </w:rPr>
        <w:t xml:space="preserve"> September</w:t>
      </w:r>
      <w:r w:rsidRPr="00116234">
        <w:rPr>
          <w:rFonts w:ascii="Arial" w:hAnsi="Arial" w:cs="Arial"/>
          <w:b/>
          <w:color w:val="000000"/>
          <w:sz w:val="22"/>
          <w:szCs w:val="22"/>
          <w:lang w:eastAsia="es-MX"/>
        </w:rPr>
        <w:t xml:space="preserve">. Arrested after overstaying their visa, members of the John family were </w:t>
      </w:r>
      <w:r w:rsidR="00401AFB" w:rsidRPr="00116234">
        <w:rPr>
          <w:rFonts w:ascii="Arial" w:hAnsi="Arial" w:cs="Arial"/>
          <w:b/>
          <w:color w:val="000000"/>
          <w:sz w:val="22"/>
          <w:szCs w:val="22"/>
          <w:lang w:eastAsia="es-MX"/>
        </w:rPr>
        <w:t xml:space="preserve">being </w:t>
      </w:r>
      <w:r w:rsidRPr="00116234">
        <w:rPr>
          <w:rFonts w:ascii="Arial" w:hAnsi="Arial" w:cs="Arial"/>
          <w:b/>
          <w:color w:val="000000"/>
          <w:sz w:val="22"/>
          <w:szCs w:val="22"/>
          <w:lang w:eastAsia="es-MX"/>
        </w:rPr>
        <w:t xml:space="preserve">detained in deplorable conditions when Amnesty International learnt that there were plans to deport them immediately from Sri Lanka on 31 May 2019. After the Easter Sunday attacks in April 2019, violent mobs displaced them, along with other families seeking asylum, from their home. While their deportation was successfully halted, Sri Lankan authorities did not offer them a safe alternative and the family was forced to </w:t>
      </w:r>
      <w:proofErr w:type="gramStart"/>
      <w:r w:rsidRPr="00116234">
        <w:rPr>
          <w:rFonts w:ascii="Arial" w:hAnsi="Arial" w:cs="Arial"/>
          <w:b/>
          <w:color w:val="000000"/>
          <w:sz w:val="22"/>
          <w:szCs w:val="22"/>
          <w:lang w:eastAsia="es-MX"/>
        </w:rPr>
        <w:t>return back</w:t>
      </w:r>
      <w:proofErr w:type="gramEnd"/>
      <w:r w:rsidRPr="00116234">
        <w:rPr>
          <w:rFonts w:ascii="Arial" w:hAnsi="Arial" w:cs="Arial"/>
          <w:b/>
          <w:color w:val="000000"/>
          <w:sz w:val="22"/>
          <w:szCs w:val="22"/>
          <w:lang w:eastAsia="es-MX"/>
        </w:rPr>
        <w:t xml:space="preserve"> to Pakistan as they could no longer live in the detention camp.</w:t>
      </w:r>
    </w:p>
    <w:p w14:paraId="4A5C540B" w14:textId="77777777" w:rsidR="00CE1B2A" w:rsidRPr="00116234" w:rsidRDefault="00CE1B2A" w:rsidP="00116234">
      <w:pPr>
        <w:ind w:left="-283"/>
        <w:rPr>
          <w:rFonts w:ascii="Arial" w:hAnsi="Arial" w:cs="Arial"/>
          <w:b/>
          <w:color w:val="FF0000"/>
          <w:sz w:val="22"/>
          <w:szCs w:val="22"/>
          <w:lang w:eastAsia="es-MX"/>
        </w:rPr>
      </w:pPr>
    </w:p>
    <w:p w14:paraId="093C31F8" w14:textId="77777777" w:rsidR="00116234" w:rsidRDefault="00CE1B2A" w:rsidP="00116234">
      <w:pPr>
        <w:rPr>
          <w:rFonts w:ascii="Arial" w:hAnsi="Arial" w:cs="Arial"/>
          <w:b/>
          <w:color w:val="FF0000"/>
          <w:sz w:val="22"/>
          <w:szCs w:val="22"/>
          <w:lang w:eastAsia="es-MX"/>
        </w:rPr>
      </w:pPr>
      <w:r w:rsidRPr="00116234">
        <w:rPr>
          <w:rFonts w:ascii="Arial" w:hAnsi="Arial" w:cs="Arial"/>
          <w:b/>
          <w:color w:val="FF0000"/>
          <w:sz w:val="22"/>
          <w:szCs w:val="22"/>
          <w:lang w:eastAsia="es-MX"/>
        </w:rPr>
        <w:t>NO FURTHER ACTION IS REQUESTED. MANY THANKS TO ALL WHO SENT APPEALS.</w:t>
      </w:r>
    </w:p>
    <w:p w14:paraId="1ECFC242" w14:textId="6555B090" w:rsidR="00CE1B2A" w:rsidRPr="00116234" w:rsidRDefault="00116234" w:rsidP="00116234">
      <w:pPr>
        <w:rPr>
          <w:rFonts w:ascii="Arial" w:hAnsi="Arial" w:cs="Arial"/>
          <w:b/>
          <w:color w:val="FF0000"/>
          <w:sz w:val="22"/>
          <w:szCs w:val="22"/>
          <w:lang w:eastAsia="es-MX"/>
        </w:rPr>
      </w:pPr>
      <w:r>
        <w:rPr>
          <w:rFonts w:ascii="Arial" w:hAnsi="Arial" w:cs="Arial"/>
          <w:b/>
          <w:color w:val="FF0000"/>
          <w:sz w:val="22"/>
          <w:szCs w:val="22"/>
          <w:lang w:eastAsia="es-MX"/>
        </w:rPr>
        <w:br/>
      </w:r>
      <w:r w:rsidR="00CE1B2A" w:rsidRPr="00116234">
        <w:rPr>
          <w:rFonts w:ascii="Arial" w:hAnsi="Arial" w:cs="Arial"/>
          <w:sz w:val="20"/>
          <w:szCs w:val="18"/>
        </w:rPr>
        <w:t xml:space="preserve">Naseem John, Nida John, </w:t>
      </w:r>
      <w:proofErr w:type="spellStart"/>
      <w:r w:rsidR="00CE1B2A" w:rsidRPr="00116234">
        <w:rPr>
          <w:rFonts w:ascii="Arial" w:hAnsi="Arial" w:cs="Arial"/>
          <w:sz w:val="20"/>
          <w:szCs w:val="18"/>
        </w:rPr>
        <w:t>Nobil</w:t>
      </w:r>
      <w:proofErr w:type="spellEnd"/>
      <w:r w:rsidR="00CE1B2A" w:rsidRPr="00116234">
        <w:rPr>
          <w:rFonts w:ascii="Arial" w:hAnsi="Arial" w:cs="Arial"/>
          <w:sz w:val="20"/>
          <w:szCs w:val="18"/>
        </w:rPr>
        <w:t xml:space="preserve"> Zain, Sylvester John, </w:t>
      </w:r>
      <w:proofErr w:type="spellStart"/>
      <w:r w:rsidR="00CE1B2A" w:rsidRPr="00116234">
        <w:rPr>
          <w:rFonts w:ascii="Arial" w:hAnsi="Arial" w:cs="Arial"/>
          <w:sz w:val="20"/>
          <w:szCs w:val="18"/>
        </w:rPr>
        <w:t>Hina</w:t>
      </w:r>
      <w:proofErr w:type="spellEnd"/>
      <w:r w:rsidR="00CE1B2A" w:rsidRPr="00116234">
        <w:rPr>
          <w:rFonts w:ascii="Arial" w:hAnsi="Arial" w:cs="Arial"/>
          <w:sz w:val="20"/>
          <w:szCs w:val="18"/>
        </w:rPr>
        <w:t xml:space="preserve"> </w:t>
      </w:r>
      <w:proofErr w:type="spellStart"/>
      <w:r w:rsidR="00CE1B2A" w:rsidRPr="00116234">
        <w:rPr>
          <w:rFonts w:ascii="Arial" w:hAnsi="Arial" w:cs="Arial"/>
          <w:sz w:val="20"/>
          <w:szCs w:val="18"/>
        </w:rPr>
        <w:t>Milword</w:t>
      </w:r>
      <w:proofErr w:type="spellEnd"/>
      <w:r w:rsidR="00CE1B2A" w:rsidRPr="00116234">
        <w:rPr>
          <w:rFonts w:ascii="Arial" w:hAnsi="Arial" w:cs="Arial"/>
          <w:sz w:val="20"/>
          <w:szCs w:val="18"/>
        </w:rPr>
        <w:t xml:space="preserve"> and </w:t>
      </w:r>
      <w:proofErr w:type="spellStart"/>
      <w:r w:rsidR="00CE1B2A" w:rsidRPr="00116234">
        <w:rPr>
          <w:rFonts w:ascii="Arial" w:hAnsi="Arial" w:cs="Arial"/>
          <w:sz w:val="20"/>
          <w:szCs w:val="18"/>
        </w:rPr>
        <w:t>Keshwan</w:t>
      </w:r>
      <w:proofErr w:type="spellEnd"/>
      <w:r w:rsidR="00CE1B2A" w:rsidRPr="00116234">
        <w:rPr>
          <w:rFonts w:ascii="Arial" w:hAnsi="Arial" w:cs="Arial"/>
          <w:sz w:val="20"/>
          <w:szCs w:val="18"/>
        </w:rPr>
        <w:t xml:space="preserve"> </w:t>
      </w:r>
      <w:proofErr w:type="spellStart"/>
      <w:r w:rsidR="00CE1B2A" w:rsidRPr="00116234">
        <w:rPr>
          <w:rFonts w:ascii="Arial" w:hAnsi="Arial" w:cs="Arial"/>
          <w:sz w:val="20"/>
          <w:szCs w:val="18"/>
        </w:rPr>
        <w:t>Milword</w:t>
      </w:r>
      <w:proofErr w:type="spellEnd"/>
      <w:r w:rsidR="00CE1B2A" w:rsidRPr="00116234">
        <w:rPr>
          <w:rFonts w:ascii="Arial" w:hAnsi="Arial" w:cs="Arial"/>
          <w:sz w:val="20"/>
          <w:szCs w:val="18"/>
        </w:rPr>
        <w:t xml:space="preserve"> – with ages ranging from 11 to 57 – were forced to seek sanctuary in Sri Lanka after fleeing serious threats to their lives in Pakistan. The entire family were arrested in May 2019 for overstaying their visas and detained in deplorable conditions while awaiting plans for their immediate deportation.</w:t>
      </w:r>
    </w:p>
    <w:p w14:paraId="235C31D3" w14:textId="77777777" w:rsidR="00CE1B2A" w:rsidRPr="00116234" w:rsidRDefault="00CE1B2A" w:rsidP="00116234">
      <w:pPr>
        <w:pStyle w:val="NormalWeb"/>
        <w:jc w:val="both"/>
        <w:rPr>
          <w:rFonts w:ascii="Arial" w:hAnsi="Arial" w:cs="Arial"/>
          <w:color w:val="000000"/>
          <w:sz w:val="20"/>
          <w:szCs w:val="18"/>
        </w:rPr>
      </w:pPr>
      <w:r w:rsidRPr="00116234">
        <w:rPr>
          <w:rFonts w:ascii="Arial" w:hAnsi="Arial" w:cs="Arial"/>
          <w:color w:val="000000"/>
          <w:sz w:val="20"/>
          <w:szCs w:val="18"/>
        </w:rPr>
        <w:t>Following global attention on the John family’s’ case, the Sri Lankan Foreign Office halted their plans to deport them. However, with no improvements to their living conditions, no legal recourse for their asylum application status and the concerning deterioration of health for the oldest membe</w:t>
      </w:r>
      <w:bookmarkStart w:id="0" w:name="_GoBack"/>
      <w:bookmarkEnd w:id="0"/>
      <w:r w:rsidRPr="00116234">
        <w:rPr>
          <w:rFonts w:ascii="Arial" w:hAnsi="Arial" w:cs="Arial"/>
          <w:color w:val="000000"/>
          <w:sz w:val="20"/>
          <w:szCs w:val="18"/>
        </w:rPr>
        <w:t>r of their family (without being able to access the medical services needed), the family decided to voluntarily return to Pakistan.</w:t>
      </w:r>
    </w:p>
    <w:p w14:paraId="22F028F2" w14:textId="77777777" w:rsidR="00CE1B2A" w:rsidRPr="00116234" w:rsidRDefault="00CE1B2A" w:rsidP="00116234">
      <w:pPr>
        <w:spacing w:before="100" w:beforeAutospacing="1" w:after="100" w:afterAutospacing="1"/>
        <w:jc w:val="both"/>
        <w:rPr>
          <w:rFonts w:ascii="Arial" w:eastAsia="Times New Roman" w:hAnsi="Arial" w:cs="Arial"/>
          <w:sz w:val="20"/>
          <w:szCs w:val="18"/>
          <w:lang w:val="en-US" w:eastAsia="en-US"/>
        </w:rPr>
      </w:pPr>
      <w:r w:rsidRPr="00116234">
        <w:rPr>
          <w:rFonts w:ascii="Arial" w:eastAsia="Times New Roman" w:hAnsi="Arial" w:cs="Arial"/>
          <w:sz w:val="20"/>
          <w:szCs w:val="18"/>
          <w:lang w:val="en-US" w:eastAsia="en-US"/>
        </w:rPr>
        <w:t>Following the deadly Easter Sunday attacks in Sri Lanka, open hostility towards refuges became more frequent. Incidents of mobs of young and sometimes armed men began going door to door looking to evict refugees and asylum-seekers from Muslim-majority countries. The John family were among those targeted.</w:t>
      </w:r>
    </w:p>
    <w:p w14:paraId="725F95B7" w14:textId="77777777" w:rsidR="00CE1B2A" w:rsidRPr="00116234" w:rsidRDefault="00CE1B2A" w:rsidP="00116234">
      <w:pPr>
        <w:pStyle w:val="NormalWeb"/>
        <w:jc w:val="both"/>
        <w:rPr>
          <w:rFonts w:ascii="Arial" w:hAnsi="Arial" w:cs="Arial"/>
          <w:color w:val="000000"/>
          <w:sz w:val="20"/>
          <w:szCs w:val="18"/>
        </w:rPr>
      </w:pPr>
      <w:r w:rsidRPr="00116234">
        <w:rPr>
          <w:rFonts w:ascii="Arial" w:hAnsi="Arial" w:cs="Arial"/>
          <w:color w:val="000000"/>
          <w:sz w:val="20"/>
          <w:szCs w:val="18"/>
        </w:rPr>
        <w:t>In the temporary shelters where the John family sought safety, they lived in overcrowded and unsanitary conditions without reliable access to basic services. They slept on the hard floor, with a thin plastic sheet or bedsheet under them, with no space to even turn. Those who were out in the open, slept on wooden pallets to escape rain water.</w:t>
      </w:r>
    </w:p>
    <w:p w14:paraId="57FF8A76" w14:textId="77777777" w:rsidR="00CE1B2A" w:rsidRPr="00116234" w:rsidRDefault="00CE1B2A" w:rsidP="00116234">
      <w:pPr>
        <w:pStyle w:val="NormalWeb"/>
        <w:jc w:val="both"/>
        <w:rPr>
          <w:rFonts w:ascii="Arial" w:hAnsi="Arial" w:cs="Arial"/>
          <w:color w:val="000000"/>
          <w:sz w:val="20"/>
          <w:szCs w:val="18"/>
        </w:rPr>
      </w:pPr>
      <w:r w:rsidRPr="00116234">
        <w:rPr>
          <w:rFonts w:ascii="Arial" w:hAnsi="Arial" w:cs="Arial"/>
          <w:color w:val="000000"/>
          <w:sz w:val="20"/>
          <w:szCs w:val="18"/>
        </w:rPr>
        <w:t xml:space="preserve">People began suffering from fever, infections, respiratory illnesses or diarrhea, and, especially among older people, high blood pressure. There were no adequate health facilities nearby, and the refugees and asylum-seekers could not venture out by themselves. </w:t>
      </w:r>
      <w:proofErr w:type="spellStart"/>
      <w:r w:rsidRPr="00116234">
        <w:rPr>
          <w:rFonts w:ascii="Arial" w:hAnsi="Arial" w:cs="Arial"/>
          <w:color w:val="000000"/>
          <w:sz w:val="20"/>
          <w:szCs w:val="18"/>
        </w:rPr>
        <w:t>Keshwan</w:t>
      </w:r>
      <w:proofErr w:type="spellEnd"/>
      <w:r w:rsidRPr="00116234">
        <w:rPr>
          <w:rFonts w:ascii="Arial" w:hAnsi="Arial" w:cs="Arial"/>
          <w:color w:val="000000"/>
          <w:sz w:val="20"/>
          <w:szCs w:val="18"/>
        </w:rPr>
        <w:t xml:space="preserve">, the youngest member of the John family was kept isolated from his mother </w:t>
      </w:r>
      <w:proofErr w:type="spellStart"/>
      <w:r w:rsidRPr="00116234">
        <w:rPr>
          <w:rFonts w:ascii="Arial" w:hAnsi="Arial" w:cs="Arial"/>
          <w:color w:val="000000"/>
          <w:sz w:val="20"/>
          <w:szCs w:val="18"/>
        </w:rPr>
        <w:t>Hina</w:t>
      </w:r>
      <w:proofErr w:type="spellEnd"/>
      <w:r w:rsidRPr="00116234">
        <w:rPr>
          <w:rFonts w:ascii="Arial" w:hAnsi="Arial" w:cs="Arial"/>
          <w:color w:val="000000"/>
          <w:sz w:val="20"/>
          <w:szCs w:val="18"/>
        </w:rPr>
        <w:t xml:space="preserve">. </w:t>
      </w:r>
    </w:p>
    <w:p w14:paraId="016FA9D0" w14:textId="5DB63507" w:rsidR="00CE1B2A" w:rsidRPr="00116234" w:rsidRDefault="00CE1B2A" w:rsidP="00116234">
      <w:pPr>
        <w:rPr>
          <w:rFonts w:ascii="Arial" w:hAnsi="Arial" w:cs="Arial"/>
          <w:b/>
          <w:sz w:val="20"/>
          <w:szCs w:val="20"/>
        </w:rPr>
      </w:pPr>
      <w:r w:rsidRPr="00116234">
        <w:rPr>
          <w:rFonts w:ascii="Arial" w:hAnsi="Arial" w:cs="Arial"/>
          <w:b/>
          <w:sz w:val="20"/>
          <w:szCs w:val="20"/>
        </w:rPr>
        <w:t xml:space="preserve">NAME AND PRONOUN: Naseem John (she/her), Nida John (she/her), </w:t>
      </w:r>
      <w:proofErr w:type="spellStart"/>
      <w:r w:rsidRPr="00116234">
        <w:rPr>
          <w:rFonts w:ascii="Arial" w:hAnsi="Arial" w:cs="Arial"/>
          <w:b/>
          <w:sz w:val="20"/>
          <w:szCs w:val="20"/>
        </w:rPr>
        <w:t>Nobil</w:t>
      </w:r>
      <w:proofErr w:type="spellEnd"/>
      <w:r w:rsidRPr="00116234">
        <w:rPr>
          <w:rFonts w:ascii="Arial" w:hAnsi="Arial" w:cs="Arial"/>
          <w:b/>
          <w:sz w:val="20"/>
          <w:szCs w:val="20"/>
        </w:rPr>
        <w:t xml:space="preserve"> Zain (he/him), Sylvester John (he/him), </w:t>
      </w:r>
      <w:proofErr w:type="spellStart"/>
      <w:r w:rsidRPr="00116234">
        <w:rPr>
          <w:rFonts w:ascii="Arial" w:hAnsi="Arial" w:cs="Arial"/>
          <w:b/>
          <w:sz w:val="20"/>
          <w:szCs w:val="20"/>
        </w:rPr>
        <w:t>Hina</w:t>
      </w:r>
      <w:proofErr w:type="spellEnd"/>
      <w:r w:rsidRPr="00116234">
        <w:rPr>
          <w:rFonts w:ascii="Arial" w:hAnsi="Arial" w:cs="Arial"/>
          <w:b/>
          <w:sz w:val="20"/>
          <w:szCs w:val="20"/>
        </w:rPr>
        <w:t xml:space="preserve"> </w:t>
      </w:r>
      <w:proofErr w:type="spellStart"/>
      <w:r w:rsidRPr="00116234">
        <w:rPr>
          <w:rFonts w:ascii="Arial" w:hAnsi="Arial" w:cs="Arial"/>
          <w:b/>
          <w:sz w:val="20"/>
          <w:szCs w:val="20"/>
        </w:rPr>
        <w:t>Milword</w:t>
      </w:r>
      <w:proofErr w:type="spellEnd"/>
      <w:r w:rsidRPr="00116234">
        <w:rPr>
          <w:rFonts w:ascii="Arial" w:hAnsi="Arial" w:cs="Arial"/>
          <w:b/>
          <w:sz w:val="20"/>
          <w:szCs w:val="20"/>
        </w:rPr>
        <w:t xml:space="preserve"> (she/her), </w:t>
      </w:r>
      <w:proofErr w:type="spellStart"/>
      <w:r w:rsidRPr="00116234">
        <w:rPr>
          <w:rFonts w:ascii="Arial" w:hAnsi="Arial" w:cs="Arial"/>
          <w:b/>
          <w:sz w:val="20"/>
          <w:szCs w:val="20"/>
        </w:rPr>
        <w:t>Keshwan</w:t>
      </w:r>
      <w:proofErr w:type="spellEnd"/>
      <w:r w:rsidRPr="00116234">
        <w:rPr>
          <w:rFonts w:ascii="Arial" w:hAnsi="Arial" w:cs="Arial"/>
          <w:b/>
          <w:sz w:val="20"/>
          <w:szCs w:val="20"/>
        </w:rPr>
        <w:t xml:space="preserve"> </w:t>
      </w:r>
      <w:proofErr w:type="spellStart"/>
      <w:r w:rsidRPr="00116234">
        <w:rPr>
          <w:rFonts w:ascii="Arial" w:hAnsi="Arial" w:cs="Arial"/>
          <w:b/>
          <w:sz w:val="20"/>
          <w:szCs w:val="20"/>
        </w:rPr>
        <w:t>Milword</w:t>
      </w:r>
      <w:proofErr w:type="spellEnd"/>
      <w:r w:rsidRPr="00116234">
        <w:rPr>
          <w:rFonts w:ascii="Arial" w:hAnsi="Arial" w:cs="Arial"/>
          <w:b/>
          <w:sz w:val="20"/>
          <w:szCs w:val="20"/>
        </w:rPr>
        <w:t xml:space="preserve"> (he/him)</w:t>
      </w:r>
    </w:p>
    <w:p w14:paraId="33D234FB" w14:textId="77777777" w:rsidR="00CE1B2A" w:rsidRPr="00116234" w:rsidRDefault="00CE1B2A" w:rsidP="00116234">
      <w:pPr>
        <w:rPr>
          <w:rFonts w:ascii="Arial" w:hAnsi="Arial" w:cs="Arial"/>
          <w:b/>
          <w:sz w:val="20"/>
          <w:szCs w:val="20"/>
        </w:rPr>
      </w:pPr>
    </w:p>
    <w:p w14:paraId="22473F4D" w14:textId="77777777" w:rsidR="00CE1B2A" w:rsidRPr="00116234" w:rsidRDefault="00CE1B2A" w:rsidP="00116234">
      <w:pPr>
        <w:rPr>
          <w:rFonts w:ascii="Arial" w:hAnsi="Arial" w:cs="Arial"/>
          <w:b/>
          <w:sz w:val="20"/>
          <w:szCs w:val="20"/>
        </w:rPr>
      </w:pPr>
      <w:r w:rsidRPr="00116234">
        <w:rPr>
          <w:rFonts w:ascii="Arial" w:hAnsi="Arial" w:cs="Arial"/>
          <w:b/>
          <w:sz w:val="20"/>
          <w:szCs w:val="20"/>
        </w:rPr>
        <w:t>THIS IS THE SECOND AND FINAL OUTPUT FOR UA 80/19</w:t>
      </w:r>
    </w:p>
    <w:p w14:paraId="22544235" w14:textId="77777777" w:rsidR="00CE1B2A" w:rsidRPr="00116234" w:rsidRDefault="00CE1B2A" w:rsidP="00116234">
      <w:pPr>
        <w:rPr>
          <w:rFonts w:ascii="Arial" w:hAnsi="Arial" w:cs="Arial"/>
          <w:b/>
          <w:sz w:val="20"/>
          <w:szCs w:val="20"/>
        </w:rPr>
      </w:pPr>
    </w:p>
    <w:p w14:paraId="157CA331" w14:textId="26B12E3C" w:rsidR="00CE1B2A" w:rsidRPr="00116234" w:rsidRDefault="00CE1B2A" w:rsidP="00116234">
      <w:pPr>
        <w:rPr>
          <w:rFonts w:ascii="Arial" w:hAnsi="Arial" w:cs="Arial"/>
          <w:sz w:val="20"/>
          <w:szCs w:val="20"/>
        </w:rPr>
      </w:pPr>
      <w:r w:rsidRPr="00116234">
        <w:rPr>
          <w:rFonts w:ascii="Arial" w:hAnsi="Arial" w:cs="Arial"/>
          <w:b/>
          <w:sz w:val="20"/>
          <w:szCs w:val="20"/>
        </w:rPr>
        <w:t xml:space="preserve">LINK TO PREVIOUS UA: </w:t>
      </w:r>
      <w:hyperlink r:id="rId10" w:history="1">
        <w:r w:rsidRPr="00116234">
          <w:rPr>
            <w:rStyle w:val="Hyperlink"/>
            <w:rFonts w:ascii="Arial" w:hAnsi="Arial" w:cs="Arial"/>
            <w:sz w:val="20"/>
            <w:szCs w:val="20"/>
          </w:rPr>
          <w:t>https://www.amnesty.org/en/documents/asa37/0472/2019/en/</w:t>
        </w:r>
      </w:hyperlink>
      <w:r w:rsidRPr="00116234">
        <w:rPr>
          <w:rFonts w:ascii="Arial" w:hAnsi="Arial" w:cs="Arial"/>
          <w:sz w:val="20"/>
          <w:szCs w:val="20"/>
        </w:rPr>
        <w:t xml:space="preserve"> </w:t>
      </w:r>
    </w:p>
    <w:p w14:paraId="698D45E9" w14:textId="77777777" w:rsidR="00CE1B2A" w:rsidRPr="00116234" w:rsidRDefault="00CE1B2A" w:rsidP="00116234">
      <w:pPr>
        <w:rPr>
          <w:rFonts w:ascii="Arial" w:hAnsi="Arial" w:cs="Arial"/>
          <w:sz w:val="20"/>
          <w:szCs w:val="20"/>
        </w:rPr>
      </w:pPr>
    </w:p>
    <w:p w14:paraId="6BBFD931" w14:textId="77777777" w:rsidR="00A85B7F" w:rsidRPr="00116234" w:rsidRDefault="00A85B7F" w:rsidP="00116234">
      <w:pPr>
        <w:rPr>
          <w:rFonts w:ascii="Arial" w:hAnsi="Arial" w:cs="Arial"/>
        </w:rPr>
      </w:pPr>
    </w:p>
    <w:sectPr w:rsidR="00A85B7F" w:rsidRPr="00116234" w:rsidSect="00116234">
      <w:headerReference w:type="default" r:id="rId11"/>
      <w:headerReference w:type="first" r:id="rId12"/>
      <w:footerReference w:type="first" r:id="rId13"/>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B573" w14:textId="77777777" w:rsidR="007F089F" w:rsidRDefault="007F089F">
      <w:r>
        <w:separator/>
      </w:r>
    </w:p>
  </w:endnote>
  <w:endnote w:type="continuationSeparator" w:id="0">
    <w:p w14:paraId="5AB782D2" w14:textId="77777777" w:rsidR="007F089F" w:rsidRDefault="007F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08C1" w14:textId="77777777" w:rsidR="00116234" w:rsidRPr="004D1533" w:rsidRDefault="00116234" w:rsidP="00116234">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D2BA8B4" w14:textId="77777777" w:rsidR="00116234" w:rsidRPr="004D1533" w:rsidRDefault="00116234" w:rsidP="00116234">
    <w:pPr>
      <w:jc w:val="center"/>
      <w:rPr>
        <w:rFonts w:ascii="Arial" w:hAnsi="Arial" w:cs="Arial"/>
        <w:sz w:val="16"/>
        <w:szCs w:val="16"/>
      </w:rPr>
    </w:pPr>
    <w:r w:rsidRPr="004D1533">
      <w:rPr>
        <w:rFonts w:ascii="Arial" w:hAnsi="Arial" w:cs="Arial"/>
        <w:sz w:val="16"/>
        <w:szCs w:val="16"/>
      </w:rPr>
      <w:t>T (212) 807- 8400 | uan@aiusa.org | www.amnestyusa.org/uan</w:t>
    </w:r>
  </w:p>
  <w:p w14:paraId="4DF1DED1" w14:textId="17209C5B" w:rsidR="00582A06" w:rsidRDefault="007F0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F33FF" w14:textId="77777777" w:rsidR="007F089F" w:rsidRDefault="007F089F">
      <w:r>
        <w:separator/>
      </w:r>
    </w:p>
  </w:footnote>
  <w:footnote w:type="continuationSeparator" w:id="0">
    <w:p w14:paraId="709D99E8" w14:textId="77777777" w:rsidR="007F089F" w:rsidRDefault="007F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49BD" w14:textId="77777777" w:rsidR="001539CA" w:rsidRDefault="007F089F" w:rsidP="001539CA">
    <w:pPr>
      <w:tabs>
        <w:tab w:val="right" w:pos="10203"/>
      </w:tabs>
      <w:rPr>
        <w:sz w:val="16"/>
        <w:szCs w:val="16"/>
      </w:rPr>
    </w:pPr>
  </w:p>
  <w:p w14:paraId="4D4EAA3B" w14:textId="77777777" w:rsidR="001539CA" w:rsidRDefault="007F089F" w:rsidP="001539CA">
    <w:pPr>
      <w:tabs>
        <w:tab w:val="right" w:pos="10203"/>
      </w:tabs>
      <w:rPr>
        <w:sz w:val="16"/>
        <w:szCs w:val="16"/>
      </w:rPr>
    </w:pPr>
  </w:p>
  <w:p w14:paraId="5DE579B7" w14:textId="77777777" w:rsidR="001539CA" w:rsidRDefault="007F089F" w:rsidP="001539CA">
    <w:pPr>
      <w:tabs>
        <w:tab w:val="right" w:pos="10203"/>
      </w:tabs>
      <w:rPr>
        <w:sz w:val="16"/>
        <w:szCs w:val="16"/>
      </w:rPr>
    </w:pPr>
  </w:p>
  <w:p w14:paraId="477B4AFB" w14:textId="77777777" w:rsidR="001539CA" w:rsidRPr="001539CA" w:rsidRDefault="00883B52"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80/19</w:t>
    </w:r>
    <w:r w:rsidRPr="001539CA">
      <w:rPr>
        <w:rFonts w:ascii="Amnesty Trade Gothic" w:hAnsi="Amnesty Trade Gothic"/>
        <w:sz w:val="16"/>
        <w:szCs w:val="16"/>
      </w:rPr>
      <w:t xml:space="preserve"> Index: </w:t>
    </w:r>
    <w:r w:rsidRPr="005B1459">
      <w:rPr>
        <w:rFonts w:ascii="Amnesty Trade Gothic" w:hAnsi="Amnesty Trade Gothic"/>
        <w:sz w:val="16"/>
        <w:szCs w:val="16"/>
      </w:rPr>
      <w:t>ASA 37/1530/2019</w:t>
    </w:r>
    <w:r>
      <w:rPr>
        <w:rFonts w:ascii="Amnesty Trade Gothic" w:hAnsi="Amnesty Trade Gothic"/>
        <w:sz w:val="16"/>
        <w:szCs w:val="16"/>
      </w:rPr>
      <w:t xml:space="preserve"> Sri Lanka</w:t>
    </w:r>
    <w:r w:rsidRPr="001539CA">
      <w:rPr>
        <w:rFonts w:ascii="Amnesty Trade Gothic" w:hAnsi="Amnesty Trade Gothic"/>
        <w:sz w:val="16"/>
        <w:szCs w:val="16"/>
      </w:rPr>
      <w:tab/>
      <w:t xml:space="preserve">Date: </w:t>
    </w:r>
    <w:r>
      <w:rPr>
        <w:rFonts w:ascii="Amnesty Trade Gothic" w:hAnsi="Amnesty Trade Gothic"/>
        <w:sz w:val="16"/>
        <w:szCs w:val="16"/>
      </w:rPr>
      <w:t>5 December 2019</w:t>
    </w:r>
  </w:p>
  <w:p w14:paraId="5FF84F6E" w14:textId="77777777" w:rsidR="00582A06" w:rsidRPr="00D0106D" w:rsidRDefault="007F089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EE94" w14:textId="77777777" w:rsidR="00582A06" w:rsidRDefault="007F089F"/>
  <w:p w14:paraId="3D5D8EC4" w14:textId="77777777" w:rsidR="00582A06" w:rsidRDefault="007F089F"/>
  <w:p w14:paraId="493AB75D" w14:textId="3D736A43" w:rsidR="00CE1B2A" w:rsidRPr="00424E53" w:rsidRDefault="00CE1B2A" w:rsidP="00CE1B2A">
    <w:pPr>
      <w:tabs>
        <w:tab w:val="right" w:pos="10203"/>
      </w:tabs>
      <w:rPr>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80/19</w:t>
    </w:r>
    <w:r w:rsidRPr="001539CA">
      <w:rPr>
        <w:rFonts w:ascii="Amnesty Trade Gothic" w:hAnsi="Amnesty Trade Gothic"/>
        <w:sz w:val="16"/>
        <w:szCs w:val="16"/>
      </w:rPr>
      <w:t xml:space="preserve"> Index: </w:t>
    </w:r>
    <w:r w:rsidRPr="005B1459">
      <w:rPr>
        <w:rFonts w:ascii="Amnesty Trade Gothic" w:hAnsi="Amnesty Trade Gothic"/>
        <w:sz w:val="16"/>
        <w:szCs w:val="16"/>
      </w:rPr>
      <w:t>ASA 37/1530/2019</w:t>
    </w:r>
    <w:r>
      <w:rPr>
        <w:rFonts w:ascii="Amnesty Trade Gothic" w:hAnsi="Amnesty Trade Gothic"/>
        <w:sz w:val="16"/>
        <w:szCs w:val="16"/>
      </w:rPr>
      <w:t xml:space="preserve"> Sri Lanka</w:t>
    </w:r>
    <w:r w:rsidRPr="001539CA">
      <w:rPr>
        <w:rFonts w:ascii="Amnesty Trade Gothic" w:hAnsi="Amnesty Trade Gothic"/>
        <w:sz w:val="16"/>
        <w:szCs w:val="16"/>
      </w:rPr>
      <w:tab/>
      <w:t xml:space="preserve">Date: </w:t>
    </w:r>
    <w:r w:rsidR="00DA2780">
      <w:rPr>
        <w:rFonts w:ascii="Amnesty Trade Gothic" w:hAnsi="Amnesty Trade Gothic"/>
        <w:sz w:val="16"/>
        <w:szCs w:val="16"/>
      </w:rPr>
      <w:t>6</w:t>
    </w:r>
    <w:r>
      <w:rPr>
        <w:rFonts w:ascii="Amnesty Trade Gothic" w:hAnsi="Amnesty Trade Gothic"/>
        <w:sz w:val="16"/>
        <w:szCs w:val="16"/>
      </w:rPr>
      <w:t xml:space="preserve"> December 2019</w:t>
    </w:r>
  </w:p>
  <w:p w14:paraId="6C995388" w14:textId="77777777" w:rsidR="00582A06" w:rsidRPr="0022665F" w:rsidRDefault="007F08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2A"/>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16234"/>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A5D7F"/>
    <w:rsid w:val="003B4588"/>
    <w:rsid w:val="003E781B"/>
    <w:rsid w:val="00401AF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7F089F"/>
    <w:rsid w:val="0080103C"/>
    <w:rsid w:val="00826312"/>
    <w:rsid w:val="0086333C"/>
    <w:rsid w:val="00865824"/>
    <w:rsid w:val="00883B52"/>
    <w:rsid w:val="008B584E"/>
    <w:rsid w:val="00947A19"/>
    <w:rsid w:val="009624C7"/>
    <w:rsid w:val="00982544"/>
    <w:rsid w:val="00A06B14"/>
    <w:rsid w:val="00A2699E"/>
    <w:rsid w:val="00A62A67"/>
    <w:rsid w:val="00A65A98"/>
    <w:rsid w:val="00A75017"/>
    <w:rsid w:val="00A85B7F"/>
    <w:rsid w:val="00A96E32"/>
    <w:rsid w:val="00AA189C"/>
    <w:rsid w:val="00AE00CD"/>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CE1B2A"/>
    <w:rsid w:val="00D26B22"/>
    <w:rsid w:val="00D3431C"/>
    <w:rsid w:val="00D35685"/>
    <w:rsid w:val="00D54BCD"/>
    <w:rsid w:val="00D649F2"/>
    <w:rsid w:val="00D85DA5"/>
    <w:rsid w:val="00D90DAF"/>
    <w:rsid w:val="00DA2780"/>
    <w:rsid w:val="00DE6FAC"/>
    <w:rsid w:val="00DF0354"/>
    <w:rsid w:val="00E052FB"/>
    <w:rsid w:val="00E06273"/>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36FF5"/>
  <w15:chartTrackingRefBased/>
  <w15:docId w15:val="{0F5F3907-387A-410B-BF2A-1E4906B4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B2A"/>
    <w:rPr>
      <w:rFonts w:eastAsia="SimSun"/>
      <w:sz w:val="24"/>
      <w:szCs w:val="24"/>
      <w:lang w:eastAsia="zh-CN"/>
    </w:rPr>
  </w:style>
  <w:style w:type="paragraph" w:styleId="Heading1">
    <w:name w:val="heading 1"/>
    <w:basedOn w:val="Normal"/>
    <w:next w:val="Normal"/>
    <w:link w:val="Heading1Char"/>
    <w:qFormat/>
    <w:rsid w:val="00464128"/>
    <w:pPr>
      <w:keepNext/>
      <w:numPr>
        <w:numId w:val="1"/>
      </w:numPr>
      <w:suppressAutoHyphens/>
      <w:spacing w:after="246" w:line="560" w:lineRule="atLeast"/>
      <w:outlineLvl w:val="0"/>
    </w:pPr>
    <w:rPr>
      <w:rFonts w:ascii="Amnesty Trade Gothic Cn" w:eastAsia="Times New Roman" w:hAnsi="Amnesty Trade Gothic Cn"/>
      <w:b/>
      <w:caps/>
      <w:color w:val="000000"/>
      <w:kern w:val="1"/>
      <w:sz w:val="56"/>
      <w:szCs w:val="32"/>
      <w:lang w:eastAsia="ar-SA"/>
    </w:rPr>
  </w:style>
  <w:style w:type="paragraph" w:styleId="Heading2">
    <w:name w:val="heading 2"/>
    <w:basedOn w:val="Normal"/>
    <w:next w:val="Normal"/>
    <w:link w:val="Heading2Char"/>
    <w:qFormat/>
    <w:rsid w:val="00574CC8"/>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paragraph" w:styleId="Heading4">
    <w:name w:val="heading 4"/>
    <w:basedOn w:val="Normal"/>
    <w:next w:val="Normal"/>
    <w:link w:val="Heading4Char"/>
    <w:qFormat/>
    <w:rsid w:val="005C3139"/>
    <w:pPr>
      <w:widowControl w:val="0"/>
      <w:numPr>
        <w:ilvl w:val="3"/>
        <w:numId w:val="1"/>
      </w:numPr>
      <w:suppressAutoHyphens/>
      <w:spacing w:after="246" w:line="240" w:lineRule="atLeast"/>
      <w:outlineLvl w:val="3"/>
    </w:pPr>
    <w:rPr>
      <w:rFonts w:ascii="Amnesty Trade Gothic" w:eastAsia="Times New Roman" w:hAnsi="Amnesty Trade Gothic"/>
      <w:color w:val="000000"/>
      <w:sz w:val="18"/>
      <w:lang w:eastAsia="ar-S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widowControl w:val="0"/>
      <w:suppressAutoHyphens/>
      <w:spacing w:after="120" w:line="240" w:lineRule="atLeast"/>
    </w:pPr>
    <w:rPr>
      <w:rFonts w:ascii="Amnesty Trade Gothic" w:eastAsia="Times New Roman" w:hAnsi="Amnesty Trade Gothic"/>
      <w:color w:val="000000"/>
      <w:sz w:val="18"/>
      <w:lang w:eastAsia="ar-S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widowControl w:val="0"/>
      <w:suppressAutoHyphens/>
      <w:spacing w:before="1200" w:line="240" w:lineRule="atLeast"/>
    </w:pPr>
    <w:rPr>
      <w:rFonts w:ascii="Amnesty Trade Gothic Cn" w:eastAsia="Times New Roman" w:hAnsi="Amnesty Trade Gothic Cn"/>
      <w:b/>
      <w:color w:val="999999"/>
      <w:sz w:val="40"/>
      <w:lang w:eastAsia="ar-SA"/>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olor w:val="000000"/>
      <w:sz w:val="18"/>
      <w:lang w:eastAsia="ar-SA"/>
    </w:rPr>
  </w:style>
  <w:style w:type="paragraph" w:styleId="TOC1">
    <w:name w:val="toc 1"/>
    <w:basedOn w:val="Normal"/>
    <w:next w:val="Normal"/>
    <w:semiHidden/>
    <w:rsid w:val="005C3139"/>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TO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olor w:val="000000"/>
      <w:sz w:val="18"/>
      <w:lang w:eastAsia="ar-SA"/>
    </w:rPr>
  </w:style>
  <w:style w:type="paragraph" w:styleId="TO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olor w:val="000000"/>
      <w:sz w:val="18"/>
      <w:lang w:eastAsia="ar-SA"/>
    </w:rPr>
  </w:style>
  <w:style w:type="paragraph" w:styleId="TO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olor w:val="000000"/>
      <w:sz w:val="18"/>
      <w:lang w:eastAsia="ar-SA"/>
    </w:rPr>
  </w:style>
  <w:style w:type="paragraph" w:styleId="TO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olor w:val="000000"/>
      <w:sz w:val="18"/>
      <w:lang w:eastAsia="ar-SA"/>
    </w:rPr>
  </w:style>
  <w:style w:type="paragraph" w:styleId="TO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olor w:val="000000"/>
      <w:sz w:val="18"/>
      <w:lang w:eastAsia="ar-SA"/>
    </w:rPr>
  </w:style>
  <w:style w:type="paragraph" w:styleId="TO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olor w:val="000000"/>
      <w:sz w:val="18"/>
      <w:lang w:eastAsia="ar-SA"/>
    </w:rPr>
  </w:style>
  <w:style w:type="paragraph" w:styleId="TO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olor w:val="000000"/>
      <w:sz w:val="18"/>
      <w:lang w:eastAsia="ar-SA"/>
    </w:r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CE1B2A"/>
    <w:pPr>
      <w:tabs>
        <w:tab w:val="left" w:pos="567"/>
      </w:tabs>
      <w:adjustRightInd w:val="0"/>
      <w:snapToGrid w:val="0"/>
      <w:spacing w:line="1200" w:lineRule="exact"/>
    </w:pPr>
    <w:rPr>
      <w:rFonts w:ascii="Arial" w:hAnsi="Arial"/>
      <w:b/>
      <w:sz w:val="124"/>
      <w:szCs w:val="124"/>
      <w:lang w:eastAsia="en-US"/>
    </w:rPr>
  </w:style>
  <w:style w:type="paragraph" w:styleId="NormalWeb">
    <w:name w:val="Normal (Web)"/>
    <w:basedOn w:val="Normal"/>
    <w:uiPriority w:val="99"/>
    <w:unhideWhenUsed/>
    <w:rsid w:val="00CE1B2A"/>
    <w:pPr>
      <w:spacing w:before="100" w:beforeAutospacing="1" w:after="100" w:afterAutospacing="1"/>
    </w:pPr>
    <w:rPr>
      <w:rFonts w:eastAsia="Times New Roman"/>
      <w:lang w:val="en-US" w:eastAsia="en-US"/>
    </w:rPr>
  </w:style>
  <w:style w:type="character" w:styleId="FollowedHyperlink">
    <w:name w:val="FollowedHyperlink"/>
    <w:basedOn w:val="DefaultParagraphFont"/>
    <w:rsid w:val="00E06273"/>
    <w:rPr>
      <w:color w:val="954F72" w:themeColor="followedHyperlink"/>
      <w:u w:val="single"/>
    </w:rPr>
  </w:style>
  <w:style w:type="paragraph" w:styleId="BalloonText">
    <w:name w:val="Balloon Text"/>
    <w:basedOn w:val="Normal"/>
    <w:link w:val="BalloonTextChar"/>
    <w:rsid w:val="00116234"/>
    <w:rPr>
      <w:rFonts w:ascii="Segoe UI" w:hAnsi="Segoe UI" w:cs="Segoe UI"/>
      <w:sz w:val="18"/>
      <w:szCs w:val="18"/>
    </w:rPr>
  </w:style>
  <w:style w:type="character" w:customStyle="1" w:styleId="BalloonTextChar">
    <w:name w:val="Balloon Text Char"/>
    <w:basedOn w:val="DefaultParagraphFont"/>
    <w:link w:val="BalloonText"/>
    <w:rsid w:val="00116234"/>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nesty.org/en/documents/asa37/0472/201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6B91-E844-4D4E-AF52-BFC152A0E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851BC-5014-4750-B06E-FC2689349FD6}">
  <ds:schemaRefs>
    <ds:schemaRef ds:uri="http://schemas.microsoft.com/sharepoint/v3/contenttype/forms"/>
  </ds:schemaRefs>
</ds:datastoreItem>
</file>

<file path=customXml/itemProps3.xml><?xml version="1.0" encoding="utf-8"?>
<ds:datastoreItem xmlns:ds="http://schemas.openxmlformats.org/officeDocument/2006/customXml" ds:itemID="{FEACED0A-7199-4DBC-8F0D-3E749628F3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2019-12-06T15:13:00Z</dcterms:created>
  <dcterms:modified xsi:type="dcterms:W3CDTF">2019-12-06T15:13:00Z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