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227A7" w14:textId="2F0A1781" w:rsidR="003E09A8" w:rsidRPr="00F27DDA" w:rsidRDefault="0026766F" w:rsidP="00F27DDA">
      <w:pPr>
        <w:pStyle w:val="AIUrgentActionTopHeading"/>
        <w:tabs>
          <w:tab w:val="clear" w:pos="567"/>
        </w:tabs>
        <w:spacing w:line="240" w:lineRule="auto"/>
        <w:rPr>
          <w:rFonts w:cs="Arial"/>
          <w:sz w:val="80"/>
          <w:szCs w:val="80"/>
        </w:rPr>
      </w:pPr>
      <w:r w:rsidRPr="00F27DDA">
        <w:rPr>
          <w:rFonts w:cs="Arial"/>
          <w:sz w:val="80"/>
          <w:szCs w:val="80"/>
          <w:highlight w:val="yellow"/>
        </w:rPr>
        <w:t>URGENT ACTION</w:t>
      </w:r>
    </w:p>
    <w:p w14:paraId="6FC805C4" w14:textId="77777777" w:rsidR="00AF1FE1" w:rsidRPr="00F27DDA" w:rsidRDefault="00AF1FE1" w:rsidP="00F27DDA">
      <w:pPr>
        <w:rPr>
          <w:rFonts w:ascii="Arial" w:hAnsi="Arial" w:cs="Arial"/>
          <w:b/>
          <w:sz w:val="20"/>
          <w:szCs w:val="20"/>
        </w:rPr>
      </w:pPr>
    </w:p>
    <w:p w14:paraId="679220D1" w14:textId="5C0E9F11" w:rsidR="00696A6A" w:rsidRPr="00F27DDA" w:rsidRDefault="00E03F2A" w:rsidP="00F27DDA">
      <w:pPr>
        <w:rPr>
          <w:rFonts w:ascii="Arial" w:hAnsi="Arial" w:cs="Arial"/>
          <w:b/>
          <w:i/>
          <w:sz w:val="36"/>
          <w:lang w:eastAsia="es-MX"/>
        </w:rPr>
      </w:pPr>
      <w:r w:rsidRPr="00F27DDA">
        <w:rPr>
          <w:rFonts w:ascii="Arial" w:hAnsi="Arial" w:cs="Arial"/>
          <w:b/>
          <w:sz w:val="36"/>
          <w:lang w:eastAsia="es-MX"/>
        </w:rPr>
        <w:t>DETAINEES NO LONGER IN POLICE CUSTODY</w:t>
      </w:r>
    </w:p>
    <w:p w14:paraId="31F3992E" w14:textId="7B898AD0" w:rsidR="00E03F2A" w:rsidRPr="00F27DDA" w:rsidRDefault="00BE498E" w:rsidP="00F27DDA">
      <w:pPr>
        <w:jc w:val="both"/>
        <w:rPr>
          <w:rFonts w:ascii="Arial" w:hAnsi="Arial" w:cs="Arial"/>
          <w:b/>
          <w:sz w:val="22"/>
          <w:szCs w:val="22"/>
          <w:shd w:val="clear" w:color="auto" w:fill="FFFFFF"/>
        </w:rPr>
      </w:pPr>
      <w:r w:rsidRPr="00F27DDA">
        <w:rPr>
          <w:rFonts w:ascii="Arial" w:hAnsi="Arial" w:cs="Arial"/>
          <w:b/>
          <w:sz w:val="22"/>
          <w:szCs w:val="22"/>
          <w:shd w:val="clear" w:color="auto" w:fill="FFFFFF"/>
        </w:rPr>
        <w:t xml:space="preserve">All detainees </w:t>
      </w:r>
      <w:r w:rsidR="00E03F2A" w:rsidRPr="00F27DDA">
        <w:rPr>
          <w:rFonts w:ascii="Arial" w:hAnsi="Arial" w:cs="Arial"/>
          <w:b/>
          <w:sz w:val="22"/>
          <w:szCs w:val="22"/>
          <w:shd w:val="clear" w:color="auto" w:fill="FFFFFF"/>
        </w:rPr>
        <w:t>held at the police’s anti-terrorism branch in Urfa province, south eastern Turkey</w:t>
      </w:r>
      <w:r w:rsidR="0052143F" w:rsidRPr="00F27DDA">
        <w:rPr>
          <w:rFonts w:ascii="Arial" w:hAnsi="Arial" w:cs="Arial"/>
          <w:b/>
          <w:sz w:val="22"/>
          <w:szCs w:val="22"/>
          <w:shd w:val="clear" w:color="auto" w:fill="FFFFFF"/>
        </w:rPr>
        <w:t>,</w:t>
      </w:r>
      <w:r w:rsidR="00212A6C" w:rsidRPr="00F27DDA">
        <w:rPr>
          <w:rFonts w:ascii="Arial" w:hAnsi="Arial" w:cs="Arial"/>
          <w:b/>
          <w:sz w:val="22"/>
          <w:szCs w:val="22"/>
          <w:shd w:val="clear" w:color="auto" w:fill="FFFFFF"/>
        </w:rPr>
        <w:t xml:space="preserve"> </w:t>
      </w:r>
      <w:r w:rsidRPr="00F27DDA">
        <w:rPr>
          <w:rFonts w:ascii="Arial" w:hAnsi="Arial" w:cs="Arial"/>
          <w:b/>
          <w:sz w:val="22"/>
          <w:szCs w:val="22"/>
          <w:shd w:val="clear" w:color="auto" w:fill="FFFFFF"/>
        </w:rPr>
        <w:t>following clashes between security forces and the armed PKK</w:t>
      </w:r>
      <w:r w:rsidR="0052143F" w:rsidRPr="00F27DDA">
        <w:rPr>
          <w:rFonts w:ascii="Arial" w:hAnsi="Arial" w:cs="Arial"/>
          <w:b/>
          <w:sz w:val="22"/>
          <w:szCs w:val="22"/>
          <w:shd w:val="clear" w:color="auto" w:fill="FFFFFF"/>
        </w:rPr>
        <w:t xml:space="preserve"> on 18 May</w:t>
      </w:r>
      <w:r w:rsidR="00E03F2A" w:rsidRPr="00F27DDA">
        <w:rPr>
          <w:rFonts w:ascii="Arial" w:hAnsi="Arial" w:cs="Arial"/>
          <w:b/>
          <w:sz w:val="22"/>
          <w:szCs w:val="22"/>
          <w:shd w:val="clear" w:color="auto" w:fill="FFFFFF"/>
        </w:rPr>
        <w:t xml:space="preserve">, </w:t>
      </w:r>
      <w:r w:rsidRPr="00F27DDA">
        <w:rPr>
          <w:rFonts w:ascii="Arial" w:hAnsi="Arial" w:cs="Arial"/>
          <w:b/>
          <w:sz w:val="22"/>
          <w:szCs w:val="22"/>
          <w:shd w:val="clear" w:color="auto" w:fill="FFFFFF"/>
        </w:rPr>
        <w:t>have been either released or sent to prison custody</w:t>
      </w:r>
      <w:r w:rsidR="00E03F2A" w:rsidRPr="00F27DDA">
        <w:rPr>
          <w:rFonts w:ascii="Arial" w:hAnsi="Arial" w:cs="Arial"/>
          <w:b/>
          <w:sz w:val="22"/>
          <w:szCs w:val="22"/>
          <w:shd w:val="clear" w:color="auto" w:fill="FFFFFF"/>
        </w:rPr>
        <w:t xml:space="preserve">. </w:t>
      </w:r>
      <w:r w:rsidR="0052143F" w:rsidRPr="00F27DDA">
        <w:rPr>
          <w:rFonts w:ascii="Arial" w:hAnsi="Arial" w:cs="Arial"/>
          <w:b/>
          <w:sz w:val="22"/>
          <w:szCs w:val="22"/>
          <w:shd w:val="clear" w:color="auto" w:fill="FFFFFF"/>
        </w:rPr>
        <w:t>The</w:t>
      </w:r>
      <w:r w:rsidR="00A5395C" w:rsidRPr="00F27DDA">
        <w:rPr>
          <w:rFonts w:ascii="Arial" w:hAnsi="Arial" w:cs="Arial"/>
          <w:b/>
          <w:sz w:val="22"/>
          <w:szCs w:val="22"/>
          <w:shd w:val="clear" w:color="auto" w:fill="FFFFFF"/>
        </w:rPr>
        <w:t xml:space="preserve"> 13</w:t>
      </w:r>
      <w:r w:rsidR="00EC258A" w:rsidRPr="00F27DDA">
        <w:rPr>
          <w:rFonts w:ascii="Arial" w:hAnsi="Arial" w:cs="Arial"/>
          <w:b/>
          <w:sz w:val="22"/>
          <w:szCs w:val="22"/>
          <w:shd w:val="clear" w:color="auto" w:fill="FFFFFF"/>
        </w:rPr>
        <w:t xml:space="preserve"> </w:t>
      </w:r>
      <w:r w:rsidR="0052143F" w:rsidRPr="00F27DDA">
        <w:rPr>
          <w:rFonts w:ascii="Arial" w:hAnsi="Arial" w:cs="Arial"/>
          <w:b/>
          <w:sz w:val="22"/>
          <w:szCs w:val="22"/>
          <w:shd w:val="clear" w:color="auto" w:fill="FFFFFF"/>
        </w:rPr>
        <w:t xml:space="preserve">people that </w:t>
      </w:r>
      <w:r w:rsidR="00A5395C" w:rsidRPr="00F27DDA">
        <w:rPr>
          <w:rFonts w:ascii="Arial" w:hAnsi="Arial" w:cs="Arial"/>
          <w:b/>
          <w:sz w:val="22"/>
          <w:szCs w:val="22"/>
          <w:shd w:val="clear" w:color="auto" w:fill="FFFFFF"/>
        </w:rPr>
        <w:t>were remanded in prison are no longer considered to be at risk of torture or other ill-treatment</w:t>
      </w:r>
      <w:r w:rsidR="00EC258A" w:rsidRPr="00F27DDA">
        <w:rPr>
          <w:rFonts w:ascii="Arial" w:hAnsi="Arial" w:cs="Arial"/>
          <w:b/>
          <w:sz w:val="22"/>
          <w:szCs w:val="22"/>
          <w:shd w:val="clear" w:color="auto" w:fill="FFFFFF"/>
        </w:rPr>
        <w:t xml:space="preserve">. </w:t>
      </w:r>
    </w:p>
    <w:p w14:paraId="0E33F5B8" w14:textId="77777777" w:rsidR="0060370C" w:rsidRPr="00F27DDA" w:rsidRDefault="0060370C" w:rsidP="00F27DDA">
      <w:pPr>
        <w:rPr>
          <w:rFonts w:ascii="Arial" w:hAnsi="Arial" w:cs="Arial"/>
          <w:lang w:eastAsia="es-MX"/>
        </w:rPr>
      </w:pPr>
    </w:p>
    <w:p w14:paraId="17D6AD80" w14:textId="77777777" w:rsidR="00B64E15" w:rsidRPr="00F27DDA" w:rsidRDefault="00B64E15" w:rsidP="00F27DDA">
      <w:pPr>
        <w:rPr>
          <w:rFonts w:ascii="Arial" w:hAnsi="Arial" w:cs="Arial"/>
          <w:b/>
          <w:i/>
          <w:sz w:val="36"/>
          <w:lang w:eastAsia="es-MX"/>
        </w:rPr>
      </w:pPr>
      <w:r w:rsidRPr="00F27DDA">
        <w:rPr>
          <w:rFonts w:ascii="Arial" w:hAnsi="Arial" w:cs="Arial"/>
          <w:b/>
          <w:color w:val="FF0000"/>
          <w:sz w:val="22"/>
          <w:szCs w:val="22"/>
          <w:lang w:eastAsia="es-MX"/>
        </w:rPr>
        <w:t>NO FURTHER ACTION IS REQUESTED. MANY THANKS TO ALL WHO SENT APPEALS.</w:t>
      </w:r>
    </w:p>
    <w:p w14:paraId="4BF55BD1" w14:textId="77777777" w:rsidR="00212A6C" w:rsidRPr="00F27DDA" w:rsidRDefault="00212A6C" w:rsidP="00F27DDA">
      <w:pPr>
        <w:rPr>
          <w:rFonts w:ascii="Arial" w:hAnsi="Arial" w:cs="Arial"/>
          <w:sz w:val="20"/>
          <w:szCs w:val="20"/>
          <w:shd w:val="clear" w:color="auto" w:fill="FFFFFF"/>
        </w:rPr>
      </w:pPr>
    </w:p>
    <w:p w14:paraId="7431479D" w14:textId="0480E1DA" w:rsidR="00E03F2A" w:rsidRPr="00F27DDA" w:rsidRDefault="00BE498E" w:rsidP="00F27DDA">
      <w:pPr>
        <w:jc w:val="both"/>
        <w:rPr>
          <w:rFonts w:ascii="Arial" w:hAnsi="Arial" w:cs="Arial"/>
          <w:sz w:val="20"/>
          <w:szCs w:val="20"/>
          <w:shd w:val="clear" w:color="auto" w:fill="FFFFFF"/>
        </w:rPr>
      </w:pPr>
      <w:r w:rsidRPr="00F27DDA">
        <w:rPr>
          <w:rFonts w:ascii="Arial" w:hAnsi="Arial" w:cs="Arial"/>
          <w:sz w:val="20"/>
          <w:szCs w:val="20"/>
          <w:shd w:val="clear" w:color="auto" w:fill="FFFFFF"/>
        </w:rPr>
        <w:t>A</w:t>
      </w:r>
      <w:r w:rsidR="00E03F2A" w:rsidRPr="00F27DDA">
        <w:rPr>
          <w:rFonts w:ascii="Arial" w:hAnsi="Arial" w:cs="Arial"/>
          <w:sz w:val="20"/>
          <w:szCs w:val="20"/>
          <w:shd w:val="clear" w:color="auto" w:fill="FFFFFF"/>
        </w:rPr>
        <w:t xml:space="preserve"> group of at least 47 people </w:t>
      </w:r>
      <w:r w:rsidR="00212A6C" w:rsidRPr="00F27DDA">
        <w:rPr>
          <w:rFonts w:ascii="Arial" w:hAnsi="Arial" w:cs="Arial"/>
          <w:sz w:val="20"/>
          <w:szCs w:val="20"/>
          <w:shd w:val="clear" w:color="auto" w:fill="FFFFFF"/>
        </w:rPr>
        <w:t>including men, women and three children, were detained during police raids following clashes between security forces and the armed PKK in the early hours of 18 May in Urfa province, south eastern Turkey. As of 24 May, 22 individuals, in</w:t>
      </w:r>
      <w:r w:rsidR="00C81F3C" w:rsidRPr="00F27DDA">
        <w:rPr>
          <w:rFonts w:ascii="Arial" w:hAnsi="Arial" w:cs="Arial"/>
          <w:sz w:val="20"/>
          <w:szCs w:val="20"/>
          <w:shd w:val="clear" w:color="auto" w:fill="FFFFFF"/>
        </w:rPr>
        <w:t>cluding the three children, had</w:t>
      </w:r>
      <w:r w:rsidR="00212A6C" w:rsidRPr="00F27DDA">
        <w:rPr>
          <w:rFonts w:ascii="Arial" w:hAnsi="Arial" w:cs="Arial"/>
          <w:sz w:val="20"/>
          <w:szCs w:val="20"/>
          <w:shd w:val="clear" w:color="auto" w:fill="FFFFFF"/>
        </w:rPr>
        <w:t xml:space="preserve"> been released, with bail conditions applied on the adults.</w:t>
      </w:r>
      <w:r w:rsidR="00C81F3C" w:rsidRPr="00F27DDA">
        <w:rPr>
          <w:rFonts w:ascii="Arial" w:hAnsi="Arial" w:cs="Arial"/>
          <w:sz w:val="20"/>
          <w:szCs w:val="20"/>
          <w:shd w:val="clear" w:color="auto" w:fill="FFFFFF"/>
        </w:rPr>
        <w:t xml:space="preserve"> According to their lawyers’ testimony and photographs seen by Amnesty International, some of the adult detainees </w:t>
      </w:r>
      <w:r w:rsidR="0052143F" w:rsidRPr="00F27DDA">
        <w:rPr>
          <w:rFonts w:ascii="Arial" w:hAnsi="Arial" w:cs="Arial"/>
          <w:sz w:val="20"/>
          <w:szCs w:val="20"/>
          <w:shd w:val="clear" w:color="auto" w:fill="FFFFFF"/>
        </w:rPr>
        <w:t>had been</w:t>
      </w:r>
      <w:r w:rsidR="00C81F3C" w:rsidRPr="00F27DDA">
        <w:rPr>
          <w:rFonts w:ascii="Arial" w:hAnsi="Arial" w:cs="Arial"/>
          <w:sz w:val="20"/>
          <w:szCs w:val="20"/>
          <w:shd w:val="clear" w:color="auto" w:fill="FFFFFF"/>
        </w:rPr>
        <w:t xml:space="preserve"> subjected to torture or other ill-treatment by police officers at the </w:t>
      </w:r>
      <w:proofErr w:type="spellStart"/>
      <w:r w:rsidR="00C81F3C" w:rsidRPr="00F27DDA">
        <w:rPr>
          <w:rFonts w:ascii="Arial" w:hAnsi="Arial" w:cs="Arial"/>
          <w:sz w:val="20"/>
          <w:szCs w:val="20"/>
          <w:shd w:val="clear" w:color="auto" w:fill="FFFFFF"/>
        </w:rPr>
        <w:t>Bozova</w:t>
      </w:r>
      <w:proofErr w:type="spellEnd"/>
      <w:r w:rsidR="00C81F3C" w:rsidRPr="00F27DDA">
        <w:rPr>
          <w:rFonts w:ascii="Arial" w:hAnsi="Arial" w:cs="Arial"/>
          <w:sz w:val="20"/>
          <w:szCs w:val="20"/>
          <w:shd w:val="clear" w:color="auto" w:fill="FFFFFF"/>
        </w:rPr>
        <w:t xml:space="preserve"> </w:t>
      </w:r>
      <w:proofErr w:type="spellStart"/>
      <w:r w:rsidR="00C81F3C" w:rsidRPr="00F27DDA">
        <w:rPr>
          <w:rFonts w:ascii="Arial" w:hAnsi="Arial" w:cs="Arial"/>
          <w:sz w:val="20"/>
          <w:szCs w:val="20"/>
          <w:shd w:val="clear" w:color="auto" w:fill="FFFFFF"/>
        </w:rPr>
        <w:t>Yaylak</w:t>
      </w:r>
      <w:proofErr w:type="spellEnd"/>
      <w:r w:rsidR="00C81F3C" w:rsidRPr="00F27DDA">
        <w:rPr>
          <w:rFonts w:ascii="Arial" w:hAnsi="Arial" w:cs="Arial"/>
          <w:sz w:val="20"/>
          <w:szCs w:val="20"/>
          <w:shd w:val="clear" w:color="auto" w:fill="FFFFFF"/>
        </w:rPr>
        <w:t xml:space="preserve"> Gendarmerie </w:t>
      </w:r>
      <w:r w:rsidR="006C72E7" w:rsidRPr="00F27DDA">
        <w:rPr>
          <w:rFonts w:ascii="Arial" w:hAnsi="Arial" w:cs="Arial"/>
          <w:sz w:val="20"/>
          <w:szCs w:val="20"/>
          <w:shd w:val="clear" w:color="auto" w:fill="FFFFFF"/>
        </w:rPr>
        <w:t>command post, Urfa province. Some had been</w:t>
      </w:r>
      <w:r w:rsidR="00C81F3C" w:rsidRPr="00F27DDA">
        <w:rPr>
          <w:rFonts w:ascii="Arial" w:hAnsi="Arial" w:cs="Arial"/>
          <w:sz w:val="20"/>
          <w:szCs w:val="20"/>
          <w:shd w:val="clear" w:color="auto" w:fill="FFFFFF"/>
        </w:rPr>
        <w:t xml:space="preserve"> prevented from being seen by doctors without the presence of police officers</w:t>
      </w:r>
      <w:r w:rsidR="00E03F2A" w:rsidRPr="00F27DDA">
        <w:rPr>
          <w:rFonts w:ascii="Arial" w:hAnsi="Arial" w:cs="Arial"/>
          <w:sz w:val="20"/>
          <w:szCs w:val="20"/>
          <w:shd w:val="clear" w:color="auto" w:fill="FFFFFF"/>
        </w:rPr>
        <w:t xml:space="preserve">. </w:t>
      </w:r>
    </w:p>
    <w:p w14:paraId="21953E29" w14:textId="77777777" w:rsidR="00E03F2A" w:rsidRPr="00F27DDA" w:rsidRDefault="00E03F2A" w:rsidP="00F27DDA">
      <w:pPr>
        <w:jc w:val="both"/>
        <w:rPr>
          <w:rFonts w:ascii="Arial" w:hAnsi="Arial" w:cs="Arial"/>
          <w:sz w:val="20"/>
          <w:szCs w:val="20"/>
          <w:shd w:val="clear" w:color="auto" w:fill="FFFFFF"/>
        </w:rPr>
      </w:pPr>
    </w:p>
    <w:p w14:paraId="757E6290" w14:textId="1B7F7CC4" w:rsidR="00E03F2A" w:rsidRPr="00F27DDA" w:rsidRDefault="00E03F2A" w:rsidP="00F27DDA">
      <w:pPr>
        <w:jc w:val="both"/>
        <w:rPr>
          <w:rFonts w:ascii="Arial" w:hAnsi="Arial" w:cs="Arial"/>
          <w:sz w:val="20"/>
          <w:szCs w:val="20"/>
          <w:shd w:val="clear" w:color="auto" w:fill="FFFFFF"/>
        </w:rPr>
      </w:pPr>
      <w:r w:rsidRPr="00F27DDA">
        <w:rPr>
          <w:rFonts w:ascii="Arial" w:hAnsi="Arial" w:cs="Arial"/>
          <w:sz w:val="20"/>
          <w:szCs w:val="20"/>
          <w:shd w:val="clear" w:color="auto" w:fill="FFFFFF"/>
        </w:rPr>
        <w:t xml:space="preserve">As of 29 May, no one </w:t>
      </w:r>
      <w:r w:rsidR="00C81F3C" w:rsidRPr="00F27DDA">
        <w:rPr>
          <w:rFonts w:ascii="Arial" w:hAnsi="Arial" w:cs="Arial"/>
          <w:sz w:val="20"/>
          <w:szCs w:val="20"/>
          <w:shd w:val="clear" w:color="auto" w:fill="FFFFFF"/>
        </w:rPr>
        <w:t>remains</w:t>
      </w:r>
      <w:r w:rsidRPr="00F27DDA">
        <w:rPr>
          <w:rFonts w:ascii="Arial" w:hAnsi="Arial" w:cs="Arial"/>
          <w:sz w:val="20"/>
          <w:szCs w:val="20"/>
          <w:shd w:val="clear" w:color="auto" w:fill="FFFFFF"/>
        </w:rPr>
        <w:t xml:space="preserve"> in police custody, with 13 of the detainees remanded in prison custody and others released with bail conditions. </w:t>
      </w:r>
      <w:r w:rsidR="00194B76" w:rsidRPr="00F27DDA">
        <w:rPr>
          <w:rFonts w:ascii="Arial" w:hAnsi="Arial" w:cs="Arial"/>
          <w:sz w:val="20"/>
          <w:szCs w:val="20"/>
          <w:shd w:val="clear" w:color="auto" w:fill="FFFFFF"/>
        </w:rPr>
        <w:t>Those remanded in prison custody are not believed to be at risk of torture or other ill-treatment.</w:t>
      </w:r>
    </w:p>
    <w:p w14:paraId="0C982CF2" w14:textId="77777777" w:rsidR="00E03F2A" w:rsidRPr="00F27DDA" w:rsidRDefault="00E03F2A" w:rsidP="00F27DDA">
      <w:pPr>
        <w:jc w:val="both"/>
        <w:rPr>
          <w:rFonts w:ascii="Arial" w:hAnsi="Arial" w:cs="Arial"/>
          <w:sz w:val="20"/>
          <w:szCs w:val="20"/>
          <w:shd w:val="clear" w:color="auto" w:fill="FFFFFF"/>
        </w:rPr>
      </w:pPr>
    </w:p>
    <w:p w14:paraId="4500F27E" w14:textId="38CF445D" w:rsidR="00E03F2A" w:rsidRPr="00F27DDA" w:rsidRDefault="00C81F3C" w:rsidP="00F27DDA">
      <w:pPr>
        <w:jc w:val="both"/>
        <w:rPr>
          <w:rFonts w:ascii="Arial" w:hAnsi="Arial" w:cs="Arial"/>
          <w:sz w:val="20"/>
          <w:szCs w:val="20"/>
          <w:shd w:val="clear" w:color="auto" w:fill="FFFFFF"/>
        </w:rPr>
      </w:pPr>
      <w:r w:rsidRPr="00F27DDA">
        <w:rPr>
          <w:rFonts w:ascii="Arial" w:hAnsi="Arial" w:cs="Arial"/>
          <w:sz w:val="20"/>
          <w:szCs w:val="20"/>
          <w:shd w:val="clear" w:color="auto" w:fill="FFFFFF"/>
        </w:rPr>
        <w:t xml:space="preserve">The </w:t>
      </w:r>
      <w:r w:rsidR="00E03F2A" w:rsidRPr="00F27DDA">
        <w:rPr>
          <w:rFonts w:ascii="Arial" w:hAnsi="Arial" w:cs="Arial"/>
          <w:sz w:val="20"/>
          <w:szCs w:val="20"/>
          <w:shd w:val="clear" w:color="auto" w:fill="FFFFFF"/>
        </w:rPr>
        <w:t xml:space="preserve">Urfa Bar Association submitted a criminal complaint </w:t>
      </w:r>
      <w:r w:rsidRPr="00F27DDA">
        <w:rPr>
          <w:rFonts w:ascii="Arial" w:hAnsi="Arial" w:cs="Arial"/>
          <w:sz w:val="20"/>
          <w:szCs w:val="20"/>
          <w:shd w:val="clear" w:color="auto" w:fill="FFFFFF"/>
        </w:rPr>
        <w:t xml:space="preserve">to the Urfa prosecutor </w:t>
      </w:r>
      <w:r w:rsidR="00E03F2A" w:rsidRPr="00F27DDA">
        <w:rPr>
          <w:rFonts w:ascii="Arial" w:hAnsi="Arial" w:cs="Arial"/>
          <w:sz w:val="20"/>
          <w:szCs w:val="20"/>
          <w:shd w:val="clear" w:color="auto" w:fill="FFFFFF"/>
        </w:rPr>
        <w:t xml:space="preserve">for torture and other ill-treatment based on detailed interviews with </w:t>
      </w:r>
      <w:r w:rsidRPr="00F27DDA">
        <w:rPr>
          <w:rFonts w:ascii="Arial" w:hAnsi="Arial" w:cs="Arial"/>
          <w:sz w:val="20"/>
          <w:szCs w:val="20"/>
          <w:shd w:val="clear" w:color="auto" w:fill="FFFFFF"/>
        </w:rPr>
        <w:t xml:space="preserve">some of these </w:t>
      </w:r>
      <w:r w:rsidR="00E03F2A" w:rsidRPr="00F27DDA">
        <w:rPr>
          <w:rFonts w:ascii="Arial" w:hAnsi="Arial" w:cs="Arial"/>
          <w:sz w:val="20"/>
          <w:szCs w:val="20"/>
          <w:shd w:val="clear" w:color="auto" w:fill="FFFFFF"/>
        </w:rPr>
        <w:t xml:space="preserve">individuals. </w:t>
      </w:r>
    </w:p>
    <w:p w14:paraId="5063968D" w14:textId="77777777" w:rsidR="00E03F2A" w:rsidRPr="00F27DDA" w:rsidRDefault="00E03F2A" w:rsidP="00F27DDA">
      <w:pPr>
        <w:jc w:val="both"/>
        <w:rPr>
          <w:rFonts w:ascii="Arial" w:hAnsi="Arial" w:cs="Arial"/>
          <w:sz w:val="20"/>
          <w:szCs w:val="20"/>
          <w:shd w:val="clear" w:color="auto" w:fill="FFFFFF"/>
        </w:rPr>
      </w:pPr>
    </w:p>
    <w:p w14:paraId="179383B4" w14:textId="462B186A" w:rsidR="00E03F2A" w:rsidRPr="00F27DDA" w:rsidRDefault="00E03F2A" w:rsidP="00F27DDA">
      <w:pPr>
        <w:jc w:val="both"/>
        <w:rPr>
          <w:rFonts w:ascii="Arial" w:hAnsi="Arial" w:cs="Arial"/>
          <w:sz w:val="20"/>
          <w:szCs w:val="20"/>
          <w:shd w:val="clear" w:color="auto" w:fill="FFFFFF"/>
        </w:rPr>
      </w:pPr>
      <w:r w:rsidRPr="00F27DDA">
        <w:rPr>
          <w:rFonts w:ascii="Arial" w:hAnsi="Arial" w:cs="Arial"/>
          <w:sz w:val="20"/>
          <w:szCs w:val="20"/>
          <w:shd w:val="clear" w:color="auto" w:fill="FFFFFF"/>
        </w:rPr>
        <w:t xml:space="preserve">Amnesty will </w:t>
      </w:r>
      <w:r w:rsidR="00BE498E" w:rsidRPr="00F27DDA">
        <w:rPr>
          <w:rFonts w:ascii="Arial" w:hAnsi="Arial" w:cs="Arial"/>
          <w:sz w:val="20"/>
          <w:szCs w:val="20"/>
          <w:shd w:val="clear" w:color="auto" w:fill="FFFFFF"/>
        </w:rPr>
        <w:t>continue to call</w:t>
      </w:r>
      <w:r w:rsidRPr="00F27DDA">
        <w:rPr>
          <w:rFonts w:ascii="Arial" w:hAnsi="Arial" w:cs="Arial"/>
          <w:sz w:val="20"/>
          <w:szCs w:val="20"/>
          <w:shd w:val="clear" w:color="auto" w:fill="FFFFFF"/>
        </w:rPr>
        <w:t xml:space="preserve"> for prompt, independent and impartial investigations into the</w:t>
      </w:r>
      <w:r w:rsidR="006C72E7" w:rsidRPr="00F27DDA">
        <w:rPr>
          <w:rFonts w:ascii="Arial" w:hAnsi="Arial" w:cs="Arial"/>
          <w:sz w:val="20"/>
          <w:szCs w:val="20"/>
          <w:shd w:val="clear" w:color="auto" w:fill="FFFFFF"/>
        </w:rPr>
        <w:t>se</w:t>
      </w:r>
      <w:r w:rsidRPr="00F27DDA">
        <w:rPr>
          <w:rFonts w:ascii="Arial" w:hAnsi="Arial" w:cs="Arial"/>
          <w:sz w:val="20"/>
          <w:szCs w:val="20"/>
          <w:shd w:val="clear" w:color="auto" w:fill="FFFFFF"/>
        </w:rPr>
        <w:t xml:space="preserve"> allegations. </w:t>
      </w:r>
    </w:p>
    <w:p w14:paraId="657A71C3" w14:textId="7E546A74" w:rsidR="001539CA" w:rsidRPr="00F27DDA" w:rsidRDefault="001539CA" w:rsidP="00F27DDA">
      <w:pPr>
        <w:rPr>
          <w:rFonts w:ascii="Arial" w:hAnsi="Arial" w:cs="Arial"/>
          <w:b/>
          <w:sz w:val="20"/>
          <w:szCs w:val="20"/>
        </w:rPr>
      </w:pPr>
    </w:p>
    <w:p w14:paraId="256B2EF7" w14:textId="77777777" w:rsidR="001539CA" w:rsidRPr="00F27DDA" w:rsidRDefault="001539CA" w:rsidP="00F27DDA">
      <w:pPr>
        <w:rPr>
          <w:rFonts w:ascii="Arial" w:hAnsi="Arial" w:cs="Arial"/>
          <w:b/>
          <w:sz w:val="20"/>
          <w:szCs w:val="20"/>
        </w:rPr>
      </w:pPr>
    </w:p>
    <w:p w14:paraId="1BF58D81" w14:textId="48C09059" w:rsidR="00696A6A" w:rsidRPr="00F27DDA" w:rsidRDefault="00696A6A" w:rsidP="00F27DDA">
      <w:pPr>
        <w:rPr>
          <w:rFonts w:ascii="Arial" w:hAnsi="Arial" w:cs="Arial"/>
          <w:b/>
          <w:sz w:val="20"/>
          <w:szCs w:val="20"/>
        </w:rPr>
      </w:pPr>
      <w:r w:rsidRPr="00F27DDA">
        <w:rPr>
          <w:rFonts w:ascii="Arial" w:hAnsi="Arial" w:cs="Arial"/>
          <w:b/>
          <w:sz w:val="20"/>
          <w:szCs w:val="20"/>
        </w:rPr>
        <w:t xml:space="preserve">THIS IS THE </w:t>
      </w:r>
      <w:r w:rsidR="00C81F3C" w:rsidRPr="00F27DDA">
        <w:rPr>
          <w:rFonts w:ascii="Arial" w:hAnsi="Arial" w:cs="Arial"/>
          <w:b/>
          <w:sz w:val="20"/>
          <w:szCs w:val="20"/>
        </w:rPr>
        <w:t>SECOND</w:t>
      </w:r>
      <w:r w:rsidRPr="00F27DDA">
        <w:rPr>
          <w:rFonts w:ascii="Arial" w:hAnsi="Arial" w:cs="Arial"/>
          <w:b/>
          <w:sz w:val="20"/>
          <w:szCs w:val="20"/>
        </w:rPr>
        <w:t xml:space="preserve"> AND FINAL OUTPUT FOR UA </w:t>
      </w:r>
      <w:r w:rsidR="00C81F3C" w:rsidRPr="00F27DDA">
        <w:rPr>
          <w:rFonts w:ascii="Arial" w:hAnsi="Arial" w:cs="Arial"/>
          <w:b/>
          <w:sz w:val="20"/>
          <w:szCs w:val="20"/>
        </w:rPr>
        <w:t>74/19</w:t>
      </w:r>
    </w:p>
    <w:p w14:paraId="36424430" w14:textId="77777777" w:rsidR="00696A6A" w:rsidRPr="00F27DDA" w:rsidRDefault="00696A6A" w:rsidP="00F27DDA">
      <w:pPr>
        <w:rPr>
          <w:rFonts w:ascii="Arial" w:hAnsi="Arial" w:cs="Arial"/>
          <w:b/>
          <w:sz w:val="20"/>
          <w:szCs w:val="20"/>
        </w:rPr>
      </w:pPr>
    </w:p>
    <w:p w14:paraId="3123D474" w14:textId="7ACF1B1E" w:rsidR="00F46E63" w:rsidRPr="00F27DDA" w:rsidRDefault="001539CA" w:rsidP="00F27DDA">
      <w:pPr>
        <w:rPr>
          <w:rFonts w:ascii="Arial" w:hAnsi="Arial" w:cs="Arial"/>
          <w:sz w:val="20"/>
          <w:szCs w:val="20"/>
        </w:rPr>
      </w:pPr>
      <w:r w:rsidRPr="00F27DDA">
        <w:rPr>
          <w:rFonts w:ascii="Arial" w:hAnsi="Arial" w:cs="Arial"/>
          <w:b/>
          <w:sz w:val="20"/>
          <w:szCs w:val="20"/>
        </w:rPr>
        <w:t xml:space="preserve">LINK TO PREVIOUS UA: </w:t>
      </w:r>
      <w:hyperlink r:id="rId8" w:history="1">
        <w:r w:rsidR="00F27DDA" w:rsidRPr="00F569EE">
          <w:rPr>
            <w:rStyle w:val="Hyperlink"/>
            <w:rFonts w:ascii="Arial" w:hAnsi="Arial" w:cs="Arial"/>
            <w:sz w:val="20"/>
            <w:szCs w:val="20"/>
          </w:rPr>
          <w:t>https://www.amnesty.org/en/docume</w:t>
        </w:r>
        <w:bookmarkStart w:id="0" w:name="_GoBack"/>
        <w:bookmarkEnd w:id="0"/>
        <w:r w:rsidR="00F27DDA" w:rsidRPr="00F569EE">
          <w:rPr>
            <w:rStyle w:val="Hyperlink"/>
            <w:rFonts w:ascii="Arial" w:hAnsi="Arial" w:cs="Arial"/>
            <w:sz w:val="20"/>
            <w:szCs w:val="20"/>
          </w:rPr>
          <w:t>nts/EUR44/0440/2019/en/</w:t>
        </w:r>
      </w:hyperlink>
      <w:r w:rsidR="00F27DDA">
        <w:rPr>
          <w:rFonts w:ascii="Arial" w:hAnsi="Arial" w:cs="Arial"/>
          <w:sz w:val="20"/>
          <w:szCs w:val="20"/>
        </w:rPr>
        <w:t xml:space="preserve"> </w:t>
      </w:r>
    </w:p>
    <w:sectPr w:rsidR="00F46E63" w:rsidRPr="00F27DDA" w:rsidSect="00F27DDA">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79D84" w14:textId="77777777" w:rsidR="00C35743" w:rsidRDefault="00C35743">
      <w:r>
        <w:separator/>
      </w:r>
    </w:p>
  </w:endnote>
  <w:endnote w:type="continuationSeparator" w:id="0">
    <w:p w14:paraId="15FE5DAF" w14:textId="77777777" w:rsidR="00C35743" w:rsidRDefault="00C3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13E1"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248B3" w14:textId="77777777" w:rsidR="00DC3CEE" w:rsidRPr="004D1533" w:rsidRDefault="00DC3CEE" w:rsidP="00DC3CEE">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647BF695" w14:textId="77777777" w:rsidR="00DC3CEE" w:rsidRPr="004D1533" w:rsidRDefault="00DC3CEE" w:rsidP="00DC3CEE">
    <w:pPr>
      <w:jc w:val="center"/>
      <w:rPr>
        <w:rFonts w:ascii="Arial" w:hAnsi="Arial" w:cs="Arial"/>
        <w:sz w:val="16"/>
        <w:szCs w:val="16"/>
      </w:rPr>
    </w:pPr>
    <w:r w:rsidRPr="004D1533">
      <w:rPr>
        <w:rFonts w:ascii="Arial" w:hAnsi="Arial" w:cs="Arial"/>
        <w:sz w:val="16"/>
        <w:szCs w:val="16"/>
      </w:rPr>
      <w:t>T (212) 807- 8400 | uan@aiusa.org | www.amnestyusa.org/uan</w:t>
    </w:r>
  </w:p>
  <w:p w14:paraId="5F53745D" w14:textId="77777777" w:rsidR="00DC3CEE" w:rsidRDefault="00DC3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EE756" w14:textId="77777777" w:rsidR="00C35743" w:rsidRDefault="00C35743">
      <w:r>
        <w:separator/>
      </w:r>
    </w:p>
  </w:footnote>
  <w:footnote w:type="continuationSeparator" w:id="0">
    <w:p w14:paraId="05396608" w14:textId="77777777" w:rsidR="00C35743" w:rsidRDefault="00C35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1DDEB" w14:textId="77777777" w:rsidR="001539CA" w:rsidRDefault="001539CA" w:rsidP="001539CA">
    <w:pPr>
      <w:tabs>
        <w:tab w:val="right" w:pos="10203"/>
      </w:tabs>
      <w:rPr>
        <w:sz w:val="16"/>
        <w:szCs w:val="16"/>
      </w:rPr>
    </w:pPr>
  </w:p>
  <w:p w14:paraId="12EB73C4" w14:textId="77777777" w:rsidR="001539CA" w:rsidRDefault="001539CA" w:rsidP="001539CA">
    <w:pPr>
      <w:tabs>
        <w:tab w:val="right" w:pos="10203"/>
      </w:tabs>
      <w:rPr>
        <w:sz w:val="16"/>
        <w:szCs w:val="16"/>
      </w:rPr>
    </w:pPr>
  </w:p>
  <w:p w14:paraId="6DC4CF30" w14:textId="77777777" w:rsidR="001539CA" w:rsidRDefault="001539CA" w:rsidP="001539CA">
    <w:pPr>
      <w:tabs>
        <w:tab w:val="right" w:pos="10203"/>
      </w:tabs>
      <w:rPr>
        <w:sz w:val="16"/>
        <w:szCs w:val="16"/>
      </w:rPr>
    </w:pPr>
  </w:p>
  <w:p w14:paraId="5A6903F2" w14:textId="5DAD3AC5" w:rsidR="00582A06" w:rsidRPr="00E45903" w:rsidRDefault="001539CA" w:rsidP="00E45903">
    <w:pPr>
      <w:tabs>
        <w:tab w:val="right" w:pos="10203"/>
      </w:tabs>
      <w:rPr>
        <w:rFonts w:ascii="Amnesty Trade Gothic" w:hAnsi="Amnesty Trade Gothic"/>
        <w:sz w:val="16"/>
        <w:szCs w:val="16"/>
      </w:rPr>
    </w:pPr>
    <w:r>
      <w:rPr>
        <w:rFonts w:ascii="Amnesty Trade Gothic" w:hAnsi="Amnesty Trade Gothic"/>
        <w:sz w:val="16"/>
        <w:szCs w:val="16"/>
      </w:rPr>
      <w:t>Outcome</w:t>
    </w:r>
    <w:r w:rsidR="00452BE0">
      <w:rPr>
        <w:rFonts w:ascii="Amnesty Trade Gothic" w:hAnsi="Amnesty Trade Gothic"/>
        <w:sz w:val="16"/>
        <w:szCs w:val="16"/>
      </w:rPr>
      <w:t xml:space="preserve"> UA: 74/19</w:t>
    </w:r>
    <w:r w:rsidRPr="001539CA">
      <w:rPr>
        <w:rFonts w:ascii="Amnesty Trade Gothic" w:hAnsi="Amnesty Trade Gothic"/>
        <w:sz w:val="16"/>
        <w:szCs w:val="16"/>
      </w:rPr>
      <w:t xml:space="preserve"> Index: </w:t>
    </w:r>
    <w:r w:rsidR="00452BE0" w:rsidRPr="00452BE0">
      <w:rPr>
        <w:rFonts w:ascii="Amnesty Trade Gothic" w:hAnsi="Amnesty Trade Gothic"/>
        <w:sz w:val="16"/>
        <w:szCs w:val="16"/>
      </w:rPr>
      <w:t>EUR 44/0525/2019</w:t>
    </w:r>
    <w:r w:rsidR="00452BE0">
      <w:rPr>
        <w:rFonts w:ascii="Amnesty Trade Gothic" w:hAnsi="Amnesty Trade Gothic"/>
        <w:sz w:val="16"/>
        <w:szCs w:val="16"/>
      </w:rPr>
      <w:t xml:space="preserve"> Turkey</w:t>
    </w:r>
    <w:r w:rsidRPr="001539CA">
      <w:rPr>
        <w:rFonts w:ascii="Amnesty Trade Gothic" w:hAnsi="Amnesty Trade Gothic"/>
        <w:sz w:val="16"/>
        <w:szCs w:val="16"/>
      </w:rPr>
      <w:tab/>
      <w:t xml:space="preserve">Date: </w:t>
    </w:r>
    <w:r w:rsidR="00452BE0">
      <w:rPr>
        <w:rFonts w:ascii="Amnesty Trade Gothic" w:hAnsi="Amnesty Trade Gothic"/>
        <w:sz w:val="16"/>
        <w:szCs w:val="16"/>
      </w:rPr>
      <w:t>13 June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8435A" w14:textId="77777777" w:rsidR="00582A06" w:rsidRDefault="00582A06"/>
  <w:p w14:paraId="537CAF42" w14:textId="77777777" w:rsidR="00582A06" w:rsidRDefault="00582A06"/>
  <w:p w14:paraId="715C4F77" w14:textId="3AA4B7A8" w:rsidR="00B64E15" w:rsidRPr="00817483" w:rsidRDefault="00B64E15"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52143F">
      <w:rPr>
        <w:rFonts w:ascii="Amnesty Trade Gothic" w:hAnsi="Amnesty Trade Gothic"/>
        <w:sz w:val="16"/>
        <w:szCs w:val="16"/>
      </w:rPr>
      <w:t>74/19</w:t>
    </w:r>
    <w:r>
      <w:rPr>
        <w:rFonts w:ascii="Amnesty Trade Gothic" w:hAnsi="Amnesty Trade Gothic"/>
        <w:sz w:val="16"/>
        <w:szCs w:val="16"/>
      </w:rPr>
      <w:t xml:space="preserve"> Index: </w:t>
    </w:r>
    <w:r w:rsidR="0052143F" w:rsidRPr="0052143F">
      <w:rPr>
        <w:rFonts w:ascii="Amnesty Trade Gothic" w:hAnsi="Amnesty Trade Gothic"/>
        <w:sz w:val="16"/>
        <w:szCs w:val="16"/>
      </w:rPr>
      <w:t>EUR 44/0525/2019</w:t>
    </w:r>
    <w:r w:rsidR="0052143F">
      <w:rPr>
        <w:rFonts w:ascii="Amnesty Trade Gothic" w:hAnsi="Amnesty Trade Gothic"/>
        <w:sz w:val="16"/>
        <w:szCs w:val="16"/>
      </w:rPr>
      <w:t xml:space="preserve"> Turkey</w:t>
    </w:r>
    <w:r>
      <w:rPr>
        <w:rFonts w:ascii="Amnesty Trade Gothic" w:hAnsi="Amnesty Trade Gothic"/>
        <w:sz w:val="16"/>
        <w:szCs w:val="16"/>
      </w:rPr>
      <w:tab/>
      <w:t xml:space="preserve">Date: </w:t>
    </w:r>
    <w:r w:rsidR="0052143F">
      <w:rPr>
        <w:rFonts w:ascii="Amnesty Trade Gothic" w:hAnsi="Amnesty Trade Gothic"/>
        <w:sz w:val="16"/>
        <w:szCs w:val="16"/>
      </w:rPr>
      <w:t>13 June 2019</w:t>
    </w:r>
  </w:p>
  <w:p w14:paraId="7D6175EC"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2A"/>
    <w:rsid w:val="000106EF"/>
    <w:rsid w:val="00017914"/>
    <w:rsid w:val="00023EE0"/>
    <w:rsid w:val="00047F8B"/>
    <w:rsid w:val="00070F0D"/>
    <w:rsid w:val="000756B3"/>
    <w:rsid w:val="00087CDC"/>
    <w:rsid w:val="000A3D7B"/>
    <w:rsid w:val="000A756A"/>
    <w:rsid w:val="000B23F7"/>
    <w:rsid w:val="000C0DE5"/>
    <w:rsid w:val="000C3B43"/>
    <w:rsid w:val="000D14BC"/>
    <w:rsid w:val="000F0AF1"/>
    <w:rsid w:val="000F11B8"/>
    <w:rsid w:val="00107641"/>
    <w:rsid w:val="00114598"/>
    <w:rsid w:val="00140DDC"/>
    <w:rsid w:val="001411BF"/>
    <w:rsid w:val="001539CA"/>
    <w:rsid w:val="001624EA"/>
    <w:rsid w:val="001671E0"/>
    <w:rsid w:val="00194B76"/>
    <w:rsid w:val="001951FB"/>
    <w:rsid w:val="00196F3C"/>
    <w:rsid w:val="001B7B2B"/>
    <w:rsid w:val="001E0993"/>
    <w:rsid w:val="001E1790"/>
    <w:rsid w:val="001F0A7C"/>
    <w:rsid w:val="001F696E"/>
    <w:rsid w:val="00201829"/>
    <w:rsid w:val="00203A02"/>
    <w:rsid w:val="00212A6C"/>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4BE9"/>
    <w:rsid w:val="00334F99"/>
    <w:rsid w:val="00335AD0"/>
    <w:rsid w:val="00347243"/>
    <w:rsid w:val="00350BE6"/>
    <w:rsid w:val="00370CFC"/>
    <w:rsid w:val="00373521"/>
    <w:rsid w:val="003738D8"/>
    <w:rsid w:val="003917E9"/>
    <w:rsid w:val="003A2A73"/>
    <w:rsid w:val="003B7FF5"/>
    <w:rsid w:val="003D1A64"/>
    <w:rsid w:val="003D377A"/>
    <w:rsid w:val="003E09A8"/>
    <w:rsid w:val="003E486F"/>
    <w:rsid w:val="003E5E14"/>
    <w:rsid w:val="00415A74"/>
    <w:rsid w:val="00450C13"/>
    <w:rsid w:val="00452BE0"/>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2143F"/>
    <w:rsid w:val="005356E4"/>
    <w:rsid w:val="0053584A"/>
    <w:rsid w:val="0054186C"/>
    <w:rsid w:val="005459A9"/>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370C"/>
    <w:rsid w:val="00605B4E"/>
    <w:rsid w:val="00606C38"/>
    <w:rsid w:val="00610AC4"/>
    <w:rsid w:val="006114B4"/>
    <w:rsid w:val="00612CD0"/>
    <w:rsid w:val="0065199E"/>
    <w:rsid w:val="006752F7"/>
    <w:rsid w:val="006814D6"/>
    <w:rsid w:val="00681FB0"/>
    <w:rsid w:val="006820E8"/>
    <w:rsid w:val="00685C2C"/>
    <w:rsid w:val="00694B18"/>
    <w:rsid w:val="006966F6"/>
    <w:rsid w:val="00696A6A"/>
    <w:rsid w:val="006B1410"/>
    <w:rsid w:val="006B2EDE"/>
    <w:rsid w:val="006C2190"/>
    <w:rsid w:val="006C3DE2"/>
    <w:rsid w:val="006C522F"/>
    <w:rsid w:val="006C72E7"/>
    <w:rsid w:val="006F3633"/>
    <w:rsid w:val="00712F1E"/>
    <w:rsid w:val="007179E8"/>
    <w:rsid w:val="00736B40"/>
    <w:rsid w:val="00743422"/>
    <w:rsid w:val="007479B8"/>
    <w:rsid w:val="007605FF"/>
    <w:rsid w:val="007620A6"/>
    <w:rsid w:val="0077354F"/>
    <w:rsid w:val="007805B0"/>
    <w:rsid w:val="00785D1C"/>
    <w:rsid w:val="00791EF7"/>
    <w:rsid w:val="00795D45"/>
    <w:rsid w:val="007A1959"/>
    <w:rsid w:val="007A5DA8"/>
    <w:rsid w:val="007B0282"/>
    <w:rsid w:val="007E0CAD"/>
    <w:rsid w:val="007E3250"/>
    <w:rsid w:val="007E57A7"/>
    <w:rsid w:val="007F1204"/>
    <w:rsid w:val="007F4A46"/>
    <w:rsid w:val="0080271C"/>
    <w:rsid w:val="0081100F"/>
    <w:rsid w:val="00812DD1"/>
    <w:rsid w:val="00815508"/>
    <w:rsid w:val="008224D0"/>
    <w:rsid w:val="008241AB"/>
    <w:rsid w:val="008524CA"/>
    <w:rsid w:val="0086100E"/>
    <w:rsid w:val="0086363D"/>
    <w:rsid w:val="008709B5"/>
    <w:rsid w:val="00875E19"/>
    <w:rsid w:val="008A7B8D"/>
    <w:rsid w:val="008C6392"/>
    <w:rsid w:val="008D0732"/>
    <w:rsid w:val="008D1158"/>
    <w:rsid w:val="008E1B3C"/>
    <w:rsid w:val="008E48B0"/>
    <w:rsid w:val="008F0446"/>
    <w:rsid w:val="008F0D42"/>
    <w:rsid w:val="008F0D7B"/>
    <w:rsid w:val="008F64FC"/>
    <w:rsid w:val="009144AA"/>
    <w:rsid w:val="009160F6"/>
    <w:rsid w:val="00916573"/>
    <w:rsid w:val="00937122"/>
    <w:rsid w:val="00946781"/>
    <w:rsid w:val="00950C7F"/>
    <w:rsid w:val="00963CA3"/>
    <w:rsid w:val="0097246F"/>
    <w:rsid w:val="009824A6"/>
    <w:rsid w:val="00983E5A"/>
    <w:rsid w:val="00985339"/>
    <w:rsid w:val="00987C31"/>
    <w:rsid w:val="009904C9"/>
    <w:rsid w:val="009971C5"/>
    <w:rsid w:val="009A3208"/>
    <w:rsid w:val="009C0BC3"/>
    <w:rsid w:val="009D5F0B"/>
    <w:rsid w:val="009E0910"/>
    <w:rsid w:val="009E2CC1"/>
    <w:rsid w:val="009E48AD"/>
    <w:rsid w:val="009F3A80"/>
    <w:rsid w:val="009F4BB3"/>
    <w:rsid w:val="00A11181"/>
    <w:rsid w:val="00A34E1D"/>
    <w:rsid w:val="00A5395C"/>
    <w:rsid w:val="00A54BC1"/>
    <w:rsid w:val="00A67AE4"/>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75929"/>
    <w:rsid w:val="00B811E7"/>
    <w:rsid w:val="00B84EF8"/>
    <w:rsid w:val="00B9147D"/>
    <w:rsid w:val="00B950B1"/>
    <w:rsid w:val="00BA31FC"/>
    <w:rsid w:val="00BB309F"/>
    <w:rsid w:val="00BC2A04"/>
    <w:rsid w:val="00BD431E"/>
    <w:rsid w:val="00BD443E"/>
    <w:rsid w:val="00BE2450"/>
    <w:rsid w:val="00BE498E"/>
    <w:rsid w:val="00BE4AEB"/>
    <w:rsid w:val="00C11E9F"/>
    <w:rsid w:val="00C264C5"/>
    <w:rsid w:val="00C35743"/>
    <w:rsid w:val="00C55BEE"/>
    <w:rsid w:val="00C64997"/>
    <w:rsid w:val="00C70C7E"/>
    <w:rsid w:val="00C81F3C"/>
    <w:rsid w:val="00CA19FC"/>
    <w:rsid w:val="00CB47CB"/>
    <w:rsid w:val="00CC73AE"/>
    <w:rsid w:val="00CD362A"/>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3CEE"/>
    <w:rsid w:val="00DC5FB0"/>
    <w:rsid w:val="00DC6ACD"/>
    <w:rsid w:val="00DC6E6F"/>
    <w:rsid w:val="00DD777F"/>
    <w:rsid w:val="00DD7EB3"/>
    <w:rsid w:val="00DE2CC9"/>
    <w:rsid w:val="00DF00FA"/>
    <w:rsid w:val="00DF0C26"/>
    <w:rsid w:val="00DF21BE"/>
    <w:rsid w:val="00E03E62"/>
    <w:rsid w:val="00E03F2A"/>
    <w:rsid w:val="00E23769"/>
    <w:rsid w:val="00E2387F"/>
    <w:rsid w:val="00E45903"/>
    <w:rsid w:val="00E5518D"/>
    <w:rsid w:val="00E57B97"/>
    <w:rsid w:val="00E601DC"/>
    <w:rsid w:val="00E6735E"/>
    <w:rsid w:val="00E76EFA"/>
    <w:rsid w:val="00E96397"/>
    <w:rsid w:val="00E97E64"/>
    <w:rsid w:val="00E97FF2"/>
    <w:rsid w:val="00EA7847"/>
    <w:rsid w:val="00EA7EC7"/>
    <w:rsid w:val="00EB1BE3"/>
    <w:rsid w:val="00EB3D70"/>
    <w:rsid w:val="00EC0CD3"/>
    <w:rsid w:val="00EC130D"/>
    <w:rsid w:val="00EC258A"/>
    <w:rsid w:val="00EC2C85"/>
    <w:rsid w:val="00ED61F1"/>
    <w:rsid w:val="00F16CDD"/>
    <w:rsid w:val="00F20743"/>
    <w:rsid w:val="00F25545"/>
    <w:rsid w:val="00F2647A"/>
    <w:rsid w:val="00F27DDA"/>
    <w:rsid w:val="00F4572A"/>
    <w:rsid w:val="00F46E63"/>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E1BFC6A"/>
  <w14:defaultImageDpi w14:val="0"/>
  <w15:docId w15:val="{359DC816-CB26-45D6-8BF3-2BF091AE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67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EUR44/0440/2019/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9F876-D2CC-448A-93DE-9CEF5B84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Laura Galeano</cp:lastModifiedBy>
  <cp:revision>3</cp:revision>
  <dcterms:created xsi:type="dcterms:W3CDTF">2019-06-13T19:54:00Z</dcterms:created>
  <dcterms:modified xsi:type="dcterms:W3CDTF">2019-06-17T18:12:00Z</dcterms:modified>
</cp:coreProperties>
</file>