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38FEFC" w14:textId="77777777" w:rsidR="000A2444" w:rsidRPr="00BC1078" w:rsidRDefault="000A2444" w:rsidP="00BC1078">
      <w:pPr>
        <w:pStyle w:val="Default"/>
        <w:rPr>
          <w:b/>
          <w:sz w:val="80"/>
          <w:szCs w:val="80"/>
        </w:rPr>
      </w:pPr>
      <w:r w:rsidRPr="00BC1078">
        <w:rPr>
          <w:b/>
          <w:sz w:val="80"/>
          <w:szCs w:val="80"/>
          <w:highlight w:val="yellow"/>
        </w:rPr>
        <w:t>URGENT ACTION</w:t>
      </w:r>
    </w:p>
    <w:p w14:paraId="199ACAD0" w14:textId="77777777" w:rsidR="000A2444" w:rsidRPr="00BC1078" w:rsidRDefault="000A2444" w:rsidP="00BC1078">
      <w:pPr>
        <w:pStyle w:val="Default"/>
        <w:rPr>
          <w:b/>
          <w:sz w:val="28"/>
          <w:szCs w:val="28"/>
        </w:rPr>
      </w:pPr>
    </w:p>
    <w:p w14:paraId="6263490E" w14:textId="77777777" w:rsidR="0034128A" w:rsidRPr="00BC1078" w:rsidRDefault="00025D6F" w:rsidP="00BC1078">
      <w:pPr>
        <w:spacing w:after="0" w:line="240" w:lineRule="auto"/>
        <w:rPr>
          <w:rFonts w:ascii="Arial" w:hAnsi="Arial" w:cs="Arial"/>
          <w:b/>
          <w:sz w:val="34"/>
          <w:szCs w:val="34"/>
          <w:lang w:eastAsia="es-MX"/>
        </w:rPr>
      </w:pPr>
      <w:r w:rsidRPr="00BC1078">
        <w:rPr>
          <w:rFonts w:ascii="Arial" w:hAnsi="Arial" w:cs="Arial"/>
          <w:b/>
          <w:sz w:val="34"/>
          <w:szCs w:val="34"/>
          <w:lang w:eastAsia="es-MX"/>
        </w:rPr>
        <w:t xml:space="preserve">HEALTH </w:t>
      </w:r>
      <w:r w:rsidR="00941E2D" w:rsidRPr="00BC1078">
        <w:rPr>
          <w:rFonts w:ascii="Arial" w:hAnsi="Arial" w:cs="Arial"/>
          <w:b/>
          <w:sz w:val="34"/>
          <w:szCs w:val="34"/>
          <w:lang w:eastAsia="es-MX"/>
        </w:rPr>
        <w:t>OF IMPRISONED CRIMEAN TATAR AT RISK</w:t>
      </w:r>
    </w:p>
    <w:p w14:paraId="15F68078" w14:textId="0E074F34" w:rsidR="00D23D90" w:rsidRPr="00BC1078" w:rsidRDefault="00941E2D" w:rsidP="00BC1078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BC1078">
        <w:rPr>
          <w:rFonts w:ascii="Arial" w:hAnsi="Arial" w:cs="Arial"/>
          <w:b/>
          <w:sz w:val="22"/>
          <w:szCs w:val="22"/>
          <w:lang w:eastAsia="es-MX"/>
        </w:rPr>
        <w:t>Crimean Tatar</w:t>
      </w:r>
      <w:r w:rsidR="00A42343" w:rsidRPr="00BC1078">
        <w:rPr>
          <w:rFonts w:ascii="Arial" w:hAnsi="Arial" w:cs="Arial"/>
          <w:b/>
          <w:sz w:val="22"/>
          <w:szCs w:val="22"/>
          <w:lang w:eastAsia="es-MX"/>
        </w:rPr>
        <w:t>,</w:t>
      </w:r>
      <w:r w:rsidRPr="00BC1078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Pr="00BC1078">
        <w:rPr>
          <w:rFonts w:ascii="Arial" w:hAnsi="Arial" w:cs="Arial"/>
          <w:b/>
          <w:sz w:val="22"/>
          <w:szCs w:val="22"/>
          <w:lang w:eastAsia="es-MX"/>
        </w:rPr>
        <w:t>Edem</w:t>
      </w:r>
      <w:proofErr w:type="spellEnd"/>
      <w:r w:rsidRPr="00BC1078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Pr="00BC1078">
        <w:rPr>
          <w:rFonts w:ascii="Arial" w:hAnsi="Arial" w:cs="Arial"/>
          <w:b/>
          <w:sz w:val="22"/>
          <w:szCs w:val="22"/>
          <w:lang w:eastAsia="es-MX"/>
        </w:rPr>
        <w:t>Bekirov</w:t>
      </w:r>
      <w:proofErr w:type="spellEnd"/>
      <w:r w:rsidR="00A42343" w:rsidRPr="00BC1078">
        <w:rPr>
          <w:rFonts w:ascii="Arial" w:hAnsi="Arial" w:cs="Arial"/>
          <w:b/>
          <w:sz w:val="22"/>
          <w:szCs w:val="22"/>
          <w:lang w:eastAsia="es-MX"/>
        </w:rPr>
        <w:t>,</w:t>
      </w:r>
      <w:r w:rsidRPr="00BC1078">
        <w:rPr>
          <w:rFonts w:ascii="Arial" w:hAnsi="Arial" w:cs="Arial"/>
          <w:b/>
          <w:sz w:val="22"/>
          <w:szCs w:val="22"/>
          <w:lang w:eastAsia="es-MX"/>
        </w:rPr>
        <w:t xml:space="preserve"> has been </w:t>
      </w:r>
      <w:r w:rsidR="000B5243" w:rsidRPr="00BC1078">
        <w:rPr>
          <w:rFonts w:ascii="Arial" w:hAnsi="Arial" w:cs="Arial"/>
          <w:b/>
          <w:sz w:val="22"/>
          <w:szCs w:val="22"/>
          <w:lang w:eastAsia="es-MX"/>
        </w:rPr>
        <w:t>detained</w:t>
      </w:r>
      <w:r w:rsidRPr="00BC1078">
        <w:rPr>
          <w:rFonts w:ascii="Arial" w:hAnsi="Arial" w:cs="Arial"/>
          <w:b/>
          <w:sz w:val="22"/>
          <w:szCs w:val="22"/>
          <w:lang w:eastAsia="es-MX"/>
        </w:rPr>
        <w:t xml:space="preserve"> in Simferopol since his detention by </w:t>
      </w:r>
      <w:r w:rsidR="004B3483" w:rsidRPr="00BC1078">
        <w:rPr>
          <w:rFonts w:ascii="Arial" w:hAnsi="Arial" w:cs="Arial"/>
          <w:b/>
          <w:sz w:val="22"/>
          <w:szCs w:val="22"/>
          <w:lang w:eastAsia="es-MX"/>
        </w:rPr>
        <w:t xml:space="preserve">Russian security forces on 12 </w:t>
      </w:r>
      <w:r w:rsidRPr="00BC1078">
        <w:rPr>
          <w:rFonts w:ascii="Arial" w:hAnsi="Arial" w:cs="Arial"/>
          <w:b/>
          <w:sz w:val="22"/>
          <w:szCs w:val="22"/>
          <w:lang w:eastAsia="es-MX"/>
        </w:rPr>
        <w:t>December 2018</w:t>
      </w:r>
      <w:r w:rsidR="00F43F99" w:rsidRPr="00BC1078">
        <w:rPr>
          <w:rFonts w:ascii="Arial" w:hAnsi="Arial" w:cs="Arial"/>
          <w:b/>
          <w:sz w:val="22"/>
          <w:szCs w:val="22"/>
          <w:lang w:eastAsia="es-MX"/>
        </w:rPr>
        <w:t>.</w:t>
      </w:r>
      <w:r w:rsidR="00000693" w:rsidRPr="00BC1078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0B5243" w:rsidRPr="00BC1078">
        <w:rPr>
          <w:rFonts w:ascii="Arial" w:hAnsi="Arial" w:cs="Arial"/>
          <w:b/>
          <w:sz w:val="22"/>
          <w:szCs w:val="22"/>
          <w:lang w:eastAsia="es-MX"/>
        </w:rPr>
        <w:t>He is</w:t>
      </w:r>
      <w:r w:rsidR="00000693" w:rsidRPr="00BC1078">
        <w:rPr>
          <w:rFonts w:ascii="Arial" w:hAnsi="Arial" w:cs="Arial"/>
          <w:b/>
          <w:sz w:val="22"/>
          <w:szCs w:val="22"/>
          <w:lang w:eastAsia="es-MX"/>
        </w:rPr>
        <w:t xml:space="preserve"> a wheelchair user </w:t>
      </w:r>
      <w:r w:rsidR="000B5243" w:rsidRPr="00BC1078">
        <w:rPr>
          <w:rFonts w:ascii="Arial" w:hAnsi="Arial" w:cs="Arial"/>
          <w:b/>
          <w:sz w:val="22"/>
          <w:szCs w:val="22"/>
          <w:lang w:eastAsia="es-MX"/>
        </w:rPr>
        <w:t xml:space="preserve">and has </w:t>
      </w:r>
      <w:r w:rsidR="00000693" w:rsidRPr="00BC1078">
        <w:rPr>
          <w:rFonts w:ascii="Arial" w:hAnsi="Arial" w:cs="Arial"/>
          <w:b/>
          <w:sz w:val="22"/>
          <w:szCs w:val="22"/>
          <w:lang w:eastAsia="es-MX"/>
        </w:rPr>
        <w:t xml:space="preserve">serious health </w:t>
      </w:r>
      <w:r w:rsidR="000B5243" w:rsidRPr="00BC1078">
        <w:rPr>
          <w:rFonts w:ascii="Arial" w:hAnsi="Arial" w:cs="Arial"/>
          <w:b/>
          <w:sz w:val="22"/>
          <w:szCs w:val="22"/>
          <w:lang w:eastAsia="es-MX"/>
        </w:rPr>
        <w:t>conditions that require speciali</w:t>
      </w:r>
      <w:r w:rsidR="00DA1BD3">
        <w:rPr>
          <w:rFonts w:ascii="Arial" w:hAnsi="Arial" w:cs="Arial"/>
          <w:b/>
          <w:sz w:val="22"/>
          <w:szCs w:val="22"/>
          <w:lang w:eastAsia="es-MX"/>
        </w:rPr>
        <w:t>z</w:t>
      </w:r>
      <w:bookmarkStart w:id="0" w:name="_GoBack"/>
      <w:bookmarkEnd w:id="0"/>
      <w:r w:rsidR="000B5243" w:rsidRPr="00BC1078">
        <w:rPr>
          <w:rFonts w:ascii="Arial" w:hAnsi="Arial" w:cs="Arial"/>
          <w:b/>
          <w:sz w:val="22"/>
          <w:szCs w:val="22"/>
          <w:lang w:eastAsia="es-MX"/>
        </w:rPr>
        <w:t xml:space="preserve">ed medical care not available in the detention </w:t>
      </w:r>
      <w:proofErr w:type="spellStart"/>
      <w:r w:rsidR="000B5243" w:rsidRPr="00BC1078">
        <w:rPr>
          <w:rFonts w:ascii="Arial" w:hAnsi="Arial" w:cs="Arial"/>
          <w:b/>
          <w:sz w:val="22"/>
          <w:szCs w:val="22"/>
          <w:lang w:eastAsia="es-MX"/>
        </w:rPr>
        <w:t>cent</w:t>
      </w:r>
      <w:r w:rsidR="00DA1BD3">
        <w:rPr>
          <w:rFonts w:ascii="Arial" w:hAnsi="Arial" w:cs="Arial"/>
          <w:b/>
          <w:sz w:val="22"/>
          <w:szCs w:val="22"/>
          <w:lang w:eastAsia="es-MX"/>
        </w:rPr>
        <w:t>er</w:t>
      </w:r>
      <w:proofErr w:type="spellEnd"/>
      <w:r w:rsidR="00000693" w:rsidRPr="00BC1078">
        <w:rPr>
          <w:rFonts w:ascii="Arial" w:hAnsi="Arial" w:cs="Arial"/>
          <w:b/>
          <w:sz w:val="22"/>
          <w:szCs w:val="22"/>
          <w:lang w:eastAsia="es-MX"/>
        </w:rPr>
        <w:t>. After the last visit on 24 May</w:t>
      </w:r>
      <w:r w:rsidR="00A42343" w:rsidRPr="00BC1078">
        <w:rPr>
          <w:rFonts w:ascii="Arial" w:hAnsi="Arial" w:cs="Arial"/>
          <w:b/>
          <w:sz w:val="22"/>
          <w:szCs w:val="22"/>
          <w:lang w:eastAsia="es-MX"/>
        </w:rPr>
        <w:t>,</w:t>
      </w:r>
      <w:r w:rsidR="00000693" w:rsidRPr="00BC1078">
        <w:rPr>
          <w:rFonts w:ascii="Arial" w:hAnsi="Arial" w:cs="Arial"/>
          <w:b/>
          <w:sz w:val="22"/>
          <w:szCs w:val="22"/>
          <w:lang w:eastAsia="es-MX"/>
        </w:rPr>
        <w:t xml:space="preserve"> his lawyer reported a grave deterioration of </w:t>
      </w:r>
      <w:proofErr w:type="spellStart"/>
      <w:r w:rsidR="00000693" w:rsidRPr="00BC1078">
        <w:rPr>
          <w:rFonts w:ascii="Arial" w:hAnsi="Arial" w:cs="Arial"/>
          <w:b/>
          <w:sz w:val="22"/>
          <w:szCs w:val="22"/>
          <w:lang w:eastAsia="es-MX"/>
        </w:rPr>
        <w:t>Edem</w:t>
      </w:r>
      <w:proofErr w:type="spellEnd"/>
      <w:r w:rsidR="00000693" w:rsidRPr="00BC1078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="00000693" w:rsidRPr="00BC1078">
        <w:rPr>
          <w:rFonts w:ascii="Arial" w:hAnsi="Arial" w:cs="Arial"/>
          <w:b/>
          <w:sz w:val="22"/>
          <w:szCs w:val="22"/>
          <w:lang w:eastAsia="es-MX"/>
        </w:rPr>
        <w:t>Bekirov’</w:t>
      </w:r>
      <w:r w:rsidR="000B5243" w:rsidRPr="00BC1078">
        <w:rPr>
          <w:rFonts w:ascii="Arial" w:hAnsi="Arial" w:cs="Arial"/>
          <w:b/>
          <w:sz w:val="22"/>
          <w:szCs w:val="22"/>
          <w:lang w:eastAsia="es-MX"/>
        </w:rPr>
        <w:t>s</w:t>
      </w:r>
      <w:proofErr w:type="spellEnd"/>
      <w:r w:rsidR="000B5243" w:rsidRPr="00BC1078">
        <w:rPr>
          <w:rFonts w:ascii="Arial" w:hAnsi="Arial" w:cs="Arial"/>
          <w:b/>
          <w:sz w:val="22"/>
          <w:szCs w:val="22"/>
          <w:lang w:eastAsia="es-MX"/>
        </w:rPr>
        <w:t xml:space="preserve"> health</w:t>
      </w:r>
      <w:r w:rsidR="00025D6F" w:rsidRPr="00BC1078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3A11C4" w:rsidRPr="00BC1078">
        <w:rPr>
          <w:rFonts w:ascii="Arial" w:hAnsi="Arial" w:cs="Arial"/>
          <w:b/>
          <w:sz w:val="22"/>
          <w:szCs w:val="22"/>
          <w:lang w:eastAsia="es-MX"/>
        </w:rPr>
        <w:t>prompting</w:t>
      </w:r>
      <w:r w:rsidR="00025D6F" w:rsidRPr="00BC1078">
        <w:rPr>
          <w:rFonts w:ascii="Arial" w:hAnsi="Arial" w:cs="Arial"/>
          <w:b/>
          <w:sz w:val="22"/>
          <w:szCs w:val="22"/>
          <w:lang w:eastAsia="es-MX"/>
        </w:rPr>
        <w:t xml:space="preserve"> concerns for his life</w:t>
      </w:r>
      <w:r w:rsidR="000B5243" w:rsidRPr="00BC1078">
        <w:rPr>
          <w:rFonts w:ascii="Arial" w:hAnsi="Arial" w:cs="Arial"/>
          <w:b/>
          <w:sz w:val="22"/>
          <w:szCs w:val="22"/>
          <w:lang w:eastAsia="es-MX"/>
        </w:rPr>
        <w:t>.</w:t>
      </w:r>
    </w:p>
    <w:p w14:paraId="2CAB4207" w14:textId="77777777" w:rsidR="005D2C37" w:rsidRPr="00BC1078" w:rsidRDefault="005D2C37" w:rsidP="00BC1078">
      <w:pPr>
        <w:spacing w:after="0" w:line="240" w:lineRule="auto"/>
        <w:rPr>
          <w:rFonts w:ascii="Arial" w:hAnsi="Arial" w:cs="Arial"/>
          <w:b/>
          <w:lang w:eastAsia="es-MX"/>
        </w:rPr>
      </w:pPr>
    </w:p>
    <w:p w14:paraId="4110D67E" w14:textId="77777777" w:rsidR="00BC1078" w:rsidRPr="0007751F" w:rsidRDefault="00BC1078" w:rsidP="00BC1078">
      <w:pPr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3E017258" w14:textId="77777777" w:rsidR="00BC1078" w:rsidRPr="004D1533" w:rsidRDefault="00BC1078" w:rsidP="00BC1078">
      <w:pPr>
        <w:pStyle w:val="NormalWeb"/>
        <w:numPr>
          <w:ilvl w:val="0"/>
          <w:numId w:val="25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588C7A40" w14:textId="77777777" w:rsidR="00BC1078" w:rsidRPr="004D1533" w:rsidRDefault="00BC1078" w:rsidP="00BC1078">
      <w:pPr>
        <w:pStyle w:val="NormalWeb"/>
        <w:numPr>
          <w:ilvl w:val="0"/>
          <w:numId w:val="25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7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9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.19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203AD2C0" w14:textId="77777777" w:rsidR="001004BA" w:rsidRPr="00BC1078" w:rsidRDefault="001004BA" w:rsidP="00BC1078">
      <w:pPr>
        <w:pStyle w:val="AITextSmallNoLineSpacing"/>
        <w:spacing w:line="240" w:lineRule="auto"/>
        <w:jc w:val="right"/>
        <w:rPr>
          <w:rFonts w:eastAsia="Times New Roman" w:cs="Arial"/>
          <w:sz w:val="20"/>
          <w:szCs w:val="20"/>
          <w:lang w:eastAsia="ar-SA"/>
        </w:rPr>
      </w:pPr>
    </w:p>
    <w:p w14:paraId="0BB3E000" w14:textId="77777777" w:rsidR="00BC1078" w:rsidRDefault="00BC1078" w:rsidP="00BC1078">
      <w:pPr>
        <w:spacing w:after="0" w:line="240" w:lineRule="auto"/>
        <w:ind w:left="-283" w:firstLine="283"/>
        <w:rPr>
          <w:rFonts w:ascii="Arial" w:eastAsia="Times New Roman" w:hAnsi="Arial" w:cs="Arial"/>
          <w:b/>
          <w:color w:val="auto"/>
          <w:szCs w:val="18"/>
        </w:rPr>
        <w:sectPr w:rsidR="00BC1078" w:rsidSect="00BC1078">
          <w:headerReference w:type="default" r:id="rId9"/>
          <w:footerReference w:type="default" r:id="rId10"/>
          <w:headerReference w:type="first" r:id="rId11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0EA52816" w14:textId="77777777" w:rsidR="00BA7190" w:rsidRPr="00BC1078" w:rsidRDefault="00BA7190" w:rsidP="00BC1078">
      <w:pPr>
        <w:spacing w:after="0" w:line="240" w:lineRule="auto"/>
        <w:ind w:left="-283" w:firstLine="283"/>
        <w:rPr>
          <w:rFonts w:ascii="Arial" w:eastAsia="Times New Roman" w:hAnsi="Arial" w:cs="Arial"/>
          <w:b/>
          <w:color w:val="auto"/>
          <w:szCs w:val="18"/>
        </w:rPr>
      </w:pPr>
      <w:r w:rsidRPr="00BC1078">
        <w:rPr>
          <w:rFonts w:ascii="Arial" w:eastAsia="Times New Roman" w:hAnsi="Arial" w:cs="Arial"/>
          <w:b/>
          <w:color w:val="auto"/>
          <w:szCs w:val="18"/>
        </w:rPr>
        <w:t xml:space="preserve">Major General Vadim V. </w:t>
      </w:r>
      <w:proofErr w:type="spellStart"/>
      <w:r w:rsidRPr="00BC1078">
        <w:rPr>
          <w:rFonts w:ascii="Arial" w:eastAsia="Times New Roman" w:hAnsi="Arial" w:cs="Arial"/>
          <w:b/>
          <w:color w:val="auto"/>
          <w:szCs w:val="18"/>
        </w:rPr>
        <w:t>Bulgakov</w:t>
      </w:r>
      <w:proofErr w:type="spellEnd"/>
    </w:p>
    <w:p w14:paraId="70FF7D6D" w14:textId="77777777" w:rsidR="00BA7190" w:rsidRPr="00BC1078" w:rsidRDefault="00BA7190" w:rsidP="00BC1078">
      <w:pPr>
        <w:spacing w:after="0" w:line="240" w:lineRule="auto"/>
        <w:rPr>
          <w:rFonts w:ascii="Arial" w:eastAsia="Times New Roman" w:hAnsi="Arial" w:cs="Arial"/>
          <w:color w:val="auto"/>
          <w:szCs w:val="18"/>
        </w:rPr>
      </w:pPr>
      <w:r w:rsidRPr="00BC1078">
        <w:rPr>
          <w:rFonts w:ascii="Arial" w:eastAsia="Times New Roman" w:hAnsi="Arial" w:cs="Arial"/>
          <w:color w:val="auto"/>
          <w:szCs w:val="18"/>
        </w:rPr>
        <w:t>Head of the Federal Penitentiary Service Directorate for</w:t>
      </w:r>
      <w:r w:rsidR="00BC1078" w:rsidRPr="00BC1078">
        <w:rPr>
          <w:rFonts w:ascii="Arial" w:eastAsia="Times New Roman" w:hAnsi="Arial" w:cs="Arial"/>
          <w:color w:val="auto"/>
          <w:szCs w:val="18"/>
        </w:rPr>
        <w:t xml:space="preserve"> </w:t>
      </w:r>
      <w:r w:rsidRPr="00BC1078">
        <w:rPr>
          <w:rFonts w:ascii="Arial" w:eastAsia="Times New Roman" w:hAnsi="Arial" w:cs="Arial"/>
          <w:color w:val="auto"/>
          <w:szCs w:val="18"/>
        </w:rPr>
        <w:t>Crimea</w:t>
      </w:r>
    </w:p>
    <w:p w14:paraId="147BA999" w14:textId="77777777" w:rsidR="00BA7190" w:rsidRPr="00BC1078" w:rsidRDefault="00BA7190" w:rsidP="00BC1078">
      <w:pPr>
        <w:spacing w:after="0" w:line="240" w:lineRule="auto"/>
        <w:ind w:left="-283" w:firstLine="283"/>
        <w:rPr>
          <w:rFonts w:ascii="Arial" w:eastAsia="Times New Roman" w:hAnsi="Arial" w:cs="Arial"/>
          <w:color w:val="auto"/>
          <w:szCs w:val="18"/>
        </w:rPr>
      </w:pPr>
      <w:r w:rsidRPr="00BC1078">
        <w:rPr>
          <w:rFonts w:ascii="Arial" w:eastAsia="Times New Roman" w:hAnsi="Arial" w:cs="Arial"/>
          <w:color w:val="auto"/>
          <w:szCs w:val="18"/>
        </w:rPr>
        <w:t>Ul. Gagarina 18-a</w:t>
      </w:r>
    </w:p>
    <w:p w14:paraId="672614BE" w14:textId="77777777" w:rsidR="00BA7190" w:rsidRPr="00BC1078" w:rsidRDefault="00BA7190" w:rsidP="00BC1078">
      <w:pPr>
        <w:spacing w:after="0" w:line="240" w:lineRule="auto"/>
        <w:ind w:left="-283" w:firstLine="283"/>
        <w:rPr>
          <w:rFonts w:ascii="Arial" w:eastAsia="Times New Roman" w:hAnsi="Arial" w:cs="Arial"/>
          <w:color w:val="auto"/>
          <w:szCs w:val="18"/>
        </w:rPr>
      </w:pPr>
      <w:r w:rsidRPr="00BC1078">
        <w:rPr>
          <w:rFonts w:ascii="Arial" w:eastAsia="Times New Roman" w:hAnsi="Arial" w:cs="Arial"/>
          <w:color w:val="auto"/>
          <w:szCs w:val="18"/>
        </w:rPr>
        <w:t>Simferopol</w:t>
      </w:r>
    </w:p>
    <w:p w14:paraId="3AF6A5C6" w14:textId="77777777" w:rsidR="00BA7190" w:rsidRPr="00BC1078" w:rsidRDefault="00BA7190" w:rsidP="00BC1078">
      <w:pPr>
        <w:spacing w:after="0" w:line="240" w:lineRule="auto"/>
        <w:ind w:left="-283" w:firstLine="283"/>
        <w:rPr>
          <w:rFonts w:ascii="Arial" w:eastAsia="Times New Roman" w:hAnsi="Arial" w:cs="Arial"/>
          <w:color w:val="auto"/>
          <w:szCs w:val="18"/>
        </w:rPr>
      </w:pPr>
      <w:r w:rsidRPr="00BC1078">
        <w:rPr>
          <w:rFonts w:ascii="Arial" w:eastAsia="Times New Roman" w:hAnsi="Arial" w:cs="Arial"/>
          <w:color w:val="auto"/>
          <w:szCs w:val="18"/>
        </w:rPr>
        <w:t>Crimea</w:t>
      </w:r>
    </w:p>
    <w:p w14:paraId="23427439" w14:textId="77777777" w:rsidR="00BA7190" w:rsidRPr="00BC1078" w:rsidRDefault="00BA7190" w:rsidP="00BC1078">
      <w:pPr>
        <w:spacing w:after="0" w:line="240" w:lineRule="auto"/>
        <w:ind w:left="-283" w:firstLine="283"/>
        <w:rPr>
          <w:rFonts w:ascii="Arial" w:eastAsia="Times New Roman" w:hAnsi="Arial" w:cs="Arial"/>
          <w:color w:val="auto"/>
          <w:szCs w:val="18"/>
        </w:rPr>
      </w:pPr>
      <w:r w:rsidRPr="00BC1078">
        <w:rPr>
          <w:rFonts w:ascii="Arial" w:eastAsia="Times New Roman" w:hAnsi="Arial" w:cs="Arial"/>
          <w:color w:val="auto"/>
          <w:szCs w:val="18"/>
        </w:rPr>
        <w:t xml:space="preserve">Email: </w:t>
      </w:r>
      <w:hyperlink r:id="rId12" w:history="1">
        <w:r w:rsidR="00BC1078" w:rsidRPr="00BC1078">
          <w:rPr>
            <w:rStyle w:val="Hyperlink"/>
            <w:rFonts w:ascii="Arial" w:eastAsia="Times New Roman" w:hAnsi="Arial" w:cs="Arial"/>
            <w:szCs w:val="18"/>
          </w:rPr>
          <w:t>ufsin@krim.fsin.su</w:t>
        </w:r>
      </w:hyperlink>
      <w:r w:rsidR="00BC1078" w:rsidRPr="00BC1078">
        <w:rPr>
          <w:rFonts w:ascii="Arial" w:eastAsia="Times New Roman" w:hAnsi="Arial" w:cs="Arial"/>
          <w:color w:val="auto"/>
          <w:szCs w:val="18"/>
        </w:rPr>
        <w:t xml:space="preserve"> </w:t>
      </w:r>
      <w:hyperlink r:id="rId13" w:history="1">
        <w:r w:rsidR="00BC1078" w:rsidRPr="00BC1078">
          <w:rPr>
            <w:rStyle w:val="Hyperlink"/>
            <w:rFonts w:ascii="Arial" w:eastAsia="Times New Roman" w:hAnsi="Arial" w:cs="Arial"/>
            <w:szCs w:val="18"/>
          </w:rPr>
          <w:t>19@krim.fsin.su</w:t>
        </w:r>
      </w:hyperlink>
      <w:r w:rsidR="00BC1078" w:rsidRPr="00BC1078">
        <w:rPr>
          <w:rFonts w:ascii="Arial" w:eastAsia="Times New Roman" w:hAnsi="Arial" w:cs="Arial"/>
          <w:color w:val="auto"/>
          <w:szCs w:val="18"/>
        </w:rPr>
        <w:t xml:space="preserve"> </w:t>
      </w:r>
    </w:p>
    <w:p w14:paraId="477179A3" w14:textId="77777777" w:rsidR="00BC1078" w:rsidRPr="00BC1078" w:rsidRDefault="00BC1078" w:rsidP="00BC1078">
      <w:pPr>
        <w:spacing w:after="0" w:line="240" w:lineRule="auto"/>
        <w:ind w:left="-283" w:firstLine="283"/>
        <w:rPr>
          <w:rFonts w:ascii="Arial" w:eastAsia="Times New Roman" w:hAnsi="Arial" w:cs="Arial"/>
          <w:color w:val="auto"/>
          <w:szCs w:val="18"/>
        </w:rPr>
      </w:pPr>
    </w:p>
    <w:p w14:paraId="67542E44" w14:textId="77777777" w:rsidR="00BC1078" w:rsidRDefault="00BC1078" w:rsidP="00BC1078">
      <w:pPr>
        <w:widowControl/>
        <w:shd w:val="clear" w:color="auto" w:fill="FFFFFF"/>
        <w:suppressAutoHyphens w:val="0"/>
        <w:spacing w:after="0" w:line="240" w:lineRule="auto"/>
        <w:rPr>
          <w:rStyle w:val="Strong"/>
          <w:rFonts w:ascii="Arial" w:hAnsi="Arial" w:cs="Arial"/>
          <w:color w:val="auto"/>
          <w:szCs w:val="18"/>
        </w:rPr>
      </w:pPr>
    </w:p>
    <w:p w14:paraId="237FCE8E" w14:textId="77777777" w:rsidR="00BC1078" w:rsidRDefault="00BC1078" w:rsidP="00BC1078">
      <w:pPr>
        <w:widowControl/>
        <w:shd w:val="clear" w:color="auto" w:fill="FFFFFF"/>
        <w:suppressAutoHyphens w:val="0"/>
        <w:spacing w:after="0" w:line="240" w:lineRule="auto"/>
        <w:rPr>
          <w:rStyle w:val="Strong"/>
          <w:rFonts w:ascii="Arial" w:hAnsi="Arial" w:cs="Arial"/>
          <w:color w:val="auto"/>
          <w:szCs w:val="18"/>
        </w:rPr>
      </w:pPr>
    </w:p>
    <w:p w14:paraId="7923EDFB" w14:textId="77777777" w:rsidR="00BC1078" w:rsidRPr="00BC1078" w:rsidRDefault="00BC1078" w:rsidP="00BC1078">
      <w:pPr>
        <w:widowControl/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292B2C"/>
          <w:szCs w:val="18"/>
          <w:lang w:eastAsia="en-US"/>
        </w:rPr>
      </w:pPr>
      <w:r w:rsidRPr="00BC1078">
        <w:rPr>
          <w:rStyle w:val="Strong"/>
          <w:rFonts w:ascii="Arial" w:hAnsi="Arial" w:cs="Arial"/>
          <w:color w:val="auto"/>
          <w:szCs w:val="18"/>
        </w:rPr>
        <w:t>Ambassador Anatoly Antonov</w:t>
      </w:r>
      <w:r w:rsidRPr="00BC1078">
        <w:rPr>
          <w:rFonts w:ascii="Arial" w:hAnsi="Arial" w:cs="Arial"/>
          <w:b/>
          <w:bCs/>
          <w:color w:val="auto"/>
          <w:szCs w:val="18"/>
        </w:rPr>
        <w:br/>
      </w:r>
      <w:r w:rsidRPr="00BC1078">
        <w:rPr>
          <w:rFonts w:ascii="Arial" w:hAnsi="Arial" w:cs="Arial"/>
          <w:color w:val="auto"/>
          <w:szCs w:val="18"/>
        </w:rPr>
        <w:t>Embassy of the Russian Federation</w:t>
      </w:r>
      <w:r w:rsidRPr="00BC1078">
        <w:rPr>
          <w:rFonts w:ascii="Arial" w:hAnsi="Arial" w:cs="Arial"/>
          <w:color w:val="auto"/>
          <w:szCs w:val="18"/>
        </w:rPr>
        <w:br/>
        <w:t>2650 Wisconsin Ave. NW, Washington DC 20007</w:t>
      </w:r>
      <w:r w:rsidRPr="00BC1078">
        <w:rPr>
          <w:rFonts w:ascii="Arial" w:hAnsi="Arial" w:cs="Arial"/>
          <w:color w:val="auto"/>
          <w:szCs w:val="18"/>
        </w:rPr>
        <w:br/>
        <w:t>Phone: 1 202 298 5700  I  Fax: 1 202 298 5735</w:t>
      </w:r>
      <w:r w:rsidRPr="00BC1078">
        <w:rPr>
          <w:rFonts w:ascii="Arial" w:hAnsi="Arial" w:cs="Arial"/>
          <w:color w:val="292B2C"/>
          <w:szCs w:val="18"/>
        </w:rPr>
        <w:br/>
      </w:r>
      <w:r w:rsidRPr="00BC1078">
        <w:rPr>
          <w:rFonts w:ascii="Arial" w:hAnsi="Arial" w:cs="Arial"/>
          <w:color w:val="auto"/>
          <w:szCs w:val="18"/>
        </w:rPr>
        <w:t>Email: </w:t>
      </w:r>
      <w:hyperlink r:id="rId14" w:history="1">
        <w:r w:rsidRPr="00BC1078">
          <w:rPr>
            <w:rStyle w:val="Hyperlink"/>
            <w:rFonts w:ascii="Arial" w:hAnsi="Arial" w:cs="Arial"/>
            <w:szCs w:val="18"/>
          </w:rPr>
          <w:t>rusembusa@mid.ru</w:t>
        </w:r>
      </w:hyperlink>
      <w:r w:rsidRPr="00BC1078">
        <w:rPr>
          <w:rFonts w:ascii="Arial" w:hAnsi="Arial" w:cs="Arial"/>
          <w:color w:val="292B2C"/>
          <w:szCs w:val="18"/>
        </w:rPr>
        <w:br/>
      </w:r>
      <w:r w:rsidRPr="00BC1078">
        <w:rPr>
          <w:rFonts w:ascii="Arial" w:hAnsi="Arial" w:cs="Arial"/>
          <w:color w:val="auto"/>
          <w:szCs w:val="18"/>
        </w:rPr>
        <w:t>Twitter: </w:t>
      </w:r>
      <w:hyperlink r:id="rId15" w:history="1">
        <w:r w:rsidRPr="00BC1078">
          <w:rPr>
            <w:rStyle w:val="Hyperlink"/>
            <w:rFonts w:ascii="Arial" w:hAnsi="Arial" w:cs="Arial"/>
            <w:szCs w:val="18"/>
          </w:rPr>
          <w:t>@</w:t>
        </w:r>
        <w:proofErr w:type="spellStart"/>
        <w:r w:rsidRPr="00BC1078">
          <w:rPr>
            <w:rStyle w:val="Hyperlink"/>
            <w:rFonts w:ascii="Arial" w:hAnsi="Arial" w:cs="Arial"/>
            <w:szCs w:val="18"/>
          </w:rPr>
          <w:t>RusEmbUSA</w:t>
        </w:r>
        <w:proofErr w:type="spellEnd"/>
      </w:hyperlink>
    </w:p>
    <w:p w14:paraId="726DB290" w14:textId="77777777" w:rsidR="00BC1078" w:rsidRPr="00BC1078" w:rsidRDefault="00BC1078" w:rsidP="00BC1078">
      <w:pPr>
        <w:shd w:val="clear" w:color="auto" w:fill="FFFFFF"/>
        <w:rPr>
          <w:rFonts w:ascii="Arial" w:hAnsi="Arial" w:cs="Arial"/>
          <w:color w:val="292B2C"/>
          <w:szCs w:val="18"/>
        </w:rPr>
        <w:sectPr w:rsidR="00BC1078" w:rsidRPr="00BC1078" w:rsidSect="00BC1078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  <w:r w:rsidRPr="00BC1078">
        <w:rPr>
          <w:rFonts w:ascii="Arial" w:hAnsi="Arial" w:cs="Arial"/>
          <w:color w:val="auto"/>
          <w:szCs w:val="18"/>
        </w:rPr>
        <w:t>Facebook: </w:t>
      </w:r>
      <w:hyperlink r:id="rId16" w:history="1">
        <w:r w:rsidRPr="00BC1078">
          <w:rPr>
            <w:rStyle w:val="Hyperlink"/>
            <w:rFonts w:ascii="Arial" w:hAnsi="Arial" w:cs="Arial"/>
            <w:szCs w:val="18"/>
          </w:rPr>
          <w:t>@</w:t>
        </w:r>
        <w:proofErr w:type="spellStart"/>
        <w:r w:rsidRPr="00BC1078">
          <w:rPr>
            <w:rStyle w:val="Hyperlink"/>
            <w:rFonts w:ascii="Arial" w:hAnsi="Arial" w:cs="Arial"/>
            <w:szCs w:val="18"/>
          </w:rPr>
          <w:t>RusEmbUSA</w:t>
        </w:r>
        <w:proofErr w:type="spellEnd"/>
      </w:hyperlink>
      <w:r w:rsidRPr="00BC1078">
        <w:rPr>
          <w:rFonts w:ascii="Arial" w:hAnsi="Arial" w:cs="Arial"/>
          <w:color w:val="292B2C"/>
          <w:szCs w:val="18"/>
        </w:rPr>
        <w:br/>
      </w:r>
      <w:r w:rsidRPr="00BC1078">
        <w:rPr>
          <w:rFonts w:ascii="Arial" w:hAnsi="Arial" w:cs="Arial"/>
          <w:color w:val="auto"/>
          <w:szCs w:val="18"/>
        </w:rPr>
        <w:t>Instagram: </w:t>
      </w:r>
      <w:hyperlink r:id="rId17" w:history="1">
        <w:r w:rsidRPr="00BC1078">
          <w:rPr>
            <w:rStyle w:val="Hyperlink"/>
            <w:rFonts w:ascii="Arial" w:hAnsi="Arial" w:cs="Arial"/>
            <w:szCs w:val="18"/>
          </w:rPr>
          <w:t>@</w:t>
        </w:r>
        <w:proofErr w:type="spellStart"/>
        <w:r w:rsidRPr="00BC1078">
          <w:rPr>
            <w:rStyle w:val="Hyperlink"/>
            <w:rFonts w:ascii="Arial" w:hAnsi="Arial" w:cs="Arial"/>
            <w:szCs w:val="18"/>
          </w:rPr>
          <w:t>RusEmbUSA</w:t>
        </w:r>
        <w:proofErr w:type="spellEnd"/>
      </w:hyperlink>
      <w:r w:rsidRPr="00BC1078">
        <w:rPr>
          <w:rFonts w:ascii="Arial" w:hAnsi="Arial" w:cs="Arial"/>
          <w:color w:val="292B2C"/>
          <w:szCs w:val="18"/>
        </w:rPr>
        <w:br/>
      </w:r>
      <w:r w:rsidRPr="00BC1078">
        <w:rPr>
          <w:rFonts w:ascii="Arial" w:hAnsi="Arial" w:cs="Arial"/>
          <w:color w:val="auto"/>
          <w:szCs w:val="18"/>
        </w:rPr>
        <w:t>Salutation: Dear Ambassador</w:t>
      </w:r>
    </w:p>
    <w:p w14:paraId="75682C3B" w14:textId="77777777" w:rsidR="001004BA" w:rsidRPr="00BC1078" w:rsidRDefault="001004BA" w:rsidP="00BC1078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BC1078">
        <w:rPr>
          <w:rFonts w:ascii="Arial" w:eastAsia="Times New Roman" w:hAnsi="Arial" w:cs="Arial"/>
          <w:color w:val="auto"/>
          <w:sz w:val="20"/>
          <w:szCs w:val="20"/>
        </w:rPr>
        <w:t xml:space="preserve">Dear </w:t>
      </w:r>
      <w:r w:rsidR="00BA7190" w:rsidRPr="00BC1078">
        <w:rPr>
          <w:rFonts w:ascii="Arial" w:eastAsia="Times New Roman" w:hAnsi="Arial" w:cs="Arial"/>
          <w:color w:val="auto"/>
          <w:sz w:val="20"/>
          <w:szCs w:val="20"/>
        </w:rPr>
        <w:t>Major General,</w:t>
      </w:r>
    </w:p>
    <w:p w14:paraId="3875BF42" w14:textId="77777777" w:rsidR="001004BA" w:rsidRPr="00BC1078" w:rsidRDefault="001004BA" w:rsidP="00BC1078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18370924" w14:textId="77777777" w:rsidR="0086554C" w:rsidRPr="00BC1078" w:rsidRDefault="001004BA" w:rsidP="00BC1078">
      <w:pPr>
        <w:pStyle w:val="AIAdditionalinformationtext"/>
        <w:spacing w:line="240" w:lineRule="auto"/>
        <w:jc w:val="both"/>
        <w:rPr>
          <w:rFonts w:eastAsia="Times New Roman" w:cs="Arial"/>
          <w:sz w:val="20"/>
          <w:lang w:eastAsia="ar-SA"/>
        </w:rPr>
      </w:pPr>
      <w:r w:rsidRPr="00BC1078">
        <w:rPr>
          <w:rFonts w:eastAsia="Times New Roman" w:cs="Arial"/>
          <w:sz w:val="20"/>
          <w:lang w:eastAsia="ar-SA"/>
        </w:rPr>
        <w:t xml:space="preserve">I am writing to you to express my concern </w:t>
      </w:r>
      <w:r w:rsidR="0086554C" w:rsidRPr="00BC1078">
        <w:rPr>
          <w:rFonts w:eastAsia="Times New Roman" w:cs="Arial"/>
          <w:sz w:val="20"/>
          <w:lang w:eastAsia="ar-SA"/>
        </w:rPr>
        <w:t xml:space="preserve">regarding the deteriorating health of </w:t>
      </w:r>
      <w:proofErr w:type="spellStart"/>
      <w:r w:rsidR="0086554C" w:rsidRPr="00BC1078">
        <w:rPr>
          <w:rFonts w:eastAsia="Times New Roman" w:cs="Arial"/>
          <w:sz w:val="20"/>
          <w:lang w:eastAsia="ar-SA"/>
        </w:rPr>
        <w:t>Edem</w:t>
      </w:r>
      <w:proofErr w:type="spellEnd"/>
      <w:r w:rsidR="0086554C" w:rsidRPr="00BC1078">
        <w:rPr>
          <w:rFonts w:eastAsia="Times New Roman" w:cs="Arial"/>
          <w:sz w:val="20"/>
          <w:lang w:eastAsia="ar-SA"/>
        </w:rPr>
        <w:t xml:space="preserve"> </w:t>
      </w:r>
      <w:proofErr w:type="spellStart"/>
      <w:r w:rsidR="0086554C" w:rsidRPr="00BC1078">
        <w:rPr>
          <w:rFonts w:eastAsia="Times New Roman" w:cs="Arial"/>
          <w:sz w:val="20"/>
          <w:lang w:eastAsia="ar-SA"/>
        </w:rPr>
        <w:t>Bekirov</w:t>
      </w:r>
      <w:proofErr w:type="spellEnd"/>
      <w:r w:rsidR="0086554C" w:rsidRPr="00BC1078">
        <w:rPr>
          <w:rFonts w:eastAsia="Times New Roman" w:cs="Arial"/>
          <w:sz w:val="20"/>
          <w:lang w:eastAsia="ar-SA"/>
        </w:rPr>
        <w:t xml:space="preserve">, who is currently held in the Simferopol </w:t>
      </w:r>
      <w:r w:rsidR="00136810" w:rsidRPr="00BC1078">
        <w:rPr>
          <w:rFonts w:eastAsia="Times New Roman" w:cs="Arial"/>
          <w:sz w:val="20"/>
          <w:lang w:eastAsia="ar-SA"/>
        </w:rPr>
        <w:t>SIZO</w:t>
      </w:r>
      <w:r w:rsidR="00445B2C" w:rsidRPr="00BC1078">
        <w:rPr>
          <w:rFonts w:eastAsia="Times New Roman" w:cs="Arial"/>
          <w:sz w:val="20"/>
          <w:lang w:eastAsia="ar-SA"/>
        </w:rPr>
        <w:t xml:space="preserve"> after being detained on 12 </w:t>
      </w:r>
      <w:r w:rsidR="009F2708" w:rsidRPr="00BC1078">
        <w:rPr>
          <w:rFonts w:eastAsia="Times New Roman" w:cs="Arial"/>
          <w:sz w:val="20"/>
          <w:lang w:eastAsia="ar-SA"/>
        </w:rPr>
        <w:t>December</w:t>
      </w:r>
      <w:r w:rsidR="00445B2C" w:rsidRPr="00BC1078">
        <w:rPr>
          <w:rFonts w:eastAsia="Times New Roman" w:cs="Arial"/>
          <w:sz w:val="20"/>
          <w:lang w:eastAsia="ar-SA"/>
        </w:rPr>
        <w:t xml:space="preserve"> 2018 while he was visiting his mother in Crimea</w:t>
      </w:r>
      <w:r w:rsidRPr="00BC1078">
        <w:rPr>
          <w:rFonts w:eastAsia="Times New Roman" w:cs="Arial"/>
          <w:sz w:val="20"/>
          <w:lang w:eastAsia="ar-SA"/>
        </w:rPr>
        <w:t xml:space="preserve">. </w:t>
      </w:r>
    </w:p>
    <w:p w14:paraId="12666C78" w14:textId="77777777" w:rsidR="001004BA" w:rsidRPr="00BC1078" w:rsidRDefault="0086554C" w:rsidP="00BC1078">
      <w:pPr>
        <w:pStyle w:val="AIAdditionalinformationtext"/>
        <w:spacing w:line="240" w:lineRule="auto"/>
        <w:jc w:val="both"/>
        <w:rPr>
          <w:rFonts w:eastAsia="Times New Roman" w:cs="Arial"/>
          <w:sz w:val="20"/>
          <w:lang w:eastAsia="ar-SA"/>
        </w:rPr>
      </w:pPr>
      <w:proofErr w:type="spellStart"/>
      <w:r w:rsidRPr="00BC1078">
        <w:rPr>
          <w:rFonts w:eastAsia="Times New Roman" w:cs="Arial"/>
          <w:sz w:val="20"/>
          <w:lang w:eastAsia="ar-SA"/>
        </w:rPr>
        <w:t>Edem</w:t>
      </w:r>
      <w:proofErr w:type="spellEnd"/>
      <w:r w:rsidRPr="00BC1078">
        <w:rPr>
          <w:rFonts w:eastAsia="Times New Roman" w:cs="Arial"/>
          <w:sz w:val="20"/>
          <w:lang w:eastAsia="ar-SA"/>
        </w:rPr>
        <w:t xml:space="preserve"> </w:t>
      </w:r>
      <w:proofErr w:type="spellStart"/>
      <w:r w:rsidRPr="00BC1078">
        <w:rPr>
          <w:rFonts w:eastAsia="Times New Roman" w:cs="Arial"/>
          <w:sz w:val="20"/>
          <w:lang w:eastAsia="ar-SA"/>
        </w:rPr>
        <w:t>Bekirov</w:t>
      </w:r>
      <w:proofErr w:type="spellEnd"/>
      <w:r w:rsidRPr="00BC1078">
        <w:rPr>
          <w:rFonts w:eastAsia="Times New Roman" w:cs="Arial"/>
          <w:sz w:val="20"/>
          <w:lang w:eastAsia="ar-SA"/>
        </w:rPr>
        <w:t>, who is a wheelchair user</w:t>
      </w:r>
      <w:r w:rsidR="00FB5206" w:rsidRPr="00BC1078">
        <w:rPr>
          <w:rFonts w:eastAsia="Times New Roman" w:cs="Arial"/>
          <w:sz w:val="20"/>
          <w:lang w:eastAsia="ar-SA"/>
        </w:rPr>
        <w:t>,</w:t>
      </w:r>
      <w:r w:rsidRPr="00BC1078">
        <w:rPr>
          <w:rFonts w:eastAsia="Times New Roman" w:cs="Arial"/>
          <w:sz w:val="20"/>
          <w:lang w:eastAsia="ar-SA"/>
        </w:rPr>
        <w:t xml:space="preserve"> is held in a detention </w:t>
      </w:r>
      <w:proofErr w:type="spellStart"/>
      <w:r w:rsidRPr="00BC1078">
        <w:rPr>
          <w:rFonts w:eastAsia="Times New Roman" w:cs="Arial"/>
          <w:sz w:val="20"/>
          <w:lang w:eastAsia="ar-SA"/>
        </w:rPr>
        <w:t>cent</w:t>
      </w:r>
      <w:r w:rsidR="00BC1078">
        <w:rPr>
          <w:rFonts w:eastAsia="Times New Roman" w:cs="Arial"/>
          <w:sz w:val="20"/>
          <w:lang w:eastAsia="ar-SA"/>
        </w:rPr>
        <w:t>er</w:t>
      </w:r>
      <w:proofErr w:type="spellEnd"/>
      <w:r w:rsidRPr="00BC1078">
        <w:rPr>
          <w:rFonts w:eastAsia="Times New Roman" w:cs="Arial"/>
          <w:sz w:val="20"/>
          <w:lang w:eastAsia="ar-SA"/>
        </w:rPr>
        <w:t xml:space="preserve"> that is not suitable for a person with a disability, </w:t>
      </w:r>
      <w:r w:rsidR="009F2708" w:rsidRPr="00BC1078">
        <w:rPr>
          <w:rFonts w:eastAsia="Times New Roman" w:cs="Arial"/>
          <w:sz w:val="20"/>
          <w:lang w:eastAsia="ar-SA"/>
        </w:rPr>
        <w:t>and that</w:t>
      </w:r>
      <w:r w:rsidRPr="00BC1078">
        <w:rPr>
          <w:rFonts w:eastAsia="Times New Roman" w:cs="Arial"/>
          <w:sz w:val="20"/>
          <w:lang w:eastAsia="ar-SA"/>
        </w:rPr>
        <w:t xml:space="preserve"> prevents him from getting fresh air </w:t>
      </w:r>
      <w:r w:rsidR="00160E29" w:rsidRPr="00BC1078">
        <w:rPr>
          <w:rFonts w:eastAsia="Times New Roman" w:cs="Arial"/>
          <w:sz w:val="20"/>
          <w:lang w:eastAsia="ar-SA"/>
        </w:rPr>
        <w:t>or access</w:t>
      </w:r>
      <w:r w:rsidRPr="00BC1078">
        <w:rPr>
          <w:rFonts w:eastAsia="Times New Roman" w:cs="Arial"/>
          <w:sz w:val="20"/>
          <w:lang w:eastAsia="ar-SA"/>
        </w:rPr>
        <w:t xml:space="preserve"> basic sanitation. Moreover, he has </w:t>
      </w:r>
      <w:proofErr w:type="gramStart"/>
      <w:r w:rsidRPr="00BC1078">
        <w:rPr>
          <w:rFonts w:eastAsia="Times New Roman" w:cs="Arial"/>
          <w:sz w:val="20"/>
          <w:lang w:eastAsia="ar-SA"/>
        </w:rPr>
        <w:t>a number of</w:t>
      </w:r>
      <w:proofErr w:type="gramEnd"/>
      <w:r w:rsidRPr="00BC1078">
        <w:rPr>
          <w:rFonts w:eastAsia="Times New Roman" w:cs="Arial"/>
          <w:sz w:val="20"/>
          <w:lang w:eastAsia="ar-SA"/>
        </w:rPr>
        <w:t xml:space="preserve"> medical conditions</w:t>
      </w:r>
      <w:r w:rsidR="00FB5206" w:rsidRPr="00BC1078">
        <w:rPr>
          <w:rFonts w:eastAsia="Times New Roman" w:cs="Arial"/>
          <w:sz w:val="20"/>
          <w:lang w:eastAsia="ar-SA"/>
        </w:rPr>
        <w:t xml:space="preserve">, including diabetes, an open wound on his amputated leg, and heart problems </w:t>
      </w:r>
      <w:r w:rsidR="00160E29" w:rsidRPr="00BC1078">
        <w:rPr>
          <w:rFonts w:eastAsia="Times New Roman" w:cs="Arial"/>
          <w:sz w:val="20"/>
          <w:lang w:eastAsia="ar-SA"/>
        </w:rPr>
        <w:t xml:space="preserve">after </w:t>
      </w:r>
      <w:r w:rsidR="00FB5206" w:rsidRPr="00BC1078">
        <w:rPr>
          <w:rFonts w:eastAsia="Times New Roman" w:cs="Arial"/>
          <w:sz w:val="20"/>
          <w:lang w:eastAsia="ar-SA"/>
        </w:rPr>
        <w:t>a heart attack,</w:t>
      </w:r>
      <w:r w:rsidRPr="00BC1078">
        <w:rPr>
          <w:rFonts w:eastAsia="Times New Roman" w:cs="Arial"/>
          <w:sz w:val="20"/>
          <w:lang w:eastAsia="ar-SA"/>
        </w:rPr>
        <w:t xml:space="preserve"> that require speciali</w:t>
      </w:r>
      <w:r w:rsidR="00BC1078">
        <w:rPr>
          <w:rFonts w:eastAsia="Times New Roman" w:cs="Arial"/>
          <w:sz w:val="20"/>
          <w:lang w:eastAsia="ar-SA"/>
        </w:rPr>
        <w:t>z</w:t>
      </w:r>
      <w:r w:rsidRPr="00BC1078">
        <w:rPr>
          <w:rFonts w:eastAsia="Times New Roman" w:cs="Arial"/>
          <w:sz w:val="20"/>
          <w:lang w:eastAsia="ar-SA"/>
        </w:rPr>
        <w:t xml:space="preserve">ed and constant medical care that is not available in the detention </w:t>
      </w:r>
      <w:proofErr w:type="spellStart"/>
      <w:r w:rsidRPr="00BC1078">
        <w:rPr>
          <w:rFonts w:eastAsia="Times New Roman" w:cs="Arial"/>
          <w:sz w:val="20"/>
          <w:lang w:eastAsia="ar-SA"/>
        </w:rPr>
        <w:t>cent</w:t>
      </w:r>
      <w:r w:rsidR="00BC1078">
        <w:rPr>
          <w:rFonts w:eastAsia="Times New Roman" w:cs="Arial"/>
          <w:sz w:val="20"/>
          <w:lang w:eastAsia="ar-SA"/>
        </w:rPr>
        <w:t>er</w:t>
      </w:r>
      <w:proofErr w:type="spellEnd"/>
      <w:r w:rsidRPr="00BC1078">
        <w:rPr>
          <w:rFonts w:eastAsia="Times New Roman" w:cs="Arial"/>
          <w:sz w:val="20"/>
          <w:lang w:eastAsia="ar-SA"/>
        </w:rPr>
        <w:t xml:space="preserve">. </w:t>
      </w:r>
      <w:r w:rsidR="00445B2C" w:rsidRPr="00BC1078">
        <w:rPr>
          <w:rFonts w:eastAsia="Times New Roman" w:cs="Arial"/>
          <w:sz w:val="20"/>
          <w:lang w:eastAsia="ar-SA"/>
        </w:rPr>
        <w:t>After the most recent visit</w:t>
      </w:r>
      <w:r w:rsidR="00FB5206" w:rsidRPr="00BC1078">
        <w:rPr>
          <w:rFonts w:eastAsia="Times New Roman" w:cs="Arial"/>
          <w:sz w:val="20"/>
          <w:lang w:eastAsia="ar-SA"/>
        </w:rPr>
        <w:t xml:space="preserve"> on 24 May</w:t>
      </w:r>
      <w:r w:rsidR="00445B2C" w:rsidRPr="00BC1078">
        <w:rPr>
          <w:rFonts w:eastAsia="Times New Roman" w:cs="Arial"/>
          <w:sz w:val="20"/>
          <w:lang w:eastAsia="ar-SA"/>
        </w:rPr>
        <w:t xml:space="preserve">, </w:t>
      </w:r>
      <w:proofErr w:type="spellStart"/>
      <w:r w:rsidR="00445B2C" w:rsidRPr="00BC1078">
        <w:rPr>
          <w:rFonts w:eastAsia="Times New Roman" w:cs="Arial"/>
          <w:sz w:val="20"/>
          <w:lang w:eastAsia="ar-SA"/>
        </w:rPr>
        <w:t>Edem</w:t>
      </w:r>
      <w:proofErr w:type="spellEnd"/>
      <w:r w:rsidR="00445B2C" w:rsidRPr="00BC1078">
        <w:rPr>
          <w:rFonts w:eastAsia="Times New Roman" w:cs="Arial"/>
          <w:sz w:val="20"/>
          <w:lang w:eastAsia="ar-SA"/>
        </w:rPr>
        <w:t xml:space="preserve"> </w:t>
      </w:r>
      <w:proofErr w:type="spellStart"/>
      <w:r w:rsidR="00445B2C" w:rsidRPr="00BC1078">
        <w:rPr>
          <w:rFonts w:eastAsia="Times New Roman" w:cs="Arial"/>
          <w:sz w:val="20"/>
          <w:lang w:eastAsia="ar-SA"/>
        </w:rPr>
        <w:t>Bekirov’s</w:t>
      </w:r>
      <w:proofErr w:type="spellEnd"/>
      <w:r w:rsidR="00445B2C" w:rsidRPr="00BC1078">
        <w:rPr>
          <w:rFonts w:eastAsia="Times New Roman" w:cs="Arial"/>
          <w:sz w:val="20"/>
          <w:lang w:eastAsia="ar-SA"/>
        </w:rPr>
        <w:t xml:space="preserve"> lawyer reported a visible deterioration of his health</w:t>
      </w:r>
      <w:r w:rsidR="003A11C4" w:rsidRPr="00BC1078">
        <w:rPr>
          <w:rFonts w:eastAsia="Times New Roman" w:cs="Arial"/>
          <w:sz w:val="20"/>
          <w:lang w:eastAsia="ar-SA"/>
        </w:rPr>
        <w:t xml:space="preserve"> which raises concerns not only for his wellbeing but his life</w:t>
      </w:r>
      <w:r w:rsidR="00FB5206" w:rsidRPr="00BC1078">
        <w:rPr>
          <w:rFonts w:eastAsia="Times New Roman" w:cs="Arial"/>
          <w:sz w:val="20"/>
          <w:lang w:eastAsia="ar-SA"/>
        </w:rPr>
        <w:t>.</w:t>
      </w:r>
      <w:r w:rsidR="00445B2C" w:rsidRPr="00BC1078">
        <w:rPr>
          <w:rFonts w:eastAsia="Times New Roman" w:cs="Arial"/>
          <w:sz w:val="20"/>
          <w:lang w:eastAsia="ar-SA"/>
        </w:rPr>
        <w:t xml:space="preserve"> </w:t>
      </w:r>
      <w:proofErr w:type="spellStart"/>
      <w:r w:rsidRPr="00BC1078">
        <w:rPr>
          <w:rFonts w:eastAsia="Times New Roman" w:cs="Arial"/>
          <w:sz w:val="20"/>
          <w:lang w:eastAsia="ar-SA"/>
        </w:rPr>
        <w:t>Edem</w:t>
      </w:r>
      <w:proofErr w:type="spellEnd"/>
      <w:r w:rsidRPr="00BC1078">
        <w:rPr>
          <w:rFonts w:eastAsia="Times New Roman" w:cs="Arial"/>
          <w:sz w:val="20"/>
          <w:lang w:eastAsia="ar-SA"/>
        </w:rPr>
        <w:t xml:space="preserve"> </w:t>
      </w:r>
      <w:proofErr w:type="spellStart"/>
      <w:r w:rsidRPr="00BC1078">
        <w:rPr>
          <w:rFonts w:eastAsia="Times New Roman" w:cs="Arial"/>
          <w:sz w:val="20"/>
          <w:lang w:eastAsia="ar-SA"/>
        </w:rPr>
        <w:t>Bekirov’</w:t>
      </w:r>
      <w:r w:rsidR="00FB5206" w:rsidRPr="00BC1078">
        <w:rPr>
          <w:rFonts w:eastAsia="Times New Roman" w:cs="Arial"/>
          <w:sz w:val="20"/>
          <w:lang w:eastAsia="ar-SA"/>
        </w:rPr>
        <w:t>s</w:t>
      </w:r>
      <w:proofErr w:type="spellEnd"/>
      <w:r w:rsidR="00FB5206" w:rsidRPr="00BC1078">
        <w:rPr>
          <w:rFonts w:eastAsia="Times New Roman" w:cs="Arial"/>
          <w:sz w:val="20"/>
          <w:lang w:eastAsia="ar-SA"/>
        </w:rPr>
        <w:t xml:space="preserve"> family are extremely concerned about the inhumane conditions in which </w:t>
      </w:r>
      <w:proofErr w:type="spellStart"/>
      <w:r w:rsidR="00FB5206" w:rsidRPr="00BC1078">
        <w:rPr>
          <w:rFonts w:eastAsia="Times New Roman" w:cs="Arial"/>
          <w:sz w:val="20"/>
          <w:lang w:eastAsia="ar-SA"/>
        </w:rPr>
        <w:t>Edem</w:t>
      </w:r>
      <w:proofErr w:type="spellEnd"/>
      <w:r w:rsidR="00FB5206" w:rsidRPr="00BC1078">
        <w:rPr>
          <w:rFonts w:eastAsia="Times New Roman" w:cs="Arial"/>
          <w:sz w:val="20"/>
          <w:lang w:eastAsia="ar-SA"/>
        </w:rPr>
        <w:t xml:space="preserve"> </w:t>
      </w:r>
      <w:proofErr w:type="spellStart"/>
      <w:r w:rsidR="00FB5206" w:rsidRPr="00BC1078">
        <w:rPr>
          <w:rFonts w:eastAsia="Times New Roman" w:cs="Arial"/>
          <w:sz w:val="20"/>
          <w:lang w:eastAsia="ar-SA"/>
        </w:rPr>
        <w:t>Bekirov</w:t>
      </w:r>
      <w:proofErr w:type="spellEnd"/>
      <w:r w:rsidR="00FB5206" w:rsidRPr="00BC1078">
        <w:rPr>
          <w:rFonts w:eastAsia="Times New Roman" w:cs="Arial"/>
          <w:sz w:val="20"/>
          <w:lang w:eastAsia="ar-SA"/>
        </w:rPr>
        <w:t xml:space="preserve"> is being kept and that the lack of medical care and inadequate treatment is putting his life at risk.</w:t>
      </w:r>
    </w:p>
    <w:p w14:paraId="7E5BE885" w14:textId="77777777" w:rsidR="00136810" w:rsidRPr="00BC1078" w:rsidRDefault="009F2708" w:rsidP="00BC1078">
      <w:pPr>
        <w:pStyle w:val="AIAdditionalinformationtext"/>
        <w:spacing w:line="240" w:lineRule="auto"/>
        <w:jc w:val="both"/>
        <w:rPr>
          <w:rFonts w:eastAsia="Times New Roman" w:cs="Arial"/>
          <w:sz w:val="20"/>
          <w:lang w:eastAsia="ar-SA"/>
        </w:rPr>
      </w:pPr>
      <w:r w:rsidRPr="00BC1078">
        <w:rPr>
          <w:rFonts w:eastAsia="Times New Roman" w:cs="Arial"/>
          <w:sz w:val="20"/>
          <w:lang w:eastAsia="ar-SA"/>
        </w:rPr>
        <w:t xml:space="preserve">The conditions in which </w:t>
      </w:r>
      <w:proofErr w:type="spellStart"/>
      <w:r w:rsidRPr="00BC1078">
        <w:rPr>
          <w:rFonts w:eastAsia="Times New Roman" w:cs="Arial"/>
          <w:sz w:val="20"/>
          <w:lang w:eastAsia="ar-SA"/>
        </w:rPr>
        <w:t>Edem</w:t>
      </w:r>
      <w:proofErr w:type="spellEnd"/>
      <w:r w:rsidRPr="00BC1078">
        <w:rPr>
          <w:rFonts w:eastAsia="Times New Roman" w:cs="Arial"/>
          <w:sz w:val="20"/>
          <w:lang w:eastAsia="ar-SA"/>
        </w:rPr>
        <w:t xml:space="preserve"> </w:t>
      </w:r>
      <w:proofErr w:type="spellStart"/>
      <w:r w:rsidRPr="00BC1078">
        <w:rPr>
          <w:rFonts w:eastAsia="Times New Roman" w:cs="Arial"/>
          <w:sz w:val="20"/>
          <w:lang w:eastAsia="ar-SA"/>
        </w:rPr>
        <w:t>Bekirov</w:t>
      </w:r>
      <w:proofErr w:type="spellEnd"/>
      <w:r w:rsidRPr="00BC1078">
        <w:rPr>
          <w:rFonts w:eastAsia="Times New Roman" w:cs="Arial"/>
          <w:sz w:val="20"/>
          <w:lang w:eastAsia="ar-SA"/>
        </w:rPr>
        <w:t xml:space="preserve"> is kept</w:t>
      </w:r>
      <w:r w:rsidR="003A11C4" w:rsidRPr="00BC1078">
        <w:rPr>
          <w:rFonts w:eastAsia="Times New Roman" w:cs="Arial"/>
          <w:sz w:val="20"/>
          <w:lang w:eastAsia="ar-SA"/>
        </w:rPr>
        <w:t>, including non-provision of the medical care he requires,</w:t>
      </w:r>
      <w:r w:rsidRPr="00BC1078">
        <w:rPr>
          <w:rFonts w:eastAsia="Times New Roman" w:cs="Arial"/>
          <w:sz w:val="20"/>
          <w:lang w:eastAsia="ar-SA"/>
        </w:rPr>
        <w:t xml:space="preserve"> violate his human </w:t>
      </w:r>
      <w:r w:rsidR="00160E29" w:rsidRPr="00BC1078">
        <w:rPr>
          <w:rFonts w:eastAsia="Times New Roman" w:cs="Arial"/>
          <w:sz w:val="20"/>
          <w:lang w:eastAsia="ar-SA"/>
        </w:rPr>
        <w:t>rights</w:t>
      </w:r>
      <w:r w:rsidR="00136810" w:rsidRPr="00BC1078">
        <w:rPr>
          <w:rFonts w:eastAsia="Times New Roman" w:cs="Arial"/>
          <w:sz w:val="20"/>
          <w:lang w:eastAsia="ar-SA"/>
        </w:rPr>
        <w:t>, put his life at risk</w:t>
      </w:r>
      <w:r w:rsidR="00160E29" w:rsidRPr="00BC1078">
        <w:rPr>
          <w:rFonts w:eastAsia="Times New Roman" w:cs="Arial"/>
          <w:sz w:val="20"/>
          <w:lang w:eastAsia="ar-SA"/>
        </w:rPr>
        <w:t xml:space="preserve"> and</w:t>
      </w:r>
      <w:r w:rsidRPr="00BC1078">
        <w:rPr>
          <w:rFonts w:eastAsia="Times New Roman" w:cs="Arial"/>
          <w:sz w:val="20"/>
          <w:lang w:eastAsia="ar-SA"/>
        </w:rPr>
        <w:t xml:space="preserve"> amount to </w:t>
      </w:r>
      <w:r w:rsidR="003A11C4" w:rsidRPr="00BC1078">
        <w:rPr>
          <w:rFonts w:eastAsia="Times New Roman" w:cs="Arial"/>
          <w:sz w:val="20"/>
          <w:lang w:eastAsia="ar-SA"/>
        </w:rPr>
        <w:t xml:space="preserve">inhuman and degrading </w:t>
      </w:r>
      <w:r w:rsidRPr="00BC1078">
        <w:rPr>
          <w:rFonts w:eastAsia="Times New Roman" w:cs="Arial"/>
          <w:sz w:val="20"/>
          <w:lang w:eastAsia="ar-SA"/>
        </w:rPr>
        <w:t>treatment</w:t>
      </w:r>
      <w:r w:rsidR="00136810" w:rsidRPr="00BC1078">
        <w:rPr>
          <w:rFonts w:eastAsia="Times New Roman" w:cs="Arial"/>
          <w:sz w:val="20"/>
          <w:lang w:eastAsia="ar-SA"/>
        </w:rPr>
        <w:t>.</w:t>
      </w:r>
      <w:r w:rsidRPr="00BC1078">
        <w:rPr>
          <w:rFonts w:eastAsia="Times New Roman" w:cs="Arial"/>
          <w:sz w:val="20"/>
          <w:lang w:eastAsia="ar-SA"/>
        </w:rPr>
        <w:t xml:space="preserve"> </w:t>
      </w:r>
    </w:p>
    <w:p w14:paraId="26F4279C" w14:textId="77777777" w:rsidR="001004BA" w:rsidRPr="00BC1078" w:rsidRDefault="009F2708" w:rsidP="00BC1078">
      <w:pPr>
        <w:pStyle w:val="AIAdditionalinformationtext"/>
        <w:spacing w:line="240" w:lineRule="auto"/>
        <w:jc w:val="both"/>
        <w:rPr>
          <w:rFonts w:eastAsia="Times New Roman" w:cs="Arial"/>
          <w:sz w:val="20"/>
          <w:lang w:eastAsia="ar-SA"/>
        </w:rPr>
      </w:pPr>
      <w:r w:rsidRPr="00BC1078">
        <w:rPr>
          <w:rFonts w:eastAsia="Times New Roman" w:cs="Arial"/>
          <w:sz w:val="20"/>
          <w:lang w:eastAsia="ar-SA"/>
        </w:rPr>
        <w:t xml:space="preserve">I therefore </w:t>
      </w:r>
      <w:r w:rsidR="00160E29" w:rsidRPr="00BC1078">
        <w:rPr>
          <w:rFonts w:eastAsia="Times New Roman" w:cs="Arial"/>
          <w:sz w:val="20"/>
          <w:lang w:eastAsia="ar-SA"/>
        </w:rPr>
        <w:t>call on</w:t>
      </w:r>
      <w:r w:rsidR="001004BA" w:rsidRPr="00BC1078">
        <w:rPr>
          <w:rFonts w:eastAsia="Times New Roman" w:cs="Arial"/>
          <w:sz w:val="20"/>
          <w:lang w:eastAsia="ar-SA"/>
        </w:rPr>
        <w:t xml:space="preserve"> you to </w:t>
      </w:r>
      <w:r w:rsidRPr="00BC1078">
        <w:rPr>
          <w:rFonts w:eastAsia="Times New Roman" w:cs="Arial"/>
          <w:sz w:val="20"/>
          <w:lang w:eastAsia="ar-SA"/>
        </w:rPr>
        <w:t xml:space="preserve">urgently ensure that </w:t>
      </w:r>
      <w:proofErr w:type="spellStart"/>
      <w:r w:rsidRPr="00BC1078">
        <w:rPr>
          <w:rFonts w:eastAsia="Times New Roman" w:cs="Arial"/>
          <w:sz w:val="20"/>
          <w:lang w:eastAsia="ar-SA"/>
        </w:rPr>
        <w:t>Edem</w:t>
      </w:r>
      <w:proofErr w:type="spellEnd"/>
      <w:r w:rsidRPr="00BC1078">
        <w:rPr>
          <w:rFonts w:eastAsia="Times New Roman" w:cs="Arial"/>
          <w:sz w:val="20"/>
          <w:lang w:eastAsia="ar-SA"/>
        </w:rPr>
        <w:t xml:space="preserve"> </w:t>
      </w:r>
      <w:proofErr w:type="spellStart"/>
      <w:r w:rsidRPr="00BC1078">
        <w:rPr>
          <w:rFonts w:eastAsia="Times New Roman" w:cs="Arial"/>
          <w:sz w:val="20"/>
          <w:lang w:eastAsia="ar-SA"/>
        </w:rPr>
        <w:t>Bekirov</w:t>
      </w:r>
      <w:proofErr w:type="spellEnd"/>
      <w:r w:rsidRPr="00BC1078">
        <w:rPr>
          <w:rFonts w:eastAsia="Times New Roman" w:cs="Arial"/>
          <w:sz w:val="20"/>
          <w:lang w:eastAsia="ar-SA"/>
        </w:rPr>
        <w:t xml:space="preserve"> </w:t>
      </w:r>
      <w:r w:rsidR="003A11C4" w:rsidRPr="00BC1078">
        <w:rPr>
          <w:rFonts w:eastAsia="Times New Roman" w:cs="Arial"/>
          <w:sz w:val="20"/>
          <w:lang w:eastAsia="ar-SA"/>
        </w:rPr>
        <w:t xml:space="preserve">is provided with the </w:t>
      </w:r>
      <w:r w:rsidR="00160E29" w:rsidRPr="00BC1078">
        <w:rPr>
          <w:rFonts w:eastAsia="Times New Roman" w:cs="Arial"/>
          <w:sz w:val="20"/>
          <w:lang w:eastAsia="ar-SA"/>
        </w:rPr>
        <w:t xml:space="preserve">medical care </w:t>
      </w:r>
      <w:r w:rsidR="003A11C4" w:rsidRPr="00BC1078">
        <w:rPr>
          <w:rFonts w:eastAsia="Times New Roman" w:cs="Arial"/>
          <w:sz w:val="20"/>
          <w:lang w:eastAsia="ar-SA"/>
        </w:rPr>
        <w:t>he requires</w:t>
      </w:r>
      <w:r w:rsidR="00A42343" w:rsidRPr="00BC1078">
        <w:rPr>
          <w:rFonts w:eastAsia="Times New Roman" w:cs="Arial"/>
          <w:sz w:val="20"/>
          <w:lang w:eastAsia="ar-SA"/>
        </w:rPr>
        <w:t xml:space="preserve">, including in a hospital outside of the </w:t>
      </w:r>
      <w:r w:rsidR="008411C4" w:rsidRPr="00BC1078">
        <w:rPr>
          <w:rFonts w:eastAsia="Times New Roman" w:cs="Arial"/>
          <w:sz w:val="20"/>
          <w:lang w:eastAsia="ar-SA"/>
        </w:rPr>
        <w:t>penitentiary</w:t>
      </w:r>
      <w:r w:rsidR="00A42343" w:rsidRPr="00BC1078">
        <w:rPr>
          <w:rFonts w:eastAsia="Times New Roman" w:cs="Arial"/>
          <w:sz w:val="20"/>
          <w:lang w:eastAsia="ar-SA"/>
        </w:rPr>
        <w:t xml:space="preserve"> system if this is not available to him in detention</w:t>
      </w:r>
      <w:r w:rsidR="001004BA" w:rsidRPr="00BC1078">
        <w:rPr>
          <w:rFonts w:eastAsia="Times New Roman" w:cs="Arial"/>
          <w:sz w:val="20"/>
          <w:lang w:eastAsia="ar-SA"/>
        </w:rPr>
        <w:t xml:space="preserve">. </w:t>
      </w:r>
    </w:p>
    <w:p w14:paraId="7FA057B8" w14:textId="77777777" w:rsidR="001004BA" w:rsidRPr="00BC1078" w:rsidRDefault="001004BA" w:rsidP="00BC1078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BC1078">
        <w:rPr>
          <w:rFonts w:ascii="Arial" w:eastAsia="Times New Roman" w:hAnsi="Arial" w:cs="Arial"/>
          <w:color w:val="auto"/>
          <w:sz w:val="20"/>
          <w:szCs w:val="20"/>
        </w:rPr>
        <w:t>Yours sincerely,</w:t>
      </w:r>
    </w:p>
    <w:p w14:paraId="45523C0F" w14:textId="77777777" w:rsidR="001004BA" w:rsidRPr="00BC1078" w:rsidRDefault="001004BA" w:rsidP="00BC1078">
      <w:pPr>
        <w:spacing w:after="0" w:line="240" w:lineRule="auto"/>
        <w:rPr>
          <w:rFonts w:ascii="Arial" w:eastAsia="Times New Roman" w:hAnsi="Arial" w:cs="Arial"/>
          <w:color w:val="auto"/>
          <w:szCs w:val="18"/>
        </w:rPr>
      </w:pPr>
    </w:p>
    <w:p w14:paraId="7ED6DBFE" w14:textId="77777777" w:rsidR="00E53EED" w:rsidRPr="00BC1078" w:rsidRDefault="00E53EED" w:rsidP="00BC1078">
      <w:pPr>
        <w:widowControl/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 w:rsidRPr="00BC1078">
        <w:rPr>
          <w:rFonts w:ascii="Arial" w:hAnsi="Arial" w:cs="Arial"/>
          <w:sz w:val="20"/>
          <w:szCs w:val="20"/>
        </w:rPr>
        <w:br w:type="page"/>
      </w:r>
    </w:p>
    <w:p w14:paraId="13C2A998" w14:textId="77777777" w:rsidR="0082127B" w:rsidRPr="00BC1078" w:rsidRDefault="0082127B" w:rsidP="00BC1078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BC1078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2DF0EBAF" w14:textId="77777777" w:rsidR="00BA7190" w:rsidRPr="00BC1078" w:rsidRDefault="00BC1078" w:rsidP="00BC1078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</w:rPr>
        <w:br/>
      </w:r>
      <w:proofErr w:type="spellStart"/>
      <w:r w:rsidR="00CE3817" w:rsidRPr="00BC1078">
        <w:rPr>
          <w:rFonts w:ascii="Arial" w:hAnsi="Arial" w:cs="Arial"/>
          <w:szCs w:val="18"/>
        </w:rPr>
        <w:t>Edem</w:t>
      </w:r>
      <w:proofErr w:type="spellEnd"/>
      <w:r w:rsidR="00CE3817" w:rsidRPr="00BC1078">
        <w:rPr>
          <w:rFonts w:ascii="Arial" w:hAnsi="Arial" w:cs="Arial"/>
          <w:szCs w:val="18"/>
        </w:rPr>
        <w:t xml:space="preserve"> </w:t>
      </w:r>
      <w:proofErr w:type="spellStart"/>
      <w:r w:rsidR="00CE3817" w:rsidRPr="00BC1078">
        <w:rPr>
          <w:rFonts w:ascii="Arial" w:hAnsi="Arial" w:cs="Arial"/>
          <w:szCs w:val="18"/>
        </w:rPr>
        <w:t>Bekirov</w:t>
      </w:r>
      <w:proofErr w:type="spellEnd"/>
      <w:r w:rsidR="00CE3817" w:rsidRPr="00BC1078">
        <w:rPr>
          <w:rFonts w:ascii="Arial" w:hAnsi="Arial" w:cs="Arial"/>
          <w:szCs w:val="18"/>
        </w:rPr>
        <w:t xml:space="preserve"> is </w:t>
      </w:r>
      <w:r w:rsidR="003A11C4" w:rsidRPr="00BC1078">
        <w:rPr>
          <w:rFonts w:ascii="Arial" w:hAnsi="Arial" w:cs="Arial"/>
          <w:szCs w:val="18"/>
        </w:rPr>
        <w:t xml:space="preserve">a member </w:t>
      </w:r>
      <w:r w:rsidR="00CE3817" w:rsidRPr="00BC1078">
        <w:rPr>
          <w:rFonts w:ascii="Arial" w:hAnsi="Arial" w:cs="Arial"/>
          <w:szCs w:val="18"/>
        </w:rPr>
        <w:t xml:space="preserve">of the </w:t>
      </w:r>
      <w:r w:rsidR="003A11C4" w:rsidRPr="00BC1078">
        <w:rPr>
          <w:rFonts w:ascii="Arial" w:hAnsi="Arial" w:cs="Arial"/>
          <w:szCs w:val="18"/>
        </w:rPr>
        <w:t xml:space="preserve">ethnic </w:t>
      </w:r>
      <w:r w:rsidR="00CE3817" w:rsidRPr="00BC1078">
        <w:rPr>
          <w:rFonts w:ascii="Arial" w:hAnsi="Arial" w:cs="Arial"/>
          <w:szCs w:val="18"/>
        </w:rPr>
        <w:t>Crimean Tatar minority</w:t>
      </w:r>
      <w:r w:rsidR="008411C4" w:rsidRPr="00BC1078">
        <w:rPr>
          <w:rFonts w:ascii="Arial" w:hAnsi="Arial" w:cs="Arial"/>
          <w:szCs w:val="18"/>
        </w:rPr>
        <w:t xml:space="preserve"> in Ukraine</w:t>
      </w:r>
      <w:r w:rsidR="003A11C4" w:rsidRPr="00BC1078">
        <w:rPr>
          <w:rFonts w:ascii="Arial" w:hAnsi="Arial" w:cs="Arial"/>
          <w:szCs w:val="18"/>
        </w:rPr>
        <w:t xml:space="preserve">. </w:t>
      </w:r>
      <w:r w:rsidR="008411C4" w:rsidRPr="00BC1078">
        <w:rPr>
          <w:rFonts w:ascii="Arial" w:hAnsi="Arial" w:cs="Arial"/>
          <w:szCs w:val="18"/>
        </w:rPr>
        <w:t xml:space="preserve">Part of his family still live in the </w:t>
      </w:r>
      <w:proofErr w:type="gramStart"/>
      <w:r w:rsidR="008411C4" w:rsidRPr="00BC1078">
        <w:rPr>
          <w:rFonts w:ascii="Arial" w:hAnsi="Arial" w:cs="Arial"/>
          <w:szCs w:val="18"/>
        </w:rPr>
        <w:t>Crimean peninsula</w:t>
      </w:r>
      <w:proofErr w:type="gramEnd"/>
      <w:r w:rsidR="008411C4" w:rsidRPr="00BC1078">
        <w:rPr>
          <w:rFonts w:ascii="Arial" w:hAnsi="Arial" w:cs="Arial"/>
          <w:szCs w:val="18"/>
        </w:rPr>
        <w:t xml:space="preserve">, which was occupied and annexed by Russia </w:t>
      </w:r>
      <w:r w:rsidR="003A11C4" w:rsidRPr="00BC1078">
        <w:rPr>
          <w:rFonts w:ascii="Arial" w:hAnsi="Arial" w:cs="Arial"/>
          <w:szCs w:val="18"/>
        </w:rPr>
        <w:t>in 2014</w:t>
      </w:r>
      <w:r w:rsidR="001B6D7B" w:rsidRPr="00BC1078">
        <w:rPr>
          <w:rFonts w:ascii="Arial" w:hAnsi="Arial" w:cs="Arial"/>
          <w:szCs w:val="18"/>
        </w:rPr>
        <w:t>.</w:t>
      </w:r>
      <w:r w:rsidR="00D264B2" w:rsidRPr="00BC1078">
        <w:rPr>
          <w:rFonts w:ascii="Arial" w:hAnsi="Arial" w:cs="Arial"/>
          <w:szCs w:val="18"/>
        </w:rPr>
        <w:t xml:space="preserve"> </w:t>
      </w:r>
      <w:r w:rsidR="00D264B2" w:rsidRPr="00BC1078">
        <w:rPr>
          <w:rFonts w:ascii="Arial" w:hAnsi="Arial" w:cs="Arial"/>
          <w:szCs w:val="20"/>
          <w:lang w:eastAsia="en-US"/>
        </w:rPr>
        <w:t>On 12 December 2018</w:t>
      </w:r>
      <w:r w:rsidR="00A42343" w:rsidRPr="00BC1078">
        <w:rPr>
          <w:rFonts w:ascii="Arial" w:hAnsi="Arial" w:cs="Arial"/>
          <w:szCs w:val="20"/>
          <w:lang w:eastAsia="en-US"/>
        </w:rPr>
        <w:t>,</w:t>
      </w:r>
      <w:r w:rsidR="00D264B2" w:rsidRPr="00BC1078">
        <w:rPr>
          <w:rFonts w:ascii="Arial" w:hAnsi="Arial" w:cs="Arial"/>
          <w:szCs w:val="20"/>
          <w:lang w:eastAsia="en-US"/>
        </w:rPr>
        <w:t xml:space="preserve"> </w:t>
      </w:r>
      <w:proofErr w:type="spellStart"/>
      <w:r w:rsidR="00D264B2" w:rsidRPr="00BC1078">
        <w:rPr>
          <w:rFonts w:ascii="Arial" w:hAnsi="Arial" w:cs="Arial"/>
          <w:szCs w:val="20"/>
          <w:lang w:eastAsia="en-US"/>
        </w:rPr>
        <w:t>Edem</w:t>
      </w:r>
      <w:proofErr w:type="spellEnd"/>
      <w:r w:rsidR="00D264B2" w:rsidRPr="00BC1078">
        <w:rPr>
          <w:rFonts w:ascii="Arial" w:hAnsi="Arial" w:cs="Arial"/>
          <w:szCs w:val="20"/>
          <w:lang w:eastAsia="en-US"/>
        </w:rPr>
        <w:t xml:space="preserve"> </w:t>
      </w:r>
      <w:proofErr w:type="spellStart"/>
      <w:r w:rsidR="00D264B2" w:rsidRPr="00BC1078">
        <w:rPr>
          <w:rFonts w:ascii="Arial" w:hAnsi="Arial" w:cs="Arial"/>
          <w:szCs w:val="20"/>
          <w:lang w:eastAsia="en-US"/>
        </w:rPr>
        <w:t>Bekirov</w:t>
      </w:r>
      <w:proofErr w:type="spellEnd"/>
      <w:r w:rsidR="00D264B2" w:rsidRPr="00BC1078">
        <w:rPr>
          <w:rFonts w:ascii="Arial" w:hAnsi="Arial" w:cs="Arial"/>
          <w:szCs w:val="20"/>
          <w:lang w:eastAsia="en-US"/>
        </w:rPr>
        <w:t xml:space="preserve"> was visiting his mother and relatives </w:t>
      </w:r>
      <w:r w:rsidR="003A11C4" w:rsidRPr="00BC1078">
        <w:rPr>
          <w:rFonts w:ascii="Arial" w:hAnsi="Arial" w:cs="Arial"/>
          <w:szCs w:val="20"/>
          <w:lang w:eastAsia="en-US"/>
        </w:rPr>
        <w:t xml:space="preserve">in Crimea </w:t>
      </w:r>
      <w:r w:rsidR="00D264B2" w:rsidRPr="00BC1078">
        <w:rPr>
          <w:rFonts w:ascii="Arial" w:hAnsi="Arial" w:cs="Arial"/>
          <w:szCs w:val="20"/>
          <w:lang w:eastAsia="en-US"/>
        </w:rPr>
        <w:t>when he was deta</w:t>
      </w:r>
      <w:r w:rsidR="004A101B" w:rsidRPr="00BC1078">
        <w:rPr>
          <w:rFonts w:ascii="Arial" w:hAnsi="Arial" w:cs="Arial"/>
          <w:szCs w:val="20"/>
          <w:lang w:eastAsia="en-US"/>
        </w:rPr>
        <w:t>ined by Russian security force</w:t>
      </w:r>
      <w:r w:rsidR="00136810" w:rsidRPr="00BC1078">
        <w:rPr>
          <w:rFonts w:ascii="Arial" w:hAnsi="Arial" w:cs="Arial"/>
          <w:szCs w:val="20"/>
          <w:lang w:eastAsia="en-US"/>
        </w:rPr>
        <w:t>s</w:t>
      </w:r>
      <w:r w:rsidR="004A101B" w:rsidRPr="00BC1078">
        <w:rPr>
          <w:rFonts w:ascii="Arial" w:hAnsi="Arial" w:cs="Arial"/>
          <w:szCs w:val="20"/>
          <w:lang w:eastAsia="en-US"/>
        </w:rPr>
        <w:t xml:space="preserve">. </w:t>
      </w:r>
      <w:r w:rsidR="00BA7190" w:rsidRPr="00BC1078">
        <w:rPr>
          <w:rFonts w:ascii="Arial" w:hAnsi="Arial" w:cs="Arial"/>
          <w:szCs w:val="20"/>
          <w:lang w:eastAsia="en-US"/>
        </w:rPr>
        <w:t>Following his arrest</w:t>
      </w:r>
      <w:r w:rsidR="00A42343" w:rsidRPr="00BC1078">
        <w:rPr>
          <w:rFonts w:ascii="Arial" w:hAnsi="Arial" w:cs="Arial"/>
          <w:szCs w:val="20"/>
          <w:lang w:eastAsia="en-US"/>
        </w:rPr>
        <w:t>,</w:t>
      </w:r>
      <w:r w:rsidR="00BA7190" w:rsidRPr="00BC1078">
        <w:rPr>
          <w:rFonts w:ascii="Arial" w:hAnsi="Arial" w:cs="Arial"/>
          <w:szCs w:val="20"/>
          <w:lang w:eastAsia="en-US"/>
        </w:rPr>
        <w:t xml:space="preserve"> </w:t>
      </w:r>
      <w:proofErr w:type="spellStart"/>
      <w:r w:rsidR="00BA7190" w:rsidRPr="00BC1078">
        <w:rPr>
          <w:rFonts w:ascii="Arial" w:hAnsi="Arial" w:cs="Arial"/>
          <w:szCs w:val="20"/>
          <w:lang w:eastAsia="en-US"/>
        </w:rPr>
        <w:t>Edem</w:t>
      </w:r>
      <w:proofErr w:type="spellEnd"/>
      <w:r w:rsidR="00BA7190" w:rsidRPr="00BC1078">
        <w:rPr>
          <w:rFonts w:ascii="Arial" w:hAnsi="Arial" w:cs="Arial"/>
          <w:szCs w:val="20"/>
          <w:lang w:eastAsia="en-US"/>
        </w:rPr>
        <w:t xml:space="preserve"> </w:t>
      </w:r>
      <w:proofErr w:type="spellStart"/>
      <w:r w:rsidR="00BA7190" w:rsidRPr="00BC1078">
        <w:rPr>
          <w:rFonts w:ascii="Arial" w:hAnsi="Arial" w:cs="Arial"/>
          <w:szCs w:val="20"/>
          <w:lang w:eastAsia="en-US"/>
        </w:rPr>
        <w:t>Bekirov</w:t>
      </w:r>
      <w:proofErr w:type="spellEnd"/>
      <w:r w:rsidR="00BA7190" w:rsidRPr="00BC1078">
        <w:rPr>
          <w:rFonts w:ascii="Arial" w:hAnsi="Arial" w:cs="Arial"/>
          <w:szCs w:val="20"/>
          <w:lang w:eastAsia="en-US"/>
        </w:rPr>
        <w:t xml:space="preserve"> </w:t>
      </w:r>
      <w:r w:rsidR="00DF290F" w:rsidRPr="00BC1078">
        <w:rPr>
          <w:rFonts w:ascii="Arial" w:hAnsi="Arial" w:cs="Arial"/>
          <w:szCs w:val="20"/>
          <w:lang w:eastAsia="en-US"/>
        </w:rPr>
        <w:t xml:space="preserve">was subjected to inhuman and degrading treatment, </w:t>
      </w:r>
      <w:r w:rsidR="00136810" w:rsidRPr="00BC1078">
        <w:rPr>
          <w:rFonts w:ascii="Arial" w:hAnsi="Arial" w:cs="Arial"/>
          <w:szCs w:val="20"/>
          <w:lang w:eastAsia="en-US"/>
        </w:rPr>
        <w:t>did not receive medical assistance</w:t>
      </w:r>
      <w:r w:rsidR="00A42343" w:rsidRPr="00BC1078">
        <w:rPr>
          <w:rFonts w:ascii="Arial" w:hAnsi="Arial" w:cs="Arial"/>
          <w:szCs w:val="20"/>
          <w:lang w:eastAsia="en-US"/>
        </w:rPr>
        <w:t xml:space="preserve"> or</w:t>
      </w:r>
      <w:r w:rsidR="00136810" w:rsidRPr="00BC1078">
        <w:rPr>
          <w:rFonts w:ascii="Arial" w:hAnsi="Arial" w:cs="Arial"/>
          <w:szCs w:val="20"/>
          <w:lang w:eastAsia="en-US"/>
        </w:rPr>
        <w:t xml:space="preserve"> food or water for two days</w:t>
      </w:r>
      <w:r w:rsidR="003A11C4" w:rsidRPr="00BC1078">
        <w:rPr>
          <w:rFonts w:ascii="Arial" w:hAnsi="Arial" w:cs="Arial"/>
          <w:szCs w:val="20"/>
          <w:lang w:eastAsia="en-US"/>
        </w:rPr>
        <w:t xml:space="preserve">, and </w:t>
      </w:r>
      <w:r w:rsidR="00DF290F" w:rsidRPr="00BC1078">
        <w:rPr>
          <w:rFonts w:ascii="Arial" w:hAnsi="Arial" w:cs="Arial"/>
          <w:szCs w:val="20"/>
          <w:lang w:eastAsia="en-US"/>
        </w:rPr>
        <w:t xml:space="preserve">has had </w:t>
      </w:r>
      <w:r w:rsidR="003A11C4" w:rsidRPr="00BC1078">
        <w:rPr>
          <w:rFonts w:ascii="Arial" w:hAnsi="Arial" w:cs="Arial"/>
          <w:szCs w:val="20"/>
          <w:lang w:eastAsia="en-US"/>
        </w:rPr>
        <w:t xml:space="preserve">his right to a fair trial </w:t>
      </w:r>
      <w:r w:rsidR="00DF290F" w:rsidRPr="00BC1078">
        <w:rPr>
          <w:rFonts w:ascii="Arial" w:hAnsi="Arial" w:cs="Arial"/>
          <w:szCs w:val="20"/>
          <w:lang w:eastAsia="en-US"/>
        </w:rPr>
        <w:t>violated</w:t>
      </w:r>
      <w:r w:rsidR="00136810" w:rsidRPr="00BC1078">
        <w:rPr>
          <w:rFonts w:ascii="Arial" w:hAnsi="Arial" w:cs="Arial"/>
          <w:szCs w:val="20"/>
          <w:lang w:eastAsia="en-US"/>
        </w:rPr>
        <w:t>.</w:t>
      </w:r>
      <w:r w:rsidR="00BA7190" w:rsidRPr="00BC1078">
        <w:rPr>
          <w:rFonts w:ascii="Arial" w:hAnsi="Arial" w:cs="Arial"/>
          <w:szCs w:val="20"/>
          <w:lang w:eastAsia="en-US"/>
        </w:rPr>
        <w:t xml:space="preserve"> </w:t>
      </w:r>
      <w:r w:rsidR="004A101B" w:rsidRPr="00BC1078">
        <w:rPr>
          <w:rFonts w:ascii="Arial" w:hAnsi="Arial" w:cs="Arial"/>
          <w:szCs w:val="20"/>
          <w:lang w:eastAsia="en-US"/>
        </w:rPr>
        <w:t xml:space="preserve">He has been accused of possession and transfer of explosives and ammunition. </w:t>
      </w:r>
      <w:r w:rsidR="00DF290F" w:rsidRPr="00BC1078">
        <w:rPr>
          <w:rFonts w:ascii="Arial" w:hAnsi="Arial" w:cs="Arial"/>
          <w:szCs w:val="20"/>
          <w:lang w:eastAsia="en-US"/>
        </w:rPr>
        <w:t xml:space="preserve">These charges are often reported used by Russian law enforcement authorities to target individuals arbitrarily, particularly in the context of politically-motivated prosecution. </w:t>
      </w:r>
      <w:proofErr w:type="spellStart"/>
      <w:r w:rsidR="004A101B" w:rsidRPr="00BC1078">
        <w:rPr>
          <w:rFonts w:ascii="Arial" w:hAnsi="Arial" w:cs="Arial"/>
          <w:szCs w:val="20"/>
          <w:lang w:eastAsia="en-US"/>
        </w:rPr>
        <w:t>Edem</w:t>
      </w:r>
      <w:proofErr w:type="spellEnd"/>
      <w:r w:rsidR="004A101B" w:rsidRPr="00BC1078">
        <w:rPr>
          <w:rFonts w:ascii="Arial" w:hAnsi="Arial" w:cs="Arial"/>
          <w:szCs w:val="20"/>
          <w:lang w:eastAsia="en-US"/>
        </w:rPr>
        <w:t xml:space="preserve"> </w:t>
      </w:r>
      <w:proofErr w:type="spellStart"/>
      <w:r w:rsidR="004A101B" w:rsidRPr="00BC1078">
        <w:rPr>
          <w:rFonts w:ascii="Arial" w:hAnsi="Arial" w:cs="Arial"/>
          <w:szCs w:val="20"/>
          <w:lang w:eastAsia="en-US"/>
        </w:rPr>
        <w:t>Bekirov</w:t>
      </w:r>
      <w:proofErr w:type="spellEnd"/>
      <w:r w:rsidR="004A101B" w:rsidRPr="00BC1078">
        <w:rPr>
          <w:rFonts w:ascii="Arial" w:hAnsi="Arial" w:cs="Arial"/>
          <w:szCs w:val="20"/>
          <w:lang w:eastAsia="en-US"/>
        </w:rPr>
        <w:t xml:space="preserve"> maintains his innocence</w:t>
      </w:r>
      <w:r w:rsidR="00BA7190" w:rsidRPr="00BC1078">
        <w:rPr>
          <w:rFonts w:ascii="Arial" w:hAnsi="Arial" w:cs="Arial"/>
          <w:szCs w:val="20"/>
          <w:lang w:eastAsia="en-US"/>
        </w:rPr>
        <w:t>.</w:t>
      </w:r>
    </w:p>
    <w:p w14:paraId="0E8E6CA6" w14:textId="77777777" w:rsidR="00136810" w:rsidRPr="00BC1078" w:rsidRDefault="00BA7190" w:rsidP="00BC1078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 w:rsidRPr="00BC1078">
        <w:rPr>
          <w:rFonts w:ascii="Arial" w:hAnsi="Arial" w:cs="Arial"/>
          <w:szCs w:val="18"/>
        </w:rPr>
        <w:t>Since the occupation and illegal annexation of Crimea by the Russian Federation in 2014</w:t>
      </w:r>
      <w:r w:rsidR="00A42343" w:rsidRPr="00BC1078">
        <w:rPr>
          <w:rFonts w:ascii="Arial" w:hAnsi="Arial" w:cs="Arial"/>
          <w:szCs w:val="18"/>
        </w:rPr>
        <w:t>,</w:t>
      </w:r>
      <w:r w:rsidRPr="00BC1078">
        <w:rPr>
          <w:rFonts w:ascii="Arial" w:hAnsi="Arial" w:cs="Arial"/>
          <w:szCs w:val="18"/>
        </w:rPr>
        <w:t xml:space="preserve"> Amnesty International has documented the systematic persecution of members of the Crimean Tatar community by Russian authorities (see for instance </w:t>
      </w:r>
      <w:hyperlink r:id="rId18" w:history="1">
        <w:r w:rsidRPr="00BC1078">
          <w:rPr>
            <w:rStyle w:val="Hyperlink"/>
            <w:rFonts w:ascii="Arial" w:hAnsi="Arial" w:cs="Arial"/>
            <w:i/>
            <w:szCs w:val="18"/>
          </w:rPr>
          <w:t>In the dark: The silencing of dissent</w:t>
        </w:r>
      </w:hyperlink>
      <w:r w:rsidRPr="00BC1078">
        <w:rPr>
          <w:rFonts w:ascii="Arial" w:hAnsi="Arial" w:cs="Arial"/>
          <w:szCs w:val="18"/>
        </w:rPr>
        <w:t xml:space="preserve">). </w:t>
      </w:r>
      <w:proofErr w:type="spellStart"/>
      <w:r w:rsidR="00DF290F" w:rsidRPr="00BC1078">
        <w:rPr>
          <w:rFonts w:ascii="Arial" w:hAnsi="Arial" w:cs="Arial"/>
          <w:szCs w:val="20"/>
          <w:lang w:eastAsia="en-US"/>
        </w:rPr>
        <w:t>Edem</w:t>
      </w:r>
      <w:proofErr w:type="spellEnd"/>
      <w:r w:rsidR="00DF290F" w:rsidRPr="00BC1078">
        <w:rPr>
          <w:rFonts w:ascii="Arial" w:hAnsi="Arial" w:cs="Arial"/>
          <w:szCs w:val="20"/>
          <w:lang w:eastAsia="en-US"/>
        </w:rPr>
        <w:t xml:space="preserve"> </w:t>
      </w:r>
      <w:proofErr w:type="spellStart"/>
      <w:r w:rsidR="00DF290F" w:rsidRPr="00BC1078">
        <w:rPr>
          <w:rFonts w:ascii="Arial" w:hAnsi="Arial" w:cs="Arial"/>
          <w:szCs w:val="20"/>
          <w:lang w:eastAsia="en-US"/>
        </w:rPr>
        <w:t>Bekirov’s</w:t>
      </w:r>
      <w:proofErr w:type="spellEnd"/>
      <w:r w:rsidR="00DF290F" w:rsidRPr="00BC1078">
        <w:rPr>
          <w:rFonts w:ascii="Arial" w:hAnsi="Arial" w:cs="Arial"/>
          <w:szCs w:val="20"/>
          <w:lang w:eastAsia="en-US"/>
        </w:rPr>
        <w:t xml:space="preserve"> </w:t>
      </w:r>
      <w:r w:rsidR="004A101B" w:rsidRPr="00BC1078">
        <w:rPr>
          <w:rFonts w:ascii="Arial" w:hAnsi="Arial" w:cs="Arial"/>
          <w:szCs w:val="20"/>
          <w:lang w:eastAsia="en-US"/>
        </w:rPr>
        <w:t xml:space="preserve">case has </w:t>
      </w:r>
      <w:r w:rsidRPr="00BC1078">
        <w:rPr>
          <w:rFonts w:ascii="Arial" w:hAnsi="Arial" w:cs="Arial"/>
          <w:szCs w:val="20"/>
          <w:lang w:eastAsia="en-US"/>
        </w:rPr>
        <w:t xml:space="preserve">gained international attention and has </w:t>
      </w:r>
      <w:r w:rsidR="004A101B" w:rsidRPr="00BC1078">
        <w:rPr>
          <w:rFonts w:ascii="Arial" w:hAnsi="Arial" w:cs="Arial"/>
          <w:szCs w:val="20"/>
          <w:lang w:eastAsia="en-US"/>
        </w:rPr>
        <w:t>been raised publicly al</w:t>
      </w:r>
      <w:r w:rsidRPr="00BC1078">
        <w:rPr>
          <w:rFonts w:ascii="Arial" w:hAnsi="Arial" w:cs="Arial"/>
          <w:szCs w:val="20"/>
          <w:lang w:eastAsia="en-US"/>
        </w:rPr>
        <w:t xml:space="preserve">ongside that of other Crimean Tatars by international organisations as the </w:t>
      </w:r>
      <w:hyperlink r:id="rId19" w:history="1">
        <w:r w:rsidRPr="00BC1078">
          <w:rPr>
            <w:rStyle w:val="Hyperlink"/>
            <w:rFonts w:ascii="Arial" w:hAnsi="Arial" w:cs="Arial"/>
            <w:szCs w:val="20"/>
            <w:lang w:eastAsia="en-US"/>
          </w:rPr>
          <w:t>Council of Europe and the European Union</w:t>
        </w:r>
      </w:hyperlink>
      <w:r w:rsidRPr="00BC1078">
        <w:rPr>
          <w:rFonts w:ascii="Arial" w:hAnsi="Arial" w:cs="Arial"/>
          <w:szCs w:val="20"/>
          <w:lang w:eastAsia="en-US"/>
        </w:rPr>
        <w:t>.</w:t>
      </w:r>
    </w:p>
    <w:p w14:paraId="08EAC824" w14:textId="77777777" w:rsidR="00136810" w:rsidRPr="00BC1078" w:rsidRDefault="00136810" w:rsidP="00BC1078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</w:p>
    <w:p w14:paraId="320CCA85" w14:textId="77777777" w:rsidR="005D2C37" w:rsidRPr="00BC1078" w:rsidRDefault="005D2C37" w:rsidP="00BC10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078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BC1078">
        <w:rPr>
          <w:rFonts w:ascii="Arial" w:hAnsi="Arial" w:cs="Arial"/>
          <w:b/>
          <w:sz w:val="20"/>
          <w:szCs w:val="20"/>
        </w:rPr>
        <w:t xml:space="preserve"> </w:t>
      </w:r>
      <w:r w:rsidR="00717592" w:rsidRPr="00BC1078">
        <w:rPr>
          <w:rFonts w:ascii="Arial" w:hAnsi="Arial" w:cs="Arial"/>
          <w:sz w:val="20"/>
          <w:szCs w:val="20"/>
        </w:rPr>
        <w:t>English</w:t>
      </w:r>
      <w:r w:rsidR="00D87D67" w:rsidRPr="00BC1078">
        <w:rPr>
          <w:rFonts w:ascii="Arial" w:hAnsi="Arial" w:cs="Arial"/>
          <w:sz w:val="20"/>
          <w:szCs w:val="20"/>
        </w:rPr>
        <w:t xml:space="preserve"> and</w:t>
      </w:r>
      <w:r w:rsidR="00717592" w:rsidRPr="00BC1078">
        <w:rPr>
          <w:rFonts w:ascii="Arial" w:hAnsi="Arial" w:cs="Arial"/>
          <w:sz w:val="20"/>
          <w:szCs w:val="20"/>
        </w:rPr>
        <w:t xml:space="preserve"> Russian</w:t>
      </w:r>
      <w:r w:rsidR="00D87D67" w:rsidRPr="00BC1078">
        <w:rPr>
          <w:rFonts w:ascii="Arial" w:hAnsi="Arial" w:cs="Arial"/>
          <w:sz w:val="20"/>
          <w:szCs w:val="20"/>
        </w:rPr>
        <w:t>.</w:t>
      </w:r>
    </w:p>
    <w:p w14:paraId="2FC2280F" w14:textId="77777777" w:rsidR="005D2C37" w:rsidRPr="00BC1078" w:rsidRDefault="005D2C37" w:rsidP="00BC1078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BC1078">
        <w:rPr>
          <w:rFonts w:ascii="Arial" w:hAnsi="Arial" w:cs="Arial"/>
          <w:sz w:val="20"/>
          <w:szCs w:val="20"/>
        </w:rPr>
        <w:t xml:space="preserve">You can also write in your own </w:t>
      </w:r>
      <w:r w:rsidRPr="00BC1078">
        <w:rPr>
          <w:rFonts w:ascii="Arial" w:hAnsi="Arial" w:cs="Arial"/>
          <w:color w:val="auto"/>
          <w:sz w:val="20"/>
          <w:szCs w:val="20"/>
        </w:rPr>
        <w:t>language.</w:t>
      </w:r>
    </w:p>
    <w:p w14:paraId="468795D3" w14:textId="77777777" w:rsidR="005D2C37" w:rsidRPr="00BC1078" w:rsidRDefault="005D2C37" w:rsidP="00BC1078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5A8B9957" w14:textId="77777777" w:rsidR="005D2C37" w:rsidRPr="00BC1078" w:rsidRDefault="005D2C37" w:rsidP="00BC10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078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136810" w:rsidRPr="00BC1078">
        <w:rPr>
          <w:rFonts w:ascii="Arial" w:hAnsi="Arial" w:cs="Arial"/>
          <w:sz w:val="20"/>
          <w:szCs w:val="20"/>
        </w:rPr>
        <w:t>12 July</w:t>
      </w:r>
      <w:r w:rsidRPr="00BC1078">
        <w:rPr>
          <w:rFonts w:ascii="Arial" w:hAnsi="Arial" w:cs="Arial"/>
          <w:sz w:val="20"/>
          <w:szCs w:val="20"/>
        </w:rPr>
        <w:t xml:space="preserve"> 2019</w:t>
      </w:r>
    </w:p>
    <w:p w14:paraId="388688B4" w14:textId="77777777" w:rsidR="005D2C37" w:rsidRPr="00BC1078" w:rsidRDefault="005D2C37" w:rsidP="00BC10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1078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1C374306" w14:textId="77777777" w:rsidR="005D2C37" w:rsidRPr="00BC1078" w:rsidRDefault="005D2C37" w:rsidP="00BC107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F130AA9" w14:textId="77777777" w:rsidR="005D2C37" w:rsidRPr="00BC1078" w:rsidRDefault="005D2C37" w:rsidP="00BC10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078">
        <w:rPr>
          <w:rFonts w:ascii="Arial" w:hAnsi="Arial" w:cs="Arial"/>
          <w:b/>
          <w:sz w:val="20"/>
          <w:szCs w:val="20"/>
        </w:rPr>
        <w:t>NAME AND</w:t>
      </w:r>
      <w:r w:rsidR="00BC1078">
        <w:rPr>
          <w:rFonts w:ascii="Arial" w:hAnsi="Arial" w:cs="Arial"/>
          <w:b/>
          <w:sz w:val="20"/>
          <w:szCs w:val="20"/>
        </w:rPr>
        <w:t xml:space="preserve"> </w:t>
      </w:r>
      <w:r w:rsidRPr="00BC1078">
        <w:rPr>
          <w:rFonts w:ascii="Arial" w:hAnsi="Arial" w:cs="Arial"/>
          <w:b/>
          <w:sz w:val="20"/>
          <w:szCs w:val="20"/>
        </w:rPr>
        <w:t xml:space="preserve">PRONOUN: </w:t>
      </w:r>
      <w:proofErr w:type="spellStart"/>
      <w:r w:rsidR="005C5C4A" w:rsidRPr="00BC1078">
        <w:rPr>
          <w:rFonts w:ascii="Arial" w:hAnsi="Arial" w:cs="Arial"/>
          <w:b/>
          <w:sz w:val="20"/>
          <w:szCs w:val="20"/>
        </w:rPr>
        <w:t>Edem</w:t>
      </w:r>
      <w:proofErr w:type="spellEnd"/>
      <w:r w:rsidR="005C5C4A" w:rsidRPr="00BC107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C5C4A" w:rsidRPr="00BC1078">
        <w:rPr>
          <w:rFonts w:ascii="Arial" w:hAnsi="Arial" w:cs="Arial"/>
          <w:b/>
          <w:sz w:val="20"/>
          <w:szCs w:val="20"/>
        </w:rPr>
        <w:t>Bekirov</w:t>
      </w:r>
      <w:proofErr w:type="spellEnd"/>
      <w:r w:rsidR="00D87D67" w:rsidRPr="00BC1078">
        <w:rPr>
          <w:rFonts w:ascii="Arial" w:hAnsi="Arial" w:cs="Arial"/>
          <w:b/>
          <w:sz w:val="20"/>
          <w:szCs w:val="20"/>
        </w:rPr>
        <w:t xml:space="preserve"> </w:t>
      </w:r>
      <w:r w:rsidRPr="00BC1078">
        <w:rPr>
          <w:rFonts w:ascii="Arial" w:hAnsi="Arial" w:cs="Arial"/>
          <w:sz w:val="20"/>
          <w:szCs w:val="20"/>
        </w:rPr>
        <w:t>(</w:t>
      </w:r>
      <w:r w:rsidR="00D87D67" w:rsidRPr="00BC1078">
        <w:rPr>
          <w:rFonts w:ascii="Arial" w:hAnsi="Arial" w:cs="Arial"/>
          <w:sz w:val="20"/>
          <w:szCs w:val="20"/>
        </w:rPr>
        <w:t>he/him</w:t>
      </w:r>
      <w:r w:rsidRPr="00BC1078">
        <w:rPr>
          <w:rFonts w:ascii="Arial" w:hAnsi="Arial" w:cs="Arial"/>
          <w:sz w:val="20"/>
          <w:szCs w:val="20"/>
        </w:rPr>
        <w:t>)</w:t>
      </w:r>
    </w:p>
    <w:p w14:paraId="688CA1D3" w14:textId="77777777" w:rsidR="005D2C37" w:rsidRPr="00BC1078" w:rsidRDefault="005D2C37" w:rsidP="00BC107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62910D6" w14:textId="77777777" w:rsidR="00B92AEC" w:rsidRPr="00BC1078" w:rsidRDefault="000C6196" w:rsidP="00BC1078">
      <w:pPr>
        <w:spacing w:line="240" w:lineRule="auto"/>
        <w:rPr>
          <w:rFonts w:ascii="Arial" w:hAnsi="Arial" w:cs="Arial"/>
        </w:rPr>
      </w:pPr>
      <w:r w:rsidRPr="00BC1078">
        <w:rPr>
          <w:rFonts w:ascii="Arial" w:hAnsi="Arial" w:cs="Arial"/>
        </w:rPr>
        <w:softHyphen/>
      </w:r>
      <w:r w:rsidRPr="00BC1078">
        <w:rPr>
          <w:rFonts w:ascii="Arial" w:hAnsi="Arial" w:cs="Arial"/>
        </w:rPr>
        <w:softHyphen/>
      </w:r>
      <w:r w:rsidRPr="00BC1078">
        <w:rPr>
          <w:rFonts w:ascii="Arial" w:hAnsi="Arial" w:cs="Arial"/>
        </w:rPr>
        <w:softHyphen/>
      </w:r>
      <w:r w:rsidRPr="00BC1078">
        <w:rPr>
          <w:rFonts w:ascii="Arial" w:hAnsi="Arial" w:cs="Arial"/>
        </w:rPr>
        <w:softHyphen/>
      </w:r>
      <w:r w:rsidRPr="00BC1078">
        <w:rPr>
          <w:rFonts w:ascii="Arial" w:hAnsi="Arial" w:cs="Arial"/>
        </w:rPr>
        <w:softHyphen/>
      </w:r>
    </w:p>
    <w:p w14:paraId="2077E53E" w14:textId="77777777" w:rsidR="001004BA" w:rsidRPr="00BC1078" w:rsidRDefault="001004BA" w:rsidP="00BC1078">
      <w:pPr>
        <w:spacing w:line="240" w:lineRule="auto"/>
        <w:rPr>
          <w:rFonts w:ascii="Arial" w:hAnsi="Arial" w:cs="Arial"/>
        </w:rPr>
      </w:pPr>
    </w:p>
    <w:sectPr w:rsidR="001004BA" w:rsidRPr="00BC1078" w:rsidSect="00BC1078">
      <w:footerReference w:type="default" r:id="rId20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37566" w14:textId="77777777" w:rsidR="00DB2925" w:rsidRDefault="00DB2925">
      <w:r>
        <w:separator/>
      </w:r>
    </w:p>
  </w:endnote>
  <w:endnote w:type="continuationSeparator" w:id="0">
    <w:p w14:paraId="1CB7BD4D" w14:textId="77777777" w:rsidR="00DB2925" w:rsidRDefault="00DB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46493" w14:textId="77777777" w:rsidR="000C308B" w:rsidRDefault="00BC1078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606C8B5E" wp14:editId="3F2B71FC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7A997" w14:textId="77777777" w:rsidR="00BC1078" w:rsidRPr="004D1533" w:rsidRDefault="00BC1078" w:rsidP="00BC1078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AIUSA’s Urgent Action Network | 5 Penn Plaza, 16</w:t>
    </w:r>
    <w:r w:rsidRPr="004D1533">
      <w:rPr>
        <w:rFonts w:ascii="Arial" w:hAnsi="Arial" w:cs="Arial"/>
        <w:sz w:val="16"/>
        <w:szCs w:val="16"/>
        <w:vertAlign w:val="superscript"/>
      </w:rPr>
      <w:t>th</w:t>
    </w:r>
    <w:r w:rsidRPr="004D1533">
      <w:rPr>
        <w:rFonts w:ascii="Arial" w:hAnsi="Arial" w:cs="Arial"/>
        <w:sz w:val="16"/>
        <w:szCs w:val="16"/>
      </w:rPr>
      <w:t xml:space="preserve"> Floor, New York, NY 10001</w:t>
    </w:r>
    <w:r>
      <w:rPr>
        <w:rFonts w:ascii="Arial" w:hAnsi="Arial" w:cs="Arial"/>
        <w:sz w:val="16"/>
        <w:szCs w:val="16"/>
      </w:rPr>
      <w:br/>
    </w:r>
    <w:r w:rsidRPr="004D1533">
      <w:rPr>
        <w:rFonts w:ascii="Arial" w:hAnsi="Arial" w:cs="Arial"/>
        <w:sz w:val="16"/>
        <w:szCs w:val="16"/>
      </w:rPr>
      <w:t>T (212) 807- 8400 | uan@aiusa.org | www.amnestyusa.org/uan</w:t>
    </w:r>
  </w:p>
  <w:p w14:paraId="0AC1F7D3" w14:textId="77777777" w:rsidR="00BC1078" w:rsidRDefault="00BC1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9DCBA" w14:textId="77777777" w:rsidR="00DB2925" w:rsidRDefault="00DB2925">
      <w:r>
        <w:separator/>
      </w:r>
    </w:p>
  </w:footnote>
  <w:footnote w:type="continuationSeparator" w:id="0">
    <w:p w14:paraId="1F1CAD60" w14:textId="77777777" w:rsidR="00DB2925" w:rsidRDefault="00DB2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7D374" w14:textId="77777777" w:rsidR="00370094" w:rsidRPr="00936E0D" w:rsidRDefault="001C1563" w:rsidP="0082127B">
    <w:pPr>
      <w:tabs>
        <w:tab w:val="left" w:pos="6060"/>
        <w:tab w:val="right" w:pos="10203"/>
      </w:tabs>
      <w:spacing w:after="0"/>
      <w:rPr>
        <w:rFonts w:ascii="Arial" w:hAnsi="Arial" w:cs="Arial"/>
        <w:sz w:val="16"/>
        <w:szCs w:val="16"/>
      </w:rPr>
    </w:pPr>
    <w:r w:rsidRPr="00936E0D">
      <w:rPr>
        <w:rFonts w:ascii="Arial" w:hAnsi="Arial" w:cs="Arial"/>
        <w:sz w:val="16"/>
        <w:szCs w:val="16"/>
      </w:rPr>
      <w:ptab w:relativeTo="indent" w:alignment="left" w:leader="none"/>
    </w:r>
    <w:r w:rsidR="005C5C4A">
      <w:rPr>
        <w:rFonts w:ascii="Arial" w:hAnsi="Arial" w:cs="Arial"/>
        <w:sz w:val="16"/>
        <w:szCs w:val="16"/>
      </w:rPr>
      <w:t>First</w:t>
    </w:r>
    <w:r w:rsidR="00370094" w:rsidRPr="00936E0D">
      <w:rPr>
        <w:rFonts w:ascii="Arial" w:hAnsi="Arial" w:cs="Arial"/>
        <w:sz w:val="16"/>
        <w:szCs w:val="16"/>
      </w:rPr>
      <w:t xml:space="preserve"> UA: </w:t>
    </w:r>
    <w:r w:rsidR="00941E2D">
      <w:rPr>
        <w:rFonts w:ascii="Arial" w:hAnsi="Arial" w:cs="Arial"/>
        <w:sz w:val="16"/>
        <w:szCs w:val="16"/>
      </w:rPr>
      <w:t>79/19</w:t>
    </w:r>
    <w:r w:rsidRPr="00936E0D">
      <w:rPr>
        <w:rFonts w:ascii="Arial" w:hAnsi="Arial" w:cs="Arial"/>
        <w:sz w:val="16"/>
        <w:szCs w:val="16"/>
      </w:rPr>
      <w:t xml:space="preserve"> </w:t>
    </w:r>
    <w:r w:rsidR="00370094" w:rsidRPr="00936E0D">
      <w:rPr>
        <w:rFonts w:ascii="Arial" w:hAnsi="Arial" w:cs="Arial"/>
        <w:sz w:val="16"/>
        <w:szCs w:val="16"/>
      </w:rPr>
      <w:t xml:space="preserve">Index: </w:t>
    </w:r>
    <w:r w:rsidR="00941E2D" w:rsidRPr="00941E2D">
      <w:rPr>
        <w:rFonts w:ascii="Arial" w:hAnsi="Arial" w:cs="Arial"/>
        <w:sz w:val="16"/>
        <w:szCs w:val="16"/>
      </w:rPr>
      <w:t>EUR 46/0470/2019</w:t>
    </w:r>
    <w:r w:rsidR="00370094" w:rsidRPr="00936E0D">
      <w:rPr>
        <w:rFonts w:ascii="Arial" w:hAnsi="Arial" w:cs="Arial"/>
        <w:sz w:val="16"/>
        <w:szCs w:val="16"/>
      </w:rPr>
      <w:t xml:space="preserve"> </w:t>
    </w:r>
    <w:r w:rsidRPr="00936E0D">
      <w:rPr>
        <w:rFonts w:ascii="Arial" w:hAnsi="Arial" w:cs="Arial"/>
        <w:sz w:val="16"/>
        <w:szCs w:val="16"/>
      </w:rPr>
      <w:t>Russian Federation</w:t>
    </w:r>
    <w:r w:rsidR="00370094" w:rsidRPr="00936E0D">
      <w:rPr>
        <w:rFonts w:ascii="Arial" w:hAnsi="Arial" w:cs="Arial"/>
        <w:sz w:val="16"/>
        <w:szCs w:val="16"/>
      </w:rPr>
      <w:tab/>
    </w:r>
    <w:r w:rsidR="00370094" w:rsidRPr="00936E0D">
      <w:rPr>
        <w:rFonts w:ascii="Arial" w:hAnsi="Arial" w:cs="Arial"/>
        <w:sz w:val="16"/>
        <w:szCs w:val="16"/>
      </w:rPr>
      <w:tab/>
      <w:t xml:space="preserve">Date: </w:t>
    </w:r>
    <w:r w:rsidR="00941E2D">
      <w:rPr>
        <w:rFonts w:ascii="Arial" w:hAnsi="Arial" w:cs="Arial"/>
        <w:sz w:val="16"/>
        <w:szCs w:val="16"/>
      </w:rPr>
      <w:t>31 May</w:t>
    </w:r>
    <w:r w:rsidR="008B4B7C" w:rsidRPr="00936E0D">
      <w:rPr>
        <w:rFonts w:ascii="Arial" w:hAnsi="Arial" w:cs="Arial"/>
        <w:sz w:val="16"/>
        <w:szCs w:val="16"/>
      </w:rPr>
      <w:t xml:space="preserve"> 2019</w:t>
    </w:r>
  </w:p>
  <w:p w14:paraId="6FA7ADC7" w14:textId="77777777" w:rsidR="00370094" w:rsidRPr="00980425" w:rsidRDefault="00370094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24AA1" w14:textId="77777777" w:rsidR="00370094" w:rsidRDefault="00370094" w:rsidP="00D35879">
    <w:pPr>
      <w:pStyle w:val="Header"/>
    </w:pPr>
  </w:p>
  <w:p w14:paraId="3C75DBCE" w14:textId="77777777" w:rsidR="00370094" w:rsidRDefault="00370094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5pt;height:14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38DC0A69"/>
    <w:multiLevelType w:val="hybridMultilevel"/>
    <w:tmpl w:val="028899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FA136B"/>
    <w:multiLevelType w:val="multilevel"/>
    <w:tmpl w:val="506E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6452DF"/>
    <w:multiLevelType w:val="multilevel"/>
    <w:tmpl w:val="5B58B218"/>
    <w:numStyleLink w:val="AIBulletList"/>
  </w:abstractNum>
  <w:abstractNum w:abstractNumId="12" w15:restartNumberingAfterBreak="0">
    <w:nsid w:val="4A107A4C"/>
    <w:multiLevelType w:val="multilevel"/>
    <w:tmpl w:val="5B58B218"/>
    <w:numStyleLink w:val="AIBulletList"/>
  </w:abstractNum>
  <w:abstractNum w:abstractNumId="13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7C2480"/>
    <w:multiLevelType w:val="multilevel"/>
    <w:tmpl w:val="79787F56"/>
    <w:numStyleLink w:val="AINumberedList"/>
  </w:abstractNum>
  <w:abstractNum w:abstractNumId="16" w15:restartNumberingAfterBreak="0">
    <w:nsid w:val="620B112B"/>
    <w:multiLevelType w:val="multilevel"/>
    <w:tmpl w:val="5B58B218"/>
    <w:numStyleLink w:val="AIBulletList"/>
  </w:abstractNum>
  <w:abstractNum w:abstractNumId="17" w15:restartNumberingAfterBreak="0">
    <w:nsid w:val="63AE59ED"/>
    <w:multiLevelType w:val="multilevel"/>
    <w:tmpl w:val="79787F56"/>
    <w:numStyleLink w:val="AINumberedList"/>
  </w:abstractNum>
  <w:abstractNum w:abstractNumId="18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16DB6"/>
    <w:multiLevelType w:val="multilevel"/>
    <w:tmpl w:val="5B58B218"/>
    <w:numStyleLink w:val="AIBulletList"/>
  </w:abstractNum>
  <w:abstractNum w:abstractNumId="20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54555"/>
    <w:multiLevelType w:val="multilevel"/>
    <w:tmpl w:val="5B58B218"/>
    <w:numStyleLink w:val="AIBulletList"/>
  </w:abstractNum>
  <w:abstractNum w:abstractNumId="22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3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4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12"/>
  </w:num>
  <w:num w:numId="5">
    <w:abstractNumId w:val="4"/>
  </w:num>
  <w:num w:numId="6">
    <w:abstractNumId w:val="21"/>
  </w:num>
  <w:num w:numId="7">
    <w:abstractNumId w:val="19"/>
  </w:num>
  <w:num w:numId="8">
    <w:abstractNumId w:val="11"/>
  </w:num>
  <w:num w:numId="9">
    <w:abstractNumId w:val="8"/>
  </w:num>
  <w:num w:numId="10">
    <w:abstractNumId w:val="15"/>
  </w:num>
  <w:num w:numId="11">
    <w:abstractNumId w:val="6"/>
  </w:num>
  <w:num w:numId="12">
    <w:abstractNumId w:val="16"/>
  </w:num>
  <w:num w:numId="13">
    <w:abstractNumId w:val="17"/>
  </w:num>
  <w:num w:numId="14">
    <w:abstractNumId w:val="2"/>
  </w:num>
  <w:num w:numId="15">
    <w:abstractNumId w:val="20"/>
  </w:num>
  <w:num w:numId="16">
    <w:abstractNumId w:val="13"/>
  </w:num>
  <w:num w:numId="17">
    <w:abstractNumId w:val="14"/>
  </w:num>
  <w:num w:numId="18">
    <w:abstractNumId w:val="5"/>
  </w:num>
  <w:num w:numId="19">
    <w:abstractNumId w:val="7"/>
  </w:num>
  <w:num w:numId="20">
    <w:abstractNumId w:val="18"/>
  </w:num>
  <w:num w:numId="21">
    <w:abstractNumId w:val="3"/>
  </w:num>
  <w:num w:numId="22">
    <w:abstractNumId w:val="24"/>
  </w:num>
  <w:num w:numId="23">
    <w:abstractNumId w:val="10"/>
  </w:num>
  <w:num w:numId="24">
    <w:abstractNumId w:val="9"/>
  </w:num>
  <w:num w:numId="2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0693"/>
    <w:rsid w:val="00001383"/>
    <w:rsid w:val="00004D79"/>
    <w:rsid w:val="000058B2"/>
    <w:rsid w:val="00006629"/>
    <w:rsid w:val="0002386F"/>
    <w:rsid w:val="00025D6F"/>
    <w:rsid w:val="000440FE"/>
    <w:rsid w:val="00057A7E"/>
    <w:rsid w:val="00076037"/>
    <w:rsid w:val="00083462"/>
    <w:rsid w:val="00085448"/>
    <w:rsid w:val="00087E2B"/>
    <w:rsid w:val="0009130D"/>
    <w:rsid w:val="00092DFA"/>
    <w:rsid w:val="000957C5"/>
    <w:rsid w:val="000A1F14"/>
    <w:rsid w:val="000A2444"/>
    <w:rsid w:val="000B02B4"/>
    <w:rsid w:val="000B0D1F"/>
    <w:rsid w:val="000B4314"/>
    <w:rsid w:val="000B4A38"/>
    <w:rsid w:val="000B5243"/>
    <w:rsid w:val="000B5A1F"/>
    <w:rsid w:val="000C2A0D"/>
    <w:rsid w:val="000C308B"/>
    <w:rsid w:val="000C6196"/>
    <w:rsid w:val="000D0ABB"/>
    <w:rsid w:val="000D70C1"/>
    <w:rsid w:val="000E0D61"/>
    <w:rsid w:val="000E57D4"/>
    <w:rsid w:val="000F0074"/>
    <w:rsid w:val="000F3012"/>
    <w:rsid w:val="001004BA"/>
    <w:rsid w:val="00100FE4"/>
    <w:rsid w:val="0010425E"/>
    <w:rsid w:val="00106837"/>
    <w:rsid w:val="00106D61"/>
    <w:rsid w:val="00114556"/>
    <w:rsid w:val="0012544D"/>
    <w:rsid w:val="001300C3"/>
    <w:rsid w:val="00130B8A"/>
    <w:rsid w:val="00136810"/>
    <w:rsid w:val="0014617E"/>
    <w:rsid w:val="001526C3"/>
    <w:rsid w:val="001561F4"/>
    <w:rsid w:val="001609D4"/>
    <w:rsid w:val="00160E29"/>
    <w:rsid w:val="0016118D"/>
    <w:rsid w:val="001648DB"/>
    <w:rsid w:val="00174398"/>
    <w:rsid w:val="00176678"/>
    <w:rsid w:val="001773D1"/>
    <w:rsid w:val="00177779"/>
    <w:rsid w:val="0019118D"/>
    <w:rsid w:val="00194CD5"/>
    <w:rsid w:val="001A635D"/>
    <w:rsid w:val="001A6AC9"/>
    <w:rsid w:val="001B6D7B"/>
    <w:rsid w:val="001C1563"/>
    <w:rsid w:val="001C601E"/>
    <w:rsid w:val="001D52A5"/>
    <w:rsid w:val="001E2045"/>
    <w:rsid w:val="00201189"/>
    <w:rsid w:val="002036C0"/>
    <w:rsid w:val="00204313"/>
    <w:rsid w:val="002054CA"/>
    <w:rsid w:val="00215C3E"/>
    <w:rsid w:val="00215E33"/>
    <w:rsid w:val="00225A11"/>
    <w:rsid w:val="002558D7"/>
    <w:rsid w:val="002561D4"/>
    <w:rsid w:val="0025792F"/>
    <w:rsid w:val="00261CC7"/>
    <w:rsid w:val="002665C3"/>
    <w:rsid w:val="00267383"/>
    <w:rsid w:val="002703E7"/>
    <w:rsid w:val="002709C3"/>
    <w:rsid w:val="002739C9"/>
    <w:rsid w:val="00273E9A"/>
    <w:rsid w:val="0028412E"/>
    <w:rsid w:val="002A2F36"/>
    <w:rsid w:val="002B2E9B"/>
    <w:rsid w:val="002C06A6"/>
    <w:rsid w:val="002C5FE4"/>
    <w:rsid w:val="002C7F1F"/>
    <w:rsid w:val="002D48CD"/>
    <w:rsid w:val="002D5454"/>
    <w:rsid w:val="002E3658"/>
    <w:rsid w:val="002F03A3"/>
    <w:rsid w:val="002F3C80"/>
    <w:rsid w:val="003101BD"/>
    <w:rsid w:val="0031230A"/>
    <w:rsid w:val="00313E8B"/>
    <w:rsid w:val="00320461"/>
    <w:rsid w:val="00330FBA"/>
    <w:rsid w:val="0033624A"/>
    <w:rsid w:val="003373A5"/>
    <w:rsid w:val="00337826"/>
    <w:rsid w:val="0034128A"/>
    <w:rsid w:val="0034324D"/>
    <w:rsid w:val="003448D1"/>
    <w:rsid w:val="0035329F"/>
    <w:rsid w:val="00355617"/>
    <w:rsid w:val="00370094"/>
    <w:rsid w:val="00376EF4"/>
    <w:rsid w:val="003904F0"/>
    <w:rsid w:val="003975C9"/>
    <w:rsid w:val="003A0B55"/>
    <w:rsid w:val="003A11C4"/>
    <w:rsid w:val="003A5AA9"/>
    <w:rsid w:val="003B294A"/>
    <w:rsid w:val="003C1379"/>
    <w:rsid w:val="003C3210"/>
    <w:rsid w:val="003C5EEA"/>
    <w:rsid w:val="003C7CB6"/>
    <w:rsid w:val="003D0067"/>
    <w:rsid w:val="003F3D5D"/>
    <w:rsid w:val="00403043"/>
    <w:rsid w:val="0042210F"/>
    <w:rsid w:val="00427D31"/>
    <w:rsid w:val="004334BF"/>
    <w:rsid w:val="004408A1"/>
    <w:rsid w:val="00442E5B"/>
    <w:rsid w:val="0044379B"/>
    <w:rsid w:val="00445B2C"/>
    <w:rsid w:val="00445D50"/>
    <w:rsid w:val="00453538"/>
    <w:rsid w:val="00456D51"/>
    <w:rsid w:val="004603A2"/>
    <w:rsid w:val="00480F7C"/>
    <w:rsid w:val="00486088"/>
    <w:rsid w:val="00492FA8"/>
    <w:rsid w:val="004A101B"/>
    <w:rsid w:val="004A1BDD"/>
    <w:rsid w:val="004B1E15"/>
    <w:rsid w:val="004B2367"/>
    <w:rsid w:val="004B3483"/>
    <w:rsid w:val="004B381D"/>
    <w:rsid w:val="004B7B81"/>
    <w:rsid w:val="004C265C"/>
    <w:rsid w:val="004C384B"/>
    <w:rsid w:val="004C71F5"/>
    <w:rsid w:val="004D41DC"/>
    <w:rsid w:val="004D5200"/>
    <w:rsid w:val="00504FBC"/>
    <w:rsid w:val="00517E88"/>
    <w:rsid w:val="005348BC"/>
    <w:rsid w:val="005363CA"/>
    <w:rsid w:val="005365FA"/>
    <w:rsid w:val="00542F58"/>
    <w:rsid w:val="0054523C"/>
    <w:rsid w:val="00545423"/>
    <w:rsid w:val="00547E71"/>
    <w:rsid w:val="00553ED4"/>
    <w:rsid w:val="00565462"/>
    <w:rsid w:val="0056579F"/>
    <w:rsid w:val="005668D0"/>
    <w:rsid w:val="00572BDC"/>
    <w:rsid w:val="00572CCD"/>
    <w:rsid w:val="0057440A"/>
    <w:rsid w:val="00581A12"/>
    <w:rsid w:val="00583259"/>
    <w:rsid w:val="00592C3E"/>
    <w:rsid w:val="00596449"/>
    <w:rsid w:val="00597140"/>
    <w:rsid w:val="00597BAB"/>
    <w:rsid w:val="005A3E28"/>
    <w:rsid w:val="005A41C4"/>
    <w:rsid w:val="005A71AD"/>
    <w:rsid w:val="005A7F1B"/>
    <w:rsid w:val="005B227F"/>
    <w:rsid w:val="005B59ED"/>
    <w:rsid w:val="005B5C5A"/>
    <w:rsid w:val="005C5C4A"/>
    <w:rsid w:val="005C751F"/>
    <w:rsid w:val="005D14AA"/>
    <w:rsid w:val="005D2C37"/>
    <w:rsid w:val="005D7287"/>
    <w:rsid w:val="005D7D1C"/>
    <w:rsid w:val="005E5073"/>
    <w:rsid w:val="005F0355"/>
    <w:rsid w:val="005F5E43"/>
    <w:rsid w:val="00606108"/>
    <w:rsid w:val="006201FC"/>
    <w:rsid w:val="00620ADD"/>
    <w:rsid w:val="00636950"/>
    <w:rsid w:val="00640EF2"/>
    <w:rsid w:val="0064718C"/>
    <w:rsid w:val="00650211"/>
    <w:rsid w:val="0065049B"/>
    <w:rsid w:val="00650D73"/>
    <w:rsid w:val="006558EE"/>
    <w:rsid w:val="00657231"/>
    <w:rsid w:val="00663CE5"/>
    <w:rsid w:val="00667FBC"/>
    <w:rsid w:val="006767C5"/>
    <w:rsid w:val="0068231B"/>
    <w:rsid w:val="00693675"/>
    <w:rsid w:val="0069571A"/>
    <w:rsid w:val="006A0BB9"/>
    <w:rsid w:val="006A4C9A"/>
    <w:rsid w:val="006B12FA"/>
    <w:rsid w:val="006B3097"/>
    <w:rsid w:val="006B461E"/>
    <w:rsid w:val="006C3C21"/>
    <w:rsid w:val="006C7A31"/>
    <w:rsid w:val="006F4C28"/>
    <w:rsid w:val="0070364E"/>
    <w:rsid w:val="007104E8"/>
    <w:rsid w:val="007156FC"/>
    <w:rsid w:val="00716942"/>
    <w:rsid w:val="007173E9"/>
    <w:rsid w:val="00717592"/>
    <w:rsid w:val="00727519"/>
    <w:rsid w:val="00727CA7"/>
    <w:rsid w:val="0073431C"/>
    <w:rsid w:val="007656E7"/>
    <w:rsid w:val="007666A4"/>
    <w:rsid w:val="00773365"/>
    <w:rsid w:val="007769A0"/>
    <w:rsid w:val="00781624"/>
    <w:rsid w:val="00781E3C"/>
    <w:rsid w:val="007858BA"/>
    <w:rsid w:val="00792972"/>
    <w:rsid w:val="007A2ABA"/>
    <w:rsid w:val="007A3AEA"/>
    <w:rsid w:val="007A792D"/>
    <w:rsid w:val="007A7F97"/>
    <w:rsid w:val="007B4F3E"/>
    <w:rsid w:val="007B7197"/>
    <w:rsid w:val="007C6CD0"/>
    <w:rsid w:val="007F0764"/>
    <w:rsid w:val="007F72FF"/>
    <w:rsid w:val="007F7B5E"/>
    <w:rsid w:val="008056E9"/>
    <w:rsid w:val="0081049F"/>
    <w:rsid w:val="00814632"/>
    <w:rsid w:val="0082127B"/>
    <w:rsid w:val="00827A40"/>
    <w:rsid w:val="008411C4"/>
    <w:rsid w:val="00844F48"/>
    <w:rsid w:val="008455C2"/>
    <w:rsid w:val="00846E45"/>
    <w:rsid w:val="00864035"/>
    <w:rsid w:val="0086554C"/>
    <w:rsid w:val="00866873"/>
    <w:rsid w:val="008763F4"/>
    <w:rsid w:val="008849EA"/>
    <w:rsid w:val="00891FE8"/>
    <w:rsid w:val="008B4B7C"/>
    <w:rsid w:val="008D16ED"/>
    <w:rsid w:val="008D2A6B"/>
    <w:rsid w:val="008D4500"/>
    <w:rsid w:val="008D49A5"/>
    <w:rsid w:val="008E0B66"/>
    <w:rsid w:val="008E172D"/>
    <w:rsid w:val="00902730"/>
    <w:rsid w:val="00905EBE"/>
    <w:rsid w:val="00906C9F"/>
    <w:rsid w:val="00921577"/>
    <w:rsid w:val="009259E1"/>
    <w:rsid w:val="009303EC"/>
    <w:rsid w:val="00936E0D"/>
    <w:rsid w:val="00941E2D"/>
    <w:rsid w:val="0095188F"/>
    <w:rsid w:val="00954333"/>
    <w:rsid w:val="009550A0"/>
    <w:rsid w:val="00960C64"/>
    <w:rsid w:val="00963D4F"/>
    <w:rsid w:val="0097218E"/>
    <w:rsid w:val="00980425"/>
    <w:rsid w:val="00991C69"/>
    <w:rsid w:val="009923C0"/>
    <w:rsid w:val="009B357D"/>
    <w:rsid w:val="009B78FE"/>
    <w:rsid w:val="009C3521"/>
    <w:rsid w:val="009C4461"/>
    <w:rsid w:val="009C6B5A"/>
    <w:rsid w:val="009C7D3A"/>
    <w:rsid w:val="009D7E59"/>
    <w:rsid w:val="009E097D"/>
    <w:rsid w:val="009E7E6E"/>
    <w:rsid w:val="009F2708"/>
    <w:rsid w:val="00A0541E"/>
    <w:rsid w:val="00A07E67"/>
    <w:rsid w:val="00A07ECA"/>
    <w:rsid w:val="00A2368A"/>
    <w:rsid w:val="00A31F72"/>
    <w:rsid w:val="00A41FC6"/>
    <w:rsid w:val="00A42343"/>
    <w:rsid w:val="00A44B1B"/>
    <w:rsid w:val="00A4583A"/>
    <w:rsid w:val="00A70D9D"/>
    <w:rsid w:val="00A7548F"/>
    <w:rsid w:val="00A77286"/>
    <w:rsid w:val="00A81673"/>
    <w:rsid w:val="00A90EA6"/>
    <w:rsid w:val="00AA52D3"/>
    <w:rsid w:val="00AB5744"/>
    <w:rsid w:val="00AB5C6E"/>
    <w:rsid w:val="00AB7E5D"/>
    <w:rsid w:val="00AC15B7"/>
    <w:rsid w:val="00AC367F"/>
    <w:rsid w:val="00AE4214"/>
    <w:rsid w:val="00AE7980"/>
    <w:rsid w:val="00AF0CAE"/>
    <w:rsid w:val="00AF0FCD"/>
    <w:rsid w:val="00AF5FF0"/>
    <w:rsid w:val="00B206A8"/>
    <w:rsid w:val="00B24F58"/>
    <w:rsid w:val="00B27341"/>
    <w:rsid w:val="00B408D4"/>
    <w:rsid w:val="00B52B01"/>
    <w:rsid w:val="00B6690B"/>
    <w:rsid w:val="00B70DDB"/>
    <w:rsid w:val="00B71369"/>
    <w:rsid w:val="00B7545C"/>
    <w:rsid w:val="00B80BF0"/>
    <w:rsid w:val="00B92AEC"/>
    <w:rsid w:val="00B957E6"/>
    <w:rsid w:val="00B97626"/>
    <w:rsid w:val="00BA0E81"/>
    <w:rsid w:val="00BA288B"/>
    <w:rsid w:val="00BA6913"/>
    <w:rsid w:val="00BA7190"/>
    <w:rsid w:val="00BB072E"/>
    <w:rsid w:val="00BB0B3B"/>
    <w:rsid w:val="00BC1078"/>
    <w:rsid w:val="00BC7111"/>
    <w:rsid w:val="00BD0B43"/>
    <w:rsid w:val="00BD6014"/>
    <w:rsid w:val="00BE0AE7"/>
    <w:rsid w:val="00BE0D92"/>
    <w:rsid w:val="00BE11A4"/>
    <w:rsid w:val="00BE305B"/>
    <w:rsid w:val="00BE4685"/>
    <w:rsid w:val="00BE6035"/>
    <w:rsid w:val="00BF2BB3"/>
    <w:rsid w:val="00BF4778"/>
    <w:rsid w:val="00BF7136"/>
    <w:rsid w:val="00C162AD"/>
    <w:rsid w:val="00C17D6F"/>
    <w:rsid w:val="00C359CF"/>
    <w:rsid w:val="00C370BB"/>
    <w:rsid w:val="00C415B8"/>
    <w:rsid w:val="00C460DB"/>
    <w:rsid w:val="00C50CEC"/>
    <w:rsid w:val="00C50D87"/>
    <w:rsid w:val="00C538D1"/>
    <w:rsid w:val="00C5469D"/>
    <w:rsid w:val="00C607FB"/>
    <w:rsid w:val="00C71F42"/>
    <w:rsid w:val="00C76EE0"/>
    <w:rsid w:val="00C776FE"/>
    <w:rsid w:val="00C8330C"/>
    <w:rsid w:val="00C85BFA"/>
    <w:rsid w:val="00C85EFE"/>
    <w:rsid w:val="00C8797B"/>
    <w:rsid w:val="00C91951"/>
    <w:rsid w:val="00C934DE"/>
    <w:rsid w:val="00C93CB2"/>
    <w:rsid w:val="00CA13A3"/>
    <w:rsid w:val="00CA51AF"/>
    <w:rsid w:val="00CA5CB1"/>
    <w:rsid w:val="00CC5235"/>
    <w:rsid w:val="00CD2995"/>
    <w:rsid w:val="00CE3817"/>
    <w:rsid w:val="00CF7805"/>
    <w:rsid w:val="00D007F8"/>
    <w:rsid w:val="00D030C9"/>
    <w:rsid w:val="00D05A52"/>
    <w:rsid w:val="00D114C6"/>
    <w:rsid w:val="00D142D0"/>
    <w:rsid w:val="00D23D90"/>
    <w:rsid w:val="00D264B2"/>
    <w:rsid w:val="00D26BF9"/>
    <w:rsid w:val="00D34FC3"/>
    <w:rsid w:val="00D35879"/>
    <w:rsid w:val="00D47210"/>
    <w:rsid w:val="00D50662"/>
    <w:rsid w:val="00D54130"/>
    <w:rsid w:val="00D54217"/>
    <w:rsid w:val="00D62977"/>
    <w:rsid w:val="00D635A1"/>
    <w:rsid w:val="00D6411A"/>
    <w:rsid w:val="00D67ABF"/>
    <w:rsid w:val="00D749E6"/>
    <w:rsid w:val="00D834E2"/>
    <w:rsid w:val="00D83985"/>
    <w:rsid w:val="00D839E9"/>
    <w:rsid w:val="00D844EE"/>
    <w:rsid w:val="00D847F8"/>
    <w:rsid w:val="00D87D67"/>
    <w:rsid w:val="00D90465"/>
    <w:rsid w:val="00DA1BD3"/>
    <w:rsid w:val="00DB2925"/>
    <w:rsid w:val="00DB7D74"/>
    <w:rsid w:val="00DC65A4"/>
    <w:rsid w:val="00DD346F"/>
    <w:rsid w:val="00DE1DBD"/>
    <w:rsid w:val="00DF1141"/>
    <w:rsid w:val="00DF290F"/>
    <w:rsid w:val="00DF3644"/>
    <w:rsid w:val="00DF3DF5"/>
    <w:rsid w:val="00DF63A6"/>
    <w:rsid w:val="00E04AF0"/>
    <w:rsid w:val="00E12FD3"/>
    <w:rsid w:val="00E201A6"/>
    <w:rsid w:val="00E22AAE"/>
    <w:rsid w:val="00E318C9"/>
    <w:rsid w:val="00E37B98"/>
    <w:rsid w:val="00E406B4"/>
    <w:rsid w:val="00E40EAA"/>
    <w:rsid w:val="00E43F3A"/>
    <w:rsid w:val="00E45B15"/>
    <w:rsid w:val="00E53EED"/>
    <w:rsid w:val="00E57F79"/>
    <w:rsid w:val="00E628D5"/>
    <w:rsid w:val="00E63CEF"/>
    <w:rsid w:val="00E65D5E"/>
    <w:rsid w:val="00E67C6B"/>
    <w:rsid w:val="00E707D9"/>
    <w:rsid w:val="00E7569C"/>
    <w:rsid w:val="00E76516"/>
    <w:rsid w:val="00E778FE"/>
    <w:rsid w:val="00E93D79"/>
    <w:rsid w:val="00E93EC2"/>
    <w:rsid w:val="00EA1562"/>
    <w:rsid w:val="00EA68CE"/>
    <w:rsid w:val="00EB1C45"/>
    <w:rsid w:val="00EB51EB"/>
    <w:rsid w:val="00EB58B6"/>
    <w:rsid w:val="00EC677A"/>
    <w:rsid w:val="00EE3097"/>
    <w:rsid w:val="00EF284E"/>
    <w:rsid w:val="00F25445"/>
    <w:rsid w:val="00F322A8"/>
    <w:rsid w:val="00F3436F"/>
    <w:rsid w:val="00F43F99"/>
    <w:rsid w:val="00F45927"/>
    <w:rsid w:val="00F549A4"/>
    <w:rsid w:val="00F62558"/>
    <w:rsid w:val="00F65D4B"/>
    <w:rsid w:val="00F7577A"/>
    <w:rsid w:val="00F771BD"/>
    <w:rsid w:val="00F83EDB"/>
    <w:rsid w:val="00F91619"/>
    <w:rsid w:val="00F93094"/>
    <w:rsid w:val="00F9400E"/>
    <w:rsid w:val="00FA1C07"/>
    <w:rsid w:val="00FA48E3"/>
    <w:rsid w:val="00FA4E88"/>
    <w:rsid w:val="00FA7368"/>
    <w:rsid w:val="00FB2CBD"/>
    <w:rsid w:val="00FB3925"/>
    <w:rsid w:val="00FB5206"/>
    <w:rsid w:val="00FB54DD"/>
    <w:rsid w:val="00FB6A97"/>
    <w:rsid w:val="00FC01A6"/>
    <w:rsid w:val="00FD75E4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6226CED8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username">
    <w:name w:val="username"/>
    <w:basedOn w:val="DefaultParagraphFont"/>
    <w:rsid w:val="0068231B"/>
  </w:style>
  <w:style w:type="paragraph" w:customStyle="1" w:styleId="AIAdditionalinformationtext">
    <w:name w:val="AI Additional information text"/>
    <w:basedOn w:val="Normal"/>
    <w:rsid w:val="0068231B"/>
    <w:pPr>
      <w:widowControl/>
      <w:tabs>
        <w:tab w:val="left" w:pos="567"/>
      </w:tabs>
      <w:suppressAutoHyphens w:val="0"/>
      <w:adjustRightInd w:val="0"/>
      <w:snapToGrid w:val="0"/>
      <w:spacing w:after="240"/>
    </w:pPr>
    <w:rPr>
      <w:rFonts w:ascii="Arial" w:eastAsia="SimSun" w:hAnsi="Arial"/>
      <w:color w:val="auto"/>
      <w:szCs w:val="20"/>
      <w:lang w:eastAsia="en-US"/>
    </w:rPr>
  </w:style>
  <w:style w:type="paragraph" w:customStyle="1" w:styleId="AITableHeading">
    <w:name w:val="AI Table Heading"/>
    <w:basedOn w:val="Normal"/>
    <w:link w:val="AITableHeadingChar"/>
    <w:rsid w:val="004C384B"/>
    <w:pPr>
      <w:widowControl/>
      <w:tabs>
        <w:tab w:val="left" w:pos="567"/>
      </w:tabs>
      <w:suppressAutoHyphens w:val="0"/>
      <w:adjustRightInd w:val="0"/>
      <w:snapToGrid w:val="0"/>
      <w:spacing w:after="0" w:line="240" w:lineRule="auto"/>
    </w:pPr>
    <w:rPr>
      <w:rFonts w:ascii="Arial" w:eastAsia="SimSun" w:hAnsi="Arial"/>
      <w:b/>
      <w:bCs/>
      <w:color w:val="auto"/>
      <w:sz w:val="20"/>
      <w:szCs w:val="20"/>
      <w:lang w:eastAsia="zh-CN"/>
    </w:rPr>
  </w:style>
  <w:style w:type="character" w:customStyle="1" w:styleId="AITableHeadingChar">
    <w:name w:val="AI Table Heading Char"/>
    <w:link w:val="AITableHeading"/>
    <w:locked/>
    <w:rsid w:val="004C384B"/>
    <w:rPr>
      <w:rFonts w:ascii="Arial" w:eastAsia="SimSun" w:hAnsi="Arial"/>
      <w:b/>
      <w:bCs/>
      <w:lang w:eastAsia="zh-CN"/>
    </w:rPr>
  </w:style>
  <w:style w:type="character" w:styleId="Strong">
    <w:name w:val="Strong"/>
    <w:basedOn w:val="DefaultParagraphFont"/>
    <w:uiPriority w:val="22"/>
    <w:qFormat/>
    <w:rsid w:val="00BC1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usa.org/report-urgent-actions/" TargetMode="External"/><Relationship Id="rId13" Type="http://schemas.openxmlformats.org/officeDocument/2006/relationships/hyperlink" Target="mailto:19@krim.fsin.su" TargetMode="External"/><Relationship Id="rId18" Type="http://schemas.openxmlformats.org/officeDocument/2006/relationships/hyperlink" Target="https://www.amnesty.org/en/documents/eur50/5330/2016/en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ufsin@krim.fsin.su" TargetMode="External"/><Relationship Id="rId17" Type="http://schemas.openxmlformats.org/officeDocument/2006/relationships/hyperlink" Target="mailto:https://www.instagram.com/rusembusa/?hl=e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ttps://www.facebook.com/RusEmbUSA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rusembusa?lang=en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eeas.europa.eu/delegations/council-europe/59960/declaration-high-representative-federica-mogherini-behalf-eu-autonomous-republic-crimea-and_e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usembusa@mid.r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573E1-AFDC-4F4B-B54F-61790562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Laura Galeano</cp:lastModifiedBy>
  <cp:revision>3</cp:revision>
  <cp:lastPrinted>2019-05-31T17:09:00Z</cp:lastPrinted>
  <dcterms:created xsi:type="dcterms:W3CDTF">2019-05-31T17:09:00Z</dcterms:created>
  <dcterms:modified xsi:type="dcterms:W3CDTF">2019-05-31T17:09:00Z</dcterms:modified>
</cp:coreProperties>
</file>