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7093143" w14:textId="77777777" w:rsidR="00E356B2" w:rsidRPr="00387310" w:rsidRDefault="00E356B2" w:rsidP="00387310">
      <w:pPr>
        <w:pStyle w:val="Heading2"/>
        <w:spacing w:line="240" w:lineRule="auto"/>
        <w:rPr>
          <w:rFonts w:ascii="Arial" w:hAnsi="Arial" w:cs="Arial"/>
          <w:b/>
          <w:sz w:val="80"/>
          <w:szCs w:val="80"/>
        </w:rPr>
      </w:pPr>
      <w:r w:rsidRPr="00387310">
        <w:rPr>
          <w:rFonts w:ascii="Arial" w:hAnsi="Arial" w:cs="Arial"/>
          <w:b/>
          <w:sz w:val="80"/>
          <w:szCs w:val="80"/>
          <w:highlight w:val="yellow"/>
        </w:rPr>
        <w:t>URGENT ACTION</w:t>
      </w:r>
    </w:p>
    <w:p w14:paraId="36B3D84B" w14:textId="77777777" w:rsidR="00E356B2" w:rsidRPr="00387310" w:rsidRDefault="00E356B2" w:rsidP="00387310">
      <w:pPr>
        <w:pStyle w:val="Default"/>
        <w:ind w:left="-283"/>
        <w:rPr>
          <w:b/>
          <w:sz w:val="28"/>
          <w:szCs w:val="28"/>
        </w:rPr>
      </w:pPr>
    </w:p>
    <w:p w14:paraId="2C7D7FF3" w14:textId="77777777" w:rsidR="00E356B2" w:rsidRPr="00387310" w:rsidRDefault="00E356B2" w:rsidP="00387310">
      <w:pPr>
        <w:spacing w:after="0" w:line="240" w:lineRule="auto"/>
        <w:rPr>
          <w:rFonts w:ascii="Arial" w:hAnsi="Arial" w:cs="Arial"/>
          <w:b/>
          <w:i/>
          <w:sz w:val="34"/>
          <w:szCs w:val="34"/>
          <w:lang w:eastAsia="es-MX"/>
        </w:rPr>
      </w:pPr>
      <w:r w:rsidRPr="00387310">
        <w:rPr>
          <w:rFonts w:ascii="Arial" w:hAnsi="Arial" w:cs="Arial"/>
          <w:b/>
          <w:sz w:val="34"/>
          <w:szCs w:val="34"/>
          <w:lang w:eastAsia="es-MX"/>
        </w:rPr>
        <w:t>PRISONER OF CONSICENCE TORTURED TO CONFESS</w:t>
      </w:r>
    </w:p>
    <w:p w14:paraId="65A26AC9" w14:textId="03F4F64C" w:rsidR="00E356B2" w:rsidRPr="00387310" w:rsidRDefault="00E356B2" w:rsidP="00387310">
      <w:pPr>
        <w:spacing w:after="0" w:line="240" w:lineRule="auto"/>
        <w:rPr>
          <w:rFonts w:ascii="Arial" w:hAnsi="Arial" w:cs="Arial"/>
          <w:b/>
          <w:sz w:val="22"/>
          <w:szCs w:val="22"/>
          <w:lang w:eastAsia="es-MX"/>
        </w:rPr>
      </w:pPr>
      <w:r w:rsidRPr="00387310">
        <w:rPr>
          <w:rFonts w:ascii="Arial" w:hAnsi="Arial" w:cs="Arial"/>
          <w:b/>
          <w:sz w:val="22"/>
          <w:szCs w:val="22"/>
          <w:lang w:eastAsia="es-MX"/>
        </w:rPr>
        <w:t xml:space="preserve">Journalist and human rights defender Nguyen Van </w:t>
      </w:r>
      <w:proofErr w:type="spellStart"/>
      <w:r w:rsidRPr="00387310">
        <w:rPr>
          <w:rFonts w:ascii="Arial" w:hAnsi="Arial" w:cs="Arial"/>
          <w:b/>
          <w:sz w:val="22"/>
          <w:szCs w:val="22"/>
          <w:lang w:eastAsia="es-MX"/>
        </w:rPr>
        <w:t>Hoa</w:t>
      </w:r>
      <w:proofErr w:type="spellEnd"/>
      <w:r w:rsidRPr="00387310">
        <w:rPr>
          <w:rFonts w:ascii="Arial" w:hAnsi="Arial" w:cs="Arial"/>
          <w:b/>
          <w:sz w:val="22"/>
          <w:szCs w:val="22"/>
          <w:lang w:eastAsia="es-MX"/>
        </w:rPr>
        <w:t xml:space="preserve"> </w:t>
      </w:r>
      <w:proofErr w:type="gramStart"/>
      <w:r w:rsidRPr="00387310">
        <w:rPr>
          <w:rFonts w:ascii="Arial" w:hAnsi="Arial" w:cs="Arial"/>
          <w:b/>
          <w:sz w:val="22"/>
          <w:szCs w:val="22"/>
          <w:lang w:eastAsia="es-MX"/>
        </w:rPr>
        <w:t>was</w:t>
      </w:r>
      <w:proofErr w:type="gramEnd"/>
      <w:r w:rsidRPr="00387310">
        <w:rPr>
          <w:rFonts w:ascii="Arial" w:hAnsi="Arial" w:cs="Arial"/>
          <w:b/>
          <w:sz w:val="22"/>
          <w:szCs w:val="22"/>
          <w:lang w:eastAsia="es-MX"/>
        </w:rPr>
        <w:t xml:space="preserve"> convicted and sentenced to seven years in prison in December 2017 for reporting on the 2016 Formosa environ</w:t>
      </w:r>
      <w:r w:rsidR="00CE1607" w:rsidRPr="00387310">
        <w:rPr>
          <w:rFonts w:ascii="Arial" w:hAnsi="Arial" w:cs="Arial"/>
          <w:b/>
          <w:sz w:val="22"/>
          <w:szCs w:val="22"/>
          <w:lang w:eastAsia="es-MX"/>
        </w:rPr>
        <w:t>mental disaster in central Viet N</w:t>
      </w:r>
      <w:r w:rsidRPr="00387310">
        <w:rPr>
          <w:rFonts w:ascii="Arial" w:hAnsi="Arial" w:cs="Arial"/>
          <w:b/>
          <w:sz w:val="22"/>
          <w:szCs w:val="22"/>
          <w:lang w:eastAsia="es-MX"/>
        </w:rPr>
        <w:t xml:space="preserve">am. Tortured by the authorities to confess to his “crime”, he is currently being held in solitary confinement as punishment for his refusal to cooperate. Nguyen Van </w:t>
      </w:r>
      <w:proofErr w:type="spellStart"/>
      <w:r w:rsidRPr="00387310">
        <w:rPr>
          <w:rFonts w:ascii="Arial" w:hAnsi="Arial" w:cs="Arial"/>
          <w:b/>
          <w:sz w:val="22"/>
          <w:szCs w:val="22"/>
          <w:lang w:eastAsia="es-MX"/>
        </w:rPr>
        <w:t>Hoa</w:t>
      </w:r>
      <w:proofErr w:type="spellEnd"/>
      <w:r w:rsidRPr="00387310">
        <w:rPr>
          <w:rFonts w:ascii="Arial" w:hAnsi="Arial" w:cs="Arial"/>
          <w:b/>
          <w:sz w:val="22"/>
          <w:szCs w:val="22"/>
          <w:lang w:eastAsia="es-MX"/>
        </w:rPr>
        <w:t xml:space="preserve"> is a prisoner of conscience and should be immediately and unconditionally released.  </w:t>
      </w:r>
    </w:p>
    <w:p w14:paraId="22E7953C" w14:textId="77777777" w:rsidR="00E356B2" w:rsidRPr="00387310" w:rsidRDefault="00E356B2" w:rsidP="00387310">
      <w:pPr>
        <w:spacing w:after="0" w:line="240" w:lineRule="auto"/>
        <w:ind w:left="-283"/>
        <w:rPr>
          <w:rFonts w:ascii="Arial" w:hAnsi="Arial" w:cs="Arial"/>
          <w:b/>
          <w:lang w:eastAsia="es-MX"/>
        </w:rPr>
      </w:pPr>
    </w:p>
    <w:p w14:paraId="062DE2BA" w14:textId="77777777" w:rsidR="00387310" w:rsidRPr="0007751F" w:rsidRDefault="00387310" w:rsidP="00387310">
      <w:pPr>
        <w:rPr>
          <w:rFonts w:ascii="Arial" w:hAnsi="Arial" w:cs="Arial"/>
          <w:b/>
          <w:sz w:val="20"/>
          <w:szCs w:val="20"/>
        </w:rPr>
      </w:pPr>
      <w:r w:rsidRPr="0007751F">
        <w:rPr>
          <w:rFonts w:ascii="Arial" w:hAnsi="Arial" w:cs="Arial"/>
          <w:b/>
          <w:sz w:val="20"/>
          <w:szCs w:val="20"/>
        </w:rPr>
        <w:t xml:space="preserve">TAKE ACTION: </w:t>
      </w:r>
    </w:p>
    <w:p w14:paraId="295F9DC3" w14:textId="77777777" w:rsidR="00387310" w:rsidRPr="004D1533" w:rsidRDefault="00387310" w:rsidP="00387310">
      <w:pPr>
        <w:pStyle w:val="NormalWeb"/>
        <w:numPr>
          <w:ilvl w:val="0"/>
          <w:numId w:val="42"/>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6EF770D8" w14:textId="77777777" w:rsidR="00387310" w:rsidRDefault="00387310" w:rsidP="00387310">
      <w:pPr>
        <w:pStyle w:val="NormalWeb"/>
        <w:numPr>
          <w:ilvl w:val="0"/>
          <w:numId w:val="42"/>
        </w:numPr>
        <w:spacing w:before="0" w:beforeAutospacing="0" w:after="0" w:afterAutospacing="0"/>
        <w:ind w:left="360"/>
        <w:textAlignment w:val="baseline"/>
        <w:rPr>
          <w:rFonts w:ascii="Arial" w:hAnsi="Arial" w:cs="Arial"/>
          <w:color w:val="000000"/>
          <w:sz w:val="20"/>
          <w:szCs w:val="20"/>
        </w:rPr>
      </w:pPr>
      <w:hyperlink r:id="rId7"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7</w:t>
      </w:r>
      <w:r>
        <w:rPr>
          <w:rFonts w:ascii="Arial" w:hAnsi="Arial" w:cs="Arial"/>
          <w:b/>
          <w:i/>
          <w:iCs/>
          <w:color w:val="000000"/>
          <w:sz w:val="20"/>
          <w:szCs w:val="20"/>
        </w:rPr>
        <w:t>2</w:t>
      </w:r>
      <w:r>
        <w:rPr>
          <w:rFonts w:ascii="Arial" w:hAnsi="Arial" w:cs="Arial"/>
          <w:b/>
          <w:i/>
          <w:iCs/>
          <w:color w:val="000000"/>
          <w:sz w:val="20"/>
          <w:szCs w:val="20"/>
        </w:rPr>
        <w:t>.19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45935BA5" w14:textId="06F7E421" w:rsidR="00387310" w:rsidRPr="00387310" w:rsidRDefault="00E356B2" w:rsidP="00387310">
      <w:pPr>
        <w:pStyle w:val="NormalWeb"/>
        <w:spacing w:before="0" w:beforeAutospacing="0" w:after="0" w:afterAutospacing="0"/>
        <w:ind w:left="360"/>
        <w:textAlignment w:val="baseline"/>
        <w:rPr>
          <w:rFonts w:ascii="Arial" w:hAnsi="Arial" w:cs="Arial"/>
          <w:color w:val="000000"/>
          <w:sz w:val="20"/>
          <w:szCs w:val="20"/>
        </w:rPr>
        <w:sectPr w:rsidR="00387310" w:rsidRPr="00387310" w:rsidSect="00387310">
          <w:headerReference w:type="default" r:id="rId8"/>
          <w:footerReference w:type="default" r:id="rId9"/>
          <w:headerReference w:type="first" r:id="rId10"/>
          <w:footerReference w:type="first" r:id="rId11"/>
          <w:footnotePr>
            <w:pos w:val="beneathText"/>
          </w:footnotePr>
          <w:endnotePr>
            <w:numFmt w:val="decimal"/>
          </w:endnotePr>
          <w:pgSz w:w="12240" w:h="15840" w:code="1"/>
          <w:pgMar w:top="720" w:right="720" w:bottom="1800" w:left="720" w:header="709" w:footer="567" w:gutter="0"/>
          <w:cols w:space="360"/>
          <w:titlePg/>
          <w:docGrid w:linePitch="360" w:charSpace="32320"/>
        </w:sectPr>
      </w:pPr>
      <w:r w:rsidRPr="00387310">
        <w:rPr>
          <w:noProof/>
        </w:rPr>
        <mc:AlternateContent>
          <mc:Choice Requires="wps">
            <w:drawing>
              <wp:anchor distT="0" distB="0" distL="114300" distR="114300" simplePos="0" relativeHeight="251659264" behindDoc="0" locked="0" layoutInCell="1" allowOverlap="1" wp14:anchorId="658A1124" wp14:editId="7CC09127">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86CE8A" id="Rectangle 11" o:spid="_x0000_s1026" style="position:absolute;margin-left:0;margin-top:6.95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14:paraId="73AB5446" w14:textId="6BC6D2D6" w:rsidR="00E356B2" w:rsidRPr="00062A7A" w:rsidRDefault="00E356B2" w:rsidP="00387310">
      <w:pPr>
        <w:spacing w:line="240" w:lineRule="auto"/>
        <w:rPr>
          <w:rFonts w:ascii="Arial" w:hAnsi="Arial" w:cs="Arial"/>
          <w:szCs w:val="18"/>
        </w:rPr>
      </w:pPr>
      <w:r w:rsidRPr="00062A7A">
        <w:rPr>
          <w:rFonts w:ascii="Arial" w:hAnsi="Arial" w:cs="Arial"/>
          <w:b/>
          <w:szCs w:val="18"/>
        </w:rPr>
        <w:t xml:space="preserve">Prime Minister Nguyen Xuan </w:t>
      </w:r>
      <w:proofErr w:type="spellStart"/>
      <w:r w:rsidRPr="00062A7A">
        <w:rPr>
          <w:rFonts w:ascii="Arial" w:hAnsi="Arial" w:cs="Arial"/>
          <w:b/>
          <w:szCs w:val="18"/>
        </w:rPr>
        <w:t>Phuc</w:t>
      </w:r>
      <w:proofErr w:type="spellEnd"/>
      <w:r w:rsidR="00387310" w:rsidRPr="00062A7A">
        <w:rPr>
          <w:rFonts w:ascii="Arial" w:hAnsi="Arial" w:cs="Arial"/>
          <w:b/>
          <w:szCs w:val="18"/>
        </w:rPr>
        <w:br/>
      </w:r>
      <w:proofErr w:type="spellStart"/>
      <w:r w:rsidRPr="00062A7A">
        <w:rPr>
          <w:rFonts w:ascii="Arial" w:hAnsi="Arial" w:cs="Arial"/>
          <w:szCs w:val="18"/>
        </w:rPr>
        <w:t>Số</w:t>
      </w:r>
      <w:proofErr w:type="spellEnd"/>
      <w:r w:rsidRPr="00062A7A">
        <w:rPr>
          <w:rFonts w:ascii="Arial" w:hAnsi="Arial" w:cs="Arial"/>
          <w:szCs w:val="18"/>
        </w:rPr>
        <w:t xml:space="preserve"> 16, Lê </w:t>
      </w:r>
      <w:proofErr w:type="spellStart"/>
      <w:r w:rsidRPr="00062A7A">
        <w:rPr>
          <w:rFonts w:ascii="Arial" w:hAnsi="Arial" w:cs="Arial"/>
          <w:szCs w:val="18"/>
        </w:rPr>
        <w:t>Hồng</w:t>
      </w:r>
      <w:proofErr w:type="spellEnd"/>
      <w:r w:rsidRPr="00062A7A">
        <w:rPr>
          <w:rFonts w:ascii="Arial" w:hAnsi="Arial" w:cs="Arial"/>
          <w:szCs w:val="18"/>
        </w:rPr>
        <w:t xml:space="preserve"> </w:t>
      </w:r>
      <w:proofErr w:type="spellStart"/>
      <w:r w:rsidRPr="00062A7A">
        <w:rPr>
          <w:rFonts w:ascii="Arial" w:hAnsi="Arial" w:cs="Arial"/>
          <w:szCs w:val="18"/>
        </w:rPr>
        <w:t>Phong</w:t>
      </w:r>
      <w:proofErr w:type="spellEnd"/>
      <w:r w:rsidRPr="00062A7A">
        <w:rPr>
          <w:rFonts w:ascii="Arial" w:hAnsi="Arial" w:cs="Arial"/>
          <w:szCs w:val="18"/>
        </w:rPr>
        <w:t xml:space="preserve">, </w:t>
      </w:r>
      <w:r w:rsidR="00387310" w:rsidRPr="00062A7A">
        <w:rPr>
          <w:rFonts w:ascii="Arial" w:hAnsi="Arial" w:cs="Arial"/>
          <w:b/>
          <w:szCs w:val="18"/>
        </w:rPr>
        <w:br/>
      </w:r>
      <w:proofErr w:type="spellStart"/>
      <w:r w:rsidRPr="00062A7A">
        <w:rPr>
          <w:rFonts w:ascii="Arial" w:hAnsi="Arial" w:cs="Arial"/>
          <w:szCs w:val="18"/>
        </w:rPr>
        <w:t>Bà</w:t>
      </w:r>
      <w:proofErr w:type="spellEnd"/>
      <w:r w:rsidRPr="00062A7A">
        <w:rPr>
          <w:rFonts w:ascii="Arial" w:hAnsi="Arial" w:cs="Arial"/>
          <w:szCs w:val="18"/>
        </w:rPr>
        <w:t xml:space="preserve"> </w:t>
      </w:r>
      <w:proofErr w:type="spellStart"/>
      <w:r w:rsidRPr="00062A7A">
        <w:rPr>
          <w:rFonts w:ascii="Arial" w:hAnsi="Arial" w:cs="Arial"/>
          <w:szCs w:val="18"/>
        </w:rPr>
        <w:t>Đình</w:t>
      </w:r>
      <w:proofErr w:type="spellEnd"/>
      <w:r w:rsidRPr="00062A7A">
        <w:rPr>
          <w:rFonts w:ascii="Arial" w:hAnsi="Arial" w:cs="Arial"/>
          <w:szCs w:val="18"/>
        </w:rPr>
        <w:t xml:space="preserve">, </w:t>
      </w:r>
      <w:proofErr w:type="spellStart"/>
      <w:r w:rsidRPr="00062A7A">
        <w:rPr>
          <w:rFonts w:ascii="Arial" w:hAnsi="Arial" w:cs="Arial"/>
          <w:szCs w:val="18"/>
        </w:rPr>
        <w:t>Hà</w:t>
      </w:r>
      <w:proofErr w:type="spellEnd"/>
      <w:r w:rsidRPr="00062A7A">
        <w:rPr>
          <w:rFonts w:ascii="Arial" w:hAnsi="Arial" w:cs="Arial"/>
          <w:szCs w:val="18"/>
        </w:rPr>
        <w:t xml:space="preserve"> </w:t>
      </w:r>
      <w:proofErr w:type="spellStart"/>
      <w:r w:rsidRPr="00062A7A">
        <w:rPr>
          <w:rFonts w:ascii="Arial" w:hAnsi="Arial" w:cs="Arial"/>
          <w:szCs w:val="18"/>
        </w:rPr>
        <w:t>Nội</w:t>
      </w:r>
      <w:proofErr w:type="spellEnd"/>
      <w:r w:rsidRPr="00062A7A">
        <w:rPr>
          <w:rFonts w:ascii="Arial" w:hAnsi="Arial" w:cs="Arial"/>
          <w:szCs w:val="18"/>
        </w:rPr>
        <w:t xml:space="preserve">, </w:t>
      </w:r>
      <w:proofErr w:type="spellStart"/>
      <w:r w:rsidRPr="00062A7A">
        <w:rPr>
          <w:rFonts w:ascii="Arial" w:hAnsi="Arial" w:cs="Arial"/>
          <w:szCs w:val="18"/>
        </w:rPr>
        <w:t>Việt</w:t>
      </w:r>
      <w:proofErr w:type="spellEnd"/>
      <w:r w:rsidRPr="00062A7A">
        <w:rPr>
          <w:rFonts w:ascii="Arial" w:hAnsi="Arial" w:cs="Arial"/>
          <w:szCs w:val="18"/>
        </w:rPr>
        <w:t xml:space="preserve"> Nam</w:t>
      </w:r>
      <w:r w:rsidR="00387310" w:rsidRPr="00062A7A">
        <w:rPr>
          <w:rFonts w:ascii="Arial" w:hAnsi="Arial" w:cs="Arial"/>
          <w:b/>
          <w:szCs w:val="18"/>
        </w:rPr>
        <w:br/>
      </w:r>
      <w:r w:rsidRPr="00062A7A">
        <w:rPr>
          <w:rFonts w:ascii="Arial" w:hAnsi="Arial" w:cs="Arial"/>
          <w:szCs w:val="18"/>
        </w:rPr>
        <w:t xml:space="preserve">Email: </w:t>
      </w:r>
      <w:hyperlink r:id="rId12" w:history="1">
        <w:r w:rsidRPr="00062A7A">
          <w:rPr>
            <w:rStyle w:val="Hyperlink"/>
            <w:rFonts w:ascii="Arial" w:hAnsi="Arial" w:cs="Arial"/>
            <w:szCs w:val="18"/>
            <w:shd w:val="clear" w:color="auto" w:fill="FFFFFF"/>
          </w:rPr>
          <w:t>ttll.mfa@mofa.gov.vn</w:t>
        </w:r>
      </w:hyperlink>
      <w:r w:rsidRPr="00062A7A">
        <w:rPr>
          <w:rFonts w:ascii="Arial" w:hAnsi="Arial" w:cs="Arial"/>
          <w:szCs w:val="18"/>
        </w:rPr>
        <w:t xml:space="preserve"> </w:t>
      </w:r>
    </w:p>
    <w:p w14:paraId="5BE0A030" w14:textId="25B10AC7" w:rsidR="00387310" w:rsidRPr="00062A7A" w:rsidRDefault="00387310" w:rsidP="00387310">
      <w:pPr>
        <w:spacing w:line="240" w:lineRule="auto"/>
        <w:rPr>
          <w:rFonts w:ascii="Arial" w:hAnsi="Arial" w:cs="Arial"/>
          <w:szCs w:val="18"/>
        </w:rPr>
        <w:sectPr w:rsidR="00387310" w:rsidRPr="00062A7A" w:rsidSect="00387310">
          <w:footnotePr>
            <w:pos w:val="beneathText"/>
          </w:footnotePr>
          <w:endnotePr>
            <w:numFmt w:val="decimal"/>
          </w:endnotePr>
          <w:type w:val="continuous"/>
          <w:pgSz w:w="12240" w:h="15840" w:code="1"/>
          <w:pgMar w:top="720" w:right="720" w:bottom="1800" w:left="720" w:header="709" w:footer="567" w:gutter="0"/>
          <w:cols w:num="2" w:space="360"/>
          <w:titlePg/>
          <w:docGrid w:linePitch="360" w:charSpace="32320"/>
        </w:sectPr>
      </w:pPr>
      <w:r w:rsidRPr="00062A7A">
        <w:rPr>
          <w:rFonts w:ascii="Arial" w:hAnsi="Arial" w:cs="Arial"/>
          <w:b/>
          <w:szCs w:val="18"/>
        </w:rPr>
        <w:t>Ambassador Ha Kim Ngoc</w:t>
      </w:r>
      <w:r w:rsidRPr="00062A7A">
        <w:rPr>
          <w:rFonts w:ascii="Arial" w:hAnsi="Arial" w:cs="Arial"/>
          <w:szCs w:val="18"/>
        </w:rPr>
        <w:br/>
        <w:t>Embassy of the Socialist Republic of Viet Nam</w:t>
      </w:r>
      <w:r w:rsidRPr="00062A7A">
        <w:rPr>
          <w:rFonts w:ascii="Arial" w:hAnsi="Arial" w:cs="Arial"/>
          <w:szCs w:val="18"/>
        </w:rPr>
        <w:br/>
        <w:t>1233 20th St NW, Ste 400, Washington, DC 20036</w:t>
      </w:r>
      <w:r w:rsidRPr="00062A7A">
        <w:rPr>
          <w:rFonts w:ascii="Arial" w:hAnsi="Arial" w:cs="Arial"/>
          <w:szCs w:val="18"/>
        </w:rPr>
        <w:br/>
        <w:t xml:space="preserve">Phone: 202 861-0737 I </w:t>
      </w:r>
      <w:r w:rsidRPr="00062A7A">
        <w:rPr>
          <w:rFonts w:ascii="Arial" w:hAnsi="Arial" w:cs="Arial"/>
          <w:szCs w:val="18"/>
        </w:rPr>
        <w:t>Fax: 202</w:t>
      </w:r>
      <w:r w:rsidRPr="00062A7A">
        <w:rPr>
          <w:rFonts w:ascii="Arial" w:hAnsi="Arial" w:cs="Arial"/>
          <w:szCs w:val="18"/>
        </w:rPr>
        <w:t xml:space="preserve"> </w:t>
      </w:r>
      <w:r w:rsidRPr="00062A7A">
        <w:rPr>
          <w:rFonts w:ascii="Arial" w:hAnsi="Arial" w:cs="Arial"/>
          <w:szCs w:val="18"/>
        </w:rPr>
        <w:t>861-0917</w:t>
      </w:r>
      <w:r w:rsidRPr="00062A7A">
        <w:rPr>
          <w:rFonts w:ascii="Arial" w:hAnsi="Arial" w:cs="Arial"/>
          <w:szCs w:val="18"/>
        </w:rPr>
        <w:br/>
        <w:t xml:space="preserve">Email: </w:t>
      </w:r>
      <w:hyperlink r:id="rId13" w:history="1">
        <w:r w:rsidRPr="00062A7A">
          <w:rPr>
            <w:rStyle w:val="Hyperlink"/>
            <w:rFonts w:ascii="Arial" w:hAnsi="Arial" w:cs="Arial"/>
            <w:szCs w:val="18"/>
          </w:rPr>
          <w:t>vanphong@vietnamembassy.us</w:t>
        </w:r>
      </w:hyperlink>
      <w:r w:rsidRPr="00062A7A">
        <w:rPr>
          <w:rFonts w:ascii="Arial" w:hAnsi="Arial" w:cs="Arial"/>
          <w:szCs w:val="18"/>
        </w:rPr>
        <w:t xml:space="preserve"> </w:t>
      </w:r>
    </w:p>
    <w:p w14:paraId="0ECCF1D3" w14:textId="412FA52E" w:rsidR="00E356B2" w:rsidRPr="00387310" w:rsidRDefault="00E356B2" w:rsidP="00387310">
      <w:pPr>
        <w:spacing w:after="0" w:line="240" w:lineRule="auto"/>
        <w:rPr>
          <w:rFonts w:ascii="Arial" w:hAnsi="Arial" w:cs="Arial"/>
          <w:sz w:val="20"/>
          <w:szCs w:val="20"/>
        </w:rPr>
      </w:pPr>
      <w:r w:rsidRPr="00387310">
        <w:rPr>
          <w:rFonts w:ascii="Arial" w:hAnsi="Arial" w:cs="Arial"/>
          <w:sz w:val="20"/>
          <w:szCs w:val="20"/>
        </w:rPr>
        <w:t>His Excellency Prime Minister,</w:t>
      </w:r>
    </w:p>
    <w:p w14:paraId="6765F0CF" w14:textId="77777777" w:rsidR="00E356B2" w:rsidRPr="00387310" w:rsidRDefault="00E356B2" w:rsidP="00387310">
      <w:pPr>
        <w:spacing w:after="0" w:line="240" w:lineRule="auto"/>
        <w:ind w:left="-283"/>
        <w:rPr>
          <w:rFonts w:ascii="Arial" w:hAnsi="Arial" w:cs="Arial"/>
          <w:sz w:val="20"/>
          <w:szCs w:val="20"/>
        </w:rPr>
      </w:pPr>
    </w:p>
    <w:p w14:paraId="0214B8FC" w14:textId="77777777" w:rsidR="00E356B2" w:rsidRPr="00387310" w:rsidRDefault="00E356B2" w:rsidP="00387310">
      <w:pPr>
        <w:spacing w:after="0" w:line="240" w:lineRule="auto"/>
        <w:rPr>
          <w:rFonts w:ascii="Arial" w:hAnsi="Arial" w:cs="Arial"/>
          <w:sz w:val="20"/>
          <w:szCs w:val="20"/>
        </w:rPr>
      </w:pPr>
      <w:r w:rsidRPr="00387310">
        <w:rPr>
          <w:rFonts w:ascii="Arial" w:hAnsi="Arial" w:cs="Arial"/>
          <w:sz w:val="20"/>
          <w:szCs w:val="20"/>
        </w:rPr>
        <w:t xml:space="preserve">I am writing to express my concern about the treatment of Nguyen Van </w:t>
      </w:r>
      <w:proofErr w:type="spellStart"/>
      <w:r w:rsidRPr="00387310">
        <w:rPr>
          <w:rFonts w:ascii="Arial" w:hAnsi="Arial" w:cs="Arial"/>
          <w:sz w:val="20"/>
          <w:szCs w:val="20"/>
        </w:rPr>
        <w:t>Hoa</w:t>
      </w:r>
      <w:proofErr w:type="spellEnd"/>
      <w:r w:rsidRPr="00387310">
        <w:rPr>
          <w:rFonts w:ascii="Arial" w:hAnsi="Arial" w:cs="Arial"/>
          <w:sz w:val="20"/>
          <w:szCs w:val="20"/>
        </w:rPr>
        <w:t xml:space="preserve">, a journalist and human rights defender who has been imprisoned solely for exercising his right to freedom of expression. Currently held in </w:t>
      </w:r>
      <w:proofErr w:type="gramStart"/>
      <w:r w:rsidRPr="00387310">
        <w:rPr>
          <w:rFonts w:ascii="Arial" w:hAnsi="Arial" w:cs="Arial"/>
          <w:sz w:val="20"/>
          <w:szCs w:val="20"/>
        </w:rPr>
        <w:t>An</w:t>
      </w:r>
      <w:proofErr w:type="gramEnd"/>
      <w:r w:rsidRPr="00387310">
        <w:rPr>
          <w:rFonts w:ascii="Arial" w:hAnsi="Arial" w:cs="Arial"/>
          <w:sz w:val="20"/>
          <w:szCs w:val="20"/>
        </w:rPr>
        <w:t xml:space="preserve"> Diem Prison, Nguyen Van </w:t>
      </w:r>
      <w:proofErr w:type="spellStart"/>
      <w:r w:rsidRPr="00387310">
        <w:rPr>
          <w:rFonts w:ascii="Arial" w:hAnsi="Arial" w:cs="Arial"/>
          <w:sz w:val="20"/>
          <w:szCs w:val="20"/>
        </w:rPr>
        <w:t>Hoa</w:t>
      </w:r>
      <w:proofErr w:type="spellEnd"/>
      <w:r w:rsidRPr="00387310">
        <w:rPr>
          <w:rFonts w:ascii="Arial" w:hAnsi="Arial" w:cs="Arial"/>
          <w:sz w:val="20"/>
          <w:szCs w:val="20"/>
        </w:rPr>
        <w:t xml:space="preserve"> has been tortured by prison officials in an attempt to force him to admit his “crime”. After refusing to cooperate, he was placed in solitary confinement on 12 </w:t>
      </w:r>
      <w:bookmarkStart w:id="0" w:name="_GoBack"/>
      <w:bookmarkEnd w:id="0"/>
      <w:r w:rsidRPr="00387310">
        <w:rPr>
          <w:rFonts w:ascii="Arial" w:hAnsi="Arial" w:cs="Arial"/>
          <w:sz w:val="20"/>
          <w:szCs w:val="20"/>
        </w:rPr>
        <w:t>May and has remained there ever since.</w:t>
      </w:r>
    </w:p>
    <w:p w14:paraId="70094F18" w14:textId="77777777" w:rsidR="00E356B2" w:rsidRPr="00387310" w:rsidRDefault="00E356B2" w:rsidP="00387310">
      <w:pPr>
        <w:spacing w:after="0" w:line="240" w:lineRule="auto"/>
        <w:ind w:left="-283"/>
        <w:rPr>
          <w:rFonts w:ascii="Arial" w:hAnsi="Arial" w:cs="Arial"/>
          <w:sz w:val="20"/>
          <w:szCs w:val="20"/>
        </w:rPr>
      </w:pPr>
    </w:p>
    <w:p w14:paraId="302C4ABA" w14:textId="77777777" w:rsidR="00E356B2" w:rsidRPr="00387310" w:rsidRDefault="00E356B2" w:rsidP="00387310">
      <w:pPr>
        <w:spacing w:after="0" w:line="240" w:lineRule="auto"/>
        <w:rPr>
          <w:rFonts w:ascii="Arial" w:hAnsi="Arial" w:cs="Arial"/>
          <w:sz w:val="20"/>
          <w:szCs w:val="20"/>
        </w:rPr>
      </w:pPr>
      <w:r w:rsidRPr="00387310">
        <w:rPr>
          <w:rFonts w:ascii="Arial" w:hAnsi="Arial" w:cs="Arial"/>
          <w:sz w:val="20"/>
          <w:szCs w:val="20"/>
        </w:rPr>
        <w:t xml:space="preserve">Nguyen Van </w:t>
      </w:r>
      <w:proofErr w:type="spellStart"/>
      <w:r w:rsidRPr="00387310">
        <w:rPr>
          <w:rFonts w:ascii="Arial" w:hAnsi="Arial" w:cs="Arial"/>
          <w:sz w:val="20"/>
          <w:szCs w:val="20"/>
        </w:rPr>
        <w:t>Hoa</w:t>
      </w:r>
      <w:proofErr w:type="spellEnd"/>
      <w:r w:rsidRPr="00387310">
        <w:rPr>
          <w:rFonts w:ascii="Arial" w:hAnsi="Arial" w:cs="Arial"/>
          <w:sz w:val="20"/>
          <w:szCs w:val="20"/>
        </w:rPr>
        <w:t xml:space="preserve"> was arrested in January 2017 after covering a public demonstration on the Formosa environmental disaster. He was convicted and sentenced to seven years in prison</w:t>
      </w:r>
      <w:r w:rsidRPr="00387310">
        <w:rPr>
          <w:rFonts w:ascii="Arial" w:hAnsi="Arial" w:cs="Arial"/>
          <w:szCs w:val="20"/>
          <w:lang w:eastAsia="en-US"/>
        </w:rPr>
        <w:t xml:space="preserve"> </w:t>
      </w:r>
      <w:r w:rsidRPr="00387310">
        <w:rPr>
          <w:rFonts w:ascii="Arial" w:hAnsi="Arial" w:cs="Arial"/>
          <w:sz w:val="20"/>
          <w:szCs w:val="20"/>
        </w:rPr>
        <w:t xml:space="preserve">on the charge of “conducting propaganda against the state”. </w:t>
      </w:r>
    </w:p>
    <w:p w14:paraId="2E3B877B" w14:textId="77777777" w:rsidR="00E356B2" w:rsidRPr="00387310" w:rsidRDefault="00E356B2" w:rsidP="00387310">
      <w:pPr>
        <w:spacing w:after="0" w:line="240" w:lineRule="auto"/>
        <w:ind w:left="-283"/>
        <w:rPr>
          <w:rFonts w:ascii="Arial" w:hAnsi="Arial" w:cs="Arial"/>
          <w:sz w:val="20"/>
          <w:szCs w:val="20"/>
        </w:rPr>
      </w:pPr>
    </w:p>
    <w:p w14:paraId="3CC93F38" w14:textId="22529D74" w:rsidR="00E356B2" w:rsidRPr="00387310" w:rsidRDefault="00E356B2" w:rsidP="00387310">
      <w:pPr>
        <w:spacing w:after="0" w:line="240" w:lineRule="auto"/>
        <w:rPr>
          <w:rFonts w:ascii="Arial" w:hAnsi="Arial" w:cs="Arial"/>
          <w:sz w:val="20"/>
          <w:szCs w:val="20"/>
        </w:rPr>
      </w:pPr>
      <w:r w:rsidRPr="00387310">
        <w:rPr>
          <w:rFonts w:ascii="Arial" w:hAnsi="Arial" w:cs="Arial"/>
          <w:sz w:val="20"/>
          <w:szCs w:val="20"/>
        </w:rPr>
        <w:t>Viet</w:t>
      </w:r>
      <w:r w:rsidR="00CE1607" w:rsidRPr="00387310">
        <w:rPr>
          <w:rFonts w:ascii="Arial" w:hAnsi="Arial" w:cs="Arial"/>
          <w:sz w:val="20"/>
          <w:szCs w:val="20"/>
        </w:rPr>
        <w:t xml:space="preserve"> N</w:t>
      </w:r>
      <w:r w:rsidRPr="00387310">
        <w:rPr>
          <w:rFonts w:ascii="Arial" w:hAnsi="Arial" w:cs="Arial"/>
          <w:sz w:val="20"/>
          <w:szCs w:val="20"/>
        </w:rPr>
        <w:t>am is a state party to the International Covenant on Civil and Political Rights and the Convention Against Torture. The Constitution of Viet</w:t>
      </w:r>
      <w:r w:rsidR="00A1671F" w:rsidRPr="00387310">
        <w:rPr>
          <w:rFonts w:ascii="Arial" w:hAnsi="Arial" w:cs="Arial"/>
          <w:sz w:val="20"/>
          <w:szCs w:val="20"/>
        </w:rPr>
        <w:t xml:space="preserve"> N</w:t>
      </w:r>
      <w:r w:rsidRPr="00387310">
        <w:rPr>
          <w:rFonts w:ascii="Arial" w:hAnsi="Arial" w:cs="Arial"/>
          <w:sz w:val="20"/>
          <w:szCs w:val="20"/>
        </w:rPr>
        <w:t xml:space="preserve">am also explicitly bans the use of torture and other ill-treatment.  As a result, the Vietnamese government is obligated to end the use of torture by its law enforcement officials, as well as to promptly and effectively investigate allegations of torture and bring to justice anyone suspected to be responsible.    </w:t>
      </w:r>
    </w:p>
    <w:p w14:paraId="0F8B1067" w14:textId="77777777" w:rsidR="00E356B2" w:rsidRPr="00387310" w:rsidRDefault="00E356B2" w:rsidP="00387310">
      <w:pPr>
        <w:spacing w:after="0" w:line="240" w:lineRule="auto"/>
        <w:ind w:left="-283"/>
        <w:rPr>
          <w:rFonts w:ascii="Arial" w:hAnsi="Arial" w:cs="Arial"/>
          <w:sz w:val="20"/>
          <w:szCs w:val="20"/>
        </w:rPr>
      </w:pPr>
    </w:p>
    <w:p w14:paraId="00C86C1A" w14:textId="00ADDB21" w:rsidR="00E356B2" w:rsidRPr="00387310" w:rsidRDefault="00E356B2" w:rsidP="00387310">
      <w:pPr>
        <w:spacing w:after="0" w:line="240" w:lineRule="auto"/>
        <w:rPr>
          <w:rFonts w:ascii="Arial" w:hAnsi="Arial" w:cs="Arial"/>
          <w:sz w:val="20"/>
          <w:szCs w:val="20"/>
        </w:rPr>
      </w:pPr>
      <w:r w:rsidRPr="00387310">
        <w:rPr>
          <w:rFonts w:ascii="Arial" w:hAnsi="Arial" w:cs="Arial"/>
          <w:sz w:val="20"/>
          <w:szCs w:val="20"/>
        </w:rPr>
        <w:t>Specifically, I urge you to</w:t>
      </w:r>
      <w:r w:rsidR="00387310" w:rsidRPr="00387310">
        <w:rPr>
          <w:rFonts w:ascii="Arial" w:hAnsi="Arial" w:cs="Arial"/>
          <w:sz w:val="20"/>
          <w:szCs w:val="20"/>
        </w:rPr>
        <w:t xml:space="preserve"> i</w:t>
      </w:r>
      <w:r w:rsidRPr="00387310">
        <w:rPr>
          <w:rFonts w:ascii="Arial" w:hAnsi="Arial" w:cs="Arial"/>
          <w:sz w:val="20"/>
          <w:szCs w:val="20"/>
        </w:rPr>
        <w:t xml:space="preserve">mmediately and unconditionally release Nguyen Van </w:t>
      </w:r>
      <w:proofErr w:type="spellStart"/>
      <w:r w:rsidRPr="00387310">
        <w:rPr>
          <w:rFonts w:ascii="Arial" w:hAnsi="Arial" w:cs="Arial"/>
          <w:sz w:val="20"/>
          <w:szCs w:val="20"/>
        </w:rPr>
        <w:t>Hoa</w:t>
      </w:r>
      <w:proofErr w:type="spellEnd"/>
      <w:r w:rsidRPr="00387310">
        <w:rPr>
          <w:rFonts w:ascii="Arial" w:hAnsi="Arial" w:cs="Arial"/>
          <w:sz w:val="20"/>
          <w:szCs w:val="20"/>
        </w:rPr>
        <w:t xml:space="preserve"> who is a prisoner of conscience as he has been imprisoned solely for peacefully exercising his right to freedom of expression, and</w:t>
      </w:r>
      <w:r w:rsidR="00387310" w:rsidRPr="00387310">
        <w:rPr>
          <w:rFonts w:ascii="Arial" w:hAnsi="Arial" w:cs="Arial"/>
          <w:sz w:val="20"/>
          <w:szCs w:val="20"/>
        </w:rPr>
        <w:t xml:space="preserve"> p</w:t>
      </w:r>
      <w:r w:rsidRPr="00387310">
        <w:rPr>
          <w:rFonts w:ascii="Arial" w:hAnsi="Arial" w:cs="Arial"/>
          <w:sz w:val="20"/>
          <w:szCs w:val="20"/>
        </w:rPr>
        <w:t xml:space="preserve">ending his release, ensure Nguyen Van </w:t>
      </w:r>
      <w:proofErr w:type="spellStart"/>
      <w:r w:rsidRPr="00387310">
        <w:rPr>
          <w:rFonts w:ascii="Arial" w:hAnsi="Arial" w:cs="Arial"/>
          <w:sz w:val="20"/>
          <w:szCs w:val="20"/>
        </w:rPr>
        <w:t>Hoa</w:t>
      </w:r>
      <w:proofErr w:type="spellEnd"/>
      <w:r w:rsidRPr="00387310">
        <w:rPr>
          <w:rFonts w:ascii="Arial" w:hAnsi="Arial" w:cs="Arial"/>
          <w:sz w:val="20"/>
          <w:szCs w:val="20"/>
        </w:rPr>
        <w:t xml:space="preserve"> is protected from torture and other ill-treatment while in prison and that there is a prompt and impartial investigation into allegations of torture </w:t>
      </w:r>
    </w:p>
    <w:p w14:paraId="23E7DC6A" w14:textId="77777777" w:rsidR="00E356B2" w:rsidRPr="00387310" w:rsidRDefault="00E356B2" w:rsidP="00387310">
      <w:pPr>
        <w:spacing w:after="0" w:line="240" w:lineRule="auto"/>
        <w:rPr>
          <w:rFonts w:ascii="Arial" w:hAnsi="Arial" w:cs="Arial"/>
          <w:sz w:val="20"/>
          <w:szCs w:val="20"/>
        </w:rPr>
      </w:pPr>
    </w:p>
    <w:p w14:paraId="10FFA67A" w14:textId="77777777" w:rsidR="00E356B2" w:rsidRPr="00387310" w:rsidRDefault="00E356B2" w:rsidP="00387310">
      <w:pPr>
        <w:spacing w:after="0" w:line="240" w:lineRule="auto"/>
        <w:rPr>
          <w:rFonts w:ascii="Arial" w:hAnsi="Arial" w:cs="Arial"/>
          <w:sz w:val="20"/>
          <w:szCs w:val="20"/>
        </w:rPr>
      </w:pPr>
      <w:r w:rsidRPr="00387310">
        <w:rPr>
          <w:rFonts w:ascii="Arial" w:hAnsi="Arial" w:cs="Arial"/>
          <w:sz w:val="20"/>
          <w:szCs w:val="20"/>
        </w:rPr>
        <w:t>Thank you for your kind attention.</w:t>
      </w:r>
    </w:p>
    <w:p w14:paraId="3AA25EBD" w14:textId="77777777" w:rsidR="00E356B2" w:rsidRPr="00387310" w:rsidRDefault="00E356B2" w:rsidP="00387310">
      <w:pPr>
        <w:spacing w:after="0" w:line="240" w:lineRule="auto"/>
        <w:ind w:left="-283"/>
        <w:rPr>
          <w:rFonts w:ascii="Arial" w:hAnsi="Arial" w:cs="Arial"/>
          <w:sz w:val="20"/>
          <w:szCs w:val="20"/>
        </w:rPr>
      </w:pPr>
    </w:p>
    <w:p w14:paraId="021954A4" w14:textId="77777777" w:rsidR="00E356B2" w:rsidRPr="00387310" w:rsidRDefault="00E356B2" w:rsidP="00387310">
      <w:pPr>
        <w:spacing w:after="0" w:line="240" w:lineRule="auto"/>
        <w:rPr>
          <w:rFonts w:ascii="Arial" w:hAnsi="Arial" w:cs="Arial"/>
          <w:sz w:val="20"/>
          <w:szCs w:val="20"/>
        </w:rPr>
      </w:pPr>
      <w:r w:rsidRPr="00387310">
        <w:rPr>
          <w:rFonts w:ascii="Arial" w:hAnsi="Arial" w:cs="Arial"/>
          <w:sz w:val="20"/>
          <w:szCs w:val="20"/>
        </w:rPr>
        <w:t>Yours sincerely,</w:t>
      </w:r>
    </w:p>
    <w:p w14:paraId="20D0B673" w14:textId="77777777" w:rsidR="00E356B2" w:rsidRPr="00387310" w:rsidRDefault="00E356B2" w:rsidP="00387310">
      <w:pPr>
        <w:spacing w:after="0" w:line="240" w:lineRule="auto"/>
        <w:ind w:left="-283"/>
        <w:rPr>
          <w:rFonts w:ascii="Arial" w:hAnsi="Arial" w:cs="Arial"/>
          <w:i/>
          <w:sz w:val="20"/>
          <w:szCs w:val="20"/>
        </w:rPr>
      </w:pPr>
    </w:p>
    <w:p w14:paraId="01F42D54" w14:textId="77777777" w:rsidR="00E356B2" w:rsidRPr="00387310" w:rsidRDefault="00E356B2" w:rsidP="00387310">
      <w:pPr>
        <w:spacing w:after="0" w:line="240" w:lineRule="auto"/>
        <w:ind w:left="-283"/>
        <w:rPr>
          <w:rFonts w:ascii="Arial" w:hAnsi="Arial" w:cs="Arial"/>
          <w:i/>
          <w:sz w:val="20"/>
          <w:szCs w:val="20"/>
        </w:rPr>
      </w:pPr>
    </w:p>
    <w:p w14:paraId="0F7BA7F1" w14:textId="77777777" w:rsidR="00E356B2" w:rsidRPr="00387310" w:rsidRDefault="00E356B2" w:rsidP="00387310">
      <w:pPr>
        <w:spacing w:after="0" w:line="240" w:lineRule="auto"/>
        <w:ind w:left="-283"/>
        <w:rPr>
          <w:rFonts w:ascii="Arial" w:hAnsi="Arial" w:cs="Arial"/>
          <w:i/>
          <w:sz w:val="20"/>
          <w:szCs w:val="20"/>
        </w:rPr>
      </w:pPr>
    </w:p>
    <w:p w14:paraId="67862386" w14:textId="77777777" w:rsidR="00E356B2" w:rsidRPr="00387310" w:rsidRDefault="00E356B2" w:rsidP="00387310">
      <w:pPr>
        <w:pStyle w:val="AIBoxHeading"/>
        <w:shd w:val="clear" w:color="auto" w:fill="D9D9D9" w:themeFill="background1" w:themeFillShade="D9"/>
        <w:spacing w:line="240" w:lineRule="auto"/>
        <w:rPr>
          <w:rFonts w:ascii="Arial" w:hAnsi="Arial" w:cs="Arial"/>
          <w:b w:val="0"/>
          <w:szCs w:val="32"/>
        </w:rPr>
      </w:pPr>
      <w:r w:rsidRPr="00387310">
        <w:rPr>
          <w:rFonts w:ascii="Arial" w:hAnsi="Arial" w:cs="Arial"/>
          <w:szCs w:val="32"/>
        </w:rPr>
        <w:lastRenderedPageBreak/>
        <w:t>Additional information</w:t>
      </w:r>
    </w:p>
    <w:p w14:paraId="200DBF72" w14:textId="77777777" w:rsidR="00E356B2" w:rsidRPr="00387310" w:rsidRDefault="00E356B2" w:rsidP="00387310">
      <w:pPr>
        <w:spacing w:line="240" w:lineRule="auto"/>
        <w:jc w:val="both"/>
        <w:rPr>
          <w:rFonts w:ascii="Arial" w:hAnsi="Arial" w:cs="Arial"/>
        </w:rPr>
      </w:pPr>
    </w:p>
    <w:p w14:paraId="4A76443E" w14:textId="77777777" w:rsidR="00E356B2" w:rsidRPr="00387310" w:rsidRDefault="00E356B2" w:rsidP="00387310">
      <w:pPr>
        <w:spacing w:line="240" w:lineRule="auto"/>
        <w:rPr>
          <w:rFonts w:ascii="Arial" w:hAnsi="Arial" w:cs="Arial"/>
          <w:szCs w:val="20"/>
          <w:lang w:eastAsia="en-US"/>
        </w:rPr>
      </w:pPr>
      <w:r w:rsidRPr="00387310">
        <w:rPr>
          <w:rFonts w:ascii="Arial" w:hAnsi="Arial" w:cs="Arial"/>
          <w:szCs w:val="20"/>
          <w:lang w:eastAsia="en-US"/>
        </w:rPr>
        <w:t xml:space="preserve">On 23 May 2019, prisoner of conscience Hoang Duc </w:t>
      </w:r>
      <w:proofErr w:type="spellStart"/>
      <w:r w:rsidRPr="00387310">
        <w:rPr>
          <w:rFonts w:ascii="Arial" w:hAnsi="Arial" w:cs="Arial"/>
          <w:szCs w:val="20"/>
          <w:lang w:eastAsia="en-US"/>
        </w:rPr>
        <w:t>Binh</w:t>
      </w:r>
      <w:proofErr w:type="spellEnd"/>
      <w:r w:rsidRPr="00387310">
        <w:rPr>
          <w:rFonts w:ascii="Arial" w:hAnsi="Arial" w:cs="Arial"/>
          <w:szCs w:val="20"/>
          <w:lang w:eastAsia="en-US"/>
        </w:rPr>
        <w:t xml:space="preserve"> who is presently imprisoned at </w:t>
      </w:r>
      <w:proofErr w:type="gramStart"/>
      <w:r w:rsidRPr="00387310">
        <w:rPr>
          <w:rFonts w:ascii="Arial" w:hAnsi="Arial" w:cs="Arial"/>
          <w:szCs w:val="20"/>
          <w:lang w:eastAsia="en-US"/>
        </w:rPr>
        <w:t>An</w:t>
      </w:r>
      <w:proofErr w:type="gramEnd"/>
      <w:r w:rsidRPr="00387310">
        <w:rPr>
          <w:rFonts w:ascii="Arial" w:hAnsi="Arial" w:cs="Arial"/>
          <w:szCs w:val="20"/>
          <w:lang w:eastAsia="en-US"/>
        </w:rPr>
        <w:t xml:space="preserve"> Diem prison with Nguyen Van </w:t>
      </w:r>
      <w:proofErr w:type="spellStart"/>
      <w:r w:rsidRPr="00387310">
        <w:rPr>
          <w:rFonts w:ascii="Arial" w:hAnsi="Arial" w:cs="Arial"/>
          <w:szCs w:val="20"/>
          <w:lang w:eastAsia="en-US"/>
        </w:rPr>
        <w:t>Hoa</w:t>
      </w:r>
      <w:proofErr w:type="spellEnd"/>
      <w:r w:rsidRPr="00387310">
        <w:rPr>
          <w:rFonts w:ascii="Arial" w:hAnsi="Arial" w:cs="Arial"/>
          <w:szCs w:val="20"/>
          <w:lang w:eastAsia="en-US"/>
        </w:rPr>
        <w:t xml:space="preserve">, told his family during their monthly visit that Nguyen Van </w:t>
      </w:r>
      <w:proofErr w:type="spellStart"/>
      <w:r w:rsidRPr="00387310">
        <w:rPr>
          <w:rFonts w:ascii="Arial" w:hAnsi="Arial" w:cs="Arial"/>
          <w:szCs w:val="20"/>
          <w:lang w:eastAsia="en-US"/>
        </w:rPr>
        <w:t>Hoa</w:t>
      </w:r>
      <w:proofErr w:type="spellEnd"/>
      <w:r w:rsidRPr="00387310">
        <w:rPr>
          <w:rFonts w:ascii="Arial" w:hAnsi="Arial" w:cs="Arial"/>
          <w:szCs w:val="20"/>
          <w:lang w:eastAsia="en-US"/>
        </w:rPr>
        <w:t xml:space="preserve"> is being held in solitary confinement and had been tortured by prison guards. </w:t>
      </w:r>
    </w:p>
    <w:p w14:paraId="3624D178" w14:textId="7EDA17C3" w:rsidR="00E356B2" w:rsidRPr="00387310" w:rsidRDefault="00E356B2" w:rsidP="00387310">
      <w:pPr>
        <w:spacing w:line="240" w:lineRule="auto"/>
        <w:rPr>
          <w:rFonts w:ascii="Arial" w:hAnsi="Arial" w:cs="Arial"/>
          <w:szCs w:val="20"/>
          <w:lang w:eastAsia="en-US"/>
        </w:rPr>
      </w:pPr>
      <w:r w:rsidRPr="00387310">
        <w:rPr>
          <w:rFonts w:ascii="Arial" w:hAnsi="Arial" w:cs="Arial"/>
          <w:szCs w:val="20"/>
          <w:lang w:eastAsia="en-US"/>
        </w:rPr>
        <w:t xml:space="preserve">Nguyen Van </w:t>
      </w:r>
      <w:proofErr w:type="spellStart"/>
      <w:r w:rsidRPr="00387310">
        <w:rPr>
          <w:rFonts w:ascii="Arial" w:hAnsi="Arial" w:cs="Arial"/>
          <w:szCs w:val="20"/>
          <w:lang w:eastAsia="en-US"/>
        </w:rPr>
        <w:t>Hoa</w:t>
      </w:r>
      <w:proofErr w:type="spellEnd"/>
      <w:r w:rsidRPr="00387310">
        <w:rPr>
          <w:rFonts w:ascii="Arial" w:hAnsi="Arial" w:cs="Arial"/>
          <w:szCs w:val="20"/>
          <w:lang w:eastAsia="en-US"/>
        </w:rPr>
        <w:t xml:space="preserve"> is a journalist who worked for the Vietnamese service desk at Radio Free Asia. In summer 2016, the Formosa environmental disaster occurred in the four provinces i</w:t>
      </w:r>
      <w:r w:rsidR="00A1671F" w:rsidRPr="00387310">
        <w:rPr>
          <w:rFonts w:ascii="Arial" w:hAnsi="Arial" w:cs="Arial"/>
          <w:szCs w:val="20"/>
          <w:lang w:eastAsia="en-US"/>
        </w:rPr>
        <w:t>n the central coastline of Viet N</w:t>
      </w:r>
      <w:r w:rsidRPr="00387310">
        <w:rPr>
          <w:rFonts w:ascii="Arial" w:hAnsi="Arial" w:cs="Arial"/>
          <w:szCs w:val="20"/>
          <w:lang w:eastAsia="en-US"/>
        </w:rPr>
        <w:t>am</w:t>
      </w:r>
      <w:r w:rsidR="00A1671F" w:rsidRPr="00387310">
        <w:rPr>
          <w:rFonts w:ascii="Arial" w:hAnsi="Arial" w:cs="Arial"/>
          <w:szCs w:val="20"/>
          <w:lang w:eastAsia="en-US"/>
        </w:rPr>
        <w:t xml:space="preserve">. </w:t>
      </w:r>
      <w:r w:rsidRPr="00387310">
        <w:rPr>
          <w:rFonts w:ascii="Arial" w:hAnsi="Arial" w:cs="Arial"/>
          <w:szCs w:val="20"/>
          <w:lang w:eastAsia="en-US"/>
        </w:rPr>
        <w:t xml:space="preserve">Nguyen Van </w:t>
      </w:r>
      <w:proofErr w:type="spellStart"/>
      <w:r w:rsidRPr="00387310">
        <w:rPr>
          <w:rFonts w:ascii="Arial" w:hAnsi="Arial" w:cs="Arial"/>
          <w:szCs w:val="20"/>
          <w:lang w:eastAsia="en-US"/>
        </w:rPr>
        <w:t>Hoa</w:t>
      </w:r>
      <w:proofErr w:type="spellEnd"/>
      <w:r w:rsidRPr="00387310">
        <w:rPr>
          <w:rFonts w:ascii="Arial" w:hAnsi="Arial" w:cs="Arial"/>
          <w:szCs w:val="20"/>
          <w:lang w:eastAsia="en-US"/>
        </w:rPr>
        <w:t xml:space="preserve"> was among the first media persons to approach the affected area and cover the situation. </w:t>
      </w:r>
    </w:p>
    <w:p w14:paraId="3D84C55B" w14:textId="77777777" w:rsidR="00E356B2" w:rsidRPr="00387310" w:rsidRDefault="00E356B2" w:rsidP="00387310">
      <w:pPr>
        <w:spacing w:line="240" w:lineRule="auto"/>
        <w:rPr>
          <w:rFonts w:ascii="Arial" w:hAnsi="Arial" w:cs="Arial"/>
          <w:szCs w:val="20"/>
          <w:lang w:eastAsia="en-US"/>
        </w:rPr>
      </w:pPr>
      <w:r w:rsidRPr="00387310">
        <w:rPr>
          <w:rFonts w:ascii="Arial" w:hAnsi="Arial" w:cs="Arial"/>
          <w:szCs w:val="20"/>
          <w:lang w:eastAsia="en-US"/>
        </w:rPr>
        <w:t xml:space="preserve">Several demonstrations were held by people in Ha </w:t>
      </w:r>
      <w:proofErr w:type="spellStart"/>
      <w:r w:rsidRPr="00387310">
        <w:rPr>
          <w:rFonts w:ascii="Arial" w:hAnsi="Arial" w:cs="Arial"/>
          <w:szCs w:val="20"/>
          <w:lang w:eastAsia="en-US"/>
        </w:rPr>
        <w:t>Tinh</w:t>
      </w:r>
      <w:proofErr w:type="spellEnd"/>
      <w:r w:rsidRPr="00387310">
        <w:rPr>
          <w:rFonts w:ascii="Arial" w:hAnsi="Arial" w:cs="Arial"/>
          <w:szCs w:val="20"/>
          <w:lang w:eastAsia="en-US"/>
        </w:rPr>
        <w:t xml:space="preserve"> and Nghe </w:t>
      </w:r>
      <w:proofErr w:type="gramStart"/>
      <w:r w:rsidRPr="00387310">
        <w:rPr>
          <w:rFonts w:ascii="Arial" w:hAnsi="Arial" w:cs="Arial"/>
          <w:szCs w:val="20"/>
          <w:lang w:eastAsia="en-US"/>
        </w:rPr>
        <w:t>An</w:t>
      </w:r>
      <w:proofErr w:type="gramEnd"/>
      <w:r w:rsidRPr="00387310">
        <w:rPr>
          <w:rFonts w:ascii="Arial" w:hAnsi="Arial" w:cs="Arial"/>
          <w:szCs w:val="20"/>
          <w:lang w:eastAsia="en-US"/>
        </w:rPr>
        <w:t xml:space="preserve"> provinces during the period of the disaster to demand the Vietnamese government to respond to the situation. The local authorities reacted to these demonstrations with anti-riot police, using excessive force. Clashes happened between police and protestors leading to a series of arrests targeting community leaders, environmental activists and journalists. </w:t>
      </w:r>
    </w:p>
    <w:p w14:paraId="299408F4" w14:textId="77777777" w:rsidR="00E356B2" w:rsidRPr="00387310" w:rsidRDefault="00E356B2" w:rsidP="00387310">
      <w:pPr>
        <w:spacing w:line="240" w:lineRule="auto"/>
        <w:rPr>
          <w:rFonts w:ascii="Arial" w:hAnsi="Arial" w:cs="Arial"/>
          <w:szCs w:val="20"/>
          <w:lang w:eastAsia="en-US"/>
        </w:rPr>
      </w:pPr>
      <w:r w:rsidRPr="00387310">
        <w:rPr>
          <w:rFonts w:ascii="Arial" w:hAnsi="Arial" w:cs="Arial"/>
          <w:szCs w:val="20"/>
          <w:lang w:eastAsia="en-US"/>
        </w:rPr>
        <w:t xml:space="preserve">Nguyen Van </w:t>
      </w:r>
      <w:proofErr w:type="spellStart"/>
      <w:r w:rsidRPr="00387310">
        <w:rPr>
          <w:rFonts w:ascii="Arial" w:hAnsi="Arial" w:cs="Arial"/>
          <w:szCs w:val="20"/>
          <w:lang w:eastAsia="en-US"/>
        </w:rPr>
        <w:t>Hoa</w:t>
      </w:r>
      <w:proofErr w:type="spellEnd"/>
      <w:r w:rsidRPr="00387310">
        <w:rPr>
          <w:rFonts w:ascii="Arial" w:hAnsi="Arial" w:cs="Arial"/>
          <w:szCs w:val="20"/>
          <w:lang w:eastAsia="en-US"/>
        </w:rPr>
        <w:t xml:space="preserve"> was arrested in June 2017 and charged with “conducting propaganda against the state” under article 88 of the 1999 Penal Code. On November 2017, in a secret trial, Nguyen Van </w:t>
      </w:r>
      <w:proofErr w:type="spellStart"/>
      <w:r w:rsidRPr="00387310">
        <w:rPr>
          <w:rFonts w:ascii="Arial" w:hAnsi="Arial" w:cs="Arial"/>
          <w:szCs w:val="20"/>
          <w:lang w:eastAsia="en-US"/>
        </w:rPr>
        <w:t>Hoa</w:t>
      </w:r>
      <w:proofErr w:type="spellEnd"/>
      <w:r w:rsidRPr="00387310">
        <w:rPr>
          <w:rFonts w:ascii="Arial" w:hAnsi="Arial" w:cs="Arial"/>
          <w:szCs w:val="20"/>
          <w:lang w:eastAsia="en-US"/>
        </w:rPr>
        <w:t xml:space="preserve"> was convicted and sentenced to seven years in prison. Neither his lawyer nor his family were present during the court proceedings. </w:t>
      </w:r>
    </w:p>
    <w:p w14:paraId="2F284AC3" w14:textId="77777777" w:rsidR="00E356B2" w:rsidRPr="00387310" w:rsidRDefault="00E356B2" w:rsidP="00387310">
      <w:pPr>
        <w:spacing w:line="240" w:lineRule="auto"/>
        <w:rPr>
          <w:rFonts w:ascii="Arial" w:hAnsi="Arial" w:cs="Arial"/>
          <w:szCs w:val="20"/>
          <w:lang w:eastAsia="en-US"/>
        </w:rPr>
      </w:pPr>
      <w:r w:rsidRPr="00387310">
        <w:rPr>
          <w:rFonts w:ascii="Arial" w:hAnsi="Arial" w:cs="Arial"/>
          <w:szCs w:val="20"/>
          <w:lang w:eastAsia="en-US"/>
        </w:rPr>
        <w:t xml:space="preserve">In August 2018, Nguyen Van </w:t>
      </w:r>
      <w:proofErr w:type="spellStart"/>
      <w:r w:rsidRPr="00387310">
        <w:rPr>
          <w:rFonts w:ascii="Arial" w:hAnsi="Arial" w:cs="Arial"/>
          <w:szCs w:val="20"/>
          <w:lang w:eastAsia="en-US"/>
        </w:rPr>
        <w:t>Hoa</w:t>
      </w:r>
      <w:proofErr w:type="spellEnd"/>
      <w:r w:rsidRPr="00387310">
        <w:rPr>
          <w:rFonts w:ascii="Arial" w:hAnsi="Arial" w:cs="Arial"/>
          <w:szCs w:val="20"/>
          <w:lang w:eastAsia="en-US"/>
        </w:rPr>
        <w:t xml:space="preserve"> </w:t>
      </w:r>
      <w:proofErr w:type="gramStart"/>
      <w:r w:rsidRPr="00387310">
        <w:rPr>
          <w:rFonts w:ascii="Arial" w:hAnsi="Arial" w:cs="Arial"/>
          <w:szCs w:val="20"/>
          <w:lang w:eastAsia="en-US"/>
        </w:rPr>
        <w:t>was allowed to</w:t>
      </w:r>
      <w:proofErr w:type="gramEnd"/>
      <w:r w:rsidRPr="00387310">
        <w:rPr>
          <w:rFonts w:ascii="Arial" w:hAnsi="Arial" w:cs="Arial"/>
          <w:szCs w:val="20"/>
          <w:lang w:eastAsia="en-US"/>
        </w:rPr>
        <w:t xml:space="preserve"> testify in court during a trial against environmental activist Le </w:t>
      </w:r>
      <w:proofErr w:type="spellStart"/>
      <w:r w:rsidRPr="00387310">
        <w:rPr>
          <w:rFonts w:ascii="Arial" w:hAnsi="Arial" w:cs="Arial"/>
          <w:szCs w:val="20"/>
          <w:lang w:eastAsia="en-US"/>
        </w:rPr>
        <w:t>Dinh</w:t>
      </w:r>
      <w:proofErr w:type="spellEnd"/>
      <w:r w:rsidRPr="00387310">
        <w:rPr>
          <w:rFonts w:ascii="Arial" w:hAnsi="Arial" w:cs="Arial"/>
          <w:szCs w:val="20"/>
          <w:lang w:eastAsia="en-US"/>
        </w:rPr>
        <w:t xml:space="preserve"> Luong. During those proceedings, he told the judge that he had been beaten by interrogators to give forced confessions. Instead of promptly launching an investigation into his claim, the judge sent him back to prison and without any action on the allegation.  </w:t>
      </w:r>
    </w:p>
    <w:p w14:paraId="37C8F7AD" w14:textId="77777777" w:rsidR="00E356B2" w:rsidRPr="00387310" w:rsidRDefault="00E356B2" w:rsidP="00387310">
      <w:pPr>
        <w:spacing w:line="240" w:lineRule="auto"/>
        <w:rPr>
          <w:rFonts w:ascii="Arial" w:hAnsi="Arial" w:cs="Arial"/>
          <w:szCs w:val="20"/>
          <w:lang w:eastAsia="en-US"/>
        </w:rPr>
      </w:pPr>
      <w:r w:rsidRPr="00387310">
        <w:rPr>
          <w:rFonts w:ascii="Arial" w:hAnsi="Arial" w:cs="Arial"/>
          <w:szCs w:val="20"/>
          <w:lang w:eastAsia="en-US"/>
        </w:rPr>
        <w:t xml:space="preserve">During his time at </w:t>
      </w:r>
      <w:proofErr w:type="gramStart"/>
      <w:r w:rsidRPr="00387310">
        <w:rPr>
          <w:rFonts w:ascii="Arial" w:hAnsi="Arial" w:cs="Arial"/>
          <w:szCs w:val="20"/>
          <w:lang w:eastAsia="en-US"/>
        </w:rPr>
        <w:t>An</w:t>
      </w:r>
      <w:proofErr w:type="gramEnd"/>
      <w:r w:rsidRPr="00387310">
        <w:rPr>
          <w:rFonts w:ascii="Arial" w:hAnsi="Arial" w:cs="Arial"/>
          <w:szCs w:val="20"/>
          <w:lang w:eastAsia="en-US"/>
        </w:rPr>
        <w:t xml:space="preserve"> Diem prison, the authorities have attempted many times to force Nguyen Van </w:t>
      </w:r>
      <w:proofErr w:type="spellStart"/>
      <w:r w:rsidRPr="00387310">
        <w:rPr>
          <w:rFonts w:ascii="Arial" w:hAnsi="Arial" w:cs="Arial"/>
          <w:szCs w:val="20"/>
          <w:lang w:eastAsia="en-US"/>
        </w:rPr>
        <w:t>Hoa</w:t>
      </w:r>
      <w:proofErr w:type="spellEnd"/>
      <w:r w:rsidRPr="00387310">
        <w:rPr>
          <w:rFonts w:ascii="Arial" w:hAnsi="Arial" w:cs="Arial"/>
          <w:szCs w:val="20"/>
          <w:lang w:eastAsia="en-US"/>
        </w:rPr>
        <w:t xml:space="preserve"> to admit the charges against him but they have never succeeded. </w:t>
      </w:r>
    </w:p>
    <w:p w14:paraId="33D283B6" w14:textId="77777777" w:rsidR="00E356B2" w:rsidRPr="00387310" w:rsidRDefault="00E356B2" w:rsidP="00387310">
      <w:pPr>
        <w:spacing w:line="240" w:lineRule="auto"/>
        <w:rPr>
          <w:rFonts w:ascii="Arial" w:hAnsi="Arial" w:cs="Arial"/>
          <w:szCs w:val="20"/>
          <w:lang w:eastAsia="en-US"/>
        </w:rPr>
      </w:pPr>
      <w:r w:rsidRPr="00387310">
        <w:rPr>
          <w:rFonts w:ascii="Arial" w:hAnsi="Arial" w:cs="Arial"/>
          <w:szCs w:val="20"/>
          <w:lang w:eastAsia="en-US"/>
        </w:rPr>
        <w:t>Amnesty International often receives reports from various sources about the ill-treatment of prisoners of conscience in prisons across the country</w:t>
      </w:r>
      <w:proofErr w:type="gramStart"/>
      <w:r w:rsidRPr="00387310">
        <w:rPr>
          <w:rFonts w:ascii="Arial" w:hAnsi="Arial" w:cs="Arial"/>
          <w:szCs w:val="20"/>
          <w:lang w:eastAsia="en-US"/>
        </w:rPr>
        <w:t>. .</w:t>
      </w:r>
      <w:proofErr w:type="gramEnd"/>
      <w:r w:rsidRPr="00387310">
        <w:rPr>
          <w:rFonts w:ascii="Arial" w:hAnsi="Arial" w:cs="Arial"/>
          <w:szCs w:val="20"/>
          <w:lang w:eastAsia="en-US"/>
        </w:rPr>
        <w:t xml:space="preserve"> Incidents include: beatings by a cell mate or prison guard, reduction in food rations, restricted or no access to medical care. Also, there are reports of cancellation of family visits. In addition, prisoners have reported being held incommunicado or under conditions of solitary confinement for an extended period.  </w:t>
      </w:r>
    </w:p>
    <w:p w14:paraId="2E13AB1E" w14:textId="77777777" w:rsidR="00E356B2" w:rsidRPr="00387310" w:rsidRDefault="00E356B2" w:rsidP="00387310">
      <w:pPr>
        <w:spacing w:line="240" w:lineRule="auto"/>
        <w:rPr>
          <w:rFonts w:ascii="Arial" w:hAnsi="Arial" w:cs="Arial"/>
          <w:szCs w:val="20"/>
          <w:lang w:eastAsia="en-US"/>
        </w:rPr>
      </w:pPr>
      <w:r w:rsidRPr="00387310">
        <w:rPr>
          <w:rFonts w:ascii="Arial" w:hAnsi="Arial" w:cs="Arial"/>
          <w:szCs w:val="20"/>
          <w:lang w:eastAsia="en-US"/>
        </w:rPr>
        <w:t xml:space="preserve">Amnesty International has recently released a </w:t>
      </w:r>
      <w:hyperlink r:id="rId14" w:history="1">
        <w:r w:rsidRPr="00387310">
          <w:rPr>
            <w:rStyle w:val="Hyperlink"/>
            <w:rFonts w:ascii="Arial" w:hAnsi="Arial" w:cs="Arial"/>
            <w:szCs w:val="20"/>
            <w:lang w:eastAsia="en-US"/>
          </w:rPr>
          <w:t>report</w:t>
        </w:r>
      </w:hyperlink>
      <w:r w:rsidRPr="00387310">
        <w:rPr>
          <w:rFonts w:ascii="Arial" w:hAnsi="Arial" w:cs="Arial"/>
          <w:szCs w:val="20"/>
          <w:lang w:eastAsia="en-US"/>
        </w:rPr>
        <w:t xml:space="preserve"> showing that the number of prisoners of conscience  jailed across Viet Nam has surged by one third to 128 in signs of a growing crackdown on peaceful activism.</w:t>
      </w:r>
      <w:r w:rsidRPr="00387310">
        <w:rPr>
          <w:rFonts w:ascii="Arial" w:hAnsi="Arial" w:cs="Arial"/>
        </w:rPr>
        <w:t xml:space="preserve"> </w:t>
      </w:r>
      <w:r w:rsidRPr="00387310">
        <w:rPr>
          <w:rFonts w:ascii="Arial" w:hAnsi="Arial" w:cs="Arial"/>
          <w:szCs w:val="20"/>
          <w:lang w:eastAsia="en-US"/>
        </w:rPr>
        <w:t xml:space="preserve">Over the past year, the Vietnamese authorities have intensified their crackdown on the exercise of the rights to freedom of expression, peaceful assembly, association, thought, conscience, and religion. </w:t>
      </w:r>
    </w:p>
    <w:p w14:paraId="43987B1C" w14:textId="77777777" w:rsidR="00E356B2" w:rsidRPr="00387310" w:rsidRDefault="00E356B2" w:rsidP="00387310">
      <w:pPr>
        <w:spacing w:line="240" w:lineRule="auto"/>
        <w:rPr>
          <w:rFonts w:ascii="Arial" w:hAnsi="Arial" w:cs="Arial"/>
          <w:szCs w:val="20"/>
          <w:lang w:eastAsia="en-US"/>
        </w:rPr>
      </w:pPr>
    </w:p>
    <w:p w14:paraId="6254B659" w14:textId="77777777" w:rsidR="00E356B2" w:rsidRPr="00387310" w:rsidRDefault="00E356B2" w:rsidP="00387310">
      <w:pPr>
        <w:spacing w:line="240" w:lineRule="auto"/>
        <w:rPr>
          <w:rFonts w:ascii="Arial" w:hAnsi="Arial" w:cs="Arial"/>
          <w:szCs w:val="20"/>
          <w:lang w:eastAsia="en-US"/>
        </w:rPr>
      </w:pPr>
    </w:p>
    <w:p w14:paraId="66E4536A" w14:textId="77777777" w:rsidR="00E356B2" w:rsidRPr="00387310" w:rsidRDefault="00E356B2" w:rsidP="00387310">
      <w:pPr>
        <w:spacing w:after="0" w:line="240" w:lineRule="auto"/>
        <w:rPr>
          <w:rFonts w:ascii="Arial" w:hAnsi="Arial" w:cs="Arial"/>
          <w:b/>
          <w:sz w:val="20"/>
          <w:szCs w:val="20"/>
        </w:rPr>
      </w:pPr>
      <w:r w:rsidRPr="00387310">
        <w:rPr>
          <w:rFonts w:ascii="Arial" w:hAnsi="Arial" w:cs="Arial"/>
          <w:b/>
          <w:sz w:val="20"/>
          <w:szCs w:val="20"/>
        </w:rPr>
        <w:t xml:space="preserve">PREFERRED LANGUAGE TO ADDRESS TARGET: </w:t>
      </w:r>
      <w:r w:rsidRPr="00387310">
        <w:rPr>
          <w:rFonts w:ascii="Arial" w:hAnsi="Arial" w:cs="Arial"/>
          <w:sz w:val="20"/>
          <w:szCs w:val="20"/>
        </w:rPr>
        <w:t>Vietnamese, English</w:t>
      </w:r>
    </w:p>
    <w:p w14:paraId="6060F69A" w14:textId="77777777" w:rsidR="00E356B2" w:rsidRPr="00387310" w:rsidRDefault="00E356B2" w:rsidP="00387310">
      <w:pPr>
        <w:spacing w:after="0" w:line="240" w:lineRule="auto"/>
        <w:rPr>
          <w:rFonts w:ascii="Arial" w:hAnsi="Arial" w:cs="Arial"/>
          <w:color w:val="0070C0"/>
          <w:sz w:val="20"/>
          <w:szCs w:val="20"/>
        </w:rPr>
      </w:pPr>
      <w:r w:rsidRPr="00387310">
        <w:rPr>
          <w:rFonts w:ascii="Arial" w:hAnsi="Arial" w:cs="Arial"/>
          <w:sz w:val="20"/>
          <w:szCs w:val="20"/>
        </w:rPr>
        <w:t>You can also write in your own language.</w:t>
      </w:r>
    </w:p>
    <w:p w14:paraId="02E15DC5" w14:textId="77777777" w:rsidR="00E356B2" w:rsidRPr="00387310" w:rsidRDefault="00E356B2" w:rsidP="00387310">
      <w:pPr>
        <w:spacing w:after="0" w:line="240" w:lineRule="auto"/>
        <w:rPr>
          <w:rFonts w:ascii="Arial" w:hAnsi="Arial" w:cs="Arial"/>
          <w:color w:val="0070C0"/>
          <w:sz w:val="20"/>
          <w:szCs w:val="20"/>
        </w:rPr>
      </w:pPr>
    </w:p>
    <w:p w14:paraId="1AD710A8" w14:textId="77777777" w:rsidR="00E356B2" w:rsidRPr="00387310" w:rsidRDefault="00E356B2" w:rsidP="00387310">
      <w:pPr>
        <w:spacing w:after="0" w:line="240" w:lineRule="auto"/>
        <w:rPr>
          <w:rFonts w:ascii="Arial" w:hAnsi="Arial" w:cs="Arial"/>
          <w:sz w:val="20"/>
          <w:szCs w:val="20"/>
        </w:rPr>
      </w:pPr>
      <w:r w:rsidRPr="00387310">
        <w:rPr>
          <w:rFonts w:ascii="Arial" w:hAnsi="Arial" w:cs="Arial"/>
          <w:b/>
          <w:sz w:val="20"/>
          <w:szCs w:val="20"/>
        </w:rPr>
        <w:t xml:space="preserve">PLEASE TAKE ACTION AS SOON AS POSSIBLE UNTIL: </w:t>
      </w:r>
      <w:r w:rsidRPr="00387310">
        <w:rPr>
          <w:rFonts w:ascii="Arial" w:hAnsi="Arial" w:cs="Arial"/>
          <w:sz w:val="20"/>
          <w:szCs w:val="20"/>
        </w:rPr>
        <w:t>6 July 2019</w:t>
      </w:r>
    </w:p>
    <w:p w14:paraId="47A6B874" w14:textId="77777777" w:rsidR="00E356B2" w:rsidRPr="00387310" w:rsidRDefault="00E356B2" w:rsidP="00387310">
      <w:pPr>
        <w:spacing w:after="0" w:line="240" w:lineRule="auto"/>
        <w:rPr>
          <w:rFonts w:ascii="Arial" w:hAnsi="Arial" w:cs="Arial"/>
          <w:sz w:val="20"/>
          <w:szCs w:val="20"/>
        </w:rPr>
      </w:pPr>
      <w:r w:rsidRPr="00387310">
        <w:rPr>
          <w:rFonts w:ascii="Arial" w:hAnsi="Arial" w:cs="Arial"/>
          <w:sz w:val="20"/>
          <w:szCs w:val="20"/>
        </w:rPr>
        <w:t>Please check with the Amnesty office in your country if you wish to send appeals after the deadline.</w:t>
      </w:r>
    </w:p>
    <w:p w14:paraId="61FF0631" w14:textId="77777777" w:rsidR="00E356B2" w:rsidRPr="00387310" w:rsidRDefault="00E356B2" w:rsidP="00387310">
      <w:pPr>
        <w:spacing w:after="0" w:line="240" w:lineRule="auto"/>
        <w:rPr>
          <w:rFonts w:ascii="Arial" w:hAnsi="Arial" w:cs="Arial"/>
          <w:b/>
          <w:sz w:val="20"/>
          <w:szCs w:val="20"/>
        </w:rPr>
      </w:pPr>
    </w:p>
    <w:p w14:paraId="0F9D6DA8" w14:textId="1873D3A8" w:rsidR="00E356B2" w:rsidRPr="00387310" w:rsidRDefault="00E356B2" w:rsidP="00387310">
      <w:pPr>
        <w:spacing w:after="0" w:line="240" w:lineRule="auto"/>
        <w:rPr>
          <w:rFonts w:ascii="Arial" w:hAnsi="Arial" w:cs="Arial"/>
          <w:b/>
          <w:sz w:val="20"/>
          <w:szCs w:val="20"/>
        </w:rPr>
      </w:pPr>
      <w:r w:rsidRPr="00387310">
        <w:rPr>
          <w:rFonts w:ascii="Arial" w:hAnsi="Arial" w:cs="Arial"/>
          <w:b/>
          <w:sz w:val="20"/>
          <w:szCs w:val="20"/>
        </w:rPr>
        <w:t>NAME AND</w:t>
      </w:r>
      <w:r w:rsidR="00387310">
        <w:rPr>
          <w:rFonts w:ascii="Arial" w:hAnsi="Arial" w:cs="Arial"/>
          <w:b/>
          <w:sz w:val="20"/>
          <w:szCs w:val="20"/>
        </w:rPr>
        <w:t xml:space="preserve"> </w:t>
      </w:r>
      <w:r w:rsidRPr="00387310">
        <w:rPr>
          <w:rFonts w:ascii="Arial" w:hAnsi="Arial" w:cs="Arial"/>
          <w:b/>
          <w:sz w:val="20"/>
          <w:szCs w:val="20"/>
        </w:rPr>
        <w:t xml:space="preserve">PRONOUN: Nguyen Van </w:t>
      </w:r>
      <w:proofErr w:type="spellStart"/>
      <w:r w:rsidRPr="00387310">
        <w:rPr>
          <w:rFonts w:ascii="Arial" w:hAnsi="Arial" w:cs="Arial"/>
          <w:b/>
          <w:sz w:val="20"/>
          <w:szCs w:val="20"/>
        </w:rPr>
        <w:t>Hoa</w:t>
      </w:r>
      <w:proofErr w:type="spellEnd"/>
      <w:r w:rsidRPr="00387310">
        <w:rPr>
          <w:rFonts w:ascii="Arial" w:hAnsi="Arial" w:cs="Arial"/>
          <w:b/>
          <w:sz w:val="20"/>
          <w:szCs w:val="20"/>
        </w:rPr>
        <w:t xml:space="preserve"> </w:t>
      </w:r>
      <w:r w:rsidRPr="00387310">
        <w:rPr>
          <w:rFonts w:ascii="Arial" w:hAnsi="Arial" w:cs="Arial"/>
          <w:sz w:val="20"/>
          <w:szCs w:val="20"/>
        </w:rPr>
        <w:t>(he/him)</w:t>
      </w:r>
    </w:p>
    <w:p w14:paraId="25847011" w14:textId="77777777" w:rsidR="00E356B2" w:rsidRPr="00387310" w:rsidRDefault="00E356B2" w:rsidP="00387310">
      <w:pPr>
        <w:spacing w:after="0" w:line="240" w:lineRule="auto"/>
        <w:rPr>
          <w:rFonts w:ascii="Arial" w:hAnsi="Arial" w:cs="Arial"/>
          <w:b/>
          <w:sz w:val="20"/>
          <w:szCs w:val="20"/>
        </w:rPr>
      </w:pPr>
    </w:p>
    <w:p w14:paraId="64CC1231" w14:textId="77777777" w:rsidR="00E356B2" w:rsidRPr="00387310" w:rsidRDefault="00E356B2" w:rsidP="00387310">
      <w:pPr>
        <w:spacing w:line="240" w:lineRule="auto"/>
        <w:rPr>
          <w:rFonts w:ascii="Arial" w:hAnsi="Arial" w:cs="Arial"/>
          <w:sz w:val="20"/>
          <w:szCs w:val="20"/>
        </w:rPr>
      </w:pPr>
    </w:p>
    <w:p w14:paraId="2F47B198" w14:textId="77777777" w:rsidR="00A85B7F" w:rsidRPr="00387310" w:rsidRDefault="00A85B7F" w:rsidP="00387310">
      <w:pPr>
        <w:spacing w:line="240" w:lineRule="auto"/>
        <w:rPr>
          <w:rFonts w:ascii="Arial" w:hAnsi="Arial" w:cs="Arial"/>
        </w:rPr>
      </w:pPr>
    </w:p>
    <w:sectPr w:rsidR="00A85B7F" w:rsidRPr="00387310" w:rsidSect="00387310">
      <w:footnotePr>
        <w:pos w:val="beneathText"/>
      </w:footnotePr>
      <w:endnotePr>
        <w:numFmt w:val="decimal"/>
      </w:endnotePr>
      <w:type w:val="continuous"/>
      <w:pgSz w:w="12240" w:h="15840" w:code="1"/>
      <w:pgMar w:top="720" w:right="720" w:bottom="1800" w:left="720" w:header="709" w:footer="567"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C4B45" w14:textId="77777777" w:rsidR="00017286" w:rsidRDefault="00017286">
      <w:r>
        <w:separator/>
      </w:r>
    </w:p>
  </w:endnote>
  <w:endnote w:type="continuationSeparator" w:id="0">
    <w:p w14:paraId="2B19F13B" w14:textId="77777777" w:rsidR="00017286" w:rsidRDefault="00017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Calibri"/>
    <w:charset w:val="00"/>
    <w:family w:val="auto"/>
    <w:pitch w:val="variable"/>
    <w:sig w:usb0="03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panose1 w:val="020B0506040303020004"/>
    <w:charset w:val="00"/>
    <w:family w:val="swiss"/>
    <w:pitch w:val="variable"/>
    <w:sig w:usb0="800000AF" w:usb1="5000204A" w:usb2="00000000" w:usb3="00000000" w:csb0="0000009B"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E09ED" w14:textId="77777777" w:rsidR="00387310" w:rsidRPr="004D1533" w:rsidRDefault="00387310" w:rsidP="00387310">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r>
      <w:rPr>
        <w:rFonts w:ascii="Arial" w:hAnsi="Arial" w:cs="Arial"/>
        <w:sz w:val="16"/>
        <w:szCs w:val="16"/>
      </w:rPr>
      <w:br/>
    </w:r>
    <w:r w:rsidRPr="004D1533">
      <w:rPr>
        <w:rFonts w:ascii="Arial" w:hAnsi="Arial" w:cs="Arial"/>
        <w:sz w:val="16"/>
        <w:szCs w:val="16"/>
      </w:rPr>
      <w:t>T (212) 807- 8400 | uan@aiusa.org | www.amnestyusa.org/uan</w:t>
    </w:r>
  </w:p>
  <w:p w14:paraId="05F1B0A6" w14:textId="04AE3042" w:rsidR="00A1671F" w:rsidRDefault="00A167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8F163" w14:textId="23CFD622" w:rsidR="00A1671F" w:rsidRDefault="00387310">
    <w:pPr>
      <w:pStyle w:val="Footer"/>
    </w:pPr>
    <w:r w:rsidRPr="009160F6">
      <w:rPr>
        <w:noProof/>
        <w:lang w:val="es-MX" w:eastAsia="es-MX"/>
      </w:rPr>
      <w:drawing>
        <wp:inline distT="0" distB="0" distL="0" distR="0" wp14:anchorId="7756A1E1" wp14:editId="518D292D">
          <wp:extent cx="6469380"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4D2A2" w14:textId="77777777" w:rsidR="00017286" w:rsidRDefault="00017286">
      <w:r>
        <w:separator/>
      </w:r>
    </w:p>
  </w:footnote>
  <w:footnote w:type="continuationSeparator" w:id="0">
    <w:p w14:paraId="459362C4" w14:textId="77777777" w:rsidR="00017286" w:rsidRDefault="000172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33A80" w14:textId="255F500C" w:rsidR="00E356B2" w:rsidRDefault="00E356B2" w:rsidP="00E356B2">
    <w:pPr>
      <w:tabs>
        <w:tab w:val="left" w:pos="6060"/>
        <w:tab w:val="right" w:pos="10203"/>
      </w:tabs>
      <w:spacing w:after="0"/>
      <w:rPr>
        <w:sz w:val="16"/>
        <w:szCs w:val="16"/>
      </w:rPr>
    </w:pPr>
    <w:r>
      <w:rPr>
        <w:sz w:val="16"/>
        <w:szCs w:val="16"/>
      </w:rPr>
      <w:t xml:space="preserve">First UA: 72/19 Index: </w:t>
    </w:r>
    <w:r w:rsidRPr="00882109">
      <w:rPr>
        <w:bCs/>
        <w:sz w:val="16"/>
        <w:szCs w:val="16"/>
      </w:rPr>
      <w:t>ASA 20/0428/2019</w:t>
    </w:r>
    <w:r>
      <w:rPr>
        <w:b/>
        <w:bCs/>
        <w:sz w:val="16"/>
        <w:szCs w:val="16"/>
      </w:rPr>
      <w:t xml:space="preserve"> </w:t>
    </w:r>
    <w:r w:rsidR="00A1671F">
      <w:rPr>
        <w:sz w:val="16"/>
        <w:szCs w:val="16"/>
      </w:rPr>
      <w:t>Viet N</w:t>
    </w:r>
    <w:r>
      <w:rPr>
        <w:sz w:val="16"/>
        <w:szCs w:val="16"/>
      </w:rPr>
      <w:t>am</w:t>
    </w:r>
    <w:r>
      <w:rPr>
        <w:sz w:val="16"/>
        <w:szCs w:val="16"/>
      </w:rPr>
      <w:tab/>
    </w:r>
    <w:r>
      <w:rPr>
        <w:sz w:val="16"/>
        <w:szCs w:val="16"/>
      </w:rPr>
      <w:tab/>
      <w:t>Date: 24 May 2019</w:t>
    </w:r>
  </w:p>
  <w:p w14:paraId="1DC82A73" w14:textId="77777777" w:rsidR="00E356B2" w:rsidRPr="00E356B2" w:rsidRDefault="00E356B2" w:rsidP="00E356B2">
    <w:pPr>
      <w:tabs>
        <w:tab w:val="left" w:pos="6060"/>
        <w:tab w:val="right" w:pos="10203"/>
      </w:tabs>
      <w:spacing w:after="0"/>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471EB" w14:textId="3ABD4B8A" w:rsidR="00387310" w:rsidRPr="00387310" w:rsidRDefault="00387310" w:rsidP="00387310">
    <w:pPr>
      <w:tabs>
        <w:tab w:val="left" w:pos="6060"/>
        <w:tab w:val="right" w:pos="10203"/>
      </w:tabs>
      <w:spacing w:after="0"/>
      <w:rPr>
        <w:sz w:val="16"/>
        <w:szCs w:val="16"/>
      </w:rPr>
    </w:pPr>
    <w:r>
      <w:rPr>
        <w:sz w:val="16"/>
        <w:szCs w:val="16"/>
      </w:rPr>
      <w:t xml:space="preserve">First UA: 72/19 Index: </w:t>
    </w:r>
    <w:r w:rsidRPr="00882109">
      <w:rPr>
        <w:bCs/>
        <w:sz w:val="16"/>
        <w:szCs w:val="16"/>
      </w:rPr>
      <w:t>ASA 20/0428/2019</w:t>
    </w:r>
    <w:r>
      <w:rPr>
        <w:b/>
        <w:bCs/>
        <w:sz w:val="16"/>
        <w:szCs w:val="16"/>
      </w:rPr>
      <w:t xml:space="preserve"> </w:t>
    </w:r>
    <w:r>
      <w:rPr>
        <w:sz w:val="16"/>
        <w:szCs w:val="16"/>
      </w:rPr>
      <w:t>Viet Nam</w:t>
    </w:r>
    <w:r>
      <w:rPr>
        <w:sz w:val="16"/>
        <w:szCs w:val="16"/>
      </w:rPr>
      <w:tab/>
    </w:r>
    <w:r>
      <w:rPr>
        <w:sz w:val="16"/>
        <w:szCs w:val="16"/>
      </w:rPr>
      <w:tab/>
      <w:t>Date: 24 May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pt;height:11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2"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3" w15:restartNumberingAfterBreak="0">
    <w:nsid w:val="215B67B6"/>
    <w:multiLevelType w:val="multilevel"/>
    <w:tmpl w:val="79787F56"/>
    <w:numStyleLink w:val="AINumberedList"/>
  </w:abstractNum>
  <w:abstractNum w:abstractNumId="14"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5"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6" w15:restartNumberingAfterBreak="0">
    <w:nsid w:val="27133A5E"/>
    <w:multiLevelType w:val="multilevel"/>
    <w:tmpl w:val="5B58B218"/>
    <w:numStyleLink w:val="AIBulletList"/>
  </w:abstractNum>
  <w:abstractNum w:abstractNumId="17"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8" w15:restartNumberingAfterBreak="0">
    <w:nsid w:val="2E87201C"/>
    <w:multiLevelType w:val="multilevel"/>
    <w:tmpl w:val="5B58B218"/>
    <w:numStyleLink w:val="AIBulletList"/>
  </w:abstractNum>
  <w:abstractNum w:abstractNumId="19"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20" w15:restartNumberingAfterBreak="0">
    <w:nsid w:val="31943E62"/>
    <w:multiLevelType w:val="multilevel"/>
    <w:tmpl w:val="5B58B218"/>
    <w:numStyleLink w:val="AIBulletList"/>
  </w:abstractNum>
  <w:abstractNum w:abstractNumId="21"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2"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3" w15:restartNumberingAfterBreak="0">
    <w:nsid w:val="456452DF"/>
    <w:multiLevelType w:val="multilevel"/>
    <w:tmpl w:val="5B58B218"/>
    <w:numStyleLink w:val="AIBulletList"/>
  </w:abstractNum>
  <w:abstractNum w:abstractNumId="24"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5" w15:restartNumberingAfterBreak="0">
    <w:nsid w:val="4E1E12A2"/>
    <w:multiLevelType w:val="multilevel"/>
    <w:tmpl w:val="5B58B218"/>
    <w:numStyleLink w:val="AIBulletList"/>
  </w:abstractNum>
  <w:abstractNum w:abstractNumId="26"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7"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9"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0" w15:restartNumberingAfterBreak="0">
    <w:nsid w:val="5A07084D"/>
    <w:multiLevelType w:val="multilevel"/>
    <w:tmpl w:val="5B58B218"/>
    <w:numStyleLink w:val="AIBulletList"/>
  </w:abstractNum>
  <w:abstractNum w:abstractNumId="31"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2"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3"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5"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6" w15:restartNumberingAfterBreak="0">
    <w:nsid w:val="76A44978"/>
    <w:multiLevelType w:val="multilevel"/>
    <w:tmpl w:val="5B58B218"/>
    <w:numStyleLink w:val="AIBulletList"/>
  </w:abstractNum>
  <w:abstractNum w:abstractNumId="37"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8"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9"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0"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1"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5"/>
  </w:num>
  <w:num w:numId="5">
    <w:abstractNumId w:val="11"/>
  </w:num>
  <w:num w:numId="6">
    <w:abstractNumId w:val="7"/>
  </w:num>
  <w:num w:numId="7">
    <w:abstractNumId w:val="8"/>
  </w:num>
  <w:num w:numId="8">
    <w:abstractNumId w:val="26"/>
  </w:num>
  <w:num w:numId="9">
    <w:abstractNumId w:val="21"/>
  </w:num>
  <w:num w:numId="10">
    <w:abstractNumId w:val="4"/>
  </w:num>
  <w:num w:numId="11">
    <w:abstractNumId w:val="14"/>
  </w:num>
  <w:num w:numId="12">
    <w:abstractNumId w:val="5"/>
  </w:num>
  <w:num w:numId="13">
    <w:abstractNumId w:val="38"/>
  </w:num>
  <w:num w:numId="14">
    <w:abstractNumId w:val="17"/>
  </w:num>
  <w:num w:numId="15">
    <w:abstractNumId w:val="28"/>
  </w:num>
  <w:num w:numId="16">
    <w:abstractNumId w:val="32"/>
  </w:num>
  <w:num w:numId="17">
    <w:abstractNumId w:val="39"/>
  </w:num>
  <w:num w:numId="18">
    <w:abstractNumId w:val="31"/>
  </w:num>
  <w:num w:numId="19">
    <w:abstractNumId w:val="24"/>
  </w:num>
  <w:num w:numId="20">
    <w:abstractNumId w:val="22"/>
  </w:num>
  <w:num w:numId="21">
    <w:abstractNumId w:val="29"/>
  </w:num>
  <w:num w:numId="22">
    <w:abstractNumId w:val="35"/>
  </w:num>
  <w:num w:numId="23">
    <w:abstractNumId w:val="34"/>
  </w:num>
  <w:num w:numId="24">
    <w:abstractNumId w:val="12"/>
  </w:num>
  <w:num w:numId="25">
    <w:abstractNumId w:val="19"/>
  </w:num>
  <w:num w:numId="26">
    <w:abstractNumId w:val="40"/>
  </w:num>
  <w:num w:numId="27">
    <w:abstractNumId w:val="9"/>
  </w:num>
  <w:num w:numId="28">
    <w:abstractNumId w:val="30"/>
  </w:num>
  <w:num w:numId="29">
    <w:abstractNumId w:val="16"/>
  </w:num>
  <w:num w:numId="30">
    <w:abstractNumId w:val="37"/>
  </w:num>
  <w:num w:numId="31">
    <w:abstractNumId w:val="13"/>
  </w:num>
  <w:num w:numId="32">
    <w:abstractNumId w:val="33"/>
  </w:num>
  <w:num w:numId="33">
    <w:abstractNumId w:val="3"/>
  </w:num>
  <w:num w:numId="34">
    <w:abstractNumId w:val="36"/>
  </w:num>
  <w:num w:numId="35">
    <w:abstractNumId w:val="23"/>
  </w:num>
  <w:num w:numId="36">
    <w:abstractNumId w:val="41"/>
  </w:num>
  <w:num w:numId="37">
    <w:abstractNumId w:val="25"/>
  </w:num>
  <w:num w:numId="38">
    <w:abstractNumId w:val="18"/>
  </w:num>
  <w:num w:numId="39">
    <w:abstractNumId w:val="20"/>
  </w:num>
  <w:num w:numId="40">
    <w:abstractNumId w:val="6"/>
  </w:num>
  <w:num w:numId="41">
    <w:abstractNumId w:val="27"/>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6B2"/>
    <w:rsid w:val="0000500A"/>
    <w:rsid w:val="00013F07"/>
    <w:rsid w:val="00017286"/>
    <w:rsid w:val="00022540"/>
    <w:rsid w:val="00025B55"/>
    <w:rsid w:val="00032461"/>
    <w:rsid w:val="00062A30"/>
    <w:rsid w:val="00062A7A"/>
    <w:rsid w:val="00092096"/>
    <w:rsid w:val="000A1AB5"/>
    <w:rsid w:val="000B0E17"/>
    <w:rsid w:val="000B28F3"/>
    <w:rsid w:val="000C6C1C"/>
    <w:rsid w:val="000D1D9A"/>
    <w:rsid w:val="000F0007"/>
    <w:rsid w:val="001011BA"/>
    <w:rsid w:val="001151EC"/>
    <w:rsid w:val="0011579A"/>
    <w:rsid w:val="00162298"/>
    <w:rsid w:val="00171FAA"/>
    <w:rsid w:val="00180B32"/>
    <w:rsid w:val="001A1321"/>
    <w:rsid w:val="001B6144"/>
    <w:rsid w:val="001C51CA"/>
    <w:rsid w:val="00221079"/>
    <w:rsid w:val="002451ED"/>
    <w:rsid w:val="00245655"/>
    <w:rsid w:val="00253532"/>
    <w:rsid w:val="002639C3"/>
    <w:rsid w:val="002A127E"/>
    <w:rsid w:val="002A4C7D"/>
    <w:rsid w:val="002B137E"/>
    <w:rsid w:val="002C37B4"/>
    <w:rsid w:val="003070EF"/>
    <w:rsid w:val="00315CAB"/>
    <w:rsid w:val="0034186D"/>
    <w:rsid w:val="003521FA"/>
    <w:rsid w:val="0035327E"/>
    <w:rsid w:val="00387310"/>
    <w:rsid w:val="003B4588"/>
    <w:rsid w:val="003E781B"/>
    <w:rsid w:val="004027CF"/>
    <w:rsid w:val="00464128"/>
    <w:rsid w:val="0047076A"/>
    <w:rsid w:val="00470A72"/>
    <w:rsid w:val="004A2E46"/>
    <w:rsid w:val="004B1B46"/>
    <w:rsid w:val="004B7A6C"/>
    <w:rsid w:val="004C0661"/>
    <w:rsid w:val="004E169F"/>
    <w:rsid w:val="004F0931"/>
    <w:rsid w:val="0051444C"/>
    <w:rsid w:val="0052511E"/>
    <w:rsid w:val="005260B6"/>
    <w:rsid w:val="00533EE6"/>
    <w:rsid w:val="00535B1B"/>
    <w:rsid w:val="005407DE"/>
    <w:rsid w:val="00557EB7"/>
    <w:rsid w:val="0057249E"/>
    <w:rsid w:val="00574CC8"/>
    <w:rsid w:val="00577060"/>
    <w:rsid w:val="00580EE5"/>
    <w:rsid w:val="0059554B"/>
    <w:rsid w:val="005B4A41"/>
    <w:rsid w:val="005C3139"/>
    <w:rsid w:val="005D1A79"/>
    <w:rsid w:val="005E5D20"/>
    <w:rsid w:val="005E7207"/>
    <w:rsid w:val="005F3606"/>
    <w:rsid w:val="00602F51"/>
    <w:rsid w:val="00640D32"/>
    <w:rsid w:val="0066172F"/>
    <w:rsid w:val="00670965"/>
    <w:rsid w:val="006768BF"/>
    <w:rsid w:val="00691C2A"/>
    <w:rsid w:val="00695D97"/>
    <w:rsid w:val="006B1EBF"/>
    <w:rsid w:val="006B2B70"/>
    <w:rsid w:val="006C16CE"/>
    <w:rsid w:val="00723001"/>
    <w:rsid w:val="00726498"/>
    <w:rsid w:val="00727A99"/>
    <w:rsid w:val="007321BD"/>
    <w:rsid w:val="0077060D"/>
    <w:rsid w:val="0077125B"/>
    <w:rsid w:val="00771940"/>
    <w:rsid w:val="0078045D"/>
    <w:rsid w:val="00786F3A"/>
    <w:rsid w:val="007C7F1F"/>
    <w:rsid w:val="007E0910"/>
    <w:rsid w:val="007E7456"/>
    <w:rsid w:val="0080103C"/>
    <w:rsid w:val="00826312"/>
    <w:rsid w:val="0086333C"/>
    <w:rsid w:val="00865824"/>
    <w:rsid w:val="008B584E"/>
    <w:rsid w:val="00947A19"/>
    <w:rsid w:val="009624C7"/>
    <w:rsid w:val="00982544"/>
    <w:rsid w:val="00A06B14"/>
    <w:rsid w:val="00A1671F"/>
    <w:rsid w:val="00A2699E"/>
    <w:rsid w:val="00A62A67"/>
    <w:rsid w:val="00A65A98"/>
    <w:rsid w:val="00A75017"/>
    <w:rsid w:val="00A85B7F"/>
    <w:rsid w:val="00A96E32"/>
    <w:rsid w:val="00AA189C"/>
    <w:rsid w:val="00B072A2"/>
    <w:rsid w:val="00B512C4"/>
    <w:rsid w:val="00B52929"/>
    <w:rsid w:val="00B6765C"/>
    <w:rsid w:val="00B75FBA"/>
    <w:rsid w:val="00B77EDD"/>
    <w:rsid w:val="00BB586B"/>
    <w:rsid w:val="00BC4C43"/>
    <w:rsid w:val="00BD5B66"/>
    <w:rsid w:val="00BE1F83"/>
    <w:rsid w:val="00BE797E"/>
    <w:rsid w:val="00BE7FD6"/>
    <w:rsid w:val="00C5605A"/>
    <w:rsid w:val="00CA1F6D"/>
    <w:rsid w:val="00CA4292"/>
    <w:rsid w:val="00CB053B"/>
    <w:rsid w:val="00CB352F"/>
    <w:rsid w:val="00CB3802"/>
    <w:rsid w:val="00CC7E9D"/>
    <w:rsid w:val="00CE1607"/>
    <w:rsid w:val="00D26B22"/>
    <w:rsid w:val="00D3431C"/>
    <w:rsid w:val="00D35685"/>
    <w:rsid w:val="00D54BCD"/>
    <w:rsid w:val="00D649F2"/>
    <w:rsid w:val="00D85DA5"/>
    <w:rsid w:val="00D90DAF"/>
    <w:rsid w:val="00DE6FAC"/>
    <w:rsid w:val="00DF0354"/>
    <w:rsid w:val="00E052FB"/>
    <w:rsid w:val="00E1436F"/>
    <w:rsid w:val="00E25D16"/>
    <w:rsid w:val="00E356B2"/>
    <w:rsid w:val="00E42145"/>
    <w:rsid w:val="00E4789E"/>
    <w:rsid w:val="00E47C2B"/>
    <w:rsid w:val="00E5133E"/>
    <w:rsid w:val="00E91CDD"/>
    <w:rsid w:val="00EA5F1B"/>
    <w:rsid w:val="00EB6DC1"/>
    <w:rsid w:val="00ED48B1"/>
    <w:rsid w:val="00ED5C45"/>
    <w:rsid w:val="00EE443B"/>
    <w:rsid w:val="00EE5863"/>
    <w:rsid w:val="00EE66DA"/>
    <w:rsid w:val="00EF0FF2"/>
    <w:rsid w:val="00F10D98"/>
    <w:rsid w:val="00F15D23"/>
    <w:rsid w:val="00F16E1B"/>
    <w:rsid w:val="00F455D2"/>
    <w:rsid w:val="00F46AAC"/>
    <w:rsid w:val="00F528DB"/>
    <w:rsid w:val="00F752A3"/>
    <w:rsid w:val="00F85AF9"/>
    <w:rsid w:val="00F86786"/>
    <w:rsid w:val="00FD5BBC"/>
    <w:rsid w:val="00FF2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2CD62C"/>
  <w15:chartTrackingRefBased/>
  <w15:docId w15:val="{5485157A-C929-404D-9483-97DE904F5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56B2"/>
    <w:pPr>
      <w:widowControl w:val="0"/>
      <w:suppressAutoHyphens/>
      <w:spacing w:after="246" w:line="240" w:lineRule="atLeast"/>
    </w:pPr>
    <w:rPr>
      <w:rFonts w:ascii="Amnesty Trade Gothic" w:eastAsia="MS Mincho"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rsid w:val="0011579A"/>
    <w:pPr>
      <w:tabs>
        <w:tab w:val="center" w:pos="4153"/>
        <w:tab w:val="right" w:pos="8306"/>
      </w:tabs>
    </w:pPr>
  </w:style>
  <w:style w:type="character" w:customStyle="1" w:styleId="HeaderChar">
    <w:name w:val="Header Char"/>
    <w:basedOn w:val="DefaultParagraphFont"/>
    <w:link w:val="Header"/>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spacing w:after="120"/>
    </w:pPr>
    <w:rPr>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style>
  <w:style w:type="paragraph" w:styleId="TOC1">
    <w:name w:val="toc 1"/>
    <w:basedOn w:val="Normal"/>
    <w:next w:val="Normal"/>
    <w:semiHidden/>
    <w:rsid w:val="005C3139"/>
  </w:style>
  <w:style w:type="paragraph" w:styleId="TOC3">
    <w:name w:val="toc 3"/>
    <w:basedOn w:val="Normal"/>
    <w:next w:val="Normal"/>
    <w:semiHidden/>
    <w:rsid w:val="005C3139"/>
    <w:pPr>
      <w:ind w:left="360"/>
    </w:pPr>
  </w:style>
  <w:style w:type="paragraph" w:styleId="TOC4">
    <w:name w:val="toc 4"/>
    <w:basedOn w:val="Normal"/>
    <w:next w:val="Normal"/>
    <w:semiHidden/>
    <w:rsid w:val="005C3139"/>
    <w:pPr>
      <w:ind w:left="540"/>
    </w:pPr>
  </w:style>
  <w:style w:type="paragraph" w:styleId="TOC5">
    <w:name w:val="toc 5"/>
    <w:basedOn w:val="Normal"/>
    <w:next w:val="Normal"/>
    <w:semiHidden/>
    <w:rsid w:val="005C3139"/>
    <w:pPr>
      <w:ind w:left="720"/>
    </w:pPr>
  </w:style>
  <w:style w:type="paragraph" w:styleId="TOC6">
    <w:name w:val="toc 6"/>
    <w:basedOn w:val="Normal"/>
    <w:next w:val="Normal"/>
    <w:semiHidden/>
    <w:rsid w:val="005C3139"/>
    <w:pPr>
      <w:ind w:left="900"/>
    </w:pPr>
  </w:style>
  <w:style w:type="paragraph" w:styleId="TOC7">
    <w:name w:val="toc 7"/>
    <w:basedOn w:val="Normal"/>
    <w:next w:val="Normal"/>
    <w:semiHidden/>
    <w:rsid w:val="005C3139"/>
    <w:pPr>
      <w:ind w:left="1080"/>
    </w:pPr>
  </w:style>
  <w:style w:type="paragraph" w:styleId="TOC8">
    <w:name w:val="toc 8"/>
    <w:basedOn w:val="Normal"/>
    <w:next w:val="Normal"/>
    <w:semiHidden/>
    <w:rsid w:val="005C3139"/>
    <w:pPr>
      <w:ind w:left="1260"/>
    </w:pPr>
  </w:style>
  <w:style w:type="paragraph" w:styleId="TOC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paragraph" w:styleId="ListParagraph">
    <w:name w:val="List Paragraph"/>
    <w:basedOn w:val="Normal"/>
    <w:uiPriority w:val="34"/>
    <w:qFormat/>
    <w:rsid w:val="00E356B2"/>
    <w:pPr>
      <w:ind w:left="720"/>
      <w:contextualSpacing/>
    </w:pPr>
  </w:style>
  <w:style w:type="paragraph" w:customStyle="1" w:styleId="AIUrgentActionTopHeading">
    <w:name w:val="AI Urgent Action Top Heading"/>
    <w:basedOn w:val="Normal"/>
    <w:rsid w:val="00E356B2"/>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E356B2"/>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387310"/>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styleId="UnresolvedMention">
    <w:name w:val="Unresolved Mention"/>
    <w:basedOn w:val="DefaultParagraphFont"/>
    <w:uiPriority w:val="99"/>
    <w:semiHidden/>
    <w:unhideWhenUsed/>
    <w:rsid w:val="003873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vanphong@vietnamembassy.us"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ttll.mfa@mofa.gov.v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amnesty.org/download/Documents/ASA4103032019ENGLISH.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Nicole Millar</dc:creator>
  <cp:keywords/>
  <dc:description/>
  <cp:lastModifiedBy>Laura Galeano</cp:lastModifiedBy>
  <cp:revision>3</cp:revision>
  <cp:lastPrinted>2019-05-24T14:47:00Z</cp:lastPrinted>
  <dcterms:created xsi:type="dcterms:W3CDTF">2019-05-24T14:47:00Z</dcterms:created>
  <dcterms:modified xsi:type="dcterms:W3CDTF">2019-05-24T14:59:00Z</dcterms:modified>
</cp:coreProperties>
</file>