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CF7910" w14:textId="77777777" w:rsidR="001B00ED" w:rsidRPr="000F7346" w:rsidRDefault="001B00ED" w:rsidP="000F7346">
      <w:pPr>
        <w:pStyle w:val="AIUrgentActionTopHeading"/>
        <w:tabs>
          <w:tab w:val="clear" w:pos="567"/>
        </w:tabs>
        <w:spacing w:line="240" w:lineRule="auto"/>
        <w:rPr>
          <w:rFonts w:cs="Arial"/>
          <w:sz w:val="80"/>
          <w:szCs w:val="80"/>
        </w:rPr>
      </w:pPr>
      <w:r w:rsidRPr="000F7346">
        <w:rPr>
          <w:rFonts w:cs="Arial"/>
          <w:sz w:val="80"/>
          <w:szCs w:val="80"/>
          <w:highlight w:val="yellow"/>
        </w:rPr>
        <w:t>URGENT ACTION</w:t>
      </w:r>
    </w:p>
    <w:p w14:paraId="33645D30" w14:textId="77777777" w:rsidR="001B00ED" w:rsidRPr="000F7346" w:rsidRDefault="001B00ED" w:rsidP="000F7346">
      <w:pPr>
        <w:pStyle w:val="Default"/>
        <w:ind w:left="-283"/>
        <w:rPr>
          <w:b/>
          <w:sz w:val="28"/>
          <w:szCs w:val="28"/>
        </w:rPr>
      </w:pPr>
    </w:p>
    <w:p w14:paraId="2C57D660" w14:textId="77777777" w:rsidR="001B00ED" w:rsidRPr="000F7346" w:rsidRDefault="001B00ED" w:rsidP="000F7346">
      <w:pPr>
        <w:spacing w:after="0" w:line="240" w:lineRule="auto"/>
        <w:rPr>
          <w:rFonts w:ascii="Arial" w:hAnsi="Arial" w:cs="Arial"/>
          <w:b/>
          <w:i/>
          <w:sz w:val="36"/>
          <w:lang w:eastAsia="es-MX"/>
        </w:rPr>
      </w:pPr>
      <w:r w:rsidRPr="000F7346">
        <w:rPr>
          <w:rFonts w:ascii="Arial" w:hAnsi="Arial" w:cs="Arial"/>
          <w:b/>
          <w:sz w:val="36"/>
          <w:lang w:eastAsia="es-MX"/>
        </w:rPr>
        <w:t>DEFAMATION CHARGES USED TO SILENCE DISSENT</w:t>
      </w:r>
    </w:p>
    <w:p w14:paraId="40C7F5D8" w14:textId="77777777" w:rsidR="001B00ED" w:rsidRPr="000F7346" w:rsidRDefault="001B00ED" w:rsidP="000F7346">
      <w:pPr>
        <w:spacing w:after="0" w:line="240" w:lineRule="auto"/>
        <w:rPr>
          <w:rFonts w:ascii="Arial" w:hAnsi="Arial" w:cs="Arial"/>
          <w:b/>
          <w:sz w:val="22"/>
          <w:szCs w:val="22"/>
          <w:cs/>
          <w:lang w:eastAsia="es-MX" w:bidi="th-TH"/>
        </w:rPr>
      </w:pPr>
      <w:r w:rsidRPr="000F7346">
        <w:rPr>
          <w:rFonts w:ascii="Arial" w:hAnsi="Arial" w:cs="Arial"/>
          <w:b/>
          <w:sz w:val="22"/>
          <w:szCs w:val="22"/>
          <w:lang w:bidi="th-TH"/>
        </w:rPr>
        <w:t xml:space="preserve">Police have charged prominent activists </w:t>
      </w:r>
      <w:proofErr w:type="spellStart"/>
      <w:r w:rsidRPr="000F7346">
        <w:rPr>
          <w:rFonts w:ascii="Arial" w:hAnsi="Arial" w:cs="Arial"/>
          <w:b/>
          <w:sz w:val="22"/>
          <w:szCs w:val="22"/>
          <w:lang w:bidi="th-TH"/>
        </w:rPr>
        <w:t>Parit</w:t>
      </w:r>
      <w:proofErr w:type="spellEnd"/>
      <w:r w:rsidRPr="000F7346">
        <w:rPr>
          <w:rFonts w:ascii="Arial" w:hAnsi="Arial" w:cs="Arial"/>
          <w:b/>
          <w:sz w:val="22"/>
          <w:szCs w:val="22"/>
          <w:lang w:bidi="th-TH"/>
        </w:rPr>
        <w:t xml:space="preserve"> ‘Penguin’ </w:t>
      </w:r>
      <w:proofErr w:type="spellStart"/>
      <w:r w:rsidRPr="000F7346">
        <w:rPr>
          <w:rFonts w:ascii="Arial" w:hAnsi="Arial" w:cs="Arial"/>
          <w:b/>
          <w:sz w:val="22"/>
          <w:szCs w:val="22"/>
          <w:lang w:bidi="th-TH"/>
        </w:rPr>
        <w:t>Chiwarak</w:t>
      </w:r>
      <w:proofErr w:type="spellEnd"/>
      <w:r w:rsidRPr="000F7346">
        <w:rPr>
          <w:rFonts w:ascii="Arial" w:hAnsi="Arial" w:cs="Arial"/>
          <w:b/>
          <w:sz w:val="22"/>
          <w:szCs w:val="22"/>
          <w:lang w:bidi="th-TH"/>
        </w:rPr>
        <w:t xml:space="preserve">, </w:t>
      </w:r>
      <w:proofErr w:type="spellStart"/>
      <w:r w:rsidRPr="000F7346">
        <w:rPr>
          <w:rFonts w:ascii="Arial" w:hAnsi="Arial" w:cs="Arial"/>
          <w:b/>
          <w:sz w:val="22"/>
          <w:szCs w:val="22"/>
          <w:lang w:bidi="th-TH"/>
        </w:rPr>
        <w:t>Sirawit</w:t>
      </w:r>
      <w:proofErr w:type="spellEnd"/>
      <w:r w:rsidRPr="000F7346">
        <w:rPr>
          <w:rFonts w:ascii="Arial" w:hAnsi="Arial" w:cs="Arial"/>
          <w:b/>
          <w:sz w:val="22"/>
          <w:szCs w:val="22"/>
          <w:lang w:bidi="th-TH"/>
        </w:rPr>
        <w:t xml:space="preserve"> ‘</w:t>
      </w:r>
      <w:proofErr w:type="spellStart"/>
      <w:r w:rsidRPr="000F7346">
        <w:rPr>
          <w:rFonts w:ascii="Arial" w:hAnsi="Arial" w:cs="Arial"/>
          <w:b/>
          <w:sz w:val="22"/>
          <w:szCs w:val="22"/>
          <w:lang w:bidi="th-TH"/>
        </w:rPr>
        <w:t>Ja</w:t>
      </w:r>
      <w:proofErr w:type="spellEnd"/>
      <w:r w:rsidRPr="000F7346">
        <w:rPr>
          <w:rFonts w:ascii="Arial" w:hAnsi="Arial" w:cs="Arial"/>
          <w:b/>
          <w:sz w:val="22"/>
          <w:szCs w:val="22"/>
          <w:lang w:bidi="th-TH"/>
        </w:rPr>
        <w:t xml:space="preserve"> New’ </w:t>
      </w:r>
      <w:proofErr w:type="spellStart"/>
      <w:r w:rsidRPr="000F7346">
        <w:rPr>
          <w:rFonts w:ascii="Arial" w:hAnsi="Arial" w:cs="Arial"/>
          <w:b/>
          <w:sz w:val="22"/>
          <w:szCs w:val="22"/>
          <w:lang w:bidi="th-TH"/>
        </w:rPr>
        <w:t>Seritiwat</w:t>
      </w:r>
      <w:proofErr w:type="spellEnd"/>
      <w:r w:rsidRPr="000F7346">
        <w:rPr>
          <w:rFonts w:ascii="Arial" w:hAnsi="Arial" w:cs="Arial"/>
          <w:b/>
          <w:sz w:val="22"/>
          <w:szCs w:val="22"/>
          <w:lang w:bidi="th-TH"/>
        </w:rPr>
        <w:t xml:space="preserve">, and </w:t>
      </w:r>
      <w:proofErr w:type="spellStart"/>
      <w:r w:rsidRPr="000F7346">
        <w:rPr>
          <w:rFonts w:ascii="Arial" w:hAnsi="Arial" w:cs="Arial"/>
          <w:b/>
          <w:sz w:val="22"/>
          <w:szCs w:val="22"/>
          <w:lang w:bidi="th-TH"/>
        </w:rPr>
        <w:t>Phayaw</w:t>
      </w:r>
      <w:proofErr w:type="spellEnd"/>
      <w:r w:rsidRPr="000F7346">
        <w:rPr>
          <w:rFonts w:ascii="Arial" w:hAnsi="Arial" w:cs="Arial"/>
          <w:b/>
          <w:sz w:val="22"/>
          <w:szCs w:val="22"/>
          <w:lang w:bidi="th-TH"/>
        </w:rPr>
        <w:t xml:space="preserve"> </w:t>
      </w:r>
      <w:proofErr w:type="spellStart"/>
      <w:r w:rsidRPr="000F7346">
        <w:rPr>
          <w:rFonts w:ascii="Arial" w:hAnsi="Arial" w:cs="Arial"/>
          <w:b/>
          <w:sz w:val="22"/>
          <w:szCs w:val="22"/>
          <w:lang w:bidi="th-TH"/>
        </w:rPr>
        <w:t>Akkahad</w:t>
      </w:r>
      <w:proofErr w:type="spellEnd"/>
      <w:r w:rsidRPr="000F7346">
        <w:rPr>
          <w:rFonts w:ascii="Arial" w:hAnsi="Arial" w:cs="Arial"/>
          <w:b/>
          <w:sz w:val="22"/>
          <w:szCs w:val="22"/>
          <w:lang w:bidi="th-TH"/>
        </w:rPr>
        <w:t xml:space="preserve"> with defamation by publication under Article 328 of the Thai Criminal Code which carries a maximum sentence of two years in jail. The Election Commission accused the three of making defamatory speeches during a public campaign to impeach the commissioners in Bangkok, Thailand’s capital city. Summoned</w:t>
      </w:r>
      <w:r w:rsidR="0053770A" w:rsidRPr="000F7346">
        <w:rPr>
          <w:rFonts w:ascii="Arial" w:hAnsi="Arial" w:cs="Arial"/>
          <w:b/>
          <w:sz w:val="22"/>
          <w:szCs w:val="22"/>
          <w:lang w:bidi="th-TH"/>
        </w:rPr>
        <w:t xml:space="preserve"> to </w:t>
      </w:r>
      <w:proofErr w:type="spellStart"/>
      <w:r w:rsidR="0053770A" w:rsidRPr="000F7346">
        <w:rPr>
          <w:rFonts w:ascii="Arial" w:hAnsi="Arial" w:cs="Arial"/>
          <w:b/>
          <w:sz w:val="22"/>
          <w:szCs w:val="22"/>
          <w:lang w:bidi="th-TH"/>
        </w:rPr>
        <w:t>Phayathai</w:t>
      </w:r>
      <w:proofErr w:type="spellEnd"/>
      <w:r w:rsidR="0053770A" w:rsidRPr="000F7346">
        <w:rPr>
          <w:rFonts w:ascii="Arial" w:hAnsi="Arial" w:cs="Arial"/>
          <w:b/>
          <w:sz w:val="22"/>
          <w:szCs w:val="22"/>
          <w:lang w:bidi="th-TH"/>
        </w:rPr>
        <w:t xml:space="preserve"> P</w:t>
      </w:r>
      <w:r w:rsidRPr="000F7346">
        <w:rPr>
          <w:rFonts w:ascii="Arial" w:hAnsi="Arial" w:cs="Arial"/>
          <w:b/>
          <w:sz w:val="22"/>
          <w:szCs w:val="22"/>
          <w:lang w:bidi="th-TH"/>
        </w:rPr>
        <w:t xml:space="preserve">olice </w:t>
      </w:r>
      <w:r w:rsidR="0053770A" w:rsidRPr="000F7346">
        <w:rPr>
          <w:rFonts w:ascii="Arial" w:hAnsi="Arial" w:cs="Arial"/>
          <w:b/>
          <w:sz w:val="22"/>
          <w:szCs w:val="22"/>
          <w:lang w:bidi="th-TH"/>
        </w:rPr>
        <w:t>S</w:t>
      </w:r>
      <w:r w:rsidRPr="000F7346">
        <w:rPr>
          <w:rFonts w:ascii="Arial" w:hAnsi="Arial" w:cs="Arial"/>
          <w:b/>
          <w:sz w:val="22"/>
          <w:szCs w:val="22"/>
          <w:lang w:bidi="th-TH"/>
        </w:rPr>
        <w:t>tation on 30 April, they have denied all charges. The case appears to be politically motivated and is part of the crackdown on individuals who criticise the constitutionally independent body.</w:t>
      </w:r>
    </w:p>
    <w:p w14:paraId="522F388F" w14:textId="77777777" w:rsidR="001B00ED" w:rsidRPr="000F7346" w:rsidRDefault="001B00ED" w:rsidP="000F7346">
      <w:pPr>
        <w:spacing w:after="0" w:line="240" w:lineRule="auto"/>
        <w:ind w:left="-283"/>
        <w:rPr>
          <w:rFonts w:ascii="Arial" w:hAnsi="Arial" w:cs="Arial"/>
          <w:b/>
          <w:lang w:eastAsia="es-MX"/>
        </w:rPr>
      </w:pPr>
    </w:p>
    <w:p w14:paraId="78999EA9" w14:textId="77777777" w:rsidR="000F7346" w:rsidRPr="0007751F" w:rsidRDefault="000F7346" w:rsidP="000F7346">
      <w:pPr>
        <w:rPr>
          <w:rFonts w:ascii="Arial" w:hAnsi="Arial" w:cs="Arial"/>
          <w:b/>
          <w:sz w:val="20"/>
          <w:szCs w:val="20"/>
        </w:rPr>
      </w:pPr>
      <w:r w:rsidRPr="0007751F">
        <w:rPr>
          <w:rFonts w:ascii="Arial" w:hAnsi="Arial" w:cs="Arial"/>
          <w:b/>
          <w:sz w:val="20"/>
          <w:szCs w:val="20"/>
        </w:rPr>
        <w:t xml:space="preserve">TAKE ACTION: </w:t>
      </w:r>
    </w:p>
    <w:p w14:paraId="3868BBFF" w14:textId="77777777" w:rsidR="000F7346" w:rsidRPr="004D1533" w:rsidRDefault="000F7346" w:rsidP="000F7346">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00F031" w14:textId="77777777" w:rsidR="000F7346" w:rsidRPr="004D1533" w:rsidRDefault="005B5109" w:rsidP="000F7346">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000F7346" w:rsidRPr="004D1533">
          <w:rPr>
            <w:rStyle w:val="Hyperlink"/>
            <w:rFonts w:ascii="Arial" w:eastAsiaTheme="majorEastAsia" w:hAnsi="Arial" w:cs="Arial"/>
            <w:sz w:val="20"/>
            <w:szCs w:val="20"/>
          </w:rPr>
          <w:t>Click here</w:t>
        </w:r>
      </w:hyperlink>
      <w:r w:rsidR="000F7346" w:rsidRPr="004D1533">
        <w:rPr>
          <w:rFonts w:ascii="Arial" w:hAnsi="Arial" w:cs="Arial"/>
          <w:color w:val="000000"/>
          <w:sz w:val="20"/>
          <w:szCs w:val="20"/>
        </w:rPr>
        <w:t xml:space="preserve"> to let us know the actions you took on </w:t>
      </w:r>
      <w:r w:rsidR="000F7346" w:rsidRPr="004D1533">
        <w:rPr>
          <w:rFonts w:ascii="Arial" w:hAnsi="Arial" w:cs="Arial"/>
          <w:b/>
          <w:i/>
          <w:iCs/>
          <w:color w:val="000000"/>
          <w:sz w:val="20"/>
          <w:szCs w:val="20"/>
        </w:rPr>
        <w:t xml:space="preserve">Urgent Action </w:t>
      </w:r>
      <w:r w:rsidR="000F7346">
        <w:rPr>
          <w:rFonts w:ascii="Arial" w:hAnsi="Arial" w:cs="Arial"/>
          <w:b/>
          <w:i/>
          <w:iCs/>
          <w:color w:val="000000"/>
          <w:sz w:val="20"/>
          <w:szCs w:val="20"/>
        </w:rPr>
        <w:t>71.19</w:t>
      </w:r>
      <w:r w:rsidR="000F7346" w:rsidRPr="004D1533">
        <w:rPr>
          <w:rFonts w:ascii="Arial" w:hAnsi="Arial" w:cs="Arial"/>
          <w:i/>
          <w:iCs/>
          <w:color w:val="000000"/>
          <w:sz w:val="20"/>
          <w:szCs w:val="20"/>
        </w:rPr>
        <w:t xml:space="preserve">. </w:t>
      </w:r>
      <w:r w:rsidR="000F734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0B5760" w14:textId="77777777" w:rsidR="002056AA" w:rsidRDefault="001B00ED" w:rsidP="000F7346">
      <w:pPr>
        <w:spacing w:after="0" w:line="240" w:lineRule="auto"/>
        <w:jc w:val="right"/>
        <w:rPr>
          <w:rFonts w:ascii="Arial" w:hAnsi="Arial" w:cs="Arial"/>
          <w:sz w:val="20"/>
          <w:szCs w:val="20"/>
        </w:rPr>
        <w:sectPr w:rsidR="002056AA" w:rsidSect="000F7346">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1800" w:left="720" w:header="709" w:footer="709" w:gutter="0"/>
          <w:cols w:space="720"/>
          <w:titlePg/>
          <w:docGrid w:linePitch="360"/>
        </w:sectPr>
      </w:pPr>
      <w:r w:rsidRPr="000F7346">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48A54EC6" wp14:editId="08CBE3B7">
                <wp:simplePos x="0" y="0"/>
                <wp:positionH relativeFrom="margin">
                  <wp:posOffset>-109855</wp:posOffset>
                </wp:positionH>
                <wp:positionV relativeFrom="paragraph">
                  <wp:posOffset>88265</wp:posOffset>
                </wp:positionV>
                <wp:extent cx="6334125" cy="6349041"/>
                <wp:effectExtent l="0" t="0" r="0" b="127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A24D" id="Rectangle 11" o:spid="_x0000_s1026" style="position:absolute;margin-left:-8.6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" filled="f" stroked="f" strokeweight="2.25pt">
                <v:stroke joinstyle="round"/>
                <w10:wrap anchorx="margin"/>
              </v:rect>
            </w:pict>
          </mc:Fallback>
        </mc:AlternateContent>
      </w:r>
    </w:p>
    <w:p w14:paraId="3E23D3F8" w14:textId="77777777" w:rsidR="001B00ED" w:rsidRPr="000F7346" w:rsidRDefault="001B00ED" w:rsidP="000F7346">
      <w:pPr>
        <w:spacing w:after="0" w:line="240" w:lineRule="auto"/>
        <w:rPr>
          <w:rFonts w:ascii="Arial" w:hAnsi="Arial" w:cs="Arial"/>
          <w:b/>
          <w:szCs w:val="18"/>
        </w:rPr>
      </w:pPr>
      <w:r w:rsidRPr="000F7346">
        <w:rPr>
          <w:rFonts w:ascii="Arial" w:hAnsi="Arial" w:cs="Arial"/>
          <w:b/>
          <w:szCs w:val="18"/>
        </w:rPr>
        <w:t xml:space="preserve">Pol Gen </w:t>
      </w:r>
      <w:proofErr w:type="spellStart"/>
      <w:r w:rsidRPr="000F7346">
        <w:rPr>
          <w:rFonts w:ascii="Arial" w:hAnsi="Arial" w:cs="Arial"/>
          <w:b/>
          <w:szCs w:val="18"/>
        </w:rPr>
        <w:t>Chakthip</w:t>
      </w:r>
      <w:proofErr w:type="spellEnd"/>
      <w:r w:rsidRPr="000F7346">
        <w:rPr>
          <w:rFonts w:ascii="Arial" w:hAnsi="Arial" w:cs="Arial"/>
          <w:b/>
          <w:szCs w:val="18"/>
        </w:rPr>
        <w:t xml:space="preserve"> </w:t>
      </w:r>
      <w:proofErr w:type="spellStart"/>
      <w:r w:rsidRPr="000F7346">
        <w:rPr>
          <w:rFonts w:ascii="Arial" w:hAnsi="Arial" w:cs="Arial"/>
          <w:b/>
          <w:szCs w:val="18"/>
        </w:rPr>
        <w:t>Chaijinda</w:t>
      </w:r>
      <w:proofErr w:type="spellEnd"/>
    </w:p>
    <w:p w14:paraId="7F879F9D"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Royal Thai Police</w:t>
      </w:r>
    </w:p>
    <w:p w14:paraId="11035807"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Rama I Road, </w:t>
      </w:r>
      <w:proofErr w:type="spellStart"/>
      <w:r w:rsidRPr="000F7346">
        <w:rPr>
          <w:rFonts w:ascii="Arial" w:hAnsi="Arial" w:cs="Arial"/>
          <w:szCs w:val="18"/>
        </w:rPr>
        <w:t>Pathumwan</w:t>
      </w:r>
      <w:proofErr w:type="spellEnd"/>
    </w:p>
    <w:p w14:paraId="4854C01C"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Bangkok 10330 </w:t>
      </w:r>
    </w:p>
    <w:p w14:paraId="765ADB85"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Thailand </w:t>
      </w:r>
    </w:p>
    <w:p w14:paraId="16A465FE"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Fax: +66 2251 4739</w:t>
      </w:r>
    </w:p>
    <w:p w14:paraId="3BE991AC" w14:textId="77777777" w:rsidR="001B00ED" w:rsidRPr="000F7346" w:rsidRDefault="001B00ED" w:rsidP="000F7346">
      <w:pPr>
        <w:spacing w:after="0" w:line="240" w:lineRule="auto"/>
        <w:rPr>
          <w:rFonts w:ascii="Arial" w:hAnsi="Arial" w:cs="Arial"/>
          <w:szCs w:val="18"/>
        </w:rPr>
      </w:pPr>
      <w:r w:rsidRPr="000F7346">
        <w:rPr>
          <w:rFonts w:ascii="Arial" w:hAnsi="Arial" w:cs="Arial"/>
          <w:szCs w:val="18"/>
        </w:rPr>
        <w:t xml:space="preserve">Tel: +66 2205 2724 </w:t>
      </w:r>
    </w:p>
    <w:p w14:paraId="0A864981" w14:textId="77777777" w:rsidR="001B00ED" w:rsidRDefault="001B00ED" w:rsidP="000F7346">
      <w:pPr>
        <w:spacing w:after="0" w:line="240" w:lineRule="auto"/>
        <w:rPr>
          <w:rFonts w:ascii="Arial" w:hAnsi="Arial" w:cs="Arial"/>
          <w:szCs w:val="18"/>
        </w:rPr>
      </w:pPr>
      <w:r w:rsidRPr="000F7346">
        <w:rPr>
          <w:rFonts w:ascii="Arial" w:hAnsi="Arial" w:cs="Arial"/>
          <w:szCs w:val="18"/>
        </w:rPr>
        <w:t xml:space="preserve">Email: </w:t>
      </w:r>
      <w:hyperlink r:id="rId12" w:history="1">
        <w:r w:rsidR="000F7346" w:rsidRPr="00943210">
          <w:rPr>
            <w:rStyle w:val="Hyperlink"/>
            <w:rFonts w:ascii="Arial" w:hAnsi="Arial" w:cs="Arial"/>
            <w:szCs w:val="18"/>
          </w:rPr>
          <w:t>webmaster@royalthaipolice.go.th</w:t>
        </w:r>
      </w:hyperlink>
      <w:r w:rsidR="000F7346">
        <w:rPr>
          <w:rFonts w:ascii="Arial" w:hAnsi="Arial" w:cs="Arial"/>
          <w:szCs w:val="18"/>
        </w:rPr>
        <w:t xml:space="preserve"> </w:t>
      </w:r>
    </w:p>
    <w:p w14:paraId="5CBEA16B" w14:textId="77777777" w:rsidR="002056AA" w:rsidRDefault="002056AA" w:rsidP="000F7346">
      <w:pPr>
        <w:spacing w:after="0" w:line="240" w:lineRule="auto"/>
        <w:rPr>
          <w:rFonts w:ascii="Arial" w:hAnsi="Arial" w:cs="Arial"/>
          <w:szCs w:val="18"/>
        </w:rPr>
      </w:pPr>
    </w:p>
    <w:p w14:paraId="27F9AECA" w14:textId="77777777" w:rsidR="00602660" w:rsidRDefault="00602660" w:rsidP="000F7346">
      <w:pPr>
        <w:spacing w:after="0" w:line="240" w:lineRule="auto"/>
        <w:rPr>
          <w:rFonts w:ascii="Arial" w:hAnsi="Arial" w:cs="Arial"/>
          <w:b/>
          <w:szCs w:val="18"/>
        </w:rPr>
      </w:pPr>
    </w:p>
    <w:p w14:paraId="1843719F" w14:textId="5A206619" w:rsidR="002056AA" w:rsidRPr="002056AA" w:rsidRDefault="002056AA" w:rsidP="000F7346">
      <w:pPr>
        <w:spacing w:after="0" w:line="240" w:lineRule="auto"/>
        <w:rPr>
          <w:rFonts w:ascii="Arial" w:hAnsi="Arial" w:cs="Arial"/>
          <w:b/>
          <w:szCs w:val="18"/>
        </w:rPr>
      </w:pPr>
      <w:bookmarkStart w:id="0" w:name="_GoBack"/>
      <w:bookmarkEnd w:id="0"/>
      <w:r w:rsidRPr="002056AA">
        <w:rPr>
          <w:rFonts w:ascii="Arial" w:hAnsi="Arial" w:cs="Arial"/>
          <w:b/>
          <w:szCs w:val="18"/>
        </w:rPr>
        <w:t xml:space="preserve">Ms. </w:t>
      </w:r>
      <w:proofErr w:type="spellStart"/>
      <w:r w:rsidRPr="002056AA">
        <w:rPr>
          <w:rFonts w:ascii="Arial" w:hAnsi="Arial" w:cs="Arial"/>
          <w:b/>
          <w:szCs w:val="18"/>
        </w:rPr>
        <w:t>Boosara</w:t>
      </w:r>
      <w:proofErr w:type="spellEnd"/>
      <w:r w:rsidRPr="002056AA">
        <w:rPr>
          <w:rFonts w:ascii="Arial" w:hAnsi="Arial" w:cs="Arial"/>
          <w:b/>
          <w:szCs w:val="18"/>
        </w:rPr>
        <w:t xml:space="preserve"> </w:t>
      </w:r>
      <w:proofErr w:type="spellStart"/>
      <w:r w:rsidRPr="002056AA">
        <w:rPr>
          <w:rFonts w:ascii="Arial" w:hAnsi="Arial" w:cs="Arial"/>
          <w:b/>
          <w:szCs w:val="18"/>
        </w:rPr>
        <w:t>Kanchanalai</w:t>
      </w:r>
      <w:proofErr w:type="spellEnd"/>
    </w:p>
    <w:p w14:paraId="6E6A9BE1" w14:textId="77777777" w:rsidR="002056AA" w:rsidRDefault="002056AA" w:rsidP="000F7346">
      <w:pPr>
        <w:spacing w:after="0" w:line="240" w:lineRule="auto"/>
        <w:rPr>
          <w:rFonts w:ascii="Arial" w:hAnsi="Arial" w:cs="Arial"/>
          <w:szCs w:val="18"/>
        </w:rPr>
      </w:pPr>
      <w:r w:rsidRPr="002056AA">
        <w:rPr>
          <w:rFonts w:ascii="Arial" w:hAnsi="Arial" w:cs="Arial"/>
          <w:szCs w:val="18"/>
        </w:rPr>
        <w:t xml:space="preserve">Chargé </w:t>
      </w:r>
      <w:proofErr w:type="spellStart"/>
      <w:r w:rsidRPr="002056AA">
        <w:rPr>
          <w:rFonts w:ascii="Arial" w:hAnsi="Arial" w:cs="Arial"/>
          <w:szCs w:val="18"/>
        </w:rPr>
        <w:t>d’Affaire</w:t>
      </w:r>
      <w:r>
        <w:rPr>
          <w:rFonts w:ascii="Arial" w:hAnsi="Arial" w:cs="Arial"/>
          <w:szCs w:val="18"/>
        </w:rPr>
        <w:t>s</w:t>
      </w:r>
      <w:proofErr w:type="spellEnd"/>
      <w:r>
        <w:rPr>
          <w:rFonts w:ascii="Arial" w:hAnsi="Arial" w:cs="Arial"/>
          <w:szCs w:val="18"/>
        </w:rPr>
        <w:t>, Embassy of Thailand</w:t>
      </w:r>
    </w:p>
    <w:p w14:paraId="0AEAECA5" w14:textId="77777777" w:rsidR="002056AA" w:rsidRPr="002056AA" w:rsidRDefault="002056AA" w:rsidP="002056AA">
      <w:pPr>
        <w:spacing w:after="0" w:line="240" w:lineRule="auto"/>
        <w:rPr>
          <w:rFonts w:ascii="Arial" w:hAnsi="Arial" w:cs="Arial"/>
          <w:szCs w:val="18"/>
        </w:rPr>
      </w:pPr>
      <w:r w:rsidRPr="002056AA">
        <w:rPr>
          <w:rFonts w:ascii="Arial" w:hAnsi="Arial" w:cs="Arial"/>
          <w:szCs w:val="18"/>
        </w:rPr>
        <w:t>1024 Wisconsin Ave. N.W.,</w:t>
      </w:r>
    </w:p>
    <w:p w14:paraId="71852A9D" w14:textId="77777777" w:rsidR="002056AA" w:rsidRPr="002056AA" w:rsidRDefault="002056AA" w:rsidP="002056AA">
      <w:pPr>
        <w:spacing w:after="0" w:line="240" w:lineRule="auto"/>
        <w:rPr>
          <w:rFonts w:ascii="Arial" w:hAnsi="Arial" w:cs="Arial"/>
          <w:szCs w:val="18"/>
        </w:rPr>
      </w:pPr>
      <w:r w:rsidRPr="002056AA">
        <w:rPr>
          <w:rFonts w:ascii="Arial" w:hAnsi="Arial" w:cs="Arial"/>
          <w:szCs w:val="18"/>
        </w:rPr>
        <w:t>Washington, DC 20007</w:t>
      </w:r>
    </w:p>
    <w:p w14:paraId="1CC0BD7A" w14:textId="77777777" w:rsidR="002056AA" w:rsidRPr="002056AA" w:rsidRDefault="002056AA" w:rsidP="002056AA">
      <w:pPr>
        <w:spacing w:after="0" w:line="240" w:lineRule="auto"/>
        <w:rPr>
          <w:rFonts w:ascii="Arial" w:hAnsi="Arial" w:cs="Arial"/>
          <w:szCs w:val="18"/>
        </w:rPr>
      </w:pPr>
      <w:r>
        <w:rPr>
          <w:rFonts w:ascii="Arial" w:hAnsi="Arial" w:cs="Arial"/>
          <w:szCs w:val="18"/>
        </w:rPr>
        <w:t>Phone</w:t>
      </w:r>
      <w:r w:rsidRPr="002056AA">
        <w:rPr>
          <w:rFonts w:ascii="Arial" w:hAnsi="Arial" w:cs="Arial"/>
          <w:szCs w:val="18"/>
        </w:rPr>
        <w:t>: 202</w:t>
      </w:r>
      <w:r>
        <w:rPr>
          <w:rFonts w:ascii="Arial" w:hAnsi="Arial" w:cs="Arial"/>
          <w:szCs w:val="18"/>
        </w:rPr>
        <w:t xml:space="preserve"> </w:t>
      </w:r>
      <w:r w:rsidRPr="002056AA">
        <w:rPr>
          <w:rFonts w:ascii="Arial" w:hAnsi="Arial" w:cs="Arial"/>
          <w:szCs w:val="18"/>
        </w:rPr>
        <w:t>944-3600</w:t>
      </w:r>
    </w:p>
    <w:p w14:paraId="2931AF4A" w14:textId="77777777" w:rsidR="002056AA" w:rsidRDefault="002056AA" w:rsidP="002056AA">
      <w:pPr>
        <w:spacing w:after="0" w:line="240" w:lineRule="auto"/>
        <w:rPr>
          <w:rFonts w:ascii="Arial" w:hAnsi="Arial" w:cs="Arial"/>
          <w:szCs w:val="18"/>
        </w:rPr>
      </w:pPr>
      <w:r w:rsidRPr="002056AA">
        <w:rPr>
          <w:rFonts w:ascii="Arial" w:hAnsi="Arial" w:cs="Arial"/>
          <w:szCs w:val="18"/>
        </w:rPr>
        <w:t>Fax: 202</w:t>
      </w:r>
      <w:r>
        <w:rPr>
          <w:rFonts w:ascii="Arial" w:hAnsi="Arial" w:cs="Arial"/>
          <w:szCs w:val="18"/>
        </w:rPr>
        <w:t xml:space="preserve"> </w:t>
      </w:r>
      <w:r w:rsidRPr="002056AA">
        <w:rPr>
          <w:rFonts w:ascii="Arial" w:hAnsi="Arial" w:cs="Arial"/>
          <w:szCs w:val="18"/>
        </w:rPr>
        <w:t>944-3611</w:t>
      </w:r>
    </w:p>
    <w:p w14:paraId="721E65AC" w14:textId="77777777" w:rsidR="002056AA" w:rsidRDefault="002056AA" w:rsidP="002056AA">
      <w:pPr>
        <w:spacing w:after="0" w:line="240" w:lineRule="auto"/>
        <w:rPr>
          <w:rFonts w:ascii="Arial" w:hAnsi="Arial" w:cs="Arial"/>
          <w:szCs w:val="18"/>
        </w:rPr>
      </w:pPr>
      <w:r>
        <w:rPr>
          <w:rFonts w:ascii="Arial" w:hAnsi="Arial" w:cs="Arial"/>
          <w:szCs w:val="18"/>
        </w:rPr>
        <w:t xml:space="preserve">Contact form: </w:t>
      </w:r>
      <w:hyperlink r:id="rId13" w:history="1">
        <w:r w:rsidRPr="00970084">
          <w:rPr>
            <w:rStyle w:val="Hyperlink"/>
            <w:rFonts w:ascii="Arial" w:hAnsi="Arial" w:cs="Arial"/>
            <w:szCs w:val="18"/>
          </w:rPr>
          <w:t>https://thaiembdc.org/contact/</w:t>
        </w:r>
      </w:hyperlink>
      <w:r>
        <w:rPr>
          <w:rFonts w:ascii="Arial" w:hAnsi="Arial" w:cs="Arial"/>
          <w:szCs w:val="18"/>
        </w:rPr>
        <w:t xml:space="preserve"> </w:t>
      </w:r>
    </w:p>
    <w:p w14:paraId="132F75BE" w14:textId="77777777" w:rsidR="002056AA" w:rsidRDefault="002056AA" w:rsidP="002056AA">
      <w:pPr>
        <w:spacing w:after="0" w:line="240" w:lineRule="auto"/>
        <w:rPr>
          <w:rFonts w:ascii="Arial" w:hAnsi="Arial" w:cs="Arial"/>
          <w:szCs w:val="18"/>
        </w:rPr>
      </w:pPr>
      <w:r>
        <w:rPr>
          <w:rFonts w:ascii="Arial" w:hAnsi="Arial" w:cs="Arial"/>
          <w:szCs w:val="18"/>
        </w:rPr>
        <w:t xml:space="preserve">Twitter: </w:t>
      </w:r>
      <w:hyperlink r:id="rId14" w:history="1">
        <w:r w:rsidRPr="002056AA">
          <w:rPr>
            <w:rStyle w:val="Hyperlink"/>
            <w:rFonts w:ascii="Arial" w:hAnsi="Arial" w:cs="Arial"/>
            <w:szCs w:val="18"/>
          </w:rPr>
          <w:t>@</w:t>
        </w:r>
        <w:proofErr w:type="spellStart"/>
        <w:r w:rsidRPr="002056AA">
          <w:rPr>
            <w:rStyle w:val="Hyperlink"/>
            <w:rFonts w:ascii="Arial" w:hAnsi="Arial" w:cs="Arial"/>
            <w:szCs w:val="18"/>
          </w:rPr>
          <w:t>ThaiEmbDC</w:t>
        </w:r>
        <w:proofErr w:type="spellEnd"/>
      </w:hyperlink>
    </w:p>
    <w:p w14:paraId="1EC4B00D" w14:textId="4EDB9CEF" w:rsidR="002056AA" w:rsidRPr="000F7346" w:rsidRDefault="002056AA" w:rsidP="002056AA">
      <w:pPr>
        <w:spacing w:after="0" w:line="240" w:lineRule="auto"/>
        <w:rPr>
          <w:rFonts w:ascii="Arial" w:hAnsi="Arial" w:cs="Arial"/>
          <w:szCs w:val="18"/>
        </w:rPr>
      </w:pPr>
      <w:r>
        <w:rPr>
          <w:rFonts w:ascii="Arial" w:hAnsi="Arial" w:cs="Arial"/>
          <w:szCs w:val="18"/>
        </w:rPr>
        <w:t xml:space="preserve">Facebook: </w:t>
      </w:r>
      <w:hyperlink r:id="rId15" w:history="1">
        <w:r w:rsidRPr="002056AA">
          <w:rPr>
            <w:rStyle w:val="Hyperlink"/>
            <w:rFonts w:ascii="Arial" w:hAnsi="Arial" w:cs="Arial"/>
            <w:szCs w:val="18"/>
          </w:rPr>
          <w:t>@</w:t>
        </w:r>
        <w:proofErr w:type="spellStart"/>
        <w:r w:rsidRPr="002056AA">
          <w:rPr>
            <w:rStyle w:val="Hyperlink"/>
            <w:rFonts w:ascii="Arial" w:hAnsi="Arial" w:cs="Arial"/>
            <w:szCs w:val="18"/>
          </w:rPr>
          <w:t>ThaiEmbDC</w:t>
        </w:r>
        <w:proofErr w:type="spellEnd"/>
      </w:hyperlink>
      <w:r w:rsidR="00602660">
        <w:rPr>
          <w:rFonts w:ascii="Arial" w:hAnsi="Arial" w:cs="Arial"/>
          <w:szCs w:val="18"/>
        </w:rPr>
        <w:br/>
        <w:t xml:space="preserve">Salutation: Dear Ms. </w:t>
      </w:r>
      <w:proofErr w:type="spellStart"/>
      <w:r w:rsidR="00602660">
        <w:rPr>
          <w:rFonts w:ascii="Arial" w:hAnsi="Arial" w:cs="Arial"/>
          <w:szCs w:val="18"/>
        </w:rPr>
        <w:t>Kanchanalai</w:t>
      </w:r>
      <w:proofErr w:type="spellEnd"/>
    </w:p>
    <w:p w14:paraId="7AA294C6" w14:textId="77777777" w:rsidR="002056AA" w:rsidRDefault="002056AA" w:rsidP="000F7346">
      <w:pPr>
        <w:spacing w:after="0" w:line="240" w:lineRule="auto"/>
        <w:ind w:left="-283"/>
        <w:jc w:val="right"/>
        <w:rPr>
          <w:rStyle w:val="Hyperlink"/>
          <w:rFonts w:ascii="Arial" w:hAnsi="Arial" w:cs="Arial"/>
          <w:sz w:val="20"/>
          <w:szCs w:val="20"/>
        </w:rPr>
        <w:sectPr w:rsidR="002056AA" w:rsidSect="002056AA">
          <w:footnotePr>
            <w:pos w:val="beneathText"/>
          </w:footnotePr>
          <w:endnotePr>
            <w:numFmt w:val="decimal"/>
          </w:endnotePr>
          <w:type w:val="continuous"/>
          <w:pgSz w:w="12240" w:h="15840" w:code="1"/>
          <w:pgMar w:top="720" w:right="720" w:bottom="1800" w:left="720" w:header="709" w:footer="709" w:gutter="0"/>
          <w:cols w:num="2" w:space="720"/>
          <w:titlePg/>
          <w:docGrid w:linePitch="360"/>
        </w:sectPr>
      </w:pPr>
    </w:p>
    <w:p w14:paraId="4A3256A8"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Dear Chairman,</w:t>
      </w:r>
    </w:p>
    <w:p w14:paraId="08334613" w14:textId="77777777" w:rsidR="001B00ED" w:rsidRPr="000F7346" w:rsidRDefault="001B00ED" w:rsidP="000F7346">
      <w:pPr>
        <w:spacing w:after="0" w:line="240" w:lineRule="auto"/>
        <w:rPr>
          <w:rFonts w:ascii="Arial" w:hAnsi="Arial" w:cs="Arial"/>
          <w:sz w:val="20"/>
          <w:szCs w:val="20"/>
        </w:rPr>
      </w:pPr>
    </w:p>
    <w:p w14:paraId="3213EE9E" w14:textId="77777777" w:rsidR="001B00ED" w:rsidRPr="000F7346" w:rsidRDefault="001B00ED" w:rsidP="000F7346">
      <w:pPr>
        <w:spacing w:after="0" w:line="240" w:lineRule="auto"/>
        <w:jc w:val="thaiDistribute"/>
        <w:rPr>
          <w:rFonts w:ascii="Arial" w:hAnsi="Arial" w:cs="Arial"/>
          <w:sz w:val="20"/>
          <w:szCs w:val="25"/>
          <w:lang w:bidi="th-TH"/>
        </w:rPr>
      </w:pPr>
      <w:r w:rsidRPr="000F7346">
        <w:rPr>
          <w:rFonts w:ascii="Arial" w:hAnsi="Arial" w:cs="Arial"/>
          <w:sz w:val="20"/>
          <w:szCs w:val="20"/>
        </w:rPr>
        <w:t xml:space="preserve">I am writing to express my concern over the charges of </w:t>
      </w:r>
      <w:r w:rsidRPr="000F7346">
        <w:rPr>
          <w:rFonts w:ascii="Arial" w:hAnsi="Arial" w:cs="Arial"/>
          <w:sz w:val="20"/>
          <w:szCs w:val="25"/>
          <w:lang w:bidi="th-TH"/>
        </w:rPr>
        <w:t xml:space="preserve">criminal defamation by publication </w:t>
      </w:r>
      <w:r w:rsidRPr="000F7346">
        <w:rPr>
          <w:rFonts w:ascii="Arial" w:hAnsi="Arial" w:cs="Arial"/>
          <w:sz w:val="20"/>
          <w:szCs w:val="20"/>
        </w:rPr>
        <w:t xml:space="preserve">recently filed against prominent activists </w:t>
      </w:r>
      <w:proofErr w:type="spellStart"/>
      <w:r w:rsidRPr="000F7346">
        <w:rPr>
          <w:rFonts w:ascii="Arial" w:hAnsi="Arial" w:cs="Arial"/>
          <w:sz w:val="20"/>
          <w:szCs w:val="25"/>
          <w:lang w:bidi="th-TH"/>
        </w:rPr>
        <w:t>Parit</w:t>
      </w:r>
      <w:proofErr w:type="spellEnd"/>
      <w:r w:rsidRPr="000F7346">
        <w:rPr>
          <w:rFonts w:ascii="Arial" w:hAnsi="Arial" w:cs="Arial"/>
          <w:sz w:val="20"/>
          <w:szCs w:val="25"/>
          <w:lang w:bidi="th-TH"/>
        </w:rPr>
        <w:t xml:space="preserve"> ‘Penguin’ </w:t>
      </w:r>
      <w:proofErr w:type="spellStart"/>
      <w:r w:rsidRPr="000F7346">
        <w:rPr>
          <w:rFonts w:ascii="Arial" w:hAnsi="Arial" w:cs="Arial"/>
          <w:sz w:val="20"/>
          <w:szCs w:val="25"/>
          <w:lang w:bidi="th-TH"/>
        </w:rPr>
        <w:t>Chiwarak</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Sirawith</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Ja</w:t>
      </w:r>
      <w:proofErr w:type="spellEnd"/>
      <w:r w:rsidRPr="000F7346">
        <w:rPr>
          <w:rFonts w:ascii="Arial" w:hAnsi="Arial" w:cs="Arial"/>
          <w:sz w:val="20"/>
          <w:szCs w:val="25"/>
          <w:lang w:bidi="th-TH"/>
        </w:rPr>
        <w:t xml:space="preserve"> New’ </w:t>
      </w:r>
      <w:proofErr w:type="spellStart"/>
      <w:r w:rsidRPr="000F7346">
        <w:rPr>
          <w:rFonts w:ascii="Arial" w:hAnsi="Arial" w:cs="Arial"/>
          <w:sz w:val="20"/>
          <w:szCs w:val="25"/>
          <w:lang w:bidi="th-TH"/>
        </w:rPr>
        <w:t>Seritiwat</w:t>
      </w:r>
      <w:proofErr w:type="spellEnd"/>
      <w:r w:rsidRPr="000F7346">
        <w:rPr>
          <w:rFonts w:ascii="Arial" w:hAnsi="Arial" w:cs="Arial"/>
          <w:sz w:val="20"/>
          <w:szCs w:val="25"/>
          <w:lang w:bidi="th-TH"/>
        </w:rPr>
        <w:t xml:space="preserve"> and </w:t>
      </w: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Akkahad</w:t>
      </w:r>
      <w:proofErr w:type="spellEnd"/>
      <w:r w:rsidRPr="000F7346">
        <w:rPr>
          <w:rFonts w:ascii="Arial" w:hAnsi="Arial" w:cs="Arial"/>
          <w:sz w:val="20"/>
          <w:szCs w:val="25"/>
          <w:lang w:bidi="th-TH"/>
        </w:rPr>
        <w:t xml:space="preserve"> for peacefully exercising their right to freedom of expression. The Election Commission accused the three of violating Article 328 of the Thai Criminal Code. They could face up to two years in prison.</w:t>
      </w:r>
    </w:p>
    <w:p w14:paraId="41B5E137" w14:textId="77777777" w:rsidR="001B00ED" w:rsidRPr="000F7346" w:rsidRDefault="001B00ED" w:rsidP="000F7346">
      <w:pPr>
        <w:spacing w:after="0" w:line="240" w:lineRule="auto"/>
        <w:ind w:left="357"/>
        <w:jc w:val="thaiDistribute"/>
        <w:rPr>
          <w:rFonts w:ascii="Arial" w:hAnsi="Arial" w:cs="Arial"/>
          <w:sz w:val="20"/>
          <w:szCs w:val="25"/>
          <w:lang w:bidi="th-TH"/>
        </w:rPr>
      </w:pPr>
    </w:p>
    <w:p w14:paraId="798DCF32" w14:textId="77777777" w:rsidR="001B00ED" w:rsidRPr="000F7346" w:rsidRDefault="001B00ED" w:rsidP="000F7346">
      <w:pPr>
        <w:spacing w:after="0" w:line="240" w:lineRule="auto"/>
        <w:jc w:val="thaiDistribute"/>
        <w:rPr>
          <w:rFonts w:ascii="Arial" w:hAnsi="Arial" w:cs="Arial"/>
          <w:sz w:val="20"/>
          <w:szCs w:val="25"/>
          <w:lang w:bidi="th-TH"/>
        </w:rPr>
      </w:pPr>
      <w:r w:rsidRPr="000F7346">
        <w:rPr>
          <w:rFonts w:ascii="Arial" w:hAnsi="Arial" w:cs="Arial"/>
          <w:sz w:val="20"/>
          <w:szCs w:val="25"/>
          <w:lang w:bidi="th-TH"/>
        </w:rPr>
        <w:t xml:space="preserve">An election commissioner has accused the activists of making defamatory speeches during a public campaign to impeach the commissioners around Victory Monument in Bangkok on 31 March 2019. In their statements, the three had requested that the Commission discloses the full results, from all polling stations, following reports of irregularities during the country’s general elections on 24 March. Summoned to the </w:t>
      </w:r>
      <w:proofErr w:type="spellStart"/>
      <w:r w:rsidRPr="000F7346">
        <w:rPr>
          <w:rFonts w:ascii="Arial" w:hAnsi="Arial" w:cs="Arial"/>
          <w:sz w:val="20"/>
          <w:szCs w:val="25"/>
          <w:lang w:bidi="th-TH"/>
        </w:rPr>
        <w:t>Phayathai</w:t>
      </w:r>
      <w:proofErr w:type="spellEnd"/>
      <w:r w:rsidRPr="000F7346">
        <w:rPr>
          <w:rFonts w:ascii="Arial" w:hAnsi="Arial" w:cs="Arial"/>
          <w:sz w:val="20"/>
          <w:szCs w:val="25"/>
          <w:lang w:bidi="th-TH"/>
        </w:rPr>
        <w:t xml:space="preserve"> police station on 30 April, the three</w:t>
      </w:r>
      <w:r w:rsidRPr="000F7346" w:rsidDel="000822E7">
        <w:rPr>
          <w:rFonts w:ascii="Arial" w:hAnsi="Arial" w:cs="Arial"/>
          <w:sz w:val="20"/>
          <w:szCs w:val="25"/>
          <w:lang w:bidi="th-TH"/>
        </w:rPr>
        <w:t xml:space="preserve"> </w:t>
      </w:r>
      <w:r w:rsidRPr="000F7346">
        <w:rPr>
          <w:rFonts w:ascii="Arial" w:hAnsi="Arial" w:cs="Arial"/>
          <w:sz w:val="20"/>
          <w:szCs w:val="25"/>
          <w:lang w:bidi="th-TH"/>
        </w:rPr>
        <w:t>activists denied all charges. They have been summoned to attend the police station again on 4 June to hear the development of their case.</w:t>
      </w:r>
      <w:r w:rsidR="002056AA">
        <w:rPr>
          <w:rFonts w:ascii="Arial" w:hAnsi="Arial" w:cs="Arial"/>
          <w:sz w:val="20"/>
          <w:szCs w:val="25"/>
          <w:lang w:bidi="th-TH"/>
        </w:rPr>
        <w:t xml:space="preserve"> </w:t>
      </w:r>
      <w:r w:rsidRPr="000F7346">
        <w:rPr>
          <w:rFonts w:ascii="Arial" w:hAnsi="Arial" w:cs="Arial"/>
          <w:sz w:val="20"/>
          <w:szCs w:val="25"/>
          <w:lang w:bidi="th-TH"/>
        </w:rPr>
        <w:t>This case is the fourth prosecution initiated by the Commission since the elections. Amnesty</w:t>
      </w:r>
      <w:r w:rsidR="000F7346">
        <w:rPr>
          <w:rFonts w:ascii="Arial" w:hAnsi="Arial" w:cs="Arial"/>
          <w:sz w:val="20"/>
          <w:szCs w:val="25"/>
          <w:lang w:bidi="th-TH"/>
        </w:rPr>
        <w:t xml:space="preserve"> </w:t>
      </w:r>
      <w:r w:rsidRPr="000F7346">
        <w:rPr>
          <w:rFonts w:ascii="Arial" w:hAnsi="Arial" w:cs="Arial"/>
          <w:sz w:val="20"/>
          <w:szCs w:val="25"/>
          <w:lang w:bidi="th-TH"/>
        </w:rPr>
        <w:t xml:space="preserve">International believes that raising criminal complaints against these individuals is a bid to silence public criticism amid public calls for transparency about the election results. </w:t>
      </w:r>
    </w:p>
    <w:p w14:paraId="5052B7A9" w14:textId="77777777" w:rsidR="001B00ED" w:rsidRPr="000F7346" w:rsidRDefault="001B00ED" w:rsidP="000F7346">
      <w:pPr>
        <w:spacing w:after="0" w:line="240" w:lineRule="auto"/>
        <w:ind w:left="357"/>
        <w:rPr>
          <w:rFonts w:ascii="Arial" w:hAnsi="Arial" w:cs="Arial"/>
          <w:sz w:val="20"/>
          <w:szCs w:val="20"/>
        </w:rPr>
      </w:pPr>
    </w:p>
    <w:p w14:paraId="105CAA09"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I urge your office to act swiftly to uphold and protect the right to freedom of expression. Specifically, I urge you to</w:t>
      </w:r>
      <w:r w:rsidR="000F7346" w:rsidRPr="000F7346">
        <w:rPr>
          <w:rFonts w:ascii="Arial" w:hAnsi="Arial" w:cs="Arial"/>
          <w:sz w:val="20"/>
          <w:szCs w:val="20"/>
        </w:rPr>
        <w:t xml:space="preserve"> i</w:t>
      </w:r>
      <w:r w:rsidRPr="000F7346">
        <w:rPr>
          <w:rFonts w:ascii="Arial" w:hAnsi="Arial" w:cs="Arial"/>
          <w:sz w:val="20"/>
          <w:szCs w:val="20"/>
        </w:rPr>
        <w:t xml:space="preserve">mmediately and unconditionally drop all charges against </w:t>
      </w:r>
      <w:proofErr w:type="spellStart"/>
      <w:r w:rsidRPr="000F7346">
        <w:rPr>
          <w:rFonts w:ascii="Arial" w:hAnsi="Arial" w:cs="Arial"/>
          <w:sz w:val="20"/>
          <w:szCs w:val="20"/>
        </w:rPr>
        <w:t>Parit</w:t>
      </w:r>
      <w:proofErr w:type="spellEnd"/>
      <w:r w:rsidRPr="000F7346">
        <w:rPr>
          <w:rFonts w:ascii="Arial" w:hAnsi="Arial" w:cs="Arial"/>
          <w:sz w:val="20"/>
          <w:szCs w:val="20"/>
        </w:rPr>
        <w:t xml:space="preserve">,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and </w:t>
      </w:r>
      <w:proofErr w:type="spellStart"/>
      <w:r w:rsidRPr="000F7346">
        <w:rPr>
          <w:rFonts w:ascii="Arial" w:hAnsi="Arial" w:cs="Arial"/>
          <w:sz w:val="20"/>
          <w:szCs w:val="20"/>
        </w:rPr>
        <w:t>Phayaw</w:t>
      </w:r>
      <w:proofErr w:type="spellEnd"/>
      <w:r w:rsidRPr="000F7346">
        <w:rPr>
          <w:rFonts w:ascii="Arial" w:hAnsi="Arial" w:cs="Arial"/>
          <w:sz w:val="20"/>
          <w:szCs w:val="20"/>
        </w:rPr>
        <w:t>, which appear to be motivated by political interests;</w:t>
      </w:r>
      <w:r w:rsidR="000F7346" w:rsidRPr="000F7346">
        <w:rPr>
          <w:rFonts w:ascii="Arial" w:hAnsi="Arial" w:cs="Arial"/>
          <w:sz w:val="20"/>
          <w:szCs w:val="20"/>
        </w:rPr>
        <w:t xml:space="preserve"> e</w:t>
      </w:r>
      <w:r w:rsidRPr="000F7346">
        <w:rPr>
          <w:rFonts w:ascii="Arial" w:hAnsi="Arial" w:cs="Arial"/>
          <w:sz w:val="20"/>
          <w:szCs w:val="20"/>
        </w:rPr>
        <w:t>nd the harassment of critics of the Election Commission and take measures to guarantee their right to freedom of expression.</w:t>
      </w:r>
      <w:r w:rsidR="002056AA">
        <w:rPr>
          <w:rFonts w:ascii="Arial" w:hAnsi="Arial" w:cs="Arial"/>
          <w:sz w:val="20"/>
          <w:szCs w:val="20"/>
        </w:rPr>
        <w:t xml:space="preserve"> </w:t>
      </w:r>
      <w:r w:rsidRPr="000F7346">
        <w:rPr>
          <w:rFonts w:ascii="Arial" w:hAnsi="Arial" w:cs="Arial"/>
          <w:sz w:val="20"/>
          <w:szCs w:val="20"/>
        </w:rPr>
        <w:t>Thank you for your attention.</w:t>
      </w:r>
    </w:p>
    <w:p w14:paraId="4DF3D45D" w14:textId="77777777" w:rsidR="000F7346" w:rsidRDefault="000F7346" w:rsidP="000F7346">
      <w:pPr>
        <w:spacing w:after="0" w:line="240" w:lineRule="auto"/>
        <w:rPr>
          <w:rFonts w:ascii="Arial" w:hAnsi="Arial" w:cs="Arial"/>
          <w:sz w:val="20"/>
          <w:szCs w:val="20"/>
        </w:rPr>
      </w:pPr>
    </w:p>
    <w:p w14:paraId="1E26DD5D"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lastRenderedPageBreak/>
        <w:t>Sincerely,</w:t>
      </w:r>
    </w:p>
    <w:p w14:paraId="5406E9A3" w14:textId="77777777" w:rsidR="001B00ED" w:rsidRPr="000F7346" w:rsidRDefault="001B00ED" w:rsidP="000F7346">
      <w:pPr>
        <w:spacing w:after="0" w:line="240" w:lineRule="auto"/>
        <w:ind w:left="-283" w:firstLine="640"/>
        <w:rPr>
          <w:rFonts w:ascii="Arial" w:hAnsi="Arial" w:cs="Arial"/>
          <w:sz w:val="20"/>
          <w:szCs w:val="20"/>
        </w:rPr>
      </w:pPr>
    </w:p>
    <w:p w14:paraId="283DFC8A" w14:textId="77777777" w:rsidR="001B00ED" w:rsidRPr="000F7346" w:rsidRDefault="001B00ED" w:rsidP="000F7346">
      <w:pPr>
        <w:pStyle w:val="AIBoxHeading"/>
        <w:shd w:val="clear" w:color="auto" w:fill="D9D9D9" w:themeFill="background1" w:themeFillShade="D9"/>
        <w:spacing w:line="240" w:lineRule="auto"/>
        <w:rPr>
          <w:rFonts w:ascii="Arial" w:hAnsi="Arial" w:cs="Arial"/>
          <w:b w:val="0"/>
          <w:szCs w:val="32"/>
        </w:rPr>
      </w:pPr>
      <w:r w:rsidRPr="000F7346">
        <w:rPr>
          <w:rFonts w:ascii="Arial" w:hAnsi="Arial" w:cs="Arial"/>
          <w:szCs w:val="32"/>
        </w:rPr>
        <w:t>Additional information</w:t>
      </w:r>
    </w:p>
    <w:p w14:paraId="6D0E0A4E" w14:textId="77777777" w:rsidR="001B00ED" w:rsidRPr="000F7346" w:rsidRDefault="001B00ED" w:rsidP="000F7346">
      <w:pPr>
        <w:spacing w:after="0" w:line="240" w:lineRule="auto"/>
        <w:rPr>
          <w:rFonts w:ascii="Arial" w:hAnsi="Arial" w:cs="Arial"/>
          <w:sz w:val="20"/>
          <w:szCs w:val="20"/>
        </w:rPr>
      </w:pPr>
      <w:bookmarkStart w:id="1" w:name="_Hlk535484538"/>
    </w:p>
    <w:p w14:paraId="4EAE39D0"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Following a general election on 24 March 2019 – the first to take place since military authorities took power in a coup in May 2014 - students, activists, academics and online users have continued to call for the Election Commission of Thailand (ECT) to announce official election results. There has also been public criticism of the Commission’s lack of transparency with the formula used to calculate vote counts for party-list candidates.</w:t>
      </w:r>
    </w:p>
    <w:p w14:paraId="0CECB490" w14:textId="77777777" w:rsidR="001B00ED" w:rsidRPr="000F7346" w:rsidRDefault="001B00ED" w:rsidP="000F7346">
      <w:pPr>
        <w:spacing w:after="0" w:line="240" w:lineRule="auto"/>
        <w:rPr>
          <w:rFonts w:ascii="Arial" w:hAnsi="Arial" w:cs="Arial"/>
          <w:sz w:val="20"/>
          <w:szCs w:val="20"/>
        </w:rPr>
      </w:pPr>
    </w:p>
    <w:p w14:paraId="6FD79D2D"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The Election Commission has also accused a further seven individuals of criminal defamation following an online public campaign which has collected more than 850,000 signatures to impeach the commissioners. Three of the seven had been temporarily detained.</w:t>
      </w:r>
      <w:r w:rsidRPr="000F7346">
        <w:rPr>
          <w:rFonts w:ascii="Arial" w:hAnsi="Arial" w:cs="Arial"/>
          <w:sz w:val="20"/>
          <w:szCs w:val="25"/>
          <w:lang w:bidi="th-TH"/>
        </w:rPr>
        <w:t xml:space="preserve"> At least 20 individuals are facing legal action for peacefully expressing their opinions in relation to the elections.</w:t>
      </w:r>
    </w:p>
    <w:p w14:paraId="3DB5AF46" w14:textId="77777777" w:rsidR="001B00ED" w:rsidRPr="000F7346" w:rsidRDefault="001B00ED" w:rsidP="000F7346">
      <w:pPr>
        <w:spacing w:after="0" w:line="240" w:lineRule="auto"/>
        <w:rPr>
          <w:rFonts w:ascii="Arial" w:hAnsi="Arial" w:cs="Arial"/>
          <w:sz w:val="20"/>
          <w:szCs w:val="20"/>
        </w:rPr>
      </w:pPr>
    </w:p>
    <w:p w14:paraId="7E11E7DE" w14:textId="77777777" w:rsidR="001B00ED" w:rsidRPr="000F7346" w:rsidRDefault="001B00ED" w:rsidP="000F7346">
      <w:pPr>
        <w:spacing w:after="0" w:line="240" w:lineRule="auto"/>
        <w:rPr>
          <w:rFonts w:ascii="Arial" w:hAnsi="Arial" w:cs="Arial"/>
          <w:sz w:val="20"/>
          <w:szCs w:val="25"/>
          <w:lang w:bidi="th-TH"/>
        </w:rPr>
      </w:pPr>
      <w:r w:rsidRPr="000F7346">
        <w:rPr>
          <w:rFonts w:ascii="Arial" w:hAnsi="Arial" w:cs="Arial"/>
          <w:sz w:val="20"/>
          <w:szCs w:val="20"/>
        </w:rPr>
        <w:t xml:space="preserve">A member of the Resistant Citizen group,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w:t>
      </w:r>
      <w:proofErr w:type="spellStart"/>
      <w:r w:rsidRPr="000F7346">
        <w:rPr>
          <w:rFonts w:ascii="Arial" w:hAnsi="Arial" w:cs="Arial"/>
          <w:sz w:val="20"/>
          <w:szCs w:val="20"/>
        </w:rPr>
        <w:t>Seritiwat</w:t>
      </w:r>
      <w:proofErr w:type="spellEnd"/>
      <w:r w:rsidRPr="000F7346">
        <w:rPr>
          <w:rFonts w:ascii="Arial" w:hAnsi="Arial" w:cs="Arial"/>
          <w:sz w:val="20"/>
          <w:szCs w:val="20"/>
        </w:rPr>
        <w:t xml:space="preserve"> has been a staunch critic of military rule and has consistently called for protection of rights during “My Dear Election” stunt</w:t>
      </w:r>
      <w:r w:rsidRPr="000F7346">
        <w:rPr>
          <w:rFonts w:ascii="Arial" w:hAnsi="Arial" w:cs="Arial"/>
          <w:sz w:val="20"/>
          <w:szCs w:val="25"/>
          <w:lang w:bidi="th-TH"/>
        </w:rPr>
        <w:t xml:space="preserve">, Post-It protest, </w:t>
      </w:r>
      <w:r w:rsidRPr="000F7346">
        <w:rPr>
          <w:rFonts w:ascii="Arial" w:hAnsi="Arial" w:cs="Arial"/>
          <w:sz w:val="20"/>
          <w:szCs w:val="20"/>
        </w:rPr>
        <w:t xml:space="preserve">and a series of protests with We Want to Vote group, among many others. In January 2016,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was abducted, interrogated and detained in military custody where he faced beating and mistreatment.</w:t>
      </w:r>
      <w:r w:rsidRPr="000F7346">
        <w:rPr>
          <w:rFonts w:ascii="Arial" w:hAnsi="Arial" w:cs="Arial"/>
          <w:sz w:val="20"/>
          <w:szCs w:val="25"/>
          <w:cs/>
          <w:lang w:bidi="th-TH"/>
        </w:rPr>
        <w:t xml:space="preserve"> </w:t>
      </w:r>
      <w:r w:rsidRPr="000F7346">
        <w:rPr>
          <w:rFonts w:ascii="Arial" w:hAnsi="Arial" w:cs="Arial"/>
          <w:sz w:val="20"/>
          <w:szCs w:val="25"/>
          <w:lang w:bidi="th-TH"/>
        </w:rPr>
        <w:t xml:space="preserve">In a slew of cases the authorities filed against him, </w:t>
      </w:r>
      <w:proofErr w:type="spellStart"/>
      <w:r w:rsidRPr="000F7346">
        <w:rPr>
          <w:rFonts w:ascii="Arial" w:hAnsi="Arial" w:cs="Arial"/>
          <w:sz w:val="20"/>
          <w:szCs w:val="25"/>
          <w:lang w:bidi="th-TH"/>
        </w:rPr>
        <w:t>Sirawith</w:t>
      </w:r>
      <w:proofErr w:type="spellEnd"/>
      <w:r w:rsidRPr="000F7346">
        <w:rPr>
          <w:rFonts w:ascii="Arial" w:hAnsi="Arial" w:cs="Arial"/>
          <w:sz w:val="20"/>
          <w:szCs w:val="25"/>
          <w:lang w:bidi="th-TH"/>
        </w:rPr>
        <w:t xml:space="preserve"> has faced charges of sedition, criminal defamation, contempt of court, violation of a ban on political gathering and public disorder.</w:t>
      </w:r>
    </w:p>
    <w:p w14:paraId="0FF92EE1" w14:textId="77777777" w:rsidR="001B00ED" w:rsidRPr="000F7346" w:rsidRDefault="001B00ED" w:rsidP="000F7346">
      <w:pPr>
        <w:spacing w:after="0" w:line="240" w:lineRule="auto"/>
        <w:rPr>
          <w:rFonts w:ascii="Arial" w:hAnsi="Arial" w:cs="Arial"/>
          <w:sz w:val="20"/>
          <w:szCs w:val="25"/>
          <w:lang w:bidi="th-TH"/>
        </w:rPr>
      </w:pPr>
    </w:p>
    <w:p w14:paraId="658831B2" w14:textId="77777777" w:rsidR="001B00ED" w:rsidRPr="000F7346" w:rsidRDefault="001B00ED" w:rsidP="000F7346">
      <w:pPr>
        <w:spacing w:after="0" w:line="240" w:lineRule="auto"/>
        <w:rPr>
          <w:rFonts w:ascii="Arial" w:hAnsi="Arial" w:cs="Arial"/>
          <w:sz w:val="20"/>
          <w:szCs w:val="25"/>
          <w:lang w:bidi="th-TH"/>
        </w:rPr>
      </w:pPr>
      <w:r w:rsidRPr="000F7346">
        <w:rPr>
          <w:rFonts w:ascii="Arial" w:hAnsi="Arial" w:cs="Arial"/>
          <w:sz w:val="20"/>
          <w:szCs w:val="25"/>
          <w:lang w:bidi="th-TH"/>
        </w:rPr>
        <w:t xml:space="preserve">Student activist and President of the Student Union of Thailand, </w:t>
      </w:r>
      <w:proofErr w:type="spellStart"/>
      <w:r w:rsidRPr="000F7346">
        <w:rPr>
          <w:rFonts w:ascii="Arial" w:hAnsi="Arial" w:cs="Arial"/>
          <w:sz w:val="20"/>
          <w:szCs w:val="25"/>
          <w:lang w:bidi="th-TH"/>
        </w:rPr>
        <w:t>Parit</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0"/>
        </w:rPr>
        <w:t>Chiwarak</w:t>
      </w:r>
      <w:proofErr w:type="spellEnd"/>
      <w:r w:rsidRPr="000F7346">
        <w:rPr>
          <w:rFonts w:ascii="Arial" w:hAnsi="Arial" w:cs="Arial"/>
          <w:sz w:val="20"/>
          <w:szCs w:val="20"/>
        </w:rPr>
        <w:t xml:space="preserve"> </w:t>
      </w:r>
      <w:r w:rsidRPr="000F7346">
        <w:rPr>
          <w:rFonts w:ascii="Arial" w:hAnsi="Arial" w:cs="Arial"/>
          <w:sz w:val="20"/>
          <w:szCs w:val="25"/>
          <w:lang w:bidi="th-TH"/>
        </w:rPr>
        <w:t xml:space="preserve">has been a prominent campaigner for student activism, freedom of expression and peaceful assembly. He has organized public events and gatherings to call for elections and raise public awareness of the human rights situation under military rule. As a result, he has been charged with criminal defamation as well as violations of the ban placed on political gathering. In response to the Election Commission’s lawsuit, </w:t>
      </w:r>
      <w:proofErr w:type="spellStart"/>
      <w:r w:rsidRPr="000F7346">
        <w:rPr>
          <w:rFonts w:ascii="Arial" w:hAnsi="Arial" w:cs="Arial"/>
          <w:sz w:val="20"/>
          <w:szCs w:val="25"/>
          <w:lang w:bidi="th-TH"/>
        </w:rPr>
        <w:t>Parit</w:t>
      </w:r>
      <w:proofErr w:type="spellEnd"/>
      <w:r w:rsidRPr="000F7346">
        <w:rPr>
          <w:rFonts w:ascii="Arial" w:hAnsi="Arial" w:cs="Arial"/>
          <w:sz w:val="20"/>
          <w:szCs w:val="25"/>
          <w:lang w:bidi="th-TH"/>
        </w:rPr>
        <w:t xml:space="preserve"> claimed that he would file a misconduct complaint against the commissioners.</w:t>
      </w:r>
    </w:p>
    <w:p w14:paraId="34E77034" w14:textId="77777777" w:rsidR="001B00ED" w:rsidRPr="000F7346" w:rsidRDefault="001B00ED" w:rsidP="000F7346">
      <w:pPr>
        <w:spacing w:after="0" w:line="240" w:lineRule="auto"/>
        <w:rPr>
          <w:rFonts w:ascii="Arial" w:hAnsi="Arial" w:cs="Arial"/>
          <w:sz w:val="20"/>
          <w:szCs w:val="25"/>
          <w:lang w:bidi="th-TH"/>
        </w:rPr>
      </w:pPr>
    </w:p>
    <w:p w14:paraId="2DC83C01" w14:textId="77777777" w:rsidR="001B00ED" w:rsidRPr="000F7346" w:rsidRDefault="001B00ED" w:rsidP="000F7346">
      <w:pPr>
        <w:spacing w:after="0" w:line="240" w:lineRule="auto"/>
        <w:rPr>
          <w:rFonts w:ascii="Arial" w:hAnsi="Arial" w:cs="Arial"/>
          <w:sz w:val="20"/>
          <w:szCs w:val="20"/>
        </w:rPr>
      </w:pP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Akkahad</w:t>
      </w:r>
      <w:proofErr w:type="spellEnd"/>
      <w:r w:rsidRPr="000F7346">
        <w:rPr>
          <w:rFonts w:ascii="Arial" w:hAnsi="Arial" w:cs="Arial"/>
          <w:sz w:val="20"/>
          <w:szCs w:val="25"/>
          <w:lang w:bidi="th-TH"/>
        </w:rPr>
        <w:t xml:space="preserve"> is the mother of a volunteer nurse </w:t>
      </w:r>
      <w:proofErr w:type="spellStart"/>
      <w:r w:rsidRPr="000F7346">
        <w:rPr>
          <w:rFonts w:ascii="Arial" w:hAnsi="Arial" w:cs="Arial"/>
          <w:sz w:val="20"/>
          <w:szCs w:val="25"/>
          <w:lang w:bidi="th-TH"/>
        </w:rPr>
        <w:t>Kamonkate</w:t>
      </w:r>
      <w:proofErr w:type="spellEnd"/>
      <w:r w:rsidRPr="000F7346">
        <w:rPr>
          <w:rFonts w:ascii="Arial" w:hAnsi="Arial" w:cs="Arial"/>
          <w:sz w:val="20"/>
          <w:szCs w:val="25"/>
          <w:lang w:bidi="th-TH"/>
        </w:rPr>
        <w:t xml:space="preserve"> </w:t>
      </w:r>
      <w:proofErr w:type="spellStart"/>
      <w:r w:rsidRPr="000F7346">
        <w:rPr>
          <w:rFonts w:ascii="Arial" w:hAnsi="Arial" w:cs="Arial"/>
          <w:sz w:val="20"/>
          <w:szCs w:val="25"/>
          <w:lang w:bidi="th-TH"/>
        </w:rPr>
        <w:t>Akkahad</w:t>
      </w:r>
      <w:proofErr w:type="spellEnd"/>
      <w:r w:rsidRPr="000F7346">
        <w:rPr>
          <w:rFonts w:ascii="Arial" w:hAnsi="Arial" w:cs="Arial"/>
          <w:sz w:val="20"/>
          <w:szCs w:val="25"/>
          <w:lang w:bidi="th-TH"/>
        </w:rPr>
        <w:t xml:space="preserve"> who was among six individuals killed by the military at Pathum </w:t>
      </w:r>
      <w:proofErr w:type="spellStart"/>
      <w:r w:rsidRPr="000F7346">
        <w:rPr>
          <w:rFonts w:ascii="Arial" w:hAnsi="Arial" w:cs="Arial"/>
          <w:sz w:val="20"/>
          <w:szCs w:val="25"/>
          <w:lang w:bidi="th-TH"/>
        </w:rPr>
        <w:t>Wanaram</w:t>
      </w:r>
      <w:proofErr w:type="spellEnd"/>
      <w:r w:rsidRPr="000F7346">
        <w:rPr>
          <w:rFonts w:ascii="Arial" w:hAnsi="Arial" w:cs="Arial"/>
          <w:sz w:val="20"/>
          <w:szCs w:val="25"/>
          <w:lang w:bidi="th-TH"/>
        </w:rPr>
        <w:t xml:space="preserve"> temple during the 2010 political protests, which were put down with force and resulted in at least 92 deaths and more than 1,500 injured. </w:t>
      </w: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has continually sought truth and justice for her daughter’s death. On the anniversary of her daughter’s death in 2018, </w:t>
      </w:r>
      <w:proofErr w:type="spellStart"/>
      <w:r w:rsidRPr="000F7346">
        <w:rPr>
          <w:rFonts w:ascii="Arial" w:hAnsi="Arial" w:cs="Arial"/>
          <w:sz w:val="20"/>
          <w:szCs w:val="25"/>
          <w:lang w:bidi="th-TH"/>
        </w:rPr>
        <w:t>Phayaw</w:t>
      </w:r>
      <w:proofErr w:type="spellEnd"/>
      <w:r w:rsidRPr="000F7346">
        <w:rPr>
          <w:rFonts w:ascii="Arial" w:hAnsi="Arial" w:cs="Arial"/>
          <w:sz w:val="20"/>
          <w:szCs w:val="25"/>
          <w:lang w:bidi="th-TH"/>
        </w:rPr>
        <w:t xml:space="preserve"> and other individuals who lost their loved ones during the violence staged a play to call for justice.</w:t>
      </w:r>
    </w:p>
    <w:p w14:paraId="75B2C648" w14:textId="77777777" w:rsidR="001B00ED" w:rsidRPr="000F7346" w:rsidRDefault="001B00ED" w:rsidP="000F7346">
      <w:pPr>
        <w:spacing w:after="0" w:line="240" w:lineRule="auto"/>
        <w:rPr>
          <w:rFonts w:ascii="Arial" w:hAnsi="Arial" w:cs="Arial"/>
          <w:sz w:val="20"/>
          <w:szCs w:val="20"/>
        </w:rPr>
      </w:pPr>
    </w:p>
    <w:p w14:paraId="666DA2C7"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sz w:val="20"/>
          <w:szCs w:val="20"/>
        </w:rPr>
        <w:t>On the verge of the fifth anniversary of the army’s declaration of martial law and subsequent military coup on 22 May 2014, military authorities have continued to restrict freedom of expression arbitrarily and sweepingly. In the name of protecting national security and public order, authorities have largely cracked down on individuals perceived as critics or dissenters of their political project with charges of computer-related offences, criminal defamation and sedition.</w:t>
      </w:r>
    </w:p>
    <w:bookmarkEnd w:id="1"/>
    <w:p w14:paraId="170A986B" w14:textId="77777777" w:rsidR="001B00ED" w:rsidRPr="000F7346" w:rsidRDefault="001B00ED" w:rsidP="000F7346">
      <w:pPr>
        <w:spacing w:after="0" w:line="240" w:lineRule="auto"/>
        <w:rPr>
          <w:rFonts w:ascii="Arial" w:hAnsi="Arial" w:cs="Arial"/>
          <w:b/>
          <w:sz w:val="20"/>
          <w:szCs w:val="20"/>
        </w:rPr>
      </w:pPr>
    </w:p>
    <w:p w14:paraId="0C85F879" w14:textId="77777777" w:rsidR="001B00ED" w:rsidRPr="000F7346" w:rsidRDefault="001B00ED" w:rsidP="000F7346">
      <w:pPr>
        <w:spacing w:after="0" w:line="240" w:lineRule="auto"/>
        <w:rPr>
          <w:rFonts w:ascii="Arial" w:hAnsi="Arial" w:cs="Arial"/>
          <w:color w:val="0070C0"/>
          <w:sz w:val="20"/>
          <w:szCs w:val="20"/>
        </w:rPr>
      </w:pPr>
      <w:r w:rsidRPr="000F7346">
        <w:rPr>
          <w:rFonts w:ascii="Arial" w:hAnsi="Arial" w:cs="Arial"/>
          <w:b/>
          <w:sz w:val="20"/>
          <w:szCs w:val="20"/>
        </w:rPr>
        <w:t xml:space="preserve">PREFERRED LANGUAGE TO ADDRESS TARGET: </w:t>
      </w:r>
      <w:r w:rsidRPr="000F7346">
        <w:rPr>
          <w:rFonts w:ascii="Arial" w:hAnsi="Arial" w:cs="Arial"/>
          <w:sz w:val="20"/>
          <w:szCs w:val="20"/>
        </w:rPr>
        <w:t>English, Thai or your own language</w:t>
      </w:r>
    </w:p>
    <w:p w14:paraId="0A99E4E5" w14:textId="77777777" w:rsidR="001B00ED" w:rsidRPr="000F7346" w:rsidRDefault="001B00ED" w:rsidP="000F7346">
      <w:pPr>
        <w:spacing w:after="0" w:line="240" w:lineRule="auto"/>
        <w:rPr>
          <w:rFonts w:ascii="Arial" w:hAnsi="Arial" w:cs="Arial"/>
          <w:color w:val="0070C0"/>
          <w:sz w:val="20"/>
          <w:szCs w:val="20"/>
        </w:rPr>
      </w:pPr>
    </w:p>
    <w:p w14:paraId="4CEEDBBD" w14:textId="77777777" w:rsidR="001B00ED" w:rsidRPr="000F7346" w:rsidRDefault="001B00ED" w:rsidP="000F7346">
      <w:pPr>
        <w:spacing w:after="0" w:line="240" w:lineRule="auto"/>
        <w:rPr>
          <w:rFonts w:ascii="Arial" w:hAnsi="Arial" w:cs="Arial"/>
          <w:sz w:val="20"/>
          <w:szCs w:val="20"/>
        </w:rPr>
      </w:pPr>
      <w:r w:rsidRPr="000F7346">
        <w:rPr>
          <w:rFonts w:ascii="Arial" w:hAnsi="Arial" w:cs="Arial"/>
          <w:b/>
          <w:sz w:val="20"/>
          <w:szCs w:val="20"/>
        </w:rPr>
        <w:t xml:space="preserve">PLEASE TAKE ACTION AS SOON AS POSSIBLE UNTIL: </w:t>
      </w:r>
      <w:r w:rsidRPr="000F7346">
        <w:rPr>
          <w:rFonts w:ascii="Arial" w:hAnsi="Arial" w:cs="Arial"/>
          <w:sz w:val="20"/>
          <w:szCs w:val="20"/>
        </w:rPr>
        <w:t xml:space="preserve">5 July 2019 </w:t>
      </w:r>
    </w:p>
    <w:p w14:paraId="0270C47F" w14:textId="77777777" w:rsidR="001B00ED" w:rsidRPr="000F7346" w:rsidRDefault="001B00ED" w:rsidP="000F7346">
      <w:pPr>
        <w:spacing w:after="0" w:line="240" w:lineRule="auto"/>
        <w:rPr>
          <w:rFonts w:ascii="Arial" w:hAnsi="Arial" w:cs="Arial"/>
          <w:b/>
          <w:sz w:val="20"/>
          <w:szCs w:val="20"/>
        </w:rPr>
      </w:pPr>
    </w:p>
    <w:p w14:paraId="3B2EDFA7" w14:textId="77777777" w:rsidR="001B00ED" w:rsidRPr="000F7346" w:rsidRDefault="001B00ED" w:rsidP="000F7346">
      <w:pPr>
        <w:spacing w:after="0" w:line="240" w:lineRule="auto"/>
        <w:rPr>
          <w:rFonts w:ascii="Arial" w:hAnsi="Arial" w:cs="Arial"/>
          <w:b/>
          <w:sz w:val="20"/>
          <w:szCs w:val="20"/>
        </w:rPr>
      </w:pPr>
      <w:r w:rsidRPr="000F7346">
        <w:rPr>
          <w:rFonts w:ascii="Arial" w:hAnsi="Arial" w:cs="Arial"/>
          <w:b/>
          <w:sz w:val="20"/>
          <w:szCs w:val="20"/>
        </w:rPr>
        <w:t xml:space="preserve">NAME AND PRONOUN: </w:t>
      </w:r>
      <w:proofErr w:type="spellStart"/>
      <w:r w:rsidRPr="000F7346">
        <w:rPr>
          <w:rFonts w:ascii="Arial" w:hAnsi="Arial" w:cs="Arial"/>
          <w:sz w:val="20"/>
          <w:szCs w:val="20"/>
        </w:rPr>
        <w:t>Parit</w:t>
      </w:r>
      <w:proofErr w:type="spellEnd"/>
      <w:r w:rsidRPr="000F7346">
        <w:rPr>
          <w:rFonts w:ascii="Arial" w:hAnsi="Arial" w:cs="Arial"/>
          <w:sz w:val="20"/>
          <w:szCs w:val="20"/>
        </w:rPr>
        <w:t xml:space="preserve"> </w:t>
      </w:r>
      <w:proofErr w:type="spellStart"/>
      <w:r w:rsidRPr="000F7346">
        <w:rPr>
          <w:rFonts w:ascii="Arial" w:hAnsi="Arial" w:cs="Arial"/>
          <w:sz w:val="20"/>
          <w:szCs w:val="20"/>
        </w:rPr>
        <w:t>Chiwarak</w:t>
      </w:r>
      <w:proofErr w:type="spellEnd"/>
      <w:r w:rsidRPr="000F7346">
        <w:rPr>
          <w:rFonts w:ascii="Arial" w:hAnsi="Arial" w:cs="Arial"/>
          <w:sz w:val="20"/>
          <w:szCs w:val="20"/>
        </w:rPr>
        <w:t xml:space="preserve"> (he/him), </w:t>
      </w:r>
      <w:proofErr w:type="spellStart"/>
      <w:r w:rsidRPr="000F7346">
        <w:rPr>
          <w:rFonts w:ascii="Arial" w:hAnsi="Arial" w:cs="Arial"/>
          <w:sz w:val="20"/>
          <w:szCs w:val="20"/>
        </w:rPr>
        <w:t>Sirawith</w:t>
      </w:r>
      <w:proofErr w:type="spellEnd"/>
      <w:r w:rsidRPr="000F7346">
        <w:rPr>
          <w:rFonts w:ascii="Arial" w:hAnsi="Arial" w:cs="Arial"/>
          <w:sz w:val="20"/>
          <w:szCs w:val="20"/>
        </w:rPr>
        <w:t xml:space="preserve"> </w:t>
      </w:r>
      <w:proofErr w:type="spellStart"/>
      <w:r w:rsidRPr="000F7346">
        <w:rPr>
          <w:rFonts w:ascii="Arial" w:hAnsi="Arial" w:cs="Arial"/>
          <w:sz w:val="20"/>
          <w:szCs w:val="20"/>
        </w:rPr>
        <w:t>Seritiwat</w:t>
      </w:r>
      <w:proofErr w:type="spellEnd"/>
      <w:r w:rsidRPr="000F7346">
        <w:rPr>
          <w:rFonts w:ascii="Arial" w:hAnsi="Arial" w:cs="Arial"/>
          <w:sz w:val="20"/>
          <w:szCs w:val="20"/>
        </w:rPr>
        <w:t xml:space="preserve"> (he/him) and </w:t>
      </w:r>
      <w:proofErr w:type="spellStart"/>
      <w:r w:rsidRPr="000F7346">
        <w:rPr>
          <w:rFonts w:ascii="Arial" w:hAnsi="Arial" w:cs="Arial"/>
          <w:sz w:val="20"/>
          <w:szCs w:val="20"/>
        </w:rPr>
        <w:t>Phayaw</w:t>
      </w:r>
      <w:proofErr w:type="spellEnd"/>
      <w:r w:rsidRPr="000F7346">
        <w:rPr>
          <w:rFonts w:ascii="Arial" w:hAnsi="Arial" w:cs="Arial"/>
          <w:sz w:val="20"/>
          <w:szCs w:val="20"/>
        </w:rPr>
        <w:t xml:space="preserve"> </w:t>
      </w:r>
      <w:proofErr w:type="spellStart"/>
      <w:r w:rsidRPr="000F7346">
        <w:rPr>
          <w:rFonts w:ascii="Arial" w:hAnsi="Arial" w:cs="Arial"/>
          <w:sz w:val="20"/>
          <w:szCs w:val="20"/>
        </w:rPr>
        <w:t>Akkahad</w:t>
      </w:r>
      <w:proofErr w:type="spellEnd"/>
      <w:r w:rsidRPr="000F7346">
        <w:rPr>
          <w:rFonts w:ascii="Arial" w:hAnsi="Arial" w:cs="Arial"/>
          <w:sz w:val="20"/>
          <w:szCs w:val="20"/>
        </w:rPr>
        <w:t xml:space="preserve"> (her/she)</w:t>
      </w:r>
    </w:p>
    <w:p w14:paraId="1046E742" w14:textId="77777777" w:rsidR="001B00ED" w:rsidRPr="000F7346" w:rsidRDefault="001B00ED" w:rsidP="000F7346">
      <w:pPr>
        <w:spacing w:line="240" w:lineRule="auto"/>
        <w:rPr>
          <w:rFonts w:ascii="Arial" w:hAnsi="Arial" w:cs="Arial"/>
          <w:sz w:val="20"/>
          <w:szCs w:val="20"/>
        </w:rPr>
      </w:pPr>
      <w:r w:rsidRPr="000F7346">
        <w:rPr>
          <w:rFonts w:ascii="Arial" w:hAnsi="Arial" w:cs="Arial"/>
          <w:sz w:val="20"/>
          <w:szCs w:val="20"/>
        </w:rPr>
        <w:tab/>
      </w:r>
    </w:p>
    <w:p w14:paraId="0B229470" w14:textId="77777777" w:rsidR="00A85B7F" w:rsidRPr="000F7346" w:rsidRDefault="00A85B7F" w:rsidP="000F7346">
      <w:pPr>
        <w:spacing w:line="240" w:lineRule="auto"/>
        <w:rPr>
          <w:rFonts w:ascii="Arial" w:hAnsi="Arial" w:cs="Arial"/>
        </w:rPr>
      </w:pPr>
    </w:p>
    <w:sectPr w:rsidR="00A85B7F" w:rsidRPr="000F7346" w:rsidSect="002056AA">
      <w:footnotePr>
        <w:pos w:val="beneathText"/>
      </w:footnotePr>
      <w:endnotePr>
        <w:numFmt w:val="decimal"/>
      </w:endnotePr>
      <w:type w:val="continuous"/>
      <w:pgSz w:w="12240" w:h="15840" w:code="1"/>
      <w:pgMar w:top="720" w:right="720" w:bottom="1800" w:left="72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A4BC" w14:textId="77777777" w:rsidR="005B5109" w:rsidRDefault="005B5109">
      <w:r>
        <w:separator/>
      </w:r>
    </w:p>
  </w:endnote>
  <w:endnote w:type="continuationSeparator" w:id="0">
    <w:p w14:paraId="2EBF4BD8" w14:textId="77777777" w:rsidR="005B5109" w:rsidRDefault="005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3BEE" w14:textId="77777777" w:rsidR="000F7346" w:rsidRPr="004D1533" w:rsidRDefault="000F7346" w:rsidP="000F734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74DC0F2C" w14:textId="77777777" w:rsidR="000F7346" w:rsidRDefault="000F7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B49C" w14:textId="77777777" w:rsidR="000F7346" w:rsidRDefault="000F7346">
    <w:pPr>
      <w:pStyle w:val="Footer"/>
    </w:pPr>
    <w:r w:rsidRPr="009160F6">
      <w:rPr>
        <w:noProof/>
        <w:lang w:val="es-MX" w:eastAsia="es-MX"/>
      </w:rPr>
      <w:drawing>
        <wp:inline distT="0" distB="0" distL="0" distR="0" wp14:anchorId="085524EE" wp14:editId="45767695">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D3D5" w14:textId="77777777" w:rsidR="005B5109" w:rsidRDefault="005B5109">
      <w:r>
        <w:separator/>
      </w:r>
    </w:p>
  </w:footnote>
  <w:footnote w:type="continuationSeparator" w:id="0">
    <w:p w14:paraId="627D51C5" w14:textId="77777777" w:rsidR="005B5109" w:rsidRDefault="005B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DC05" w14:textId="77777777" w:rsidR="001B00ED" w:rsidRPr="001B00ED" w:rsidRDefault="001B00ED" w:rsidP="001B00ED">
    <w:pPr>
      <w:tabs>
        <w:tab w:val="left" w:pos="6060"/>
        <w:tab w:val="right" w:pos="10203"/>
      </w:tabs>
      <w:spacing w:after="0"/>
      <w:rPr>
        <w:sz w:val="16"/>
        <w:szCs w:val="16"/>
      </w:rPr>
    </w:pPr>
    <w:r>
      <w:rPr>
        <w:sz w:val="16"/>
        <w:szCs w:val="16"/>
      </w:rPr>
      <w:t>First</w:t>
    </w:r>
    <w:r w:rsidRPr="000E5A22">
      <w:rPr>
        <w:sz w:val="16"/>
        <w:szCs w:val="16"/>
      </w:rPr>
      <w:t xml:space="preserve"> UA: </w:t>
    </w:r>
    <w:r>
      <w:rPr>
        <w:sz w:val="16"/>
        <w:szCs w:val="16"/>
      </w:rPr>
      <w:t>71/19</w:t>
    </w:r>
    <w:r w:rsidRPr="000E5A22">
      <w:rPr>
        <w:sz w:val="16"/>
        <w:szCs w:val="16"/>
      </w:rPr>
      <w:t xml:space="preserve"> Index: </w:t>
    </w:r>
    <w:r w:rsidRPr="001B00ED">
      <w:rPr>
        <w:bCs/>
        <w:sz w:val="16"/>
        <w:szCs w:val="16"/>
      </w:rPr>
      <w:t>ASA 39/0422/2019</w:t>
    </w:r>
    <w:r>
      <w:rPr>
        <w:b/>
        <w:bCs/>
        <w:sz w:val="16"/>
        <w:szCs w:val="16"/>
      </w:rPr>
      <w:t xml:space="preserve"> </w:t>
    </w:r>
    <w:r>
      <w:rPr>
        <w:sz w:val="16"/>
        <w:szCs w:val="16"/>
      </w:rPr>
      <w:t>Thailand</w:t>
    </w:r>
    <w:r w:rsidRPr="000E5A22">
      <w:rPr>
        <w:sz w:val="16"/>
        <w:szCs w:val="16"/>
      </w:rPr>
      <w:t xml:space="preserve"> </w:t>
    </w:r>
    <w:r w:rsidRPr="000E5A22">
      <w:rPr>
        <w:sz w:val="16"/>
        <w:szCs w:val="16"/>
      </w:rPr>
      <w:tab/>
    </w:r>
    <w:r w:rsidRPr="000E5A22">
      <w:rPr>
        <w:sz w:val="16"/>
        <w:szCs w:val="16"/>
      </w:rPr>
      <w:tab/>
      <w:t xml:space="preserve">Date: </w:t>
    </w:r>
    <w:r>
      <w:rPr>
        <w:sz w:val="16"/>
        <w:szCs w:val="16"/>
      </w:rPr>
      <w:t>22 May</w:t>
    </w:r>
    <w:r w:rsidRPr="000E5A22">
      <w:rPr>
        <w:sz w:val="16"/>
        <w:szCs w:val="16"/>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4CCF" w14:textId="77777777" w:rsidR="000F7346" w:rsidRPr="000F7346" w:rsidRDefault="000F7346" w:rsidP="000F7346">
    <w:pPr>
      <w:tabs>
        <w:tab w:val="left" w:pos="6060"/>
        <w:tab w:val="right" w:pos="10203"/>
      </w:tabs>
      <w:spacing w:after="0"/>
      <w:rPr>
        <w:sz w:val="16"/>
        <w:szCs w:val="16"/>
      </w:rPr>
    </w:pPr>
    <w:r>
      <w:rPr>
        <w:sz w:val="16"/>
        <w:szCs w:val="16"/>
      </w:rPr>
      <w:t>First</w:t>
    </w:r>
    <w:r w:rsidRPr="000E5A22">
      <w:rPr>
        <w:sz w:val="16"/>
        <w:szCs w:val="16"/>
      </w:rPr>
      <w:t xml:space="preserve"> UA: </w:t>
    </w:r>
    <w:r>
      <w:rPr>
        <w:sz w:val="16"/>
        <w:szCs w:val="16"/>
      </w:rPr>
      <w:t>71/19</w:t>
    </w:r>
    <w:r w:rsidRPr="000E5A22">
      <w:rPr>
        <w:sz w:val="16"/>
        <w:szCs w:val="16"/>
      </w:rPr>
      <w:t xml:space="preserve"> Index: </w:t>
    </w:r>
    <w:r w:rsidRPr="001B00ED">
      <w:rPr>
        <w:bCs/>
        <w:sz w:val="16"/>
        <w:szCs w:val="16"/>
      </w:rPr>
      <w:t>ASA 39/0422/2019</w:t>
    </w:r>
    <w:r>
      <w:rPr>
        <w:b/>
        <w:bCs/>
        <w:sz w:val="16"/>
        <w:szCs w:val="16"/>
      </w:rPr>
      <w:t xml:space="preserve"> </w:t>
    </w:r>
    <w:r>
      <w:rPr>
        <w:sz w:val="16"/>
        <w:szCs w:val="16"/>
      </w:rPr>
      <w:t>Thailand</w:t>
    </w:r>
    <w:r w:rsidRPr="000E5A22">
      <w:rPr>
        <w:sz w:val="16"/>
        <w:szCs w:val="16"/>
      </w:rPr>
      <w:t xml:space="preserve"> </w:t>
    </w:r>
    <w:r w:rsidRPr="000E5A22">
      <w:rPr>
        <w:sz w:val="16"/>
        <w:szCs w:val="16"/>
      </w:rPr>
      <w:tab/>
    </w:r>
    <w:r w:rsidRPr="000E5A22">
      <w:rPr>
        <w:sz w:val="16"/>
        <w:szCs w:val="16"/>
      </w:rPr>
      <w:tab/>
      <w:t xml:space="preserve">Date: </w:t>
    </w:r>
    <w:r>
      <w:rPr>
        <w:sz w:val="16"/>
        <w:szCs w:val="16"/>
      </w:rPr>
      <w:t>22 May</w:t>
    </w:r>
    <w:r w:rsidRPr="000E5A22">
      <w:rPr>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ED"/>
    <w:rsid w:val="0000500A"/>
    <w:rsid w:val="00013F07"/>
    <w:rsid w:val="00022540"/>
    <w:rsid w:val="00025B55"/>
    <w:rsid w:val="00032461"/>
    <w:rsid w:val="00062A30"/>
    <w:rsid w:val="00092096"/>
    <w:rsid w:val="000A1AB5"/>
    <w:rsid w:val="000B0E17"/>
    <w:rsid w:val="000B28F3"/>
    <w:rsid w:val="000C6C1C"/>
    <w:rsid w:val="000D1D9A"/>
    <w:rsid w:val="000F0007"/>
    <w:rsid w:val="000F7346"/>
    <w:rsid w:val="001011BA"/>
    <w:rsid w:val="001151EC"/>
    <w:rsid w:val="0011579A"/>
    <w:rsid w:val="00162298"/>
    <w:rsid w:val="00171FAA"/>
    <w:rsid w:val="00180B32"/>
    <w:rsid w:val="001A1321"/>
    <w:rsid w:val="001B00ED"/>
    <w:rsid w:val="001B6144"/>
    <w:rsid w:val="001C51CA"/>
    <w:rsid w:val="002056A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3770A"/>
    <w:rsid w:val="005407DE"/>
    <w:rsid w:val="00557EB7"/>
    <w:rsid w:val="0057249E"/>
    <w:rsid w:val="00574CC8"/>
    <w:rsid w:val="00577060"/>
    <w:rsid w:val="00580EE5"/>
    <w:rsid w:val="0059554B"/>
    <w:rsid w:val="005B4A41"/>
    <w:rsid w:val="005B5109"/>
    <w:rsid w:val="005C3139"/>
    <w:rsid w:val="005D1A79"/>
    <w:rsid w:val="005E5D20"/>
    <w:rsid w:val="005E7207"/>
    <w:rsid w:val="005F3606"/>
    <w:rsid w:val="00602660"/>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9930E8"/>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20FFD"/>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00DD7"/>
  <w15:chartTrackingRefBased/>
  <w15:docId w15:val="{CC18663C-71E0-4DD1-8582-6900BF1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0ED"/>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1B00ED"/>
    <w:pPr>
      <w:ind w:left="720"/>
      <w:contextualSpacing/>
    </w:pPr>
  </w:style>
  <w:style w:type="paragraph" w:customStyle="1" w:styleId="AIUrgentActionTopHeading">
    <w:name w:val="AI Urgent Action Top Heading"/>
    <w:basedOn w:val="Normal"/>
    <w:rsid w:val="001B00E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B00E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F734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0F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aiembdc.org/contac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ebmaster@royalthaipolice.go.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Thaiembd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ThaiEmbDC?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4</cp:revision>
  <cp:lastPrinted>2019-05-24T12:57:00Z</cp:lastPrinted>
  <dcterms:created xsi:type="dcterms:W3CDTF">2019-05-22T23:13:00Z</dcterms:created>
  <dcterms:modified xsi:type="dcterms:W3CDTF">2019-05-24T13:12:00Z</dcterms:modified>
</cp:coreProperties>
</file>