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8894FDE" w14:textId="1076E1C8" w:rsidR="0034128A" w:rsidRPr="00FB05B5" w:rsidRDefault="0034128A" w:rsidP="00FB05B5">
      <w:pPr>
        <w:pStyle w:val="Heading1"/>
        <w:numPr>
          <w:ilvl w:val="0"/>
          <w:numId w:val="0"/>
        </w:numPr>
        <w:tabs>
          <w:tab w:val="left" w:pos="7275"/>
        </w:tabs>
        <w:spacing w:line="240" w:lineRule="auto"/>
        <w:rPr>
          <w:rFonts w:ascii="Arial" w:hAnsi="Arial" w:cs="Arial"/>
          <w:sz w:val="80"/>
          <w:szCs w:val="80"/>
        </w:rPr>
      </w:pPr>
      <w:r w:rsidRPr="00FB05B5">
        <w:rPr>
          <w:rFonts w:ascii="Arial" w:hAnsi="Arial" w:cs="Arial"/>
          <w:sz w:val="80"/>
          <w:szCs w:val="80"/>
          <w:highlight w:val="yellow"/>
        </w:rPr>
        <w:t>URGENT ACTION</w:t>
      </w:r>
    </w:p>
    <w:p w14:paraId="248477AE" w14:textId="40845C91" w:rsidR="00B4202A" w:rsidRPr="00FB05B5" w:rsidRDefault="00EE189C" w:rsidP="00FB05B5">
      <w:pPr>
        <w:spacing w:after="0" w:line="240" w:lineRule="auto"/>
        <w:rPr>
          <w:rFonts w:ascii="Arial" w:hAnsi="Arial" w:cs="Arial"/>
          <w:b/>
          <w:sz w:val="34"/>
          <w:szCs w:val="34"/>
          <w:lang w:eastAsia="es-MX"/>
        </w:rPr>
      </w:pPr>
      <w:r w:rsidRPr="00FB05B5">
        <w:rPr>
          <w:rFonts w:ascii="Arial" w:hAnsi="Arial" w:cs="Arial"/>
          <w:b/>
          <w:sz w:val="34"/>
          <w:szCs w:val="34"/>
          <w:lang w:eastAsia="es-MX"/>
        </w:rPr>
        <w:t xml:space="preserve">500 </w:t>
      </w:r>
      <w:r w:rsidR="00B4202A" w:rsidRPr="00FB05B5">
        <w:rPr>
          <w:rFonts w:ascii="Arial" w:hAnsi="Arial" w:cs="Arial"/>
          <w:b/>
          <w:sz w:val="34"/>
          <w:szCs w:val="34"/>
          <w:lang w:eastAsia="es-MX"/>
        </w:rPr>
        <w:t>R</w:t>
      </w:r>
      <w:r w:rsidRPr="00FB05B5">
        <w:rPr>
          <w:rFonts w:ascii="Arial" w:hAnsi="Arial" w:cs="Arial"/>
          <w:b/>
          <w:sz w:val="34"/>
          <w:szCs w:val="34"/>
          <w:lang w:eastAsia="es-MX"/>
        </w:rPr>
        <w:t>OMA</w:t>
      </w:r>
      <w:r w:rsidR="00A6701B" w:rsidRPr="00FB05B5">
        <w:rPr>
          <w:rFonts w:ascii="Arial" w:hAnsi="Arial" w:cs="Arial"/>
          <w:b/>
          <w:sz w:val="34"/>
          <w:szCs w:val="34"/>
          <w:lang w:eastAsia="es-MX"/>
        </w:rPr>
        <w:t xml:space="preserve"> </w:t>
      </w:r>
      <w:r w:rsidR="003B1A37" w:rsidRPr="00FB05B5">
        <w:rPr>
          <w:rFonts w:ascii="Arial" w:hAnsi="Arial" w:cs="Arial"/>
          <w:b/>
          <w:sz w:val="34"/>
          <w:szCs w:val="34"/>
          <w:lang w:eastAsia="es-MX"/>
        </w:rPr>
        <w:t xml:space="preserve">PEOPLE </w:t>
      </w:r>
      <w:r w:rsidRPr="00FB05B5">
        <w:rPr>
          <w:rFonts w:ascii="Arial" w:hAnsi="Arial" w:cs="Arial"/>
          <w:b/>
          <w:sz w:val="34"/>
          <w:szCs w:val="34"/>
          <w:lang w:eastAsia="es-MX"/>
        </w:rPr>
        <w:t xml:space="preserve">HOMELESS </w:t>
      </w:r>
      <w:r w:rsidR="00B4202A" w:rsidRPr="00FB05B5">
        <w:rPr>
          <w:rFonts w:ascii="Arial" w:hAnsi="Arial" w:cs="Arial"/>
          <w:b/>
          <w:sz w:val="34"/>
          <w:szCs w:val="34"/>
          <w:lang w:eastAsia="es-MX"/>
        </w:rPr>
        <w:t>AFTER FORCED EVICTION</w:t>
      </w:r>
    </w:p>
    <w:p w14:paraId="443E3769" w14:textId="21E08FB6" w:rsidR="00B4202A" w:rsidRPr="00FB05B5" w:rsidRDefault="00B4202A" w:rsidP="00FB05B5">
      <w:pPr>
        <w:spacing w:after="0" w:line="240" w:lineRule="auto"/>
        <w:rPr>
          <w:rFonts w:ascii="Arial" w:hAnsi="Arial" w:cs="Arial"/>
          <w:b/>
          <w:lang w:eastAsia="es-MX"/>
        </w:rPr>
      </w:pPr>
    </w:p>
    <w:p w14:paraId="26D73779" w14:textId="79CF08AC" w:rsidR="00297594" w:rsidRPr="00FB05B5" w:rsidRDefault="00297594" w:rsidP="00FB05B5">
      <w:pPr>
        <w:spacing w:after="0" w:line="240" w:lineRule="auto"/>
        <w:jc w:val="both"/>
        <w:rPr>
          <w:rFonts w:ascii="Arial" w:hAnsi="Arial" w:cs="Arial"/>
          <w:b/>
          <w:sz w:val="22"/>
          <w:szCs w:val="22"/>
          <w:lang w:eastAsia="es-MX"/>
        </w:rPr>
      </w:pPr>
      <w:r w:rsidRPr="00FB05B5">
        <w:rPr>
          <w:rFonts w:ascii="Arial" w:hAnsi="Arial" w:cs="Arial"/>
          <w:b/>
          <w:sz w:val="22"/>
          <w:szCs w:val="22"/>
          <w:lang w:eastAsia="es-MX"/>
        </w:rPr>
        <w:t>A</w:t>
      </w:r>
      <w:r w:rsidR="00B4202A" w:rsidRPr="00FB05B5">
        <w:rPr>
          <w:rFonts w:ascii="Arial" w:hAnsi="Arial" w:cs="Arial"/>
          <w:b/>
          <w:sz w:val="22"/>
          <w:szCs w:val="22"/>
          <w:lang w:eastAsia="es-MX"/>
        </w:rPr>
        <w:t>round 500 Roma</w:t>
      </w:r>
      <w:r w:rsidR="00A6701B" w:rsidRPr="00FB05B5">
        <w:rPr>
          <w:rFonts w:ascii="Arial" w:hAnsi="Arial" w:cs="Arial"/>
          <w:b/>
          <w:sz w:val="22"/>
          <w:szCs w:val="22"/>
          <w:lang w:eastAsia="es-MX"/>
        </w:rPr>
        <w:t xml:space="preserve"> people</w:t>
      </w:r>
      <w:r w:rsidR="00B4202A" w:rsidRPr="00FB05B5">
        <w:rPr>
          <w:rFonts w:ascii="Arial" w:hAnsi="Arial" w:cs="Arial"/>
          <w:b/>
          <w:sz w:val="22"/>
          <w:szCs w:val="22"/>
          <w:lang w:eastAsia="es-MX"/>
        </w:rPr>
        <w:t xml:space="preserve">, </w:t>
      </w:r>
      <w:r w:rsidRPr="00FB05B5">
        <w:rPr>
          <w:rFonts w:ascii="Arial" w:hAnsi="Arial" w:cs="Arial"/>
          <w:b/>
          <w:sz w:val="22"/>
          <w:szCs w:val="22"/>
          <w:lang w:eastAsia="es-MX"/>
        </w:rPr>
        <w:t>including</w:t>
      </w:r>
      <w:r w:rsidR="00B4202A" w:rsidRPr="00FB05B5">
        <w:rPr>
          <w:rFonts w:ascii="Arial" w:hAnsi="Arial" w:cs="Arial"/>
          <w:b/>
          <w:sz w:val="22"/>
          <w:szCs w:val="22"/>
          <w:lang w:eastAsia="es-MX"/>
        </w:rPr>
        <w:t xml:space="preserve"> around 150 children, </w:t>
      </w:r>
      <w:r w:rsidR="00291BE2" w:rsidRPr="00FB05B5">
        <w:rPr>
          <w:rFonts w:ascii="Arial" w:hAnsi="Arial" w:cs="Arial"/>
          <w:b/>
          <w:sz w:val="22"/>
          <w:szCs w:val="22"/>
          <w:lang w:eastAsia="es-MX"/>
        </w:rPr>
        <w:t xml:space="preserve">pregnant women and </w:t>
      </w:r>
      <w:r w:rsidR="003B1A37" w:rsidRPr="00FB05B5">
        <w:rPr>
          <w:rFonts w:ascii="Arial" w:hAnsi="Arial" w:cs="Arial"/>
          <w:b/>
          <w:sz w:val="22"/>
          <w:szCs w:val="22"/>
          <w:lang w:eastAsia="es-MX"/>
        </w:rPr>
        <w:t>older</w:t>
      </w:r>
      <w:r w:rsidR="00A203D0" w:rsidRPr="00FB05B5">
        <w:rPr>
          <w:rFonts w:ascii="Arial" w:hAnsi="Arial" w:cs="Arial"/>
          <w:b/>
          <w:sz w:val="22"/>
          <w:szCs w:val="22"/>
          <w:lang w:eastAsia="es-MX"/>
        </w:rPr>
        <w:t xml:space="preserve"> people </w:t>
      </w:r>
      <w:r w:rsidRPr="00FB05B5">
        <w:rPr>
          <w:rFonts w:ascii="Arial" w:hAnsi="Arial" w:cs="Arial"/>
          <w:b/>
          <w:sz w:val="22"/>
          <w:szCs w:val="22"/>
          <w:lang w:eastAsia="es-MX"/>
        </w:rPr>
        <w:t xml:space="preserve">have been left homeless after being </w:t>
      </w:r>
      <w:r w:rsidR="00B4202A" w:rsidRPr="00FB05B5">
        <w:rPr>
          <w:rFonts w:ascii="Arial" w:hAnsi="Arial" w:cs="Arial"/>
          <w:b/>
          <w:sz w:val="22"/>
          <w:szCs w:val="22"/>
          <w:lang w:eastAsia="es-MX"/>
        </w:rPr>
        <w:t xml:space="preserve">forcibly evicted </w:t>
      </w:r>
      <w:r w:rsidR="00223BF9" w:rsidRPr="00FB05B5">
        <w:rPr>
          <w:rFonts w:ascii="Arial" w:hAnsi="Arial" w:cs="Arial"/>
          <w:b/>
          <w:sz w:val="22"/>
          <w:szCs w:val="22"/>
          <w:lang w:eastAsia="es-MX"/>
        </w:rPr>
        <w:t xml:space="preserve">by the authorities from their settlement in </w:t>
      </w:r>
      <w:r w:rsidR="00D35771" w:rsidRPr="00FB05B5">
        <w:rPr>
          <w:rFonts w:ascii="Arial" w:hAnsi="Arial" w:cs="Arial"/>
          <w:b/>
          <w:sz w:val="22"/>
          <w:szCs w:val="22"/>
          <w:lang w:eastAsia="es-MX"/>
        </w:rPr>
        <w:t xml:space="preserve">municipality of </w:t>
      </w:r>
      <w:proofErr w:type="spellStart"/>
      <w:r w:rsidR="00D35771" w:rsidRPr="00FB05B5">
        <w:rPr>
          <w:rFonts w:ascii="Arial" w:hAnsi="Arial" w:cs="Arial"/>
          <w:b/>
          <w:sz w:val="22"/>
          <w:szCs w:val="22"/>
          <w:lang w:eastAsia="es-MX"/>
        </w:rPr>
        <w:t>Giugliano</w:t>
      </w:r>
      <w:proofErr w:type="spellEnd"/>
      <w:r w:rsidR="00D35771" w:rsidRPr="00FB05B5">
        <w:rPr>
          <w:rFonts w:ascii="Arial" w:hAnsi="Arial" w:cs="Arial"/>
          <w:b/>
          <w:sz w:val="22"/>
          <w:szCs w:val="22"/>
          <w:lang w:eastAsia="es-MX"/>
        </w:rPr>
        <w:t xml:space="preserve"> in Campania</w:t>
      </w:r>
      <w:r w:rsidR="00223BF9" w:rsidRPr="00FB05B5">
        <w:rPr>
          <w:rFonts w:ascii="Arial" w:hAnsi="Arial" w:cs="Arial"/>
          <w:b/>
          <w:sz w:val="22"/>
          <w:szCs w:val="22"/>
          <w:lang w:eastAsia="es-MX"/>
        </w:rPr>
        <w:t xml:space="preserve">, in </w:t>
      </w:r>
      <w:r w:rsidR="00D35771" w:rsidRPr="00FB05B5">
        <w:rPr>
          <w:rFonts w:ascii="Arial" w:hAnsi="Arial" w:cs="Arial"/>
          <w:b/>
          <w:sz w:val="22"/>
          <w:szCs w:val="22"/>
          <w:lang w:eastAsia="es-MX"/>
        </w:rPr>
        <w:t xml:space="preserve">southern Italy, </w:t>
      </w:r>
      <w:r w:rsidRPr="00FB05B5">
        <w:rPr>
          <w:rFonts w:ascii="Arial" w:hAnsi="Arial" w:cs="Arial"/>
          <w:b/>
          <w:sz w:val="22"/>
          <w:szCs w:val="22"/>
          <w:lang w:eastAsia="es-MX"/>
        </w:rPr>
        <w:t>on 10 May</w:t>
      </w:r>
      <w:r w:rsidR="00B4202A" w:rsidRPr="00FB05B5">
        <w:rPr>
          <w:rFonts w:ascii="Arial" w:hAnsi="Arial" w:cs="Arial"/>
          <w:b/>
          <w:sz w:val="22"/>
          <w:szCs w:val="22"/>
          <w:lang w:eastAsia="es-MX"/>
        </w:rPr>
        <w:t>.</w:t>
      </w:r>
      <w:r w:rsidR="00223BF9" w:rsidRPr="00FB05B5">
        <w:rPr>
          <w:rFonts w:ascii="Arial" w:hAnsi="Arial" w:cs="Arial"/>
          <w:b/>
          <w:sz w:val="22"/>
          <w:szCs w:val="22"/>
          <w:lang w:eastAsia="es-MX"/>
        </w:rPr>
        <w:t xml:space="preserve"> </w:t>
      </w:r>
      <w:r w:rsidR="00442713" w:rsidRPr="00FB05B5">
        <w:rPr>
          <w:rFonts w:ascii="Arial" w:hAnsi="Arial" w:cs="Arial"/>
          <w:b/>
          <w:sz w:val="22"/>
          <w:szCs w:val="22"/>
          <w:lang w:eastAsia="es-MX"/>
        </w:rPr>
        <w:t>The Roma</w:t>
      </w:r>
      <w:r w:rsidR="00EE189C" w:rsidRPr="00FB05B5">
        <w:rPr>
          <w:rFonts w:ascii="Arial" w:hAnsi="Arial" w:cs="Arial"/>
          <w:b/>
          <w:sz w:val="22"/>
          <w:szCs w:val="22"/>
          <w:lang w:eastAsia="es-MX"/>
        </w:rPr>
        <w:t xml:space="preserve"> families have been made homeless and are living in inhuman conditions as the authorities have failed to provide them with alternative housing.</w:t>
      </w:r>
    </w:p>
    <w:p w14:paraId="76F3C7EE" w14:textId="77777777" w:rsidR="00297594" w:rsidRPr="00FB05B5" w:rsidRDefault="00297594" w:rsidP="00FB05B5">
      <w:pPr>
        <w:spacing w:after="0" w:line="240" w:lineRule="auto"/>
        <w:jc w:val="both"/>
        <w:rPr>
          <w:rFonts w:ascii="Arial" w:hAnsi="Arial" w:cs="Arial"/>
          <w:b/>
          <w:sz w:val="24"/>
          <w:lang w:eastAsia="es-MX"/>
        </w:rPr>
      </w:pPr>
    </w:p>
    <w:p w14:paraId="01433EA4" w14:textId="77777777" w:rsidR="00FB05B5" w:rsidRPr="0007751F" w:rsidRDefault="00FB05B5" w:rsidP="00FB05B5">
      <w:pPr>
        <w:spacing w:line="240" w:lineRule="auto"/>
        <w:rPr>
          <w:rFonts w:ascii="Arial" w:hAnsi="Arial" w:cs="Arial"/>
          <w:b/>
          <w:sz w:val="20"/>
          <w:szCs w:val="20"/>
        </w:rPr>
      </w:pPr>
      <w:r w:rsidRPr="0007751F">
        <w:rPr>
          <w:rFonts w:ascii="Arial" w:hAnsi="Arial" w:cs="Arial"/>
          <w:b/>
          <w:sz w:val="20"/>
          <w:szCs w:val="20"/>
        </w:rPr>
        <w:t xml:space="preserve">TAKE ACTION: </w:t>
      </w:r>
    </w:p>
    <w:p w14:paraId="0BC6CE8E" w14:textId="77777777" w:rsidR="00FB05B5" w:rsidRPr="004D1533" w:rsidRDefault="00FB05B5" w:rsidP="00FB05B5">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4EEE12C" w14:textId="49283B85" w:rsidR="00FB05B5" w:rsidRPr="004D1533" w:rsidRDefault="00FB05B5" w:rsidP="00FB05B5">
      <w:pPr>
        <w:pStyle w:val="NormalWeb"/>
        <w:numPr>
          <w:ilvl w:val="0"/>
          <w:numId w:val="24"/>
        </w:numPr>
        <w:spacing w:before="0" w:beforeAutospacing="0" w:after="0" w:afterAutospacing="0"/>
        <w:ind w:left="360"/>
        <w:textAlignment w:val="baseline"/>
        <w:rPr>
          <w:rFonts w:ascii="Arial" w:hAnsi="Arial" w:cs="Arial"/>
          <w:color w:val="000000"/>
          <w:sz w:val="20"/>
          <w:szCs w:val="20"/>
        </w:rPr>
      </w:pPr>
      <w:r>
        <w:rPr>
          <w:rStyle w:val="Hyperlink"/>
          <w:rFonts w:ascii="Arial" w:eastAsiaTheme="majorEastAsia" w:hAnsi="Arial" w:cs="Arial"/>
          <w:sz w:val="20"/>
          <w:szCs w:val="20"/>
        </w:rPr>
        <w:fldChar w:fldCharType="begin"/>
      </w:r>
      <w:r>
        <w:rPr>
          <w:rStyle w:val="Hyperlink"/>
          <w:rFonts w:ascii="Arial" w:eastAsiaTheme="majorEastAsia" w:hAnsi="Arial" w:cs="Arial"/>
          <w:sz w:val="20"/>
          <w:szCs w:val="20"/>
        </w:rPr>
        <w:instrText xml:space="preserve"> HYPERLINK "https://www.amnestyusa.org/report-urgent-actions/" </w:instrText>
      </w:r>
      <w:r>
        <w:rPr>
          <w:rStyle w:val="Hyperlink"/>
          <w:rFonts w:ascii="Arial" w:eastAsiaTheme="majorEastAsia" w:hAnsi="Arial" w:cs="Arial"/>
          <w:sz w:val="20"/>
          <w:szCs w:val="20"/>
        </w:rPr>
        <w:fldChar w:fldCharType="separate"/>
      </w:r>
      <w:r w:rsidRPr="004D1533">
        <w:rPr>
          <w:rStyle w:val="Hyperlink"/>
          <w:rFonts w:ascii="Arial" w:eastAsiaTheme="majorEastAsia" w:hAnsi="Arial" w:cs="Arial"/>
          <w:sz w:val="20"/>
          <w:szCs w:val="20"/>
        </w:rPr>
        <w:t>Click here</w:t>
      </w:r>
      <w:r>
        <w:rPr>
          <w:rStyle w:val="Hyperlink"/>
          <w:rFonts w:ascii="Arial" w:eastAsiaTheme="majorEastAsia" w:hAnsi="Arial" w:cs="Arial"/>
          <w:sz w:val="20"/>
          <w:szCs w:val="20"/>
        </w:rPr>
        <w:fldChar w:fldCharType="end"/>
      </w:r>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68</w:t>
      </w:r>
      <w:bookmarkStart w:id="0" w:name="_GoBack"/>
      <w:bookmarkEnd w:id="0"/>
      <w:r>
        <w:rPr>
          <w:rFonts w:ascii="Arial" w:hAnsi="Arial" w:cs="Arial"/>
          <w:b/>
          <w:i/>
          <w:iCs/>
          <w:color w:val="000000"/>
          <w:sz w:val="20"/>
          <w:szCs w:val="20"/>
        </w:rPr>
        <w:t>.19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69E4A88" w14:textId="64EC81A2" w:rsidR="00FB05B5" w:rsidRPr="00FB05B5" w:rsidRDefault="00CC3B0F" w:rsidP="00FB05B5">
      <w:pPr>
        <w:spacing w:after="0" w:line="240" w:lineRule="auto"/>
        <w:rPr>
          <w:rFonts w:ascii="Arial" w:hAnsi="Arial" w:cs="Arial"/>
          <w:b/>
          <w:color w:val="FF0000"/>
          <w:sz w:val="22"/>
          <w:lang w:eastAsia="es-MX"/>
        </w:rPr>
        <w:sectPr w:rsidR="00FB05B5" w:rsidRPr="00FB05B5" w:rsidSect="00FB05B5">
          <w:headerReference w:type="default" r:id="rId7"/>
          <w:footerReference w:type="default" r:id="rId8"/>
          <w:headerReference w:type="first" r:id="rId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r w:rsidRPr="00FB05B5">
        <w:rPr>
          <w:rFonts w:ascii="Arial" w:hAnsi="Arial" w:cs="Arial"/>
          <w:b/>
          <w:noProof/>
          <w:sz w:val="20"/>
          <w:szCs w:val="20"/>
        </w:rPr>
        <mc:AlternateContent>
          <mc:Choice Requires="wps">
            <w:drawing>
              <wp:anchor distT="0" distB="0" distL="114300" distR="114300" simplePos="0" relativeHeight="251659264" behindDoc="0" locked="0" layoutInCell="1" allowOverlap="1" wp14:anchorId="6331601D" wp14:editId="5F3B2F74">
                <wp:simplePos x="0" y="0"/>
                <wp:positionH relativeFrom="margin">
                  <wp:align>center</wp:align>
                </wp:positionH>
                <wp:positionV relativeFrom="paragraph">
                  <wp:posOffset>97790</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7E4EF" id="Rectangle 11" o:spid="_x0000_s1026" style="position:absolute;margin-left:0;margin-top:7.7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" filled="f" stroked="f" strokeweight="2.25pt">
                <v:stroke joinstyle="round"/>
                <w10:wrap anchorx="margin"/>
              </v:rect>
            </w:pict>
          </mc:Fallback>
        </mc:AlternateContent>
      </w:r>
    </w:p>
    <w:p w14:paraId="0D31EF0F" w14:textId="7AF8D9AA" w:rsidR="00A6701B" w:rsidRPr="00FB05B5" w:rsidRDefault="00FB05B5" w:rsidP="00FB05B5">
      <w:pPr>
        <w:spacing w:line="240" w:lineRule="auto"/>
        <w:rPr>
          <w:rStyle w:val="Hyperlink"/>
          <w:rFonts w:ascii="Arial" w:hAnsi="Arial" w:cs="Arial"/>
          <w:szCs w:val="18"/>
        </w:rPr>
      </w:pPr>
      <w:r w:rsidRPr="00FB05B5">
        <w:rPr>
          <w:rFonts w:ascii="Arial" w:hAnsi="Arial" w:cs="Arial"/>
          <w:b/>
          <w:szCs w:val="18"/>
        </w:rPr>
        <w:t>Mr Giuseppe Conte</w:t>
      </w:r>
      <w:r w:rsidRPr="00FB05B5">
        <w:rPr>
          <w:rFonts w:ascii="Arial" w:hAnsi="Arial" w:cs="Arial"/>
          <w:szCs w:val="18"/>
        </w:rPr>
        <w:t xml:space="preserve"> </w:t>
      </w:r>
      <w:r w:rsidRPr="00FB05B5">
        <w:rPr>
          <w:rFonts w:ascii="Arial" w:hAnsi="Arial" w:cs="Arial"/>
          <w:szCs w:val="18"/>
        </w:rPr>
        <w:br/>
      </w:r>
      <w:r w:rsidRPr="00FB05B5">
        <w:rPr>
          <w:rFonts w:ascii="Arial" w:hAnsi="Arial" w:cs="Arial"/>
          <w:szCs w:val="18"/>
        </w:rPr>
        <w:t>President of the Council of Ministers</w:t>
      </w:r>
      <w:r w:rsidRPr="00FB05B5">
        <w:rPr>
          <w:rFonts w:ascii="Arial" w:hAnsi="Arial" w:cs="Arial"/>
          <w:szCs w:val="18"/>
        </w:rPr>
        <w:br/>
      </w:r>
      <w:r w:rsidR="00A6701B" w:rsidRPr="00FB05B5">
        <w:rPr>
          <w:rFonts w:ascii="Arial" w:hAnsi="Arial" w:cs="Arial"/>
          <w:szCs w:val="18"/>
        </w:rPr>
        <w:t xml:space="preserve">Palazzo </w:t>
      </w:r>
      <w:proofErr w:type="spellStart"/>
      <w:r w:rsidR="00A6701B" w:rsidRPr="00FB05B5">
        <w:rPr>
          <w:rFonts w:ascii="Arial" w:hAnsi="Arial" w:cs="Arial"/>
          <w:szCs w:val="18"/>
        </w:rPr>
        <w:t>Chigi</w:t>
      </w:r>
      <w:proofErr w:type="spellEnd"/>
      <w:r w:rsidR="00A6701B" w:rsidRPr="00FB05B5">
        <w:rPr>
          <w:rFonts w:ascii="Arial" w:hAnsi="Arial" w:cs="Arial"/>
          <w:szCs w:val="18"/>
        </w:rPr>
        <w:t xml:space="preserve">, Piazza Colonna 370 </w:t>
      </w:r>
      <w:r w:rsidRPr="00FB05B5">
        <w:rPr>
          <w:rFonts w:ascii="Arial" w:hAnsi="Arial" w:cs="Arial"/>
          <w:szCs w:val="18"/>
        </w:rPr>
        <w:br/>
      </w:r>
      <w:r w:rsidR="00A6701B" w:rsidRPr="00FB05B5">
        <w:rPr>
          <w:rFonts w:ascii="Arial" w:hAnsi="Arial" w:cs="Arial"/>
          <w:szCs w:val="18"/>
        </w:rPr>
        <w:t>00187 Roma</w:t>
      </w:r>
      <w:r w:rsidRPr="00FB05B5">
        <w:rPr>
          <w:rFonts w:ascii="Arial" w:hAnsi="Arial" w:cs="Arial"/>
          <w:szCs w:val="18"/>
        </w:rPr>
        <w:br/>
      </w:r>
      <w:r w:rsidR="00A6701B" w:rsidRPr="00FB05B5">
        <w:rPr>
          <w:rFonts w:ascii="Arial" w:hAnsi="Arial" w:cs="Arial"/>
          <w:szCs w:val="18"/>
        </w:rPr>
        <w:t xml:space="preserve">Email: </w:t>
      </w:r>
      <w:hyperlink r:id="rId10" w:history="1">
        <w:r w:rsidR="00A6701B" w:rsidRPr="00FB05B5">
          <w:rPr>
            <w:rStyle w:val="Hyperlink"/>
            <w:rFonts w:ascii="Arial" w:hAnsi="Arial" w:cs="Arial"/>
            <w:szCs w:val="18"/>
          </w:rPr>
          <w:t>presidente@pec.governo.it</w:t>
        </w:r>
      </w:hyperlink>
      <w:r w:rsidR="00A6701B" w:rsidRPr="00FB05B5">
        <w:rPr>
          <w:rFonts w:ascii="Arial" w:hAnsi="Arial" w:cs="Arial"/>
          <w:szCs w:val="18"/>
        </w:rPr>
        <w:t xml:space="preserve">  </w:t>
      </w:r>
      <w:r w:rsidRPr="00FB05B5">
        <w:rPr>
          <w:rFonts w:ascii="Arial" w:hAnsi="Arial" w:cs="Arial"/>
          <w:szCs w:val="18"/>
        </w:rPr>
        <w:br/>
      </w:r>
      <w:r w:rsidR="00A6701B" w:rsidRPr="00FB05B5">
        <w:rPr>
          <w:rFonts w:ascii="Arial" w:hAnsi="Arial" w:cs="Arial"/>
          <w:szCs w:val="18"/>
        </w:rPr>
        <w:t>T</w:t>
      </w:r>
      <w:r w:rsidR="003B1A37" w:rsidRPr="00FB05B5">
        <w:rPr>
          <w:rFonts w:ascii="Arial" w:hAnsi="Arial" w:cs="Arial"/>
          <w:szCs w:val="18"/>
        </w:rPr>
        <w:t>witter</w:t>
      </w:r>
      <w:r w:rsidR="00A6701B" w:rsidRPr="00FB05B5">
        <w:rPr>
          <w:rFonts w:ascii="Arial" w:hAnsi="Arial" w:cs="Arial"/>
          <w:szCs w:val="18"/>
        </w:rPr>
        <w:t xml:space="preserve">: </w:t>
      </w:r>
      <w:hyperlink r:id="rId11" w:history="1">
        <w:r w:rsidR="00A6701B" w:rsidRPr="00FB05B5">
          <w:rPr>
            <w:rStyle w:val="Hyperlink"/>
            <w:rFonts w:ascii="Arial" w:hAnsi="Arial" w:cs="Arial"/>
            <w:szCs w:val="18"/>
          </w:rPr>
          <w:t>@</w:t>
        </w:r>
        <w:proofErr w:type="spellStart"/>
        <w:r w:rsidR="00A6701B" w:rsidRPr="00FB05B5">
          <w:rPr>
            <w:rStyle w:val="Hyperlink"/>
            <w:rFonts w:ascii="Arial" w:hAnsi="Arial" w:cs="Arial"/>
            <w:szCs w:val="18"/>
          </w:rPr>
          <w:t>GiuseppeConteIT</w:t>
        </w:r>
        <w:proofErr w:type="spellEnd"/>
      </w:hyperlink>
      <w:r w:rsidRPr="00FB05B5">
        <w:rPr>
          <w:rFonts w:ascii="Arial" w:hAnsi="Arial" w:cs="Arial"/>
          <w:szCs w:val="18"/>
        </w:rPr>
        <w:br/>
      </w:r>
      <w:r w:rsidR="00A6701B" w:rsidRPr="00FB05B5">
        <w:rPr>
          <w:rFonts w:ascii="Arial" w:hAnsi="Arial" w:cs="Arial"/>
          <w:szCs w:val="18"/>
        </w:rPr>
        <w:t>Facebook</w:t>
      </w:r>
      <w:r w:rsidRPr="00FB05B5">
        <w:rPr>
          <w:rFonts w:ascii="Arial" w:hAnsi="Arial" w:cs="Arial"/>
          <w:szCs w:val="18"/>
        </w:rPr>
        <w:t xml:space="preserve">: </w:t>
      </w:r>
      <w:hyperlink r:id="rId12" w:history="1">
        <w:r w:rsidRPr="00FB05B5">
          <w:rPr>
            <w:rStyle w:val="Hyperlink"/>
            <w:rFonts w:ascii="Arial" w:hAnsi="Arial" w:cs="Arial"/>
            <w:szCs w:val="18"/>
          </w:rPr>
          <w:t>@GiuseppeConte64</w:t>
        </w:r>
      </w:hyperlink>
    </w:p>
    <w:p w14:paraId="77FA7031" w14:textId="77777777" w:rsidR="00FB05B5" w:rsidRPr="00FB05B5" w:rsidRDefault="00FB05B5" w:rsidP="002224B3">
      <w:pPr>
        <w:pStyle w:val="PlainText"/>
        <w:rPr>
          <w:rFonts w:ascii="Arial" w:hAnsi="Arial" w:cs="Arial"/>
          <w:b/>
          <w:sz w:val="18"/>
          <w:szCs w:val="18"/>
        </w:rPr>
      </w:pPr>
      <w:r w:rsidRPr="00FB05B5">
        <w:rPr>
          <w:rFonts w:ascii="Arial" w:hAnsi="Arial" w:cs="Arial"/>
          <w:b/>
          <w:sz w:val="18"/>
          <w:szCs w:val="18"/>
        </w:rPr>
        <w:t>Ambassador Armando Varricchio</w:t>
      </w:r>
    </w:p>
    <w:p w14:paraId="5DAEF0C6" w14:textId="77777777" w:rsidR="00FB05B5" w:rsidRPr="00FB05B5" w:rsidRDefault="00FB05B5" w:rsidP="002224B3">
      <w:pPr>
        <w:pStyle w:val="PlainText"/>
        <w:rPr>
          <w:rFonts w:ascii="Arial" w:hAnsi="Arial" w:cs="Arial"/>
          <w:sz w:val="18"/>
          <w:szCs w:val="18"/>
        </w:rPr>
      </w:pPr>
      <w:r w:rsidRPr="00FB05B5">
        <w:rPr>
          <w:rFonts w:ascii="Arial" w:hAnsi="Arial" w:cs="Arial"/>
          <w:sz w:val="18"/>
          <w:szCs w:val="18"/>
        </w:rPr>
        <w:t>Embassy of Italy</w:t>
      </w:r>
    </w:p>
    <w:p w14:paraId="1B57C834" w14:textId="77777777" w:rsidR="00FB05B5" w:rsidRPr="00FB05B5" w:rsidRDefault="00FB05B5" w:rsidP="002224B3">
      <w:pPr>
        <w:pStyle w:val="PlainText"/>
        <w:rPr>
          <w:rFonts w:ascii="Arial" w:hAnsi="Arial" w:cs="Arial"/>
          <w:sz w:val="18"/>
          <w:szCs w:val="18"/>
        </w:rPr>
      </w:pPr>
      <w:r w:rsidRPr="00FB05B5">
        <w:rPr>
          <w:rFonts w:ascii="Arial" w:hAnsi="Arial" w:cs="Arial"/>
          <w:sz w:val="18"/>
          <w:szCs w:val="18"/>
        </w:rPr>
        <w:t>3000 Whitehaven St NW, Washington DC 20008</w:t>
      </w:r>
    </w:p>
    <w:p w14:paraId="11A8386D" w14:textId="77777777" w:rsidR="00FB05B5" w:rsidRPr="00FB05B5" w:rsidRDefault="00FB05B5" w:rsidP="002224B3">
      <w:pPr>
        <w:pStyle w:val="PlainText"/>
        <w:rPr>
          <w:rFonts w:ascii="Arial" w:hAnsi="Arial" w:cs="Arial"/>
          <w:sz w:val="18"/>
          <w:szCs w:val="18"/>
        </w:rPr>
      </w:pPr>
      <w:r w:rsidRPr="00FB05B5">
        <w:rPr>
          <w:rFonts w:ascii="Arial" w:hAnsi="Arial" w:cs="Arial"/>
          <w:sz w:val="18"/>
          <w:szCs w:val="18"/>
        </w:rPr>
        <w:t>Phone: 202 612 4400 I Fax: 202 518 2154</w:t>
      </w:r>
    </w:p>
    <w:p w14:paraId="7D8976A6" w14:textId="7DBAB3EF" w:rsidR="00FB05B5" w:rsidRPr="00FB05B5" w:rsidRDefault="00FB05B5" w:rsidP="002224B3">
      <w:pPr>
        <w:pStyle w:val="PlainText"/>
        <w:rPr>
          <w:rFonts w:ascii="Arial" w:hAnsi="Arial" w:cs="Arial"/>
          <w:sz w:val="18"/>
          <w:szCs w:val="18"/>
        </w:rPr>
      </w:pPr>
      <w:r w:rsidRPr="00FB05B5">
        <w:rPr>
          <w:rFonts w:ascii="Arial" w:hAnsi="Arial" w:cs="Arial"/>
          <w:sz w:val="18"/>
          <w:szCs w:val="18"/>
        </w:rPr>
        <w:t xml:space="preserve">Email: </w:t>
      </w:r>
      <w:hyperlink r:id="rId13" w:history="1">
        <w:r w:rsidRPr="00FD5EE6">
          <w:rPr>
            <w:rStyle w:val="Hyperlink"/>
            <w:rFonts w:ascii="Arial" w:hAnsi="Arial" w:cs="Arial"/>
            <w:sz w:val="18"/>
            <w:szCs w:val="18"/>
          </w:rPr>
          <w:t>amb.washington@cert.esteri.it</w:t>
        </w:r>
      </w:hyperlink>
      <w:r>
        <w:rPr>
          <w:rFonts w:ascii="Arial" w:hAnsi="Arial" w:cs="Arial"/>
          <w:sz w:val="18"/>
          <w:szCs w:val="18"/>
        </w:rPr>
        <w:t xml:space="preserve"> </w:t>
      </w:r>
    </w:p>
    <w:p w14:paraId="1D99C255" w14:textId="297CC335" w:rsidR="00FB05B5" w:rsidRPr="00FB05B5" w:rsidRDefault="00FB05B5" w:rsidP="002224B3">
      <w:pPr>
        <w:pStyle w:val="PlainText"/>
        <w:rPr>
          <w:rFonts w:ascii="Arial" w:hAnsi="Arial" w:cs="Arial"/>
          <w:sz w:val="18"/>
          <w:szCs w:val="18"/>
        </w:rPr>
      </w:pPr>
      <w:r w:rsidRPr="00FB05B5">
        <w:rPr>
          <w:rFonts w:ascii="Arial" w:hAnsi="Arial" w:cs="Arial"/>
          <w:sz w:val="18"/>
          <w:szCs w:val="18"/>
        </w:rPr>
        <w:t xml:space="preserve">Twitter: </w:t>
      </w:r>
      <w:hyperlink r:id="rId14" w:history="1">
        <w:r w:rsidRPr="00FB05B5">
          <w:rPr>
            <w:rStyle w:val="Hyperlink"/>
            <w:rFonts w:ascii="Arial" w:hAnsi="Arial" w:cs="Arial"/>
            <w:sz w:val="18"/>
            <w:szCs w:val="18"/>
          </w:rPr>
          <w:t>@</w:t>
        </w:r>
        <w:proofErr w:type="spellStart"/>
        <w:r w:rsidRPr="00FB05B5">
          <w:rPr>
            <w:rStyle w:val="Hyperlink"/>
            <w:rFonts w:ascii="Arial" w:hAnsi="Arial" w:cs="Arial"/>
            <w:sz w:val="18"/>
            <w:szCs w:val="18"/>
          </w:rPr>
          <w:t>ItalyinUS</w:t>
        </w:r>
        <w:proofErr w:type="spellEnd"/>
      </w:hyperlink>
    </w:p>
    <w:p w14:paraId="2EC0EC74" w14:textId="7986EE7E" w:rsidR="00FB05B5" w:rsidRPr="00FB05B5" w:rsidRDefault="00FB05B5" w:rsidP="002224B3">
      <w:pPr>
        <w:pStyle w:val="PlainText"/>
        <w:rPr>
          <w:rFonts w:ascii="Arial" w:hAnsi="Arial" w:cs="Arial"/>
          <w:sz w:val="18"/>
          <w:szCs w:val="18"/>
        </w:rPr>
      </w:pPr>
      <w:r w:rsidRPr="00FB05B5">
        <w:rPr>
          <w:rFonts w:ascii="Arial" w:hAnsi="Arial" w:cs="Arial"/>
          <w:sz w:val="18"/>
          <w:szCs w:val="18"/>
        </w:rPr>
        <w:t xml:space="preserve">Facebook: </w:t>
      </w:r>
      <w:hyperlink r:id="rId15" w:history="1">
        <w:r w:rsidRPr="00FB05B5">
          <w:rPr>
            <w:rStyle w:val="Hyperlink"/>
            <w:rFonts w:ascii="Arial" w:hAnsi="Arial" w:cs="Arial"/>
            <w:sz w:val="18"/>
            <w:szCs w:val="18"/>
          </w:rPr>
          <w:t>@</w:t>
        </w:r>
        <w:proofErr w:type="spellStart"/>
        <w:r w:rsidRPr="00FB05B5">
          <w:rPr>
            <w:rStyle w:val="Hyperlink"/>
            <w:rFonts w:ascii="Arial" w:hAnsi="Arial" w:cs="Arial"/>
            <w:sz w:val="18"/>
            <w:szCs w:val="18"/>
          </w:rPr>
          <w:t>ItalyInUS</w:t>
        </w:r>
        <w:proofErr w:type="spellEnd"/>
      </w:hyperlink>
    </w:p>
    <w:p w14:paraId="3A3BF31C" w14:textId="595DC3AE" w:rsidR="00FB05B5" w:rsidRPr="00FB05B5" w:rsidRDefault="00FB05B5" w:rsidP="002224B3">
      <w:pPr>
        <w:pStyle w:val="PlainText"/>
        <w:rPr>
          <w:rFonts w:ascii="Arial" w:hAnsi="Arial" w:cs="Arial"/>
          <w:sz w:val="18"/>
          <w:szCs w:val="18"/>
        </w:rPr>
      </w:pPr>
      <w:r w:rsidRPr="00FB05B5">
        <w:rPr>
          <w:rFonts w:ascii="Arial" w:hAnsi="Arial" w:cs="Arial"/>
          <w:sz w:val="18"/>
          <w:szCs w:val="18"/>
        </w:rPr>
        <w:t xml:space="preserve">Instagram: </w:t>
      </w:r>
      <w:hyperlink r:id="rId16" w:history="1">
        <w:r w:rsidRPr="00FB05B5">
          <w:rPr>
            <w:rStyle w:val="Hyperlink"/>
            <w:rFonts w:ascii="Arial" w:hAnsi="Arial" w:cs="Arial"/>
            <w:sz w:val="18"/>
            <w:szCs w:val="18"/>
          </w:rPr>
          <w:t>@</w:t>
        </w:r>
        <w:proofErr w:type="spellStart"/>
        <w:r w:rsidRPr="00FB05B5">
          <w:rPr>
            <w:rStyle w:val="Hyperlink"/>
            <w:rFonts w:ascii="Arial" w:hAnsi="Arial" w:cs="Arial"/>
            <w:sz w:val="18"/>
            <w:szCs w:val="18"/>
          </w:rPr>
          <w:t>italyinus</w:t>
        </w:r>
        <w:proofErr w:type="spellEnd"/>
      </w:hyperlink>
    </w:p>
    <w:p w14:paraId="50FE2020" w14:textId="2E4C65B8" w:rsidR="00FB05B5" w:rsidRPr="00FB05B5" w:rsidRDefault="00FB05B5" w:rsidP="00FB05B5">
      <w:pPr>
        <w:pStyle w:val="PlainText"/>
        <w:rPr>
          <w:rFonts w:ascii="Arial" w:hAnsi="Arial" w:cs="Arial"/>
          <w:sz w:val="18"/>
          <w:szCs w:val="18"/>
        </w:rPr>
      </w:pPr>
      <w:r w:rsidRPr="00FB05B5">
        <w:rPr>
          <w:rFonts w:ascii="Arial" w:hAnsi="Arial" w:cs="Arial"/>
          <w:sz w:val="18"/>
          <w:szCs w:val="18"/>
        </w:rPr>
        <w:t>Salutation: Dear Ambassador</w:t>
      </w:r>
    </w:p>
    <w:p w14:paraId="0E8095C3" w14:textId="77777777" w:rsidR="00FB05B5" w:rsidRDefault="00FB05B5" w:rsidP="00FB05B5">
      <w:pPr>
        <w:spacing w:after="0" w:line="240" w:lineRule="auto"/>
        <w:rPr>
          <w:rFonts w:ascii="Arial" w:hAnsi="Arial" w:cs="Arial"/>
          <w:b/>
          <w:i/>
          <w:sz w:val="20"/>
          <w:szCs w:val="20"/>
        </w:rPr>
        <w:sectPr w:rsidR="00FB05B5" w:rsidSect="00FB05B5">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66C7F061" w14:textId="1DF08122" w:rsidR="005D2C37" w:rsidRPr="00FB05B5" w:rsidRDefault="005D2C37" w:rsidP="00FB05B5">
      <w:pPr>
        <w:spacing w:after="0" w:line="240" w:lineRule="auto"/>
        <w:jc w:val="both"/>
        <w:rPr>
          <w:rFonts w:ascii="Arial" w:hAnsi="Arial" w:cs="Arial"/>
          <w:sz w:val="20"/>
          <w:szCs w:val="20"/>
        </w:rPr>
      </w:pPr>
      <w:r w:rsidRPr="00FB05B5">
        <w:rPr>
          <w:rFonts w:ascii="Arial" w:hAnsi="Arial" w:cs="Arial"/>
          <w:sz w:val="20"/>
          <w:szCs w:val="20"/>
        </w:rPr>
        <w:t xml:space="preserve">Dear </w:t>
      </w:r>
      <w:r w:rsidR="00A6701B" w:rsidRPr="00FB05B5">
        <w:rPr>
          <w:rFonts w:ascii="Arial" w:hAnsi="Arial" w:cs="Arial"/>
          <w:sz w:val="20"/>
          <w:szCs w:val="20"/>
        </w:rPr>
        <w:t>President of the Council of Minister</w:t>
      </w:r>
      <w:r w:rsidR="003B1A37" w:rsidRPr="00FB05B5">
        <w:rPr>
          <w:rFonts w:ascii="Arial" w:hAnsi="Arial" w:cs="Arial"/>
          <w:sz w:val="20"/>
          <w:szCs w:val="20"/>
        </w:rPr>
        <w:t>s</w:t>
      </w:r>
      <w:r w:rsidR="00A6701B" w:rsidRPr="00FB05B5">
        <w:rPr>
          <w:rFonts w:ascii="Arial" w:hAnsi="Arial" w:cs="Arial"/>
          <w:sz w:val="20"/>
          <w:szCs w:val="20"/>
        </w:rPr>
        <w:t>,</w:t>
      </w:r>
    </w:p>
    <w:p w14:paraId="1F5D9CBF" w14:textId="77777777" w:rsidR="005D2C37" w:rsidRPr="00FB05B5" w:rsidRDefault="005D2C37" w:rsidP="00FB05B5">
      <w:pPr>
        <w:spacing w:after="0" w:line="240" w:lineRule="auto"/>
        <w:jc w:val="both"/>
        <w:rPr>
          <w:rFonts w:ascii="Arial" w:hAnsi="Arial" w:cs="Arial"/>
          <w:sz w:val="20"/>
          <w:szCs w:val="20"/>
        </w:rPr>
      </w:pPr>
    </w:p>
    <w:p w14:paraId="0D43F189" w14:textId="44BDDC27" w:rsidR="00291BE2" w:rsidRPr="00FB05B5" w:rsidRDefault="00CC3B0F" w:rsidP="00FB05B5">
      <w:pPr>
        <w:spacing w:after="0" w:line="240" w:lineRule="auto"/>
        <w:jc w:val="both"/>
        <w:rPr>
          <w:rFonts w:ascii="Arial" w:hAnsi="Arial" w:cs="Arial"/>
          <w:sz w:val="20"/>
          <w:szCs w:val="20"/>
        </w:rPr>
      </w:pPr>
      <w:r w:rsidRPr="00FB05B5">
        <w:rPr>
          <w:rFonts w:ascii="Arial" w:hAnsi="Arial" w:cs="Arial"/>
          <w:sz w:val="20"/>
          <w:szCs w:val="20"/>
        </w:rPr>
        <w:t xml:space="preserve">I am writing to express my concern over the </w:t>
      </w:r>
      <w:r w:rsidR="00291BE2" w:rsidRPr="00FB05B5">
        <w:rPr>
          <w:rFonts w:ascii="Arial" w:hAnsi="Arial" w:cs="Arial"/>
          <w:sz w:val="20"/>
          <w:szCs w:val="20"/>
        </w:rPr>
        <w:t xml:space="preserve">situation of </w:t>
      </w:r>
      <w:r w:rsidR="00D35771" w:rsidRPr="00FB05B5">
        <w:rPr>
          <w:rFonts w:ascii="Arial" w:hAnsi="Arial" w:cs="Arial"/>
          <w:sz w:val="20"/>
          <w:szCs w:val="20"/>
        </w:rPr>
        <w:t>around 500 Roma</w:t>
      </w:r>
      <w:r w:rsidR="00442713" w:rsidRPr="00FB05B5">
        <w:rPr>
          <w:rFonts w:ascii="Arial" w:hAnsi="Arial" w:cs="Arial"/>
          <w:sz w:val="20"/>
          <w:szCs w:val="20"/>
        </w:rPr>
        <w:t xml:space="preserve"> people</w:t>
      </w:r>
      <w:r w:rsidR="00D35771" w:rsidRPr="00FB05B5">
        <w:rPr>
          <w:rFonts w:ascii="Arial" w:hAnsi="Arial" w:cs="Arial"/>
          <w:sz w:val="20"/>
          <w:szCs w:val="20"/>
        </w:rPr>
        <w:t xml:space="preserve">, including </w:t>
      </w:r>
      <w:r w:rsidR="00FF20B5" w:rsidRPr="00FB05B5">
        <w:rPr>
          <w:rFonts w:ascii="Arial" w:hAnsi="Arial" w:cs="Arial"/>
          <w:sz w:val="20"/>
          <w:szCs w:val="20"/>
        </w:rPr>
        <w:t>some</w:t>
      </w:r>
      <w:r w:rsidR="00D35771" w:rsidRPr="00FB05B5">
        <w:rPr>
          <w:rFonts w:ascii="Arial" w:hAnsi="Arial" w:cs="Arial"/>
          <w:sz w:val="20"/>
          <w:szCs w:val="20"/>
        </w:rPr>
        <w:t xml:space="preserve"> 150 children, pregnant women and </w:t>
      </w:r>
      <w:r w:rsidR="00F75107" w:rsidRPr="00FB05B5">
        <w:rPr>
          <w:rFonts w:ascii="Arial" w:hAnsi="Arial" w:cs="Arial"/>
          <w:sz w:val="20"/>
          <w:szCs w:val="20"/>
        </w:rPr>
        <w:t>older</w:t>
      </w:r>
      <w:r w:rsidR="00D35771" w:rsidRPr="00FB05B5">
        <w:rPr>
          <w:rFonts w:ascii="Arial" w:hAnsi="Arial" w:cs="Arial"/>
          <w:sz w:val="20"/>
          <w:szCs w:val="20"/>
        </w:rPr>
        <w:t xml:space="preserve"> people</w:t>
      </w:r>
      <w:r w:rsidR="00FF20B5" w:rsidRPr="00FB05B5">
        <w:rPr>
          <w:rFonts w:ascii="Arial" w:hAnsi="Arial" w:cs="Arial"/>
          <w:sz w:val="20"/>
          <w:szCs w:val="20"/>
        </w:rPr>
        <w:t>, who have been</w:t>
      </w:r>
      <w:r w:rsidR="00D35771" w:rsidRPr="00FB05B5" w:rsidDel="00D35771">
        <w:rPr>
          <w:rFonts w:ascii="Arial" w:hAnsi="Arial" w:cs="Arial"/>
          <w:sz w:val="20"/>
          <w:szCs w:val="20"/>
        </w:rPr>
        <w:t xml:space="preserve"> </w:t>
      </w:r>
      <w:r w:rsidR="00291BE2" w:rsidRPr="00FB05B5">
        <w:rPr>
          <w:rFonts w:ascii="Arial" w:hAnsi="Arial" w:cs="Arial"/>
          <w:sz w:val="20"/>
          <w:szCs w:val="20"/>
        </w:rPr>
        <w:t xml:space="preserve">left homeless in </w:t>
      </w:r>
      <w:r w:rsidR="00FF20B5" w:rsidRPr="00FB05B5">
        <w:rPr>
          <w:rFonts w:ascii="Arial" w:hAnsi="Arial" w:cs="Arial"/>
          <w:sz w:val="20"/>
          <w:szCs w:val="20"/>
        </w:rPr>
        <w:t xml:space="preserve">the </w:t>
      </w:r>
      <w:r w:rsidR="008E0C81" w:rsidRPr="00FB05B5">
        <w:rPr>
          <w:rFonts w:ascii="Arial" w:hAnsi="Arial" w:cs="Arial"/>
          <w:sz w:val="20"/>
          <w:szCs w:val="20"/>
        </w:rPr>
        <w:t>Ponte Riccio</w:t>
      </w:r>
      <w:r w:rsidR="00291BE2" w:rsidRPr="00FB05B5">
        <w:rPr>
          <w:rFonts w:ascii="Arial" w:hAnsi="Arial" w:cs="Arial"/>
          <w:sz w:val="20"/>
          <w:szCs w:val="20"/>
        </w:rPr>
        <w:t xml:space="preserve"> locality after being</w:t>
      </w:r>
      <w:r w:rsidR="008E0C81" w:rsidRPr="00FB05B5">
        <w:rPr>
          <w:rFonts w:ascii="Arial" w:hAnsi="Arial" w:cs="Arial"/>
          <w:sz w:val="20"/>
          <w:szCs w:val="20"/>
        </w:rPr>
        <w:t xml:space="preserve"> </w:t>
      </w:r>
      <w:r w:rsidR="00291BE2" w:rsidRPr="00FB05B5">
        <w:rPr>
          <w:rFonts w:ascii="Arial" w:hAnsi="Arial" w:cs="Arial"/>
          <w:sz w:val="20"/>
          <w:szCs w:val="20"/>
        </w:rPr>
        <w:t xml:space="preserve">forcibly evicted by </w:t>
      </w:r>
      <w:r w:rsidR="00AD5490" w:rsidRPr="00FB05B5">
        <w:rPr>
          <w:rFonts w:ascii="Arial" w:hAnsi="Arial" w:cs="Arial"/>
          <w:sz w:val="20"/>
          <w:szCs w:val="20"/>
        </w:rPr>
        <w:t xml:space="preserve">the </w:t>
      </w:r>
      <w:r w:rsidR="00EE189C" w:rsidRPr="00FB05B5">
        <w:rPr>
          <w:rFonts w:ascii="Arial" w:hAnsi="Arial" w:cs="Arial"/>
          <w:sz w:val="20"/>
          <w:szCs w:val="20"/>
        </w:rPr>
        <w:t>local authorities of</w:t>
      </w:r>
      <w:r w:rsidR="00607EF3" w:rsidRPr="00FB05B5">
        <w:rPr>
          <w:rFonts w:ascii="Arial" w:hAnsi="Arial" w:cs="Arial"/>
          <w:sz w:val="20"/>
          <w:szCs w:val="20"/>
        </w:rPr>
        <w:t xml:space="preserve"> </w:t>
      </w:r>
      <w:bookmarkStart w:id="1" w:name="_Hlk8722212"/>
      <w:proofErr w:type="spellStart"/>
      <w:r w:rsidR="00607EF3" w:rsidRPr="00FB05B5">
        <w:rPr>
          <w:rFonts w:ascii="Arial" w:hAnsi="Arial" w:cs="Arial"/>
          <w:sz w:val="20"/>
          <w:szCs w:val="20"/>
        </w:rPr>
        <w:t>Giugliano</w:t>
      </w:r>
      <w:proofErr w:type="spellEnd"/>
      <w:r w:rsidR="00607EF3" w:rsidRPr="00FB05B5">
        <w:rPr>
          <w:rFonts w:ascii="Arial" w:hAnsi="Arial" w:cs="Arial"/>
          <w:sz w:val="20"/>
          <w:szCs w:val="20"/>
        </w:rPr>
        <w:t xml:space="preserve"> in Campania </w:t>
      </w:r>
      <w:bookmarkEnd w:id="1"/>
      <w:r w:rsidR="00291BE2" w:rsidRPr="00FB05B5">
        <w:rPr>
          <w:rFonts w:ascii="Arial" w:hAnsi="Arial" w:cs="Arial"/>
          <w:sz w:val="20"/>
          <w:szCs w:val="20"/>
        </w:rPr>
        <w:t xml:space="preserve">on 10 May 2019. </w:t>
      </w:r>
    </w:p>
    <w:p w14:paraId="73DFCAC3" w14:textId="6B729366" w:rsidR="00291BE2" w:rsidRPr="00FB05B5" w:rsidRDefault="00291BE2" w:rsidP="00FB05B5">
      <w:pPr>
        <w:spacing w:after="0" w:line="240" w:lineRule="auto"/>
        <w:jc w:val="both"/>
        <w:rPr>
          <w:rFonts w:ascii="Arial" w:hAnsi="Arial" w:cs="Arial"/>
          <w:sz w:val="20"/>
          <w:szCs w:val="20"/>
        </w:rPr>
      </w:pPr>
    </w:p>
    <w:p w14:paraId="258D93F0" w14:textId="38E139D2" w:rsidR="00291BE2" w:rsidRPr="00FB05B5" w:rsidRDefault="00291BE2" w:rsidP="00FB05B5">
      <w:pPr>
        <w:spacing w:after="0" w:line="240" w:lineRule="auto"/>
        <w:jc w:val="both"/>
        <w:rPr>
          <w:rFonts w:ascii="Arial" w:hAnsi="Arial" w:cs="Arial"/>
          <w:sz w:val="20"/>
          <w:szCs w:val="20"/>
        </w:rPr>
      </w:pPr>
      <w:r w:rsidRPr="00FB05B5">
        <w:rPr>
          <w:rFonts w:ascii="Arial" w:hAnsi="Arial" w:cs="Arial"/>
          <w:sz w:val="20"/>
          <w:szCs w:val="20"/>
        </w:rPr>
        <w:t>The</w:t>
      </w:r>
      <w:r w:rsidR="00AD5490" w:rsidRPr="00FB05B5">
        <w:rPr>
          <w:rFonts w:ascii="Arial" w:hAnsi="Arial" w:cs="Arial"/>
          <w:sz w:val="20"/>
          <w:szCs w:val="20"/>
        </w:rPr>
        <w:t>se</w:t>
      </w:r>
      <w:r w:rsidR="00442713" w:rsidRPr="00FB05B5">
        <w:rPr>
          <w:rFonts w:ascii="Arial" w:hAnsi="Arial" w:cs="Arial"/>
          <w:sz w:val="20"/>
          <w:szCs w:val="20"/>
        </w:rPr>
        <w:t xml:space="preserve"> Roma</w:t>
      </w:r>
      <w:r w:rsidRPr="00FB05B5">
        <w:rPr>
          <w:rFonts w:ascii="Arial" w:hAnsi="Arial" w:cs="Arial"/>
          <w:sz w:val="20"/>
          <w:szCs w:val="20"/>
        </w:rPr>
        <w:t xml:space="preserve"> families have already been victims of a catalogue of human rights violations at the hands of </w:t>
      </w:r>
      <w:r w:rsidR="00AD5490" w:rsidRPr="00FB05B5">
        <w:rPr>
          <w:rFonts w:ascii="Arial" w:hAnsi="Arial" w:cs="Arial"/>
          <w:sz w:val="20"/>
          <w:szCs w:val="20"/>
        </w:rPr>
        <w:t xml:space="preserve">national and </w:t>
      </w:r>
      <w:r w:rsidRPr="00FB05B5">
        <w:rPr>
          <w:rFonts w:ascii="Arial" w:hAnsi="Arial" w:cs="Arial"/>
          <w:sz w:val="20"/>
          <w:szCs w:val="20"/>
        </w:rPr>
        <w:t xml:space="preserve">local authorities </w:t>
      </w:r>
      <w:r w:rsidR="00AD5490" w:rsidRPr="00FB05B5">
        <w:rPr>
          <w:rFonts w:ascii="Arial" w:hAnsi="Arial" w:cs="Arial"/>
          <w:sz w:val="20"/>
          <w:szCs w:val="20"/>
        </w:rPr>
        <w:t>in recent years, including</w:t>
      </w:r>
      <w:r w:rsidRPr="00FB05B5">
        <w:rPr>
          <w:rFonts w:ascii="Arial" w:hAnsi="Arial" w:cs="Arial"/>
          <w:sz w:val="20"/>
          <w:szCs w:val="20"/>
        </w:rPr>
        <w:t xml:space="preserve"> being forcibly evicted in June 2016 and relocated to a former fireworks factory</w:t>
      </w:r>
      <w:r w:rsidR="00A070D3" w:rsidRPr="00FB05B5">
        <w:rPr>
          <w:rFonts w:ascii="Arial" w:hAnsi="Arial" w:cs="Arial"/>
          <w:sz w:val="20"/>
          <w:szCs w:val="20"/>
        </w:rPr>
        <w:t xml:space="preserve"> where they were living </w:t>
      </w:r>
      <w:r w:rsidRPr="00FB05B5">
        <w:rPr>
          <w:rFonts w:ascii="Arial" w:hAnsi="Arial" w:cs="Arial"/>
          <w:sz w:val="20"/>
          <w:szCs w:val="20"/>
        </w:rPr>
        <w:t>in inhuman conditions</w:t>
      </w:r>
      <w:r w:rsidR="00AD5490" w:rsidRPr="00FB05B5">
        <w:rPr>
          <w:rFonts w:ascii="Arial" w:hAnsi="Arial" w:cs="Arial"/>
          <w:sz w:val="20"/>
          <w:szCs w:val="20"/>
        </w:rPr>
        <w:t>,</w:t>
      </w:r>
      <w:r w:rsidR="00A070D3" w:rsidRPr="00FB05B5">
        <w:rPr>
          <w:rFonts w:ascii="Arial" w:hAnsi="Arial" w:cs="Arial"/>
          <w:sz w:val="20"/>
          <w:szCs w:val="20"/>
        </w:rPr>
        <w:t xml:space="preserve"> and</w:t>
      </w:r>
      <w:r w:rsidR="00094AF3" w:rsidRPr="00FB05B5">
        <w:rPr>
          <w:rFonts w:ascii="Arial" w:hAnsi="Arial" w:cs="Arial"/>
          <w:sz w:val="20"/>
          <w:szCs w:val="20"/>
        </w:rPr>
        <w:t xml:space="preserve"> where they remained until 10 May</w:t>
      </w:r>
      <w:r w:rsidRPr="00FB05B5">
        <w:rPr>
          <w:rFonts w:ascii="Arial" w:hAnsi="Arial" w:cs="Arial"/>
          <w:sz w:val="20"/>
          <w:szCs w:val="20"/>
        </w:rPr>
        <w:t xml:space="preserve">. </w:t>
      </w:r>
      <w:r w:rsidR="00EE189C" w:rsidRPr="00FB05B5">
        <w:rPr>
          <w:rFonts w:ascii="Arial" w:hAnsi="Arial" w:cs="Arial"/>
          <w:sz w:val="20"/>
          <w:szCs w:val="20"/>
        </w:rPr>
        <w:t>For almost three</w:t>
      </w:r>
      <w:r w:rsidR="00094AF3" w:rsidRPr="00FB05B5">
        <w:rPr>
          <w:rFonts w:ascii="Arial" w:hAnsi="Arial" w:cs="Arial"/>
          <w:sz w:val="20"/>
          <w:szCs w:val="20"/>
        </w:rPr>
        <w:t xml:space="preserve"> years,</w:t>
      </w:r>
      <w:r w:rsidRPr="00FB05B5">
        <w:rPr>
          <w:rFonts w:ascii="Arial" w:hAnsi="Arial" w:cs="Arial"/>
          <w:sz w:val="20"/>
          <w:szCs w:val="20"/>
        </w:rPr>
        <w:t xml:space="preserve"> the authorities fai</w:t>
      </w:r>
      <w:r w:rsidR="00094AF3" w:rsidRPr="00FB05B5">
        <w:rPr>
          <w:rFonts w:ascii="Arial" w:hAnsi="Arial" w:cs="Arial"/>
          <w:sz w:val="20"/>
          <w:szCs w:val="20"/>
        </w:rPr>
        <w:t xml:space="preserve">led to guarantee the families an adequate </w:t>
      </w:r>
      <w:r w:rsidRPr="00FB05B5">
        <w:rPr>
          <w:rFonts w:ascii="Arial" w:hAnsi="Arial" w:cs="Arial"/>
          <w:sz w:val="20"/>
          <w:szCs w:val="20"/>
        </w:rPr>
        <w:t xml:space="preserve">housing </w:t>
      </w:r>
      <w:r w:rsidR="00094AF3" w:rsidRPr="00FB05B5">
        <w:rPr>
          <w:rFonts w:ascii="Arial" w:hAnsi="Arial" w:cs="Arial"/>
          <w:sz w:val="20"/>
          <w:szCs w:val="20"/>
        </w:rPr>
        <w:t xml:space="preserve">solution, </w:t>
      </w:r>
      <w:r w:rsidR="00AD5490" w:rsidRPr="00FB05B5">
        <w:rPr>
          <w:rFonts w:ascii="Arial" w:hAnsi="Arial" w:cs="Arial"/>
          <w:sz w:val="20"/>
          <w:szCs w:val="20"/>
        </w:rPr>
        <w:t xml:space="preserve">only to </w:t>
      </w:r>
      <w:r w:rsidRPr="00FB05B5">
        <w:rPr>
          <w:rFonts w:ascii="Arial" w:hAnsi="Arial" w:cs="Arial"/>
          <w:sz w:val="20"/>
          <w:szCs w:val="20"/>
        </w:rPr>
        <w:t>forcibly evict</w:t>
      </w:r>
      <w:r w:rsidR="00AD5490" w:rsidRPr="00FB05B5">
        <w:rPr>
          <w:rFonts w:ascii="Arial" w:hAnsi="Arial" w:cs="Arial"/>
          <w:sz w:val="20"/>
          <w:szCs w:val="20"/>
        </w:rPr>
        <w:t xml:space="preserve"> them again, and</w:t>
      </w:r>
      <w:r w:rsidRPr="00FB05B5">
        <w:rPr>
          <w:rFonts w:ascii="Arial" w:hAnsi="Arial" w:cs="Arial"/>
          <w:sz w:val="20"/>
          <w:szCs w:val="20"/>
        </w:rPr>
        <w:t xml:space="preserve"> leave them homeless and at risk of abuses and other human rights violations. </w:t>
      </w:r>
    </w:p>
    <w:p w14:paraId="527335A3" w14:textId="28DD855C" w:rsidR="00291BE2" w:rsidRPr="00FB05B5" w:rsidRDefault="00291BE2" w:rsidP="00FB05B5">
      <w:pPr>
        <w:spacing w:after="0" w:line="240" w:lineRule="auto"/>
        <w:jc w:val="both"/>
        <w:rPr>
          <w:rFonts w:ascii="Arial" w:hAnsi="Arial" w:cs="Arial"/>
          <w:sz w:val="20"/>
          <w:szCs w:val="20"/>
        </w:rPr>
      </w:pPr>
    </w:p>
    <w:p w14:paraId="5551D76A" w14:textId="37C35867" w:rsidR="00291BE2" w:rsidRPr="00FB05B5" w:rsidRDefault="00094AF3" w:rsidP="00FB05B5">
      <w:pPr>
        <w:spacing w:after="0" w:line="240" w:lineRule="auto"/>
        <w:jc w:val="both"/>
        <w:rPr>
          <w:rFonts w:ascii="Arial" w:hAnsi="Arial" w:cs="Arial"/>
          <w:sz w:val="20"/>
          <w:szCs w:val="20"/>
        </w:rPr>
      </w:pPr>
      <w:r w:rsidRPr="00FB05B5">
        <w:rPr>
          <w:rFonts w:ascii="Arial" w:hAnsi="Arial" w:cs="Arial"/>
          <w:sz w:val="20"/>
          <w:szCs w:val="20"/>
        </w:rPr>
        <w:t>Since 10 May, the families are desperately seeking shelter in the surrounding localities</w:t>
      </w:r>
      <w:r w:rsidR="00AD5490" w:rsidRPr="00FB05B5">
        <w:rPr>
          <w:rFonts w:ascii="Arial" w:hAnsi="Arial" w:cs="Arial"/>
          <w:sz w:val="20"/>
          <w:szCs w:val="20"/>
        </w:rPr>
        <w:t>. H</w:t>
      </w:r>
      <w:r w:rsidRPr="00FB05B5">
        <w:rPr>
          <w:rFonts w:ascii="Arial" w:hAnsi="Arial" w:cs="Arial"/>
          <w:sz w:val="20"/>
          <w:szCs w:val="20"/>
        </w:rPr>
        <w:t>owever</w:t>
      </w:r>
      <w:r w:rsidR="00FF20B5" w:rsidRPr="00FB05B5">
        <w:rPr>
          <w:rFonts w:ascii="Arial" w:hAnsi="Arial" w:cs="Arial"/>
          <w:sz w:val="20"/>
          <w:szCs w:val="20"/>
        </w:rPr>
        <w:t>,</w:t>
      </w:r>
      <w:r w:rsidRPr="00FB05B5">
        <w:rPr>
          <w:rFonts w:ascii="Arial" w:hAnsi="Arial" w:cs="Arial"/>
          <w:sz w:val="20"/>
          <w:szCs w:val="20"/>
        </w:rPr>
        <w:t xml:space="preserve"> they have been faced with hostility</w:t>
      </w:r>
      <w:r w:rsidR="00AD5490" w:rsidRPr="00FB05B5">
        <w:rPr>
          <w:rFonts w:ascii="Arial" w:hAnsi="Arial" w:cs="Arial"/>
          <w:sz w:val="20"/>
          <w:szCs w:val="20"/>
        </w:rPr>
        <w:t xml:space="preserve"> by the municipalities in the area</w:t>
      </w:r>
      <w:r w:rsidRPr="00FB05B5">
        <w:rPr>
          <w:rFonts w:ascii="Arial" w:hAnsi="Arial" w:cs="Arial"/>
          <w:sz w:val="20"/>
          <w:szCs w:val="20"/>
        </w:rPr>
        <w:t xml:space="preserve">. </w:t>
      </w:r>
      <w:r w:rsidR="00EE189C" w:rsidRPr="00FB05B5">
        <w:rPr>
          <w:rFonts w:ascii="Arial" w:hAnsi="Arial" w:cs="Arial"/>
          <w:sz w:val="20"/>
          <w:szCs w:val="20"/>
        </w:rPr>
        <w:t>With no housing</w:t>
      </w:r>
      <w:r w:rsidR="00291BE2" w:rsidRPr="00FB05B5">
        <w:rPr>
          <w:rFonts w:ascii="Arial" w:hAnsi="Arial" w:cs="Arial"/>
          <w:sz w:val="20"/>
          <w:szCs w:val="20"/>
        </w:rPr>
        <w:t xml:space="preserve">, access to electricity, water or </w:t>
      </w:r>
      <w:r w:rsidR="00FF20B5" w:rsidRPr="00FB05B5">
        <w:rPr>
          <w:rFonts w:ascii="Arial" w:hAnsi="Arial" w:cs="Arial"/>
          <w:sz w:val="20"/>
          <w:szCs w:val="20"/>
        </w:rPr>
        <w:t xml:space="preserve">the </w:t>
      </w:r>
      <w:r w:rsidR="00291BE2" w:rsidRPr="00FB05B5">
        <w:rPr>
          <w:rFonts w:ascii="Arial" w:hAnsi="Arial" w:cs="Arial"/>
          <w:sz w:val="20"/>
          <w:szCs w:val="20"/>
        </w:rPr>
        <w:t>possibility to cook, the families remain in very dire conditions</w:t>
      </w:r>
      <w:r w:rsidR="005C32D3" w:rsidRPr="00FB05B5">
        <w:rPr>
          <w:rFonts w:ascii="Arial" w:hAnsi="Arial" w:cs="Arial"/>
          <w:sz w:val="20"/>
          <w:szCs w:val="20"/>
        </w:rPr>
        <w:t xml:space="preserve">. This will have a particularly adverse impact on </w:t>
      </w:r>
      <w:r w:rsidRPr="00FB05B5">
        <w:rPr>
          <w:rFonts w:ascii="Arial" w:hAnsi="Arial" w:cs="Arial"/>
          <w:sz w:val="20"/>
          <w:szCs w:val="20"/>
        </w:rPr>
        <w:t xml:space="preserve">children, pregnant women and </w:t>
      </w:r>
      <w:r w:rsidR="005C32D3" w:rsidRPr="00FB05B5">
        <w:rPr>
          <w:rFonts w:ascii="Arial" w:hAnsi="Arial" w:cs="Arial"/>
          <w:sz w:val="20"/>
          <w:szCs w:val="20"/>
        </w:rPr>
        <w:t xml:space="preserve">older </w:t>
      </w:r>
      <w:r w:rsidR="00AD5490" w:rsidRPr="00FB05B5">
        <w:rPr>
          <w:rFonts w:ascii="Arial" w:hAnsi="Arial" w:cs="Arial"/>
          <w:sz w:val="20"/>
          <w:szCs w:val="20"/>
        </w:rPr>
        <w:t>people</w:t>
      </w:r>
      <w:r w:rsidRPr="00FB05B5">
        <w:rPr>
          <w:rFonts w:ascii="Arial" w:hAnsi="Arial" w:cs="Arial"/>
          <w:sz w:val="20"/>
          <w:szCs w:val="20"/>
        </w:rPr>
        <w:t xml:space="preserve">. </w:t>
      </w:r>
      <w:r w:rsidR="00AD5490" w:rsidRPr="00FB05B5">
        <w:rPr>
          <w:rFonts w:ascii="Arial" w:hAnsi="Arial" w:cs="Arial"/>
          <w:sz w:val="20"/>
          <w:szCs w:val="20"/>
        </w:rPr>
        <w:t>Forced evictions are a human rights violation and Italy has obligations under international law to ensure that all those who cannot provide for themselves are offered adequate housing.</w:t>
      </w:r>
      <w:r w:rsidR="00FF20B5" w:rsidRPr="00FB05B5">
        <w:rPr>
          <w:rFonts w:ascii="Arial" w:hAnsi="Arial" w:cs="Arial"/>
          <w:sz w:val="20"/>
          <w:szCs w:val="20"/>
        </w:rPr>
        <w:t xml:space="preserve"> </w:t>
      </w:r>
    </w:p>
    <w:p w14:paraId="23EB19ED" w14:textId="0D4E6C59" w:rsidR="00086B55" w:rsidRPr="00FB05B5" w:rsidRDefault="00086B55" w:rsidP="00FB05B5">
      <w:pPr>
        <w:spacing w:after="0" w:line="240" w:lineRule="auto"/>
        <w:jc w:val="both"/>
        <w:rPr>
          <w:rFonts w:ascii="Arial" w:hAnsi="Arial" w:cs="Arial"/>
          <w:sz w:val="20"/>
          <w:szCs w:val="20"/>
        </w:rPr>
      </w:pPr>
    </w:p>
    <w:p w14:paraId="149F3E3E" w14:textId="66A0AA1F" w:rsidR="00086B55" w:rsidRPr="00FB05B5" w:rsidRDefault="00086B55" w:rsidP="00FB05B5">
      <w:pPr>
        <w:spacing w:after="0" w:line="240" w:lineRule="auto"/>
        <w:jc w:val="both"/>
        <w:rPr>
          <w:rFonts w:ascii="Arial" w:hAnsi="Arial" w:cs="Arial"/>
          <w:sz w:val="20"/>
          <w:szCs w:val="20"/>
        </w:rPr>
      </w:pPr>
      <w:r w:rsidRPr="00FB05B5">
        <w:rPr>
          <w:rFonts w:ascii="Arial" w:hAnsi="Arial" w:cs="Arial"/>
          <w:sz w:val="20"/>
          <w:szCs w:val="20"/>
        </w:rPr>
        <w:t xml:space="preserve">I therefore urge you to </w:t>
      </w:r>
      <w:r w:rsidR="00AD5490" w:rsidRPr="00FB05B5">
        <w:rPr>
          <w:rFonts w:ascii="Arial" w:hAnsi="Arial" w:cs="Arial"/>
          <w:sz w:val="20"/>
          <w:szCs w:val="20"/>
        </w:rPr>
        <w:t xml:space="preserve">ensure that </w:t>
      </w:r>
      <w:r w:rsidR="005C32D3" w:rsidRPr="00FB05B5">
        <w:rPr>
          <w:rFonts w:ascii="Arial" w:hAnsi="Arial" w:cs="Arial"/>
          <w:sz w:val="20"/>
          <w:szCs w:val="20"/>
        </w:rPr>
        <w:t xml:space="preserve">immediate </w:t>
      </w:r>
      <w:r w:rsidR="003B1A37" w:rsidRPr="00FB05B5">
        <w:rPr>
          <w:rFonts w:ascii="Arial" w:hAnsi="Arial" w:cs="Arial"/>
          <w:sz w:val="20"/>
          <w:szCs w:val="20"/>
        </w:rPr>
        <w:t>short-term</w:t>
      </w:r>
      <w:r w:rsidR="00AD5490" w:rsidRPr="00FB05B5">
        <w:rPr>
          <w:rFonts w:ascii="Arial" w:hAnsi="Arial" w:cs="Arial"/>
          <w:sz w:val="20"/>
          <w:szCs w:val="20"/>
        </w:rPr>
        <w:t xml:space="preserve"> emergency shelter is found </w:t>
      </w:r>
      <w:r w:rsidRPr="00FB05B5">
        <w:rPr>
          <w:rFonts w:ascii="Arial" w:hAnsi="Arial" w:cs="Arial"/>
          <w:sz w:val="20"/>
          <w:szCs w:val="20"/>
        </w:rPr>
        <w:t>for the homeless families</w:t>
      </w:r>
      <w:r w:rsidR="00AD5490" w:rsidRPr="00FB05B5">
        <w:rPr>
          <w:rFonts w:ascii="Arial" w:hAnsi="Arial" w:cs="Arial"/>
          <w:sz w:val="20"/>
          <w:szCs w:val="20"/>
        </w:rPr>
        <w:t>,</w:t>
      </w:r>
      <w:r w:rsidRPr="00FB05B5">
        <w:rPr>
          <w:rFonts w:ascii="Arial" w:hAnsi="Arial" w:cs="Arial"/>
          <w:sz w:val="20"/>
          <w:szCs w:val="20"/>
        </w:rPr>
        <w:t xml:space="preserve"> that guarantees their right to adequate housing</w:t>
      </w:r>
      <w:r w:rsidR="005C32D3" w:rsidRPr="00FB05B5">
        <w:rPr>
          <w:rFonts w:ascii="Arial" w:hAnsi="Arial" w:cs="Arial"/>
          <w:sz w:val="20"/>
          <w:szCs w:val="20"/>
        </w:rPr>
        <w:t>, water,</w:t>
      </w:r>
      <w:r w:rsidR="00AD5490" w:rsidRPr="00FB05B5">
        <w:rPr>
          <w:rFonts w:ascii="Arial" w:hAnsi="Arial" w:cs="Arial"/>
          <w:sz w:val="20"/>
          <w:szCs w:val="20"/>
        </w:rPr>
        <w:t xml:space="preserve"> and</w:t>
      </w:r>
      <w:r w:rsidRPr="00FB05B5">
        <w:rPr>
          <w:rFonts w:ascii="Arial" w:hAnsi="Arial" w:cs="Arial"/>
          <w:sz w:val="20"/>
          <w:szCs w:val="20"/>
        </w:rPr>
        <w:t xml:space="preserve"> sanitation</w:t>
      </w:r>
      <w:r w:rsidR="00AD5490" w:rsidRPr="00FB05B5">
        <w:rPr>
          <w:rFonts w:ascii="Arial" w:hAnsi="Arial" w:cs="Arial"/>
          <w:sz w:val="20"/>
          <w:szCs w:val="20"/>
        </w:rPr>
        <w:t>.</w:t>
      </w:r>
      <w:r w:rsidRPr="00FB05B5">
        <w:rPr>
          <w:rFonts w:ascii="Arial" w:hAnsi="Arial" w:cs="Arial"/>
          <w:sz w:val="20"/>
          <w:szCs w:val="20"/>
        </w:rPr>
        <w:t xml:space="preserve"> I also urge you to </w:t>
      </w:r>
      <w:r w:rsidR="00AD5490" w:rsidRPr="00FB05B5">
        <w:rPr>
          <w:rFonts w:ascii="Arial" w:hAnsi="Arial" w:cs="Arial"/>
          <w:sz w:val="20"/>
          <w:szCs w:val="20"/>
        </w:rPr>
        <w:t xml:space="preserve">ensure that all relevant authorities </w:t>
      </w:r>
      <w:r w:rsidRPr="00FB05B5">
        <w:rPr>
          <w:rFonts w:ascii="Arial" w:hAnsi="Arial" w:cs="Arial"/>
          <w:sz w:val="20"/>
          <w:szCs w:val="20"/>
        </w:rPr>
        <w:t xml:space="preserve">engage immediately with the community to identify longer term adequate alternative </w:t>
      </w:r>
      <w:r w:rsidR="005C32D3" w:rsidRPr="00FB05B5">
        <w:rPr>
          <w:rFonts w:ascii="Arial" w:hAnsi="Arial" w:cs="Arial"/>
          <w:sz w:val="20"/>
          <w:szCs w:val="20"/>
        </w:rPr>
        <w:t xml:space="preserve">housing </w:t>
      </w:r>
      <w:r w:rsidRPr="00FB05B5">
        <w:rPr>
          <w:rFonts w:ascii="Arial" w:hAnsi="Arial" w:cs="Arial"/>
          <w:sz w:val="20"/>
          <w:szCs w:val="20"/>
        </w:rPr>
        <w:t xml:space="preserve">as outlined in international and regional human rights laws and standards and in Italy’s National Strategy for Roma Inclusion.  </w:t>
      </w:r>
    </w:p>
    <w:p w14:paraId="2CD6A9B6" w14:textId="2EFBA822" w:rsidR="00C84F59" w:rsidRPr="00FB05B5" w:rsidRDefault="00C84F59" w:rsidP="00FB05B5">
      <w:pPr>
        <w:spacing w:after="0" w:line="240" w:lineRule="auto"/>
        <w:rPr>
          <w:rFonts w:ascii="Arial" w:hAnsi="Arial" w:cs="Arial"/>
          <w:sz w:val="20"/>
          <w:szCs w:val="20"/>
        </w:rPr>
      </w:pPr>
    </w:p>
    <w:p w14:paraId="70563DDD" w14:textId="4DAE281E" w:rsidR="000819E7" w:rsidRPr="00FB05B5" w:rsidRDefault="005D2C37" w:rsidP="00FB05B5">
      <w:pPr>
        <w:spacing w:after="0" w:line="240" w:lineRule="auto"/>
        <w:rPr>
          <w:rFonts w:ascii="Arial" w:hAnsi="Arial" w:cs="Arial"/>
          <w:sz w:val="20"/>
          <w:szCs w:val="20"/>
        </w:rPr>
      </w:pPr>
      <w:r w:rsidRPr="00FB05B5">
        <w:rPr>
          <w:rFonts w:ascii="Arial" w:hAnsi="Arial" w:cs="Arial"/>
          <w:sz w:val="20"/>
          <w:szCs w:val="20"/>
        </w:rPr>
        <w:t>Yours sincerely,</w:t>
      </w:r>
    </w:p>
    <w:p w14:paraId="37904251" w14:textId="77777777" w:rsidR="0082127B" w:rsidRPr="00FB05B5" w:rsidRDefault="0082127B" w:rsidP="00FB05B5">
      <w:pPr>
        <w:pStyle w:val="AIBoxHeading"/>
        <w:shd w:val="clear" w:color="auto" w:fill="D9D9D9" w:themeFill="background1" w:themeFillShade="D9"/>
        <w:spacing w:line="240" w:lineRule="auto"/>
        <w:rPr>
          <w:rFonts w:ascii="Arial" w:hAnsi="Arial" w:cs="Arial"/>
          <w:b/>
          <w:sz w:val="32"/>
          <w:szCs w:val="32"/>
        </w:rPr>
      </w:pPr>
      <w:r w:rsidRPr="00FB05B5">
        <w:rPr>
          <w:rFonts w:ascii="Arial" w:hAnsi="Arial" w:cs="Arial"/>
          <w:b/>
          <w:sz w:val="32"/>
          <w:szCs w:val="32"/>
        </w:rPr>
        <w:lastRenderedPageBreak/>
        <w:t>Additional information</w:t>
      </w:r>
    </w:p>
    <w:p w14:paraId="2F32CEA1" w14:textId="2D45D9D8" w:rsidR="00F64586" w:rsidRPr="00FB05B5" w:rsidRDefault="00FB05B5" w:rsidP="00FB05B5">
      <w:pPr>
        <w:spacing w:line="240" w:lineRule="auto"/>
        <w:jc w:val="both"/>
        <w:rPr>
          <w:rFonts w:ascii="Arial" w:hAnsi="Arial" w:cs="Arial"/>
          <w:szCs w:val="18"/>
        </w:rPr>
      </w:pPr>
      <w:r>
        <w:rPr>
          <w:rFonts w:ascii="Arial" w:hAnsi="Arial" w:cs="Arial"/>
        </w:rPr>
        <w:br/>
      </w:r>
      <w:r w:rsidR="00086B55" w:rsidRPr="00FB05B5">
        <w:rPr>
          <w:rFonts w:ascii="Arial" w:hAnsi="Arial" w:cs="Arial"/>
          <w:szCs w:val="18"/>
        </w:rPr>
        <w:t>On 10 May, around 500 Roma</w:t>
      </w:r>
      <w:r w:rsidR="00442713" w:rsidRPr="00FB05B5">
        <w:rPr>
          <w:rFonts w:ascii="Arial" w:hAnsi="Arial" w:cs="Arial"/>
          <w:szCs w:val="18"/>
        </w:rPr>
        <w:t xml:space="preserve"> people</w:t>
      </w:r>
      <w:r w:rsidR="00086B55" w:rsidRPr="00FB05B5">
        <w:rPr>
          <w:rFonts w:ascii="Arial" w:hAnsi="Arial" w:cs="Arial"/>
          <w:szCs w:val="18"/>
        </w:rPr>
        <w:t xml:space="preserve"> – approximately 350 adults and 150 children – were forcibly evicted by local authorities from </w:t>
      </w:r>
      <w:r w:rsidR="00A36523" w:rsidRPr="00FB05B5">
        <w:rPr>
          <w:rFonts w:ascii="Arial" w:hAnsi="Arial" w:cs="Arial"/>
          <w:szCs w:val="18"/>
        </w:rPr>
        <w:t xml:space="preserve">their </w:t>
      </w:r>
      <w:r w:rsidR="00EE189C" w:rsidRPr="00FB05B5">
        <w:rPr>
          <w:rFonts w:ascii="Arial" w:hAnsi="Arial" w:cs="Arial"/>
          <w:szCs w:val="18"/>
        </w:rPr>
        <w:t>homes</w:t>
      </w:r>
      <w:r w:rsidR="00F64586" w:rsidRPr="00FB05B5">
        <w:rPr>
          <w:rFonts w:ascii="Arial" w:hAnsi="Arial" w:cs="Arial"/>
          <w:szCs w:val="18"/>
        </w:rPr>
        <w:t xml:space="preserve"> in </w:t>
      </w:r>
      <w:r w:rsidR="00A2389E" w:rsidRPr="00FB05B5">
        <w:rPr>
          <w:rFonts w:ascii="Arial" w:hAnsi="Arial" w:cs="Arial"/>
          <w:szCs w:val="18"/>
        </w:rPr>
        <w:t xml:space="preserve">a former fireworks factory in </w:t>
      </w:r>
      <w:r w:rsidR="00F64586" w:rsidRPr="00FB05B5">
        <w:rPr>
          <w:rFonts w:ascii="Arial" w:hAnsi="Arial" w:cs="Arial"/>
          <w:szCs w:val="18"/>
        </w:rPr>
        <w:t>Ponte Riccio</w:t>
      </w:r>
      <w:r w:rsidR="00A2389E" w:rsidRPr="00FB05B5">
        <w:rPr>
          <w:rFonts w:ascii="Arial" w:hAnsi="Arial" w:cs="Arial"/>
          <w:szCs w:val="18"/>
        </w:rPr>
        <w:t xml:space="preserve"> locality</w:t>
      </w:r>
      <w:r w:rsidR="00FF20B5" w:rsidRPr="00FB05B5">
        <w:rPr>
          <w:rFonts w:ascii="Arial" w:hAnsi="Arial" w:cs="Arial"/>
          <w:szCs w:val="18"/>
        </w:rPr>
        <w:t xml:space="preserve">, in the Municipality of </w:t>
      </w:r>
      <w:proofErr w:type="spellStart"/>
      <w:r w:rsidR="00FF20B5" w:rsidRPr="00FB05B5">
        <w:rPr>
          <w:rFonts w:ascii="Arial" w:hAnsi="Arial" w:cs="Arial"/>
          <w:szCs w:val="18"/>
        </w:rPr>
        <w:t>Giugliano</w:t>
      </w:r>
      <w:proofErr w:type="spellEnd"/>
      <w:r w:rsidR="00FF20B5" w:rsidRPr="00FB05B5">
        <w:rPr>
          <w:rFonts w:ascii="Arial" w:hAnsi="Arial" w:cs="Arial"/>
          <w:szCs w:val="18"/>
        </w:rPr>
        <w:t xml:space="preserve"> in Campania, in the Province of Naples, southern Italy</w:t>
      </w:r>
      <w:r w:rsidR="00086B55" w:rsidRPr="00FB05B5">
        <w:rPr>
          <w:rFonts w:ascii="Arial" w:hAnsi="Arial" w:cs="Arial"/>
          <w:szCs w:val="18"/>
        </w:rPr>
        <w:t>. The families ha</w:t>
      </w:r>
      <w:r w:rsidR="00FF20B5" w:rsidRPr="00FB05B5">
        <w:rPr>
          <w:rFonts w:ascii="Arial" w:hAnsi="Arial" w:cs="Arial"/>
          <w:szCs w:val="18"/>
        </w:rPr>
        <w:t>d</w:t>
      </w:r>
      <w:r w:rsidR="00086B55" w:rsidRPr="00FB05B5">
        <w:rPr>
          <w:rFonts w:ascii="Arial" w:hAnsi="Arial" w:cs="Arial"/>
          <w:szCs w:val="18"/>
        </w:rPr>
        <w:t xml:space="preserve"> been living there, in inadequate living conditions, since June 2016</w:t>
      </w:r>
      <w:r w:rsidR="00F64586" w:rsidRPr="00FB05B5">
        <w:rPr>
          <w:rFonts w:ascii="Arial" w:hAnsi="Arial" w:cs="Arial"/>
          <w:szCs w:val="18"/>
        </w:rPr>
        <w:t xml:space="preserve"> when they were forcibly evicted from a segregated authorized camp in </w:t>
      </w:r>
      <w:proofErr w:type="spellStart"/>
      <w:r w:rsidR="00F64586" w:rsidRPr="00FB05B5">
        <w:rPr>
          <w:rFonts w:ascii="Arial" w:hAnsi="Arial" w:cs="Arial"/>
          <w:szCs w:val="18"/>
        </w:rPr>
        <w:t>Masseria</w:t>
      </w:r>
      <w:proofErr w:type="spellEnd"/>
      <w:r w:rsidR="00F64586" w:rsidRPr="00FB05B5">
        <w:rPr>
          <w:rFonts w:ascii="Arial" w:hAnsi="Arial" w:cs="Arial"/>
          <w:szCs w:val="18"/>
        </w:rPr>
        <w:t xml:space="preserve"> del Pozzo</w:t>
      </w:r>
      <w:r w:rsidR="00A2389E" w:rsidRPr="00FB05B5">
        <w:rPr>
          <w:rFonts w:ascii="Arial" w:hAnsi="Arial" w:cs="Arial"/>
          <w:szCs w:val="18"/>
        </w:rPr>
        <w:t>, located next to a</w:t>
      </w:r>
      <w:r w:rsidR="00F64586" w:rsidRPr="00FB05B5">
        <w:rPr>
          <w:rFonts w:ascii="Arial" w:hAnsi="Arial" w:cs="Arial"/>
          <w:szCs w:val="18"/>
        </w:rPr>
        <w:t xml:space="preserve"> toxic landfill. Following a judicial order to remove the families from </w:t>
      </w:r>
      <w:proofErr w:type="spellStart"/>
      <w:r w:rsidR="00F64586" w:rsidRPr="00FB05B5">
        <w:rPr>
          <w:rFonts w:ascii="Arial" w:hAnsi="Arial" w:cs="Arial"/>
          <w:szCs w:val="18"/>
        </w:rPr>
        <w:t>Masseria</w:t>
      </w:r>
      <w:proofErr w:type="spellEnd"/>
      <w:r w:rsidR="00F64586" w:rsidRPr="00FB05B5">
        <w:rPr>
          <w:rFonts w:ascii="Arial" w:hAnsi="Arial" w:cs="Arial"/>
          <w:szCs w:val="18"/>
        </w:rPr>
        <w:t xml:space="preserve"> del Pozzo</w:t>
      </w:r>
      <w:r w:rsidR="00A2389E" w:rsidRPr="00FB05B5">
        <w:rPr>
          <w:rFonts w:ascii="Arial" w:hAnsi="Arial" w:cs="Arial"/>
          <w:szCs w:val="18"/>
        </w:rPr>
        <w:t xml:space="preserve"> camp</w:t>
      </w:r>
      <w:r w:rsidR="00F64586" w:rsidRPr="00FB05B5">
        <w:rPr>
          <w:rFonts w:ascii="Arial" w:hAnsi="Arial" w:cs="Arial"/>
          <w:szCs w:val="18"/>
        </w:rPr>
        <w:t>, the administration failed to find adequate housing alternatives for them within the court’s deadline and proceeded to forcibly evict them</w:t>
      </w:r>
      <w:r w:rsidR="00A2389E" w:rsidRPr="00FB05B5">
        <w:rPr>
          <w:rFonts w:ascii="Arial" w:hAnsi="Arial" w:cs="Arial"/>
          <w:szCs w:val="18"/>
        </w:rPr>
        <w:t xml:space="preserve"> in 2016</w:t>
      </w:r>
      <w:r w:rsidR="00F64586" w:rsidRPr="00FB05B5">
        <w:rPr>
          <w:rFonts w:ascii="Arial" w:hAnsi="Arial" w:cs="Arial"/>
          <w:szCs w:val="18"/>
        </w:rPr>
        <w:t xml:space="preserve">, offering as only alternative to homelessness the site </w:t>
      </w:r>
      <w:r w:rsidR="00A2389E" w:rsidRPr="00FB05B5">
        <w:rPr>
          <w:rFonts w:ascii="Arial" w:hAnsi="Arial" w:cs="Arial"/>
          <w:szCs w:val="18"/>
        </w:rPr>
        <w:t xml:space="preserve">of the former fireworks factory </w:t>
      </w:r>
      <w:r w:rsidR="00F64586" w:rsidRPr="00FB05B5">
        <w:rPr>
          <w:rFonts w:ascii="Arial" w:hAnsi="Arial" w:cs="Arial"/>
          <w:szCs w:val="18"/>
        </w:rPr>
        <w:t>in Ponte Riccio</w:t>
      </w:r>
      <w:r w:rsidR="00A2389E" w:rsidRPr="00FB05B5">
        <w:rPr>
          <w:rFonts w:ascii="Arial" w:hAnsi="Arial" w:cs="Arial"/>
          <w:szCs w:val="18"/>
        </w:rPr>
        <w:t xml:space="preserve"> locality</w:t>
      </w:r>
      <w:r w:rsidR="00F64586" w:rsidRPr="00FB05B5">
        <w:rPr>
          <w:rFonts w:ascii="Arial" w:hAnsi="Arial" w:cs="Arial"/>
          <w:szCs w:val="18"/>
        </w:rPr>
        <w:t xml:space="preserve">. </w:t>
      </w:r>
    </w:p>
    <w:p w14:paraId="3D6EC921" w14:textId="18F56BEF" w:rsidR="00086B55" w:rsidRPr="00FB05B5" w:rsidRDefault="00086B55" w:rsidP="00FB05B5">
      <w:pPr>
        <w:spacing w:line="240" w:lineRule="auto"/>
        <w:jc w:val="both"/>
        <w:rPr>
          <w:rFonts w:ascii="Arial" w:hAnsi="Arial" w:cs="Arial"/>
          <w:szCs w:val="18"/>
        </w:rPr>
      </w:pPr>
      <w:r w:rsidRPr="00FB05B5">
        <w:rPr>
          <w:rFonts w:ascii="Arial" w:hAnsi="Arial" w:cs="Arial"/>
          <w:szCs w:val="18"/>
        </w:rPr>
        <w:t>Amnesty International is well-aware of the dramatically sub-standar</w:t>
      </w:r>
      <w:r w:rsidR="00442713" w:rsidRPr="00FB05B5">
        <w:rPr>
          <w:rFonts w:ascii="Arial" w:hAnsi="Arial" w:cs="Arial"/>
          <w:szCs w:val="18"/>
        </w:rPr>
        <w:t>d living conditions these Roma</w:t>
      </w:r>
      <w:r w:rsidRPr="00FB05B5">
        <w:rPr>
          <w:rFonts w:ascii="Arial" w:hAnsi="Arial" w:cs="Arial"/>
          <w:szCs w:val="18"/>
        </w:rPr>
        <w:t xml:space="preserve"> families were enduring in Ponte Riccio</w:t>
      </w:r>
      <w:r w:rsidR="00A2389E" w:rsidRPr="00FB05B5">
        <w:rPr>
          <w:rFonts w:ascii="Arial" w:hAnsi="Arial" w:cs="Arial"/>
          <w:szCs w:val="18"/>
        </w:rPr>
        <w:t xml:space="preserve"> locality</w:t>
      </w:r>
      <w:r w:rsidRPr="00FB05B5">
        <w:rPr>
          <w:rFonts w:ascii="Arial" w:hAnsi="Arial" w:cs="Arial"/>
          <w:szCs w:val="18"/>
        </w:rPr>
        <w:t xml:space="preserve">, having visited the settlement on multiple occasions. As documented in </w:t>
      </w:r>
      <w:hyperlink r:id="rId17" w:history="1">
        <w:r w:rsidRPr="00FB05B5">
          <w:rPr>
            <w:rStyle w:val="Hyperlink"/>
            <w:rFonts w:ascii="Arial" w:hAnsi="Arial" w:cs="Arial"/>
            <w:szCs w:val="18"/>
          </w:rPr>
          <w:t>previous reports</w:t>
        </w:r>
      </w:hyperlink>
      <w:r w:rsidRPr="00FB05B5">
        <w:rPr>
          <w:rFonts w:ascii="Arial" w:hAnsi="Arial" w:cs="Arial"/>
          <w:szCs w:val="18"/>
        </w:rPr>
        <w:t>, these conditions were largely the result of failures by the authorities to protect the right to adequate housing of the community. Amnesty International visited the settlement several times in 2016 and 2017</w:t>
      </w:r>
      <w:r w:rsidR="0005189B" w:rsidRPr="00FB05B5">
        <w:rPr>
          <w:rFonts w:ascii="Arial" w:hAnsi="Arial" w:cs="Arial"/>
          <w:szCs w:val="18"/>
        </w:rPr>
        <w:t xml:space="preserve"> </w:t>
      </w:r>
      <w:r w:rsidRPr="00FB05B5">
        <w:rPr>
          <w:rFonts w:ascii="Arial" w:hAnsi="Arial" w:cs="Arial"/>
          <w:szCs w:val="18"/>
        </w:rPr>
        <w:t>and</w:t>
      </w:r>
      <w:r w:rsidR="0005189B" w:rsidRPr="00FB05B5">
        <w:rPr>
          <w:rFonts w:ascii="Arial" w:hAnsi="Arial" w:cs="Arial"/>
          <w:szCs w:val="18"/>
        </w:rPr>
        <w:t xml:space="preserve"> already then,</w:t>
      </w:r>
      <w:r w:rsidRPr="00FB05B5">
        <w:rPr>
          <w:rFonts w:ascii="Arial" w:hAnsi="Arial" w:cs="Arial"/>
          <w:szCs w:val="18"/>
        </w:rPr>
        <w:t xml:space="preserve"> </w:t>
      </w:r>
      <w:r w:rsidR="0005189B" w:rsidRPr="00FB05B5">
        <w:rPr>
          <w:rFonts w:ascii="Arial" w:hAnsi="Arial" w:cs="Arial"/>
          <w:szCs w:val="18"/>
        </w:rPr>
        <w:t>conditions were</w:t>
      </w:r>
      <w:r w:rsidRPr="00FB05B5">
        <w:rPr>
          <w:rFonts w:ascii="Arial" w:hAnsi="Arial" w:cs="Arial"/>
          <w:szCs w:val="18"/>
        </w:rPr>
        <w:t xml:space="preserve"> g</w:t>
      </w:r>
      <w:r w:rsidR="00F64586" w:rsidRPr="00FB05B5">
        <w:rPr>
          <w:rFonts w:ascii="Arial" w:hAnsi="Arial" w:cs="Arial"/>
          <w:szCs w:val="18"/>
        </w:rPr>
        <w:t>ravely inadequate with se</w:t>
      </w:r>
      <w:r w:rsidR="00A2389E" w:rsidRPr="00FB05B5">
        <w:rPr>
          <w:rFonts w:ascii="Arial" w:hAnsi="Arial" w:cs="Arial"/>
          <w:szCs w:val="18"/>
        </w:rPr>
        <w:t>verely limited access to shelter</w:t>
      </w:r>
      <w:r w:rsidR="00F64586" w:rsidRPr="00FB05B5">
        <w:rPr>
          <w:rFonts w:ascii="Arial" w:hAnsi="Arial" w:cs="Arial"/>
          <w:szCs w:val="18"/>
        </w:rPr>
        <w:t xml:space="preserve">, water and sanitation. </w:t>
      </w:r>
    </w:p>
    <w:p w14:paraId="6A69CBA9" w14:textId="57D97020" w:rsidR="00F64586" w:rsidRPr="00FB05B5" w:rsidRDefault="00A2389E" w:rsidP="00FB05B5">
      <w:pPr>
        <w:spacing w:line="240" w:lineRule="auto"/>
        <w:jc w:val="both"/>
        <w:rPr>
          <w:rFonts w:ascii="Arial" w:hAnsi="Arial" w:cs="Arial"/>
          <w:szCs w:val="18"/>
        </w:rPr>
      </w:pPr>
      <w:r w:rsidRPr="00FB05B5">
        <w:rPr>
          <w:rFonts w:ascii="Arial" w:hAnsi="Arial" w:cs="Arial"/>
          <w:szCs w:val="18"/>
        </w:rPr>
        <w:t xml:space="preserve">Local authorities carried out the </w:t>
      </w:r>
      <w:r w:rsidR="00F64586" w:rsidRPr="00FB05B5">
        <w:rPr>
          <w:rFonts w:ascii="Arial" w:hAnsi="Arial" w:cs="Arial"/>
          <w:szCs w:val="18"/>
        </w:rPr>
        <w:t xml:space="preserve">10 May eviction </w:t>
      </w:r>
      <w:proofErr w:type="gramStart"/>
      <w:r w:rsidR="00F64586" w:rsidRPr="00FB05B5">
        <w:rPr>
          <w:rFonts w:ascii="Arial" w:hAnsi="Arial" w:cs="Arial"/>
          <w:szCs w:val="18"/>
        </w:rPr>
        <w:t>on the basis of</w:t>
      </w:r>
      <w:proofErr w:type="gramEnd"/>
      <w:r w:rsidR="00F64586" w:rsidRPr="00FB05B5">
        <w:rPr>
          <w:rFonts w:ascii="Arial" w:hAnsi="Arial" w:cs="Arial"/>
          <w:szCs w:val="18"/>
        </w:rPr>
        <w:t xml:space="preserve"> the Municipal Order n</w:t>
      </w:r>
      <w:r w:rsidR="00A36523" w:rsidRPr="00FB05B5">
        <w:rPr>
          <w:rFonts w:ascii="Arial" w:hAnsi="Arial" w:cs="Arial"/>
          <w:szCs w:val="18"/>
        </w:rPr>
        <w:t>o</w:t>
      </w:r>
      <w:r w:rsidR="00F64586" w:rsidRPr="00FB05B5">
        <w:rPr>
          <w:rFonts w:ascii="Arial" w:hAnsi="Arial" w:cs="Arial"/>
          <w:szCs w:val="18"/>
        </w:rPr>
        <w:t>. 29 of 5 April 2019 that required the immediate eviction of the settlement for reasons of public health and safety due to the unhygienic and unsafe conditions of the camp. The</w:t>
      </w:r>
      <w:r w:rsidR="00612BC0" w:rsidRPr="00FB05B5">
        <w:rPr>
          <w:rFonts w:ascii="Arial" w:hAnsi="Arial" w:cs="Arial"/>
          <w:szCs w:val="18"/>
        </w:rPr>
        <w:t xml:space="preserve"> camp was deemed to </w:t>
      </w:r>
      <w:r w:rsidR="00F64586" w:rsidRPr="00FB05B5">
        <w:rPr>
          <w:rFonts w:ascii="Arial" w:hAnsi="Arial" w:cs="Arial"/>
          <w:szCs w:val="18"/>
        </w:rPr>
        <w:t>being infested with rats and at risk of fire due to the precarious connections to electricity and to the presence of gas canisters for cooking and heating. Furthermore, the presence of large quantities of rubbish which would be generated by the settlement near the high-speed road which flank</w:t>
      </w:r>
      <w:r w:rsidR="00A36523" w:rsidRPr="00FB05B5">
        <w:rPr>
          <w:rFonts w:ascii="Arial" w:hAnsi="Arial" w:cs="Arial"/>
          <w:szCs w:val="18"/>
        </w:rPr>
        <w:t>ed</w:t>
      </w:r>
      <w:r w:rsidR="00F64586" w:rsidRPr="00FB05B5">
        <w:rPr>
          <w:rFonts w:ascii="Arial" w:hAnsi="Arial" w:cs="Arial"/>
          <w:szCs w:val="18"/>
        </w:rPr>
        <w:t xml:space="preserve"> the settlement </w:t>
      </w:r>
      <w:r w:rsidR="00A36523" w:rsidRPr="00FB05B5">
        <w:rPr>
          <w:rFonts w:ascii="Arial" w:hAnsi="Arial" w:cs="Arial"/>
          <w:szCs w:val="18"/>
        </w:rPr>
        <w:t>wa</w:t>
      </w:r>
      <w:r w:rsidR="00F64586" w:rsidRPr="00FB05B5">
        <w:rPr>
          <w:rFonts w:ascii="Arial" w:hAnsi="Arial" w:cs="Arial"/>
          <w:szCs w:val="18"/>
        </w:rPr>
        <w:t>s described as a risk to the safety of traffic on the road.</w:t>
      </w:r>
    </w:p>
    <w:p w14:paraId="4E17E880" w14:textId="6B10CFA7" w:rsidR="00F64586" w:rsidRPr="00FB05B5" w:rsidRDefault="00612BC0" w:rsidP="00FB05B5">
      <w:pPr>
        <w:spacing w:line="240" w:lineRule="auto"/>
        <w:jc w:val="both"/>
        <w:rPr>
          <w:rFonts w:ascii="Arial" w:hAnsi="Arial" w:cs="Arial"/>
          <w:szCs w:val="18"/>
        </w:rPr>
      </w:pPr>
      <w:r w:rsidRPr="00FB05B5">
        <w:rPr>
          <w:rFonts w:ascii="Arial" w:hAnsi="Arial" w:cs="Arial"/>
          <w:szCs w:val="18"/>
        </w:rPr>
        <w:t xml:space="preserve">Local authorities did not engage in a process of genuine consultation </w:t>
      </w:r>
      <w:r w:rsidR="00F64586" w:rsidRPr="00FB05B5">
        <w:rPr>
          <w:rFonts w:ascii="Arial" w:hAnsi="Arial" w:cs="Arial"/>
          <w:szCs w:val="18"/>
        </w:rPr>
        <w:t xml:space="preserve">with the community to identify a suitable alternative to the current location. </w:t>
      </w:r>
      <w:r w:rsidRPr="00FB05B5">
        <w:rPr>
          <w:rFonts w:ascii="Arial" w:hAnsi="Arial" w:cs="Arial"/>
          <w:szCs w:val="18"/>
        </w:rPr>
        <w:t xml:space="preserve">They provided scant </w:t>
      </w:r>
      <w:r w:rsidR="00F64586" w:rsidRPr="00FB05B5">
        <w:rPr>
          <w:rFonts w:ascii="Arial" w:hAnsi="Arial" w:cs="Arial"/>
          <w:szCs w:val="18"/>
        </w:rPr>
        <w:t xml:space="preserve">information to the families and </w:t>
      </w:r>
      <w:r w:rsidR="00A2389E" w:rsidRPr="00FB05B5">
        <w:rPr>
          <w:rFonts w:ascii="Arial" w:hAnsi="Arial" w:cs="Arial"/>
          <w:szCs w:val="18"/>
        </w:rPr>
        <w:t xml:space="preserve">the only alternative offered was </w:t>
      </w:r>
      <w:r w:rsidRPr="00FB05B5">
        <w:rPr>
          <w:rFonts w:ascii="Arial" w:hAnsi="Arial" w:cs="Arial"/>
          <w:szCs w:val="18"/>
        </w:rPr>
        <w:t xml:space="preserve">a one-off payment to contribute towards rent for housing on the private rental market. </w:t>
      </w:r>
      <w:r w:rsidR="00F64586" w:rsidRPr="00FB05B5">
        <w:rPr>
          <w:rFonts w:ascii="Arial" w:hAnsi="Arial" w:cs="Arial"/>
          <w:szCs w:val="18"/>
        </w:rPr>
        <w:t>Many of the Roma</w:t>
      </w:r>
      <w:r w:rsidR="00442713" w:rsidRPr="00FB05B5">
        <w:rPr>
          <w:rFonts w:ascii="Arial" w:hAnsi="Arial" w:cs="Arial"/>
          <w:szCs w:val="18"/>
        </w:rPr>
        <w:t xml:space="preserve"> people</w:t>
      </w:r>
      <w:r w:rsidR="00F64586" w:rsidRPr="00FB05B5">
        <w:rPr>
          <w:rFonts w:ascii="Arial" w:hAnsi="Arial" w:cs="Arial"/>
          <w:szCs w:val="18"/>
        </w:rPr>
        <w:t xml:space="preserve"> </w:t>
      </w:r>
      <w:r w:rsidRPr="00FB05B5">
        <w:rPr>
          <w:rFonts w:ascii="Arial" w:hAnsi="Arial" w:cs="Arial"/>
          <w:szCs w:val="18"/>
        </w:rPr>
        <w:t>in</w:t>
      </w:r>
      <w:r w:rsidR="00F64586" w:rsidRPr="00FB05B5">
        <w:rPr>
          <w:rFonts w:ascii="Arial" w:hAnsi="Arial" w:cs="Arial"/>
          <w:szCs w:val="18"/>
        </w:rPr>
        <w:t xml:space="preserve"> this community are stateless or do not have documents </w:t>
      </w:r>
      <w:r w:rsidR="008E0C81" w:rsidRPr="00FB05B5">
        <w:rPr>
          <w:rFonts w:ascii="Arial" w:hAnsi="Arial" w:cs="Arial"/>
          <w:szCs w:val="18"/>
        </w:rPr>
        <w:t>allowing them to be regularly employed and do not have stable jobs, making it impossible for them to rent a home on the private market</w:t>
      </w:r>
      <w:r w:rsidR="00940F9F" w:rsidRPr="00FB05B5">
        <w:rPr>
          <w:rFonts w:ascii="Arial" w:hAnsi="Arial" w:cs="Arial"/>
          <w:szCs w:val="18"/>
        </w:rPr>
        <w:t>, thus making the offer of a one-off contribution towards rent, unviable and unsustainable</w:t>
      </w:r>
      <w:r w:rsidR="008E0C81" w:rsidRPr="00FB05B5">
        <w:rPr>
          <w:rFonts w:ascii="Arial" w:hAnsi="Arial" w:cs="Arial"/>
          <w:szCs w:val="18"/>
        </w:rPr>
        <w:t xml:space="preserve">. </w:t>
      </w:r>
    </w:p>
    <w:p w14:paraId="75ACACE3" w14:textId="2705F0B3" w:rsidR="00F64586" w:rsidRPr="00FB05B5" w:rsidRDefault="00F64586" w:rsidP="00FB05B5">
      <w:pPr>
        <w:spacing w:line="240" w:lineRule="auto"/>
        <w:jc w:val="both"/>
        <w:rPr>
          <w:rFonts w:ascii="Arial" w:hAnsi="Arial" w:cs="Arial"/>
          <w:szCs w:val="18"/>
        </w:rPr>
      </w:pPr>
      <w:r w:rsidRPr="00FB05B5">
        <w:rPr>
          <w:rFonts w:ascii="Arial" w:hAnsi="Arial" w:cs="Arial"/>
          <w:szCs w:val="18"/>
        </w:rPr>
        <w:t xml:space="preserve">As </w:t>
      </w:r>
      <w:r w:rsidR="00A36523" w:rsidRPr="00FB05B5">
        <w:rPr>
          <w:rFonts w:ascii="Arial" w:hAnsi="Arial" w:cs="Arial"/>
          <w:szCs w:val="18"/>
        </w:rPr>
        <w:t xml:space="preserve">the </w:t>
      </w:r>
      <w:r w:rsidRPr="00FB05B5">
        <w:rPr>
          <w:rFonts w:ascii="Arial" w:hAnsi="Arial" w:cs="Arial"/>
          <w:szCs w:val="18"/>
        </w:rPr>
        <w:t>necessary safeguards</w:t>
      </w:r>
      <w:r w:rsidR="00940F9F" w:rsidRPr="00FB05B5">
        <w:rPr>
          <w:rFonts w:ascii="Arial" w:hAnsi="Arial" w:cs="Arial"/>
          <w:szCs w:val="18"/>
        </w:rPr>
        <w:t>, according to international human rights standards</w:t>
      </w:r>
      <w:r w:rsidRPr="00FB05B5">
        <w:rPr>
          <w:rFonts w:ascii="Arial" w:hAnsi="Arial" w:cs="Arial"/>
          <w:szCs w:val="18"/>
        </w:rPr>
        <w:t xml:space="preserve"> – adequate written notice, genuine consultation </w:t>
      </w:r>
      <w:r w:rsidR="00940F9F" w:rsidRPr="00FB05B5">
        <w:rPr>
          <w:rFonts w:ascii="Arial" w:hAnsi="Arial" w:cs="Arial"/>
          <w:szCs w:val="18"/>
        </w:rPr>
        <w:t xml:space="preserve">with </w:t>
      </w:r>
      <w:r w:rsidRPr="00FB05B5">
        <w:rPr>
          <w:rFonts w:ascii="Arial" w:hAnsi="Arial" w:cs="Arial"/>
          <w:szCs w:val="18"/>
        </w:rPr>
        <w:t xml:space="preserve">the community and provision of adequate alternative housing - had not been put in place ahead of the </w:t>
      </w:r>
      <w:r w:rsidR="00A36523" w:rsidRPr="00FB05B5">
        <w:rPr>
          <w:rFonts w:ascii="Arial" w:hAnsi="Arial" w:cs="Arial"/>
          <w:szCs w:val="18"/>
        </w:rPr>
        <w:t>eviction</w:t>
      </w:r>
      <w:r w:rsidRPr="00FB05B5">
        <w:rPr>
          <w:rFonts w:ascii="Arial" w:hAnsi="Arial" w:cs="Arial"/>
          <w:szCs w:val="18"/>
        </w:rPr>
        <w:t xml:space="preserve">, Amnesty International concludes that the eviction </w:t>
      </w:r>
      <w:r w:rsidR="00A36523" w:rsidRPr="00FB05B5">
        <w:rPr>
          <w:rFonts w:ascii="Arial" w:hAnsi="Arial" w:cs="Arial"/>
          <w:szCs w:val="18"/>
        </w:rPr>
        <w:t xml:space="preserve">was </w:t>
      </w:r>
      <w:r w:rsidR="00940F9F" w:rsidRPr="00FB05B5">
        <w:rPr>
          <w:rFonts w:ascii="Arial" w:hAnsi="Arial" w:cs="Arial"/>
          <w:szCs w:val="18"/>
        </w:rPr>
        <w:t xml:space="preserve">a </w:t>
      </w:r>
      <w:r w:rsidR="00A36523" w:rsidRPr="00FB05B5">
        <w:rPr>
          <w:rFonts w:ascii="Arial" w:hAnsi="Arial" w:cs="Arial"/>
          <w:szCs w:val="18"/>
        </w:rPr>
        <w:t>forced</w:t>
      </w:r>
      <w:r w:rsidR="00940F9F" w:rsidRPr="00FB05B5">
        <w:rPr>
          <w:rFonts w:ascii="Arial" w:hAnsi="Arial" w:cs="Arial"/>
          <w:szCs w:val="18"/>
        </w:rPr>
        <w:t xml:space="preserve"> eviction</w:t>
      </w:r>
      <w:r w:rsidRPr="00FB05B5">
        <w:rPr>
          <w:rFonts w:ascii="Arial" w:hAnsi="Arial" w:cs="Arial"/>
          <w:szCs w:val="18"/>
        </w:rPr>
        <w:t xml:space="preserve">, which </w:t>
      </w:r>
      <w:r w:rsidR="00940F9F" w:rsidRPr="00FB05B5">
        <w:rPr>
          <w:rFonts w:ascii="Arial" w:hAnsi="Arial" w:cs="Arial"/>
          <w:szCs w:val="18"/>
        </w:rPr>
        <w:t xml:space="preserve">is </w:t>
      </w:r>
      <w:r w:rsidRPr="00FB05B5">
        <w:rPr>
          <w:rFonts w:ascii="Arial" w:hAnsi="Arial" w:cs="Arial"/>
          <w:szCs w:val="18"/>
        </w:rPr>
        <w:t xml:space="preserve">a grave human rights violation. This </w:t>
      </w:r>
      <w:r w:rsidR="00940F9F" w:rsidRPr="00FB05B5">
        <w:rPr>
          <w:rFonts w:ascii="Arial" w:hAnsi="Arial" w:cs="Arial"/>
          <w:szCs w:val="18"/>
        </w:rPr>
        <w:t xml:space="preserve">breaches </w:t>
      </w:r>
      <w:r w:rsidRPr="00FB05B5">
        <w:rPr>
          <w:rFonts w:ascii="Arial" w:hAnsi="Arial" w:cs="Arial"/>
          <w:szCs w:val="18"/>
        </w:rPr>
        <w:t>Italy</w:t>
      </w:r>
      <w:r w:rsidR="00940F9F" w:rsidRPr="00FB05B5">
        <w:rPr>
          <w:rFonts w:ascii="Arial" w:hAnsi="Arial" w:cs="Arial"/>
          <w:szCs w:val="18"/>
        </w:rPr>
        <w:t>’s</w:t>
      </w:r>
      <w:r w:rsidRPr="00FB05B5">
        <w:rPr>
          <w:rFonts w:ascii="Arial" w:hAnsi="Arial" w:cs="Arial"/>
          <w:szCs w:val="18"/>
        </w:rPr>
        <w:t xml:space="preserve"> obligations under a range of international and regional human rights treaties, including EU legislation (Race Equality Directive), </w:t>
      </w:r>
      <w:r w:rsidR="00A36523" w:rsidRPr="00FB05B5">
        <w:rPr>
          <w:rFonts w:ascii="Arial" w:hAnsi="Arial" w:cs="Arial"/>
          <w:szCs w:val="18"/>
        </w:rPr>
        <w:t>which</w:t>
      </w:r>
      <w:r w:rsidRPr="00FB05B5">
        <w:rPr>
          <w:rFonts w:ascii="Arial" w:hAnsi="Arial" w:cs="Arial"/>
          <w:szCs w:val="18"/>
        </w:rPr>
        <w:t xml:space="preserve"> guarantee</w:t>
      </w:r>
      <w:r w:rsidR="00A36523" w:rsidRPr="00FB05B5">
        <w:rPr>
          <w:rFonts w:ascii="Arial" w:hAnsi="Arial" w:cs="Arial"/>
          <w:szCs w:val="18"/>
        </w:rPr>
        <w:t>s</w:t>
      </w:r>
      <w:r w:rsidRPr="00FB05B5">
        <w:rPr>
          <w:rFonts w:ascii="Arial" w:hAnsi="Arial" w:cs="Arial"/>
          <w:szCs w:val="18"/>
        </w:rPr>
        <w:t xml:space="preserve"> the right to adequate housing and protection against all forms of discrimination based on ethnicity and race. This forced eviction also flies in the face of commitments undertaken by Italy in its own National Strategy for Roma Inclusion, adopted in 2012.</w:t>
      </w:r>
    </w:p>
    <w:p w14:paraId="2DED9C27" w14:textId="07279F9F" w:rsidR="008E0C81" w:rsidRPr="00FB05B5" w:rsidRDefault="008E0C81" w:rsidP="00FB05B5">
      <w:pPr>
        <w:widowControl/>
        <w:suppressAutoHyphens w:val="0"/>
        <w:autoSpaceDE w:val="0"/>
        <w:autoSpaceDN w:val="0"/>
        <w:adjustRightInd w:val="0"/>
        <w:spacing w:after="0" w:line="240" w:lineRule="auto"/>
        <w:rPr>
          <w:rFonts w:ascii="Arial" w:hAnsi="Arial" w:cs="Arial"/>
          <w:szCs w:val="18"/>
        </w:rPr>
      </w:pPr>
      <w:r w:rsidRPr="00FB05B5">
        <w:rPr>
          <w:rFonts w:ascii="Arial" w:hAnsi="Arial" w:cs="Arial"/>
          <w:szCs w:val="18"/>
        </w:rPr>
        <w:t>This case should be seen in the broader context of ongoing discrimi</w:t>
      </w:r>
      <w:r w:rsidR="00442713" w:rsidRPr="00FB05B5">
        <w:rPr>
          <w:rFonts w:ascii="Arial" w:hAnsi="Arial" w:cs="Arial"/>
          <w:szCs w:val="18"/>
        </w:rPr>
        <w:t>nation and segregation of Roma</w:t>
      </w:r>
      <w:r w:rsidRPr="00FB05B5">
        <w:rPr>
          <w:rFonts w:ascii="Arial" w:hAnsi="Arial" w:cs="Arial"/>
          <w:szCs w:val="18"/>
        </w:rPr>
        <w:t xml:space="preserve"> families in access to housing by Italian authorities. Amnesty International has documented such practices and human rights violations</w:t>
      </w:r>
      <w:r w:rsidR="00940F9F" w:rsidRPr="00FB05B5">
        <w:rPr>
          <w:rFonts w:ascii="Arial" w:hAnsi="Arial" w:cs="Arial"/>
          <w:szCs w:val="18"/>
        </w:rPr>
        <w:t xml:space="preserve"> for several years</w:t>
      </w:r>
      <w:r w:rsidR="00A36523" w:rsidRPr="00FB05B5">
        <w:rPr>
          <w:rFonts w:ascii="Arial" w:hAnsi="Arial" w:cs="Arial"/>
          <w:szCs w:val="18"/>
        </w:rPr>
        <w:t>. I</w:t>
      </w:r>
      <w:r w:rsidRPr="00FB05B5">
        <w:rPr>
          <w:rFonts w:ascii="Arial" w:hAnsi="Arial" w:cs="Arial"/>
          <w:szCs w:val="18"/>
        </w:rPr>
        <w:t>n response to the ongoing scandal of the housing situation of Roma</w:t>
      </w:r>
      <w:r w:rsidR="00442713" w:rsidRPr="00FB05B5">
        <w:rPr>
          <w:rFonts w:ascii="Arial" w:hAnsi="Arial" w:cs="Arial"/>
          <w:szCs w:val="18"/>
        </w:rPr>
        <w:t xml:space="preserve"> people</w:t>
      </w:r>
      <w:r w:rsidRPr="00FB05B5">
        <w:rPr>
          <w:rFonts w:ascii="Arial" w:hAnsi="Arial" w:cs="Arial"/>
          <w:szCs w:val="18"/>
        </w:rPr>
        <w:t xml:space="preserve"> in Italy, on 18 March </w:t>
      </w:r>
      <w:r w:rsidR="00A36523" w:rsidRPr="00FB05B5">
        <w:rPr>
          <w:rFonts w:ascii="Arial" w:hAnsi="Arial" w:cs="Arial"/>
          <w:szCs w:val="18"/>
        </w:rPr>
        <w:t xml:space="preserve">Amnesty International </w:t>
      </w:r>
      <w:r w:rsidRPr="00FB05B5">
        <w:rPr>
          <w:rFonts w:ascii="Arial" w:hAnsi="Arial" w:cs="Arial"/>
          <w:szCs w:val="18"/>
        </w:rPr>
        <w:t xml:space="preserve">lodged a collective complaint at the </w:t>
      </w:r>
      <w:r w:rsidR="00A36523" w:rsidRPr="00FB05B5">
        <w:rPr>
          <w:rFonts w:ascii="Arial" w:hAnsi="Arial" w:cs="Arial"/>
          <w:szCs w:val="18"/>
        </w:rPr>
        <w:t xml:space="preserve">European </w:t>
      </w:r>
      <w:r w:rsidRPr="00FB05B5">
        <w:rPr>
          <w:rFonts w:ascii="Arial" w:hAnsi="Arial" w:cs="Arial"/>
          <w:szCs w:val="18"/>
        </w:rPr>
        <w:t xml:space="preserve">Committee </w:t>
      </w:r>
      <w:r w:rsidR="00A36523" w:rsidRPr="00FB05B5">
        <w:rPr>
          <w:rFonts w:ascii="Arial" w:hAnsi="Arial" w:cs="Arial"/>
          <w:szCs w:val="18"/>
        </w:rPr>
        <w:t>for Social</w:t>
      </w:r>
      <w:r w:rsidRPr="00FB05B5">
        <w:rPr>
          <w:rFonts w:ascii="Arial" w:hAnsi="Arial" w:cs="Arial"/>
          <w:szCs w:val="18"/>
        </w:rPr>
        <w:t xml:space="preserve"> Rights. Drawing on </w:t>
      </w:r>
      <w:r w:rsidR="00940F9F" w:rsidRPr="00FB05B5">
        <w:rPr>
          <w:rFonts w:ascii="Arial" w:hAnsi="Arial" w:cs="Arial"/>
          <w:szCs w:val="18"/>
        </w:rPr>
        <w:t xml:space="preserve">several </w:t>
      </w:r>
      <w:r w:rsidRPr="00FB05B5">
        <w:rPr>
          <w:rFonts w:ascii="Arial" w:hAnsi="Arial" w:cs="Arial"/>
          <w:szCs w:val="18"/>
        </w:rPr>
        <w:t>years of research by the organisation, especially in Rome, Milan and Naples, the complaint presents comprehensive evidence alleging how</w:t>
      </w:r>
      <w:r w:rsidR="00442713" w:rsidRPr="00FB05B5">
        <w:rPr>
          <w:rFonts w:ascii="Arial" w:hAnsi="Arial" w:cs="Arial"/>
          <w:szCs w:val="18"/>
        </w:rPr>
        <w:t xml:space="preserve"> the housing situation of Roma</w:t>
      </w:r>
      <w:r w:rsidRPr="00FB05B5">
        <w:rPr>
          <w:rFonts w:ascii="Arial" w:hAnsi="Arial" w:cs="Arial"/>
          <w:szCs w:val="18"/>
        </w:rPr>
        <w:t xml:space="preserve"> communities in Italy amounts to a series of breaches of the European Social Charter. These include widespread forced evictions; the continued use of segregated camps featuring substandard housing</w:t>
      </w:r>
      <w:r w:rsidR="00940F9F" w:rsidRPr="00FB05B5">
        <w:rPr>
          <w:rFonts w:ascii="Arial" w:hAnsi="Arial" w:cs="Arial"/>
          <w:szCs w:val="18"/>
        </w:rPr>
        <w:t>,</w:t>
      </w:r>
      <w:r w:rsidRPr="00FB05B5">
        <w:rPr>
          <w:rFonts w:ascii="Arial" w:hAnsi="Arial" w:cs="Arial"/>
          <w:szCs w:val="18"/>
        </w:rPr>
        <w:t xml:space="preserve"> and lack of equal access to social housing.</w:t>
      </w:r>
    </w:p>
    <w:p w14:paraId="294DB4DB" w14:textId="251FED4F" w:rsidR="008E0C81" w:rsidRPr="00FB05B5" w:rsidRDefault="008E0C81" w:rsidP="00FB05B5">
      <w:pPr>
        <w:widowControl/>
        <w:suppressAutoHyphens w:val="0"/>
        <w:autoSpaceDE w:val="0"/>
        <w:autoSpaceDN w:val="0"/>
        <w:adjustRightInd w:val="0"/>
        <w:spacing w:after="0" w:line="240" w:lineRule="auto"/>
        <w:rPr>
          <w:rFonts w:ascii="Arial" w:hAnsi="Arial" w:cs="Arial"/>
          <w:sz w:val="20"/>
          <w:szCs w:val="20"/>
          <w:lang w:eastAsia="en-GB"/>
        </w:rPr>
      </w:pPr>
    </w:p>
    <w:p w14:paraId="4AB8121E" w14:textId="1804655A" w:rsidR="005D2C37" w:rsidRPr="00FB05B5" w:rsidRDefault="008E0C81" w:rsidP="00FB05B5">
      <w:pPr>
        <w:pStyle w:val="Default"/>
        <w:rPr>
          <w:rFonts w:eastAsia="MS Mincho"/>
        </w:rPr>
      </w:pPr>
      <w:r w:rsidRPr="00FB05B5">
        <w:rPr>
          <w:color w:val="auto"/>
          <w:lang w:val="en"/>
        </w:rPr>
        <w:br/>
      </w:r>
      <w:r w:rsidR="005D2C37" w:rsidRPr="00FB05B5">
        <w:rPr>
          <w:b/>
          <w:sz w:val="20"/>
          <w:szCs w:val="20"/>
        </w:rPr>
        <w:t>PREFERRED LANGUAGE TO ADDRESS TARGET:</w:t>
      </w:r>
      <w:r w:rsidR="0082127B" w:rsidRPr="00FB05B5">
        <w:rPr>
          <w:b/>
          <w:sz w:val="20"/>
          <w:szCs w:val="20"/>
        </w:rPr>
        <w:t xml:space="preserve"> </w:t>
      </w:r>
      <w:r w:rsidRPr="00FB05B5">
        <w:rPr>
          <w:sz w:val="20"/>
          <w:szCs w:val="20"/>
        </w:rPr>
        <w:t>Italian</w:t>
      </w:r>
      <w:r w:rsidR="00C84F59" w:rsidRPr="00FB05B5">
        <w:rPr>
          <w:sz w:val="20"/>
          <w:szCs w:val="20"/>
        </w:rPr>
        <w:t xml:space="preserve"> and </w:t>
      </w:r>
      <w:r w:rsidR="00E220CA" w:rsidRPr="00FB05B5">
        <w:rPr>
          <w:sz w:val="20"/>
          <w:szCs w:val="20"/>
        </w:rPr>
        <w:t>Englis</w:t>
      </w:r>
      <w:r w:rsidR="00C84F59" w:rsidRPr="00FB05B5">
        <w:rPr>
          <w:sz w:val="20"/>
          <w:szCs w:val="20"/>
        </w:rPr>
        <w:t>h.</w:t>
      </w:r>
    </w:p>
    <w:p w14:paraId="129BE091" w14:textId="77777777" w:rsidR="005D2C37" w:rsidRPr="00FB05B5" w:rsidRDefault="005D2C37" w:rsidP="00FB05B5">
      <w:pPr>
        <w:spacing w:after="0" w:line="240" w:lineRule="auto"/>
        <w:rPr>
          <w:rFonts w:ascii="Arial" w:hAnsi="Arial" w:cs="Arial"/>
          <w:color w:val="0070C0"/>
          <w:sz w:val="20"/>
          <w:szCs w:val="20"/>
        </w:rPr>
      </w:pPr>
      <w:r w:rsidRPr="00FB05B5">
        <w:rPr>
          <w:rFonts w:ascii="Arial" w:hAnsi="Arial" w:cs="Arial"/>
          <w:sz w:val="20"/>
          <w:szCs w:val="20"/>
        </w:rPr>
        <w:t>You can also write in your own language.</w:t>
      </w:r>
    </w:p>
    <w:p w14:paraId="0102E216" w14:textId="77777777" w:rsidR="005D2C37" w:rsidRPr="00FB05B5" w:rsidRDefault="005D2C37" w:rsidP="00FB05B5">
      <w:pPr>
        <w:spacing w:after="0" w:line="240" w:lineRule="auto"/>
        <w:rPr>
          <w:rFonts w:ascii="Arial" w:hAnsi="Arial" w:cs="Arial"/>
          <w:color w:val="0070C0"/>
          <w:sz w:val="20"/>
          <w:szCs w:val="20"/>
        </w:rPr>
      </w:pPr>
    </w:p>
    <w:p w14:paraId="66A81D70" w14:textId="49FD8FF9" w:rsidR="005D2C37" w:rsidRPr="00FB05B5" w:rsidRDefault="005D2C37" w:rsidP="00FB05B5">
      <w:pPr>
        <w:spacing w:after="0" w:line="240" w:lineRule="auto"/>
        <w:rPr>
          <w:rFonts w:ascii="Arial" w:hAnsi="Arial" w:cs="Arial"/>
          <w:sz w:val="20"/>
          <w:szCs w:val="20"/>
        </w:rPr>
      </w:pPr>
      <w:r w:rsidRPr="00FB05B5">
        <w:rPr>
          <w:rFonts w:ascii="Arial" w:hAnsi="Arial" w:cs="Arial"/>
          <w:b/>
          <w:sz w:val="20"/>
          <w:szCs w:val="20"/>
        </w:rPr>
        <w:t xml:space="preserve">PLEASE TAKE ACTION AS SOON AS POSSIBLE UNTIL: </w:t>
      </w:r>
      <w:r w:rsidR="008E0C81" w:rsidRPr="00FB05B5">
        <w:rPr>
          <w:rFonts w:ascii="Arial" w:hAnsi="Arial" w:cs="Arial"/>
          <w:sz w:val="20"/>
          <w:szCs w:val="20"/>
        </w:rPr>
        <w:t>2</w:t>
      </w:r>
      <w:r w:rsidR="00AE6BE6" w:rsidRPr="00FB05B5">
        <w:rPr>
          <w:rFonts w:ascii="Arial" w:hAnsi="Arial" w:cs="Arial"/>
          <w:sz w:val="20"/>
          <w:szCs w:val="20"/>
        </w:rPr>
        <w:t>5</w:t>
      </w:r>
      <w:r w:rsidR="00E220CA" w:rsidRPr="00FB05B5">
        <w:rPr>
          <w:rFonts w:ascii="Arial" w:hAnsi="Arial" w:cs="Arial"/>
          <w:sz w:val="20"/>
          <w:szCs w:val="20"/>
        </w:rPr>
        <w:t xml:space="preserve"> June 2019</w:t>
      </w:r>
    </w:p>
    <w:p w14:paraId="5A7E3B69" w14:textId="77777777" w:rsidR="005D2C37" w:rsidRPr="00FB05B5" w:rsidRDefault="005D2C37" w:rsidP="00FB05B5">
      <w:pPr>
        <w:spacing w:after="0" w:line="240" w:lineRule="auto"/>
        <w:rPr>
          <w:rFonts w:ascii="Arial" w:hAnsi="Arial" w:cs="Arial"/>
          <w:sz w:val="20"/>
          <w:szCs w:val="20"/>
        </w:rPr>
      </w:pPr>
      <w:r w:rsidRPr="00FB05B5">
        <w:rPr>
          <w:rFonts w:ascii="Arial" w:hAnsi="Arial" w:cs="Arial"/>
          <w:sz w:val="20"/>
          <w:szCs w:val="20"/>
        </w:rPr>
        <w:t>Please check with the Amnesty office in your country if you wish to send appeals after the deadline.</w:t>
      </w:r>
    </w:p>
    <w:p w14:paraId="37BA1BC3" w14:textId="77777777" w:rsidR="005D2C37" w:rsidRPr="00FB05B5" w:rsidRDefault="005D2C37" w:rsidP="00FB05B5">
      <w:pPr>
        <w:spacing w:after="0" w:line="240" w:lineRule="auto"/>
        <w:rPr>
          <w:rFonts w:ascii="Arial" w:hAnsi="Arial" w:cs="Arial"/>
          <w:b/>
          <w:sz w:val="20"/>
          <w:szCs w:val="20"/>
        </w:rPr>
      </w:pPr>
    </w:p>
    <w:p w14:paraId="79C7E1E7" w14:textId="6BC3103A" w:rsidR="005D2C37" w:rsidRPr="00FB05B5" w:rsidRDefault="005D2C37" w:rsidP="00FB05B5">
      <w:pPr>
        <w:spacing w:after="0" w:line="240" w:lineRule="auto"/>
        <w:rPr>
          <w:rFonts w:ascii="Arial" w:hAnsi="Arial" w:cs="Arial"/>
          <w:b/>
          <w:sz w:val="20"/>
          <w:szCs w:val="20"/>
        </w:rPr>
      </w:pPr>
      <w:r w:rsidRPr="00FB05B5">
        <w:rPr>
          <w:rFonts w:ascii="Arial" w:hAnsi="Arial" w:cs="Arial"/>
          <w:b/>
          <w:sz w:val="20"/>
          <w:szCs w:val="20"/>
        </w:rPr>
        <w:t xml:space="preserve">NAME AND PRONOUN: </w:t>
      </w:r>
      <w:r w:rsidR="008E0C81" w:rsidRPr="00FB05B5">
        <w:rPr>
          <w:rFonts w:ascii="Arial" w:hAnsi="Arial" w:cs="Arial"/>
          <w:b/>
          <w:sz w:val="20"/>
          <w:szCs w:val="20"/>
        </w:rPr>
        <w:t xml:space="preserve">Roma community from </w:t>
      </w:r>
      <w:proofErr w:type="spellStart"/>
      <w:r w:rsidR="008E0C81" w:rsidRPr="00FB05B5">
        <w:rPr>
          <w:rFonts w:ascii="Arial" w:hAnsi="Arial" w:cs="Arial"/>
          <w:b/>
          <w:sz w:val="20"/>
          <w:szCs w:val="20"/>
        </w:rPr>
        <w:t>Giugliano</w:t>
      </w:r>
      <w:proofErr w:type="spellEnd"/>
    </w:p>
    <w:p w14:paraId="76D3F466" w14:textId="77777777" w:rsidR="00B92AEC" w:rsidRPr="00FB05B5" w:rsidRDefault="000C6196" w:rsidP="00FB05B5">
      <w:pPr>
        <w:spacing w:line="240" w:lineRule="auto"/>
        <w:rPr>
          <w:rFonts w:ascii="Arial" w:hAnsi="Arial" w:cs="Arial"/>
        </w:rPr>
      </w:pPr>
      <w:r w:rsidRPr="00FB05B5">
        <w:rPr>
          <w:rFonts w:ascii="Arial" w:hAnsi="Arial" w:cs="Arial"/>
        </w:rPr>
        <w:softHyphen/>
      </w:r>
      <w:r w:rsidRPr="00FB05B5">
        <w:rPr>
          <w:rFonts w:ascii="Arial" w:hAnsi="Arial" w:cs="Arial"/>
        </w:rPr>
        <w:softHyphen/>
      </w:r>
      <w:r w:rsidRPr="00FB05B5">
        <w:rPr>
          <w:rFonts w:ascii="Arial" w:hAnsi="Arial" w:cs="Arial"/>
        </w:rPr>
        <w:softHyphen/>
      </w:r>
      <w:r w:rsidRPr="00FB05B5">
        <w:rPr>
          <w:rFonts w:ascii="Arial" w:hAnsi="Arial" w:cs="Arial"/>
        </w:rPr>
        <w:softHyphen/>
      </w:r>
      <w:r w:rsidRPr="00FB05B5">
        <w:rPr>
          <w:rFonts w:ascii="Arial" w:hAnsi="Arial" w:cs="Arial"/>
        </w:rPr>
        <w:softHyphen/>
      </w:r>
    </w:p>
    <w:sectPr w:rsidR="00B92AEC" w:rsidRPr="00FB05B5" w:rsidSect="00FB05B5">
      <w:footerReference w:type="default" r:id="rId18"/>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4E779" w14:textId="77777777" w:rsidR="007A3926" w:rsidRDefault="007A3926">
      <w:r>
        <w:separator/>
      </w:r>
    </w:p>
  </w:endnote>
  <w:endnote w:type="continuationSeparator" w:id="0">
    <w:p w14:paraId="2501AC68" w14:textId="77777777" w:rsidR="007A3926" w:rsidRDefault="007A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C342E" w14:textId="3D82980C" w:rsidR="00FB05B5" w:rsidRDefault="00FB05B5">
    <w:pPr>
      <w:pStyle w:val="Footer"/>
    </w:pPr>
    <w:r w:rsidRPr="009160F6">
      <w:rPr>
        <w:noProof/>
        <w:lang w:val="en-US"/>
      </w:rPr>
      <w:drawing>
        <wp:inline distT="0" distB="0" distL="0" distR="0" wp14:anchorId="560FE637" wp14:editId="3AFFAE5D">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4AF8D" w14:textId="77777777" w:rsidR="00FB05B5" w:rsidRPr="004D1533" w:rsidRDefault="00FB05B5" w:rsidP="00FB05B5">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14CFBC85" w14:textId="77777777" w:rsidR="00FB05B5" w:rsidRPr="004D1533" w:rsidRDefault="00FB05B5" w:rsidP="00FB05B5">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51A9AD6B" w14:textId="2412BDB6" w:rsidR="00FB05B5" w:rsidRDefault="00FB0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5F610" w14:textId="77777777" w:rsidR="007A3926" w:rsidRDefault="007A3926">
      <w:r>
        <w:separator/>
      </w:r>
    </w:p>
  </w:footnote>
  <w:footnote w:type="continuationSeparator" w:id="0">
    <w:p w14:paraId="2C433762" w14:textId="77777777" w:rsidR="007A3926" w:rsidRDefault="007A3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5EBD5" w14:textId="548A0541" w:rsidR="00355617" w:rsidRPr="003B1A37" w:rsidRDefault="003B1A37" w:rsidP="0082127B">
    <w:pPr>
      <w:tabs>
        <w:tab w:val="left" w:pos="6060"/>
        <w:tab w:val="right" w:pos="10203"/>
      </w:tabs>
      <w:spacing w:after="0"/>
      <w:rPr>
        <w:rFonts w:ascii="Arial" w:hAnsi="Arial" w:cs="Arial"/>
        <w:sz w:val="16"/>
        <w:szCs w:val="16"/>
      </w:rPr>
    </w:pPr>
    <w:r w:rsidRPr="003B1A37">
      <w:rPr>
        <w:rFonts w:ascii="Arial" w:hAnsi="Arial" w:cs="Arial"/>
        <w:sz w:val="16"/>
        <w:szCs w:val="16"/>
      </w:rPr>
      <w:t xml:space="preserve">First </w:t>
    </w:r>
    <w:r w:rsidR="007A3AEA" w:rsidRPr="003B1A37">
      <w:rPr>
        <w:rFonts w:ascii="Arial" w:hAnsi="Arial" w:cs="Arial"/>
        <w:sz w:val="16"/>
        <w:szCs w:val="16"/>
      </w:rPr>
      <w:t xml:space="preserve">UA: </w:t>
    </w:r>
    <w:r>
      <w:rPr>
        <w:rFonts w:ascii="Arial" w:hAnsi="Arial" w:cs="Arial"/>
        <w:sz w:val="16"/>
        <w:szCs w:val="16"/>
      </w:rPr>
      <w:t>68/19</w:t>
    </w:r>
    <w:r w:rsidR="007A3AEA" w:rsidRPr="003B1A37">
      <w:rPr>
        <w:rFonts w:ascii="Arial" w:hAnsi="Arial" w:cs="Arial"/>
        <w:sz w:val="16"/>
        <w:szCs w:val="16"/>
      </w:rPr>
      <w:t xml:space="preserve"> Index: </w:t>
    </w:r>
    <w:r w:rsidRPr="003B1A37">
      <w:rPr>
        <w:rFonts w:ascii="Arial" w:hAnsi="Arial" w:cs="Arial"/>
        <w:sz w:val="16"/>
        <w:szCs w:val="16"/>
      </w:rPr>
      <w:t>EUR 30/0354/2019</w:t>
    </w:r>
    <w:r w:rsidR="007A3AEA" w:rsidRPr="003B1A37">
      <w:rPr>
        <w:rFonts w:ascii="Arial" w:hAnsi="Arial" w:cs="Arial"/>
        <w:sz w:val="16"/>
        <w:szCs w:val="16"/>
      </w:rPr>
      <w:t xml:space="preserve"> </w:t>
    </w:r>
    <w:r>
      <w:rPr>
        <w:rFonts w:ascii="Arial" w:hAnsi="Arial" w:cs="Arial"/>
        <w:sz w:val="16"/>
        <w:szCs w:val="16"/>
      </w:rPr>
      <w:t>Italy</w:t>
    </w:r>
    <w:r w:rsidR="007A3AEA" w:rsidRPr="003B1A37">
      <w:rPr>
        <w:rFonts w:ascii="Arial" w:hAnsi="Arial" w:cs="Arial"/>
        <w:sz w:val="16"/>
        <w:szCs w:val="16"/>
      </w:rPr>
      <w:tab/>
    </w:r>
    <w:r w:rsidR="0082127B" w:rsidRPr="003B1A37">
      <w:rPr>
        <w:rFonts w:ascii="Arial" w:hAnsi="Arial" w:cs="Arial"/>
        <w:sz w:val="16"/>
        <w:szCs w:val="16"/>
      </w:rPr>
      <w:tab/>
    </w:r>
    <w:r w:rsidR="007A3AEA" w:rsidRPr="003B1A37">
      <w:rPr>
        <w:rFonts w:ascii="Arial" w:hAnsi="Arial" w:cs="Arial"/>
        <w:sz w:val="16"/>
        <w:szCs w:val="16"/>
      </w:rPr>
      <w:t xml:space="preserve">Date: </w:t>
    </w:r>
    <w:r>
      <w:rPr>
        <w:rFonts w:ascii="Arial" w:hAnsi="Arial" w:cs="Arial"/>
        <w:sz w:val="16"/>
        <w:szCs w:val="16"/>
      </w:rPr>
      <w:t>14 May 2019</w:t>
    </w:r>
  </w:p>
  <w:p w14:paraId="18C5281E"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0D728" w14:textId="77777777" w:rsidR="00E45B15" w:rsidRDefault="00E45B15" w:rsidP="00D35879">
    <w:pPr>
      <w:pStyle w:val="Header"/>
    </w:pPr>
  </w:p>
  <w:p w14:paraId="7BFAFB3C"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B404497"/>
    <w:multiLevelType w:val="hybridMultilevel"/>
    <w:tmpl w:val="DFC2C344"/>
    <w:lvl w:ilvl="0" w:tplc="5D329D38">
      <w:numFmt w:val="bullet"/>
      <w:lvlText w:val="-"/>
      <w:lvlJc w:val="left"/>
      <w:pPr>
        <w:ind w:left="720" w:hanging="360"/>
      </w:pPr>
      <w:rPr>
        <w:rFonts w:ascii="Amnesty Trade Gothic" w:eastAsia="MS Mincho"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1"/>
  </w:num>
  <w:num w:numId="5">
    <w:abstractNumId w:val="5"/>
  </w:num>
  <w:num w:numId="6">
    <w:abstractNumId w:val="20"/>
  </w:num>
  <w:num w:numId="7">
    <w:abstractNumId w:val="18"/>
  </w:num>
  <w:num w:numId="8">
    <w:abstractNumId w:val="10"/>
  </w:num>
  <w:num w:numId="9">
    <w:abstractNumId w:val="9"/>
  </w:num>
  <w:num w:numId="10">
    <w:abstractNumId w:val="14"/>
  </w:num>
  <w:num w:numId="11">
    <w:abstractNumId w:val="7"/>
  </w:num>
  <w:num w:numId="12">
    <w:abstractNumId w:val="15"/>
  </w:num>
  <w:num w:numId="13">
    <w:abstractNumId w:val="16"/>
  </w:num>
  <w:num w:numId="14">
    <w:abstractNumId w:val="3"/>
  </w:num>
  <w:num w:numId="15">
    <w:abstractNumId w:val="19"/>
  </w:num>
  <w:num w:numId="16">
    <w:abstractNumId w:val="12"/>
  </w:num>
  <w:num w:numId="17">
    <w:abstractNumId w:val="13"/>
  </w:num>
  <w:num w:numId="18">
    <w:abstractNumId w:val="6"/>
  </w:num>
  <w:num w:numId="19">
    <w:abstractNumId w:val="8"/>
  </w:num>
  <w:num w:numId="20">
    <w:abstractNumId w:val="17"/>
  </w:num>
  <w:num w:numId="21">
    <w:abstractNumId w:val="4"/>
  </w:num>
  <w:num w:numId="22">
    <w:abstractNumId w:val="23"/>
  </w:num>
  <w:num w:numId="23">
    <w:abstractNumId w:val="1"/>
  </w:num>
  <w:num w:numId="2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8"/>
    <w:rsid w:val="00001383"/>
    <w:rsid w:val="00004D79"/>
    <w:rsid w:val="000058B2"/>
    <w:rsid w:val="00006629"/>
    <w:rsid w:val="0002386F"/>
    <w:rsid w:val="0005189B"/>
    <w:rsid w:val="00057A7E"/>
    <w:rsid w:val="00066960"/>
    <w:rsid w:val="00076037"/>
    <w:rsid w:val="000819E7"/>
    <w:rsid w:val="00083462"/>
    <w:rsid w:val="00086B55"/>
    <w:rsid w:val="00087E2B"/>
    <w:rsid w:val="0009130D"/>
    <w:rsid w:val="00092DFA"/>
    <w:rsid w:val="00094AF3"/>
    <w:rsid w:val="000957C5"/>
    <w:rsid w:val="000A1F14"/>
    <w:rsid w:val="000B02B4"/>
    <w:rsid w:val="000B4A38"/>
    <w:rsid w:val="000C2A0D"/>
    <w:rsid w:val="000C6196"/>
    <w:rsid w:val="000D0ABB"/>
    <w:rsid w:val="000D18EB"/>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34B3"/>
    <w:rsid w:val="001648DB"/>
    <w:rsid w:val="00174398"/>
    <w:rsid w:val="00176678"/>
    <w:rsid w:val="001773D1"/>
    <w:rsid w:val="00177779"/>
    <w:rsid w:val="00185954"/>
    <w:rsid w:val="00186AC2"/>
    <w:rsid w:val="0019118D"/>
    <w:rsid w:val="00194CD5"/>
    <w:rsid w:val="001A635D"/>
    <w:rsid w:val="001A6AC9"/>
    <w:rsid w:val="001B3F8C"/>
    <w:rsid w:val="001D52A5"/>
    <w:rsid w:val="001E2045"/>
    <w:rsid w:val="00201189"/>
    <w:rsid w:val="002036C0"/>
    <w:rsid w:val="00215C3E"/>
    <w:rsid w:val="00215E33"/>
    <w:rsid w:val="00223BF9"/>
    <w:rsid w:val="00225A11"/>
    <w:rsid w:val="002558D7"/>
    <w:rsid w:val="0025792F"/>
    <w:rsid w:val="00261CC7"/>
    <w:rsid w:val="002665C3"/>
    <w:rsid w:val="00267383"/>
    <w:rsid w:val="002703E7"/>
    <w:rsid w:val="002709C3"/>
    <w:rsid w:val="002739C9"/>
    <w:rsid w:val="00273E9A"/>
    <w:rsid w:val="00275095"/>
    <w:rsid w:val="00291BE2"/>
    <w:rsid w:val="00297594"/>
    <w:rsid w:val="002A2F36"/>
    <w:rsid w:val="002B2E9B"/>
    <w:rsid w:val="002C06A6"/>
    <w:rsid w:val="002C5FE4"/>
    <w:rsid w:val="002C7F1F"/>
    <w:rsid w:val="002D48CD"/>
    <w:rsid w:val="002D5454"/>
    <w:rsid w:val="002E3658"/>
    <w:rsid w:val="002F3C80"/>
    <w:rsid w:val="0031230A"/>
    <w:rsid w:val="00313E8B"/>
    <w:rsid w:val="00320461"/>
    <w:rsid w:val="0033624A"/>
    <w:rsid w:val="003373A5"/>
    <w:rsid w:val="00337826"/>
    <w:rsid w:val="0034128A"/>
    <w:rsid w:val="0034324D"/>
    <w:rsid w:val="0035329F"/>
    <w:rsid w:val="00355617"/>
    <w:rsid w:val="00356770"/>
    <w:rsid w:val="00373DE8"/>
    <w:rsid w:val="00376EF4"/>
    <w:rsid w:val="00384B4C"/>
    <w:rsid w:val="003904F0"/>
    <w:rsid w:val="003975C9"/>
    <w:rsid w:val="003B1A37"/>
    <w:rsid w:val="003B294A"/>
    <w:rsid w:val="003B5483"/>
    <w:rsid w:val="003C3210"/>
    <w:rsid w:val="003C5EEA"/>
    <w:rsid w:val="003C7CB6"/>
    <w:rsid w:val="003F3D5D"/>
    <w:rsid w:val="0042210F"/>
    <w:rsid w:val="004334BF"/>
    <w:rsid w:val="004408A1"/>
    <w:rsid w:val="00442713"/>
    <w:rsid w:val="00442E5B"/>
    <w:rsid w:val="0044379B"/>
    <w:rsid w:val="00445D50"/>
    <w:rsid w:val="00451F0F"/>
    <w:rsid w:val="00453538"/>
    <w:rsid w:val="004603A2"/>
    <w:rsid w:val="00486088"/>
    <w:rsid w:val="00492FA8"/>
    <w:rsid w:val="004A1BDD"/>
    <w:rsid w:val="004B1E15"/>
    <w:rsid w:val="004B2367"/>
    <w:rsid w:val="004B381D"/>
    <w:rsid w:val="004C265C"/>
    <w:rsid w:val="004C71F5"/>
    <w:rsid w:val="004D17A5"/>
    <w:rsid w:val="004D41DC"/>
    <w:rsid w:val="00504FBC"/>
    <w:rsid w:val="00517E88"/>
    <w:rsid w:val="00532B2C"/>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32D3"/>
    <w:rsid w:val="005C751F"/>
    <w:rsid w:val="005D14AA"/>
    <w:rsid w:val="005D2C37"/>
    <w:rsid w:val="005D7287"/>
    <w:rsid w:val="005D7D1C"/>
    <w:rsid w:val="005F0355"/>
    <w:rsid w:val="005F5E43"/>
    <w:rsid w:val="00603CA7"/>
    <w:rsid w:val="00606108"/>
    <w:rsid w:val="00607EF3"/>
    <w:rsid w:val="00612BC0"/>
    <w:rsid w:val="006201FC"/>
    <w:rsid w:val="00620ADD"/>
    <w:rsid w:val="00640EF2"/>
    <w:rsid w:val="0064718C"/>
    <w:rsid w:val="0065049B"/>
    <w:rsid w:val="00650D73"/>
    <w:rsid w:val="006558EE"/>
    <w:rsid w:val="00657231"/>
    <w:rsid w:val="00667FBC"/>
    <w:rsid w:val="0069571A"/>
    <w:rsid w:val="006A0BB9"/>
    <w:rsid w:val="006B12FA"/>
    <w:rsid w:val="006B461E"/>
    <w:rsid w:val="006C3C21"/>
    <w:rsid w:val="006C7A31"/>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3B58"/>
    <w:rsid w:val="007858BA"/>
    <w:rsid w:val="007A2ABA"/>
    <w:rsid w:val="007A3926"/>
    <w:rsid w:val="007A3AEA"/>
    <w:rsid w:val="007A7F97"/>
    <w:rsid w:val="007B4F3E"/>
    <w:rsid w:val="007B7197"/>
    <w:rsid w:val="007C6CD0"/>
    <w:rsid w:val="007F3B87"/>
    <w:rsid w:val="007F72FF"/>
    <w:rsid w:val="007F7B5E"/>
    <w:rsid w:val="008056E9"/>
    <w:rsid w:val="0081049F"/>
    <w:rsid w:val="00814632"/>
    <w:rsid w:val="0082127B"/>
    <w:rsid w:val="00827609"/>
    <w:rsid w:val="00827A40"/>
    <w:rsid w:val="00844F48"/>
    <w:rsid w:val="008455C2"/>
    <w:rsid w:val="00846E45"/>
    <w:rsid w:val="00864035"/>
    <w:rsid w:val="00866873"/>
    <w:rsid w:val="008763F4"/>
    <w:rsid w:val="008849EA"/>
    <w:rsid w:val="00891FE8"/>
    <w:rsid w:val="008D16ED"/>
    <w:rsid w:val="008D2A6B"/>
    <w:rsid w:val="008D49A5"/>
    <w:rsid w:val="008E0B66"/>
    <w:rsid w:val="008E0C81"/>
    <w:rsid w:val="008E172D"/>
    <w:rsid w:val="00902730"/>
    <w:rsid w:val="00906C9F"/>
    <w:rsid w:val="00921577"/>
    <w:rsid w:val="009259E1"/>
    <w:rsid w:val="00940F9F"/>
    <w:rsid w:val="0094661D"/>
    <w:rsid w:val="0095188F"/>
    <w:rsid w:val="009550A0"/>
    <w:rsid w:val="00960C64"/>
    <w:rsid w:val="00963D4F"/>
    <w:rsid w:val="0097218E"/>
    <w:rsid w:val="00980425"/>
    <w:rsid w:val="009839FB"/>
    <w:rsid w:val="00991C69"/>
    <w:rsid w:val="009923C0"/>
    <w:rsid w:val="009B602D"/>
    <w:rsid w:val="009B78FE"/>
    <w:rsid w:val="009C3521"/>
    <w:rsid w:val="009C4461"/>
    <w:rsid w:val="009C6B5A"/>
    <w:rsid w:val="009C6B96"/>
    <w:rsid w:val="009E097D"/>
    <w:rsid w:val="009E7E6E"/>
    <w:rsid w:val="009F5698"/>
    <w:rsid w:val="00A070D3"/>
    <w:rsid w:val="00A07E67"/>
    <w:rsid w:val="00A12759"/>
    <w:rsid w:val="00A203D0"/>
    <w:rsid w:val="00A2389E"/>
    <w:rsid w:val="00A31F72"/>
    <w:rsid w:val="00A36523"/>
    <w:rsid w:val="00A41FC6"/>
    <w:rsid w:val="00A44B1B"/>
    <w:rsid w:val="00A4583A"/>
    <w:rsid w:val="00A6701B"/>
    <w:rsid w:val="00A70D9D"/>
    <w:rsid w:val="00A7548F"/>
    <w:rsid w:val="00A81673"/>
    <w:rsid w:val="00A90EA6"/>
    <w:rsid w:val="00AB5744"/>
    <w:rsid w:val="00AB5C6E"/>
    <w:rsid w:val="00AB7E5D"/>
    <w:rsid w:val="00AC15B7"/>
    <w:rsid w:val="00AC367F"/>
    <w:rsid w:val="00AD5490"/>
    <w:rsid w:val="00AE4214"/>
    <w:rsid w:val="00AE6BE6"/>
    <w:rsid w:val="00AF0FCD"/>
    <w:rsid w:val="00AF5FF0"/>
    <w:rsid w:val="00B206A8"/>
    <w:rsid w:val="00B27341"/>
    <w:rsid w:val="00B3618A"/>
    <w:rsid w:val="00B408D4"/>
    <w:rsid w:val="00B4202A"/>
    <w:rsid w:val="00B52B01"/>
    <w:rsid w:val="00B6690B"/>
    <w:rsid w:val="00B7545C"/>
    <w:rsid w:val="00B92AEC"/>
    <w:rsid w:val="00B957E6"/>
    <w:rsid w:val="00B97626"/>
    <w:rsid w:val="00BA0E81"/>
    <w:rsid w:val="00BA6913"/>
    <w:rsid w:val="00BB0B3B"/>
    <w:rsid w:val="00BC7111"/>
    <w:rsid w:val="00BD0B43"/>
    <w:rsid w:val="00BE0D92"/>
    <w:rsid w:val="00BE4685"/>
    <w:rsid w:val="00BE6035"/>
    <w:rsid w:val="00BF4778"/>
    <w:rsid w:val="00BF7136"/>
    <w:rsid w:val="00C0290E"/>
    <w:rsid w:val="00C162AD"/>
    <w:rsid w:val="00C17D6F"/>
    <w:rsid w:val="00C359CF"/>
    <w:rsid w:val="00C370BB"/>
    <w:rsid w:val="00C415B8"/>
    <w:rsid w:val="00C460DB"/>
    <w:rsid w:val="00C50CEC"/>
    <w:rsid w:val="00C538D1"/>
    <w:rsid w:val="00C607FB"/>
    <w:rsid w:val="00C76EE0"/>
    <w:rsid w:val="00C8330C"/>
    <w:rsid w:val="00C84F59"/>
    <w:rsid w:val="00C85BFA"/>
    <w:rsid w:val="00C85EFE"/>
    <w:rsid w:val="00C934DE"/>
    <w:rsid w:val="00C93CB2"/>
    <w:rsid w:val="00CA13A3"/>
    <w:rsid w:val="00CA51AF"/>
    <w:rsid w:val="00CA5CB1"/>
    <w:rsid w:val="00CC3B0F"/>
    <w:rsid w:val="00CD2995"/>
    <w:rsid w:val="00CF7805"/>
    <w:rsid w:val="00D007F8"/>
    <w:rsid w:val="00D030C9"/>
    <w:rsid w:val="00D05A52"/>
    <w:rsid w:val="00D114C6"/>
    <w:rsid w:val="00D142D0"/>
    <w:rsid w:val="00D23D90"/>
    <w:rsid w:val="00D26BF9"/>
    <w:rsid w:val="00D35771"/>
    <w:rsid w:val="00D35879"/>
    <w:rsid w:val="00D47210"/>
    <w:rsid w:val="00D54217"/>
    <w:rsid w:val="00D62977"/>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63A6"/>
    <w:rsid w:val="00E04AF0"/>
    <w:rsid w:val="00E12FD3"/>
    <w:rsid w:val="00E220CA"/>
    <w:rsid w:val="00E22AAE"/>
    <w:rsid w:val="00E37B98"/>
    <w:rsid w:val="00E406B4"/>
    <w:rsid w:val="00E40EAA"/>
    <w:rsid w:val="00E43F3A"/>
    <w:rsid w:val="00E45B15"/>
    <w:rsid w:val="00E63CEF"/>
    <w:rsid w:val="00E65D5E"/>
    <w:rsid w:val="00E67C6B"/>
    <w:rsid w:val="00E707D9"/>
    <w:rsid w:val="00E7569C"/>
    <w:rsid w:val="00E76516"/>
    <w:rsid w:val="00E77561"/>
    <w:rsid w:val="00E778FE"/>
    <w:rsid w:val="00E82508"/>
    <w:rsid w:val="00EA1562"/>
    <w:rsid w:val="00EA68CE"/>
    <w:rsid w:val="00EB1C45"/>
    <w:rsid w:val="00EB51EB"/>
    <w:rsid w:val="00EC55BE"/>
    <w:rsid w:val="00EC677A"/>
    <w:rsid w:val="00EE189C"/>
    <w:rsid w:val="00EF284E"/>
    <w:rsid w:val="00F22BBD"/>
    <w:rsid w:val="00F25445"/>
    <w:rsid w:val="00F322A8"/>
    <w:rsid w:val="00F3436F"/>
    <w:rsid w:val="00F45927"/>
    <w:rsid w:val="00F64586"/>
    <w:rsid w:val="00F65D4B"/>
    <w:rsid w:val="00F667F7"/>
    <w:rsid w:val="00F75107"/>
    <w:rsid w:val="00F7577A"/>
    <w:rsid w:val="00F771BD"/>
    <w:rsid w:val="00F83EDB"/>
    <w:rsid w:val="00F91619"/>
    <w:rsid w:val="00F93094"/>
    <w:rsid w:val="00F9400E"/>
    <w:rsid w:val="00F97926"/>
    <w:rsid w:val="00FA1C07"/>
    <w:rsid w:val="00FA48E3"/>
    <w:rsid w:val="00FA4E88"/>
    <w:rsid w:val="00FA7368"/>
    <w:rsid w:val="00FB05B5"/>
    <w:rsid w:val="00FB2CBD"/>
    <w:rsid w:val="00FB54DD"/>
    <w:rsid w:val="00FB6A97"/>
    <w:rsid w:val="00FC01A6"/>
    <w:rsid w:val="00FC1835"/>
    <w:rsid w:val="00FE56CC"/>
    <w:rsid w:val="00FF20B5"/>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2764F36B"/>
  <w15:docId w15:val="{C8BC3314-5BBA-4EDB-BB74-F89C6B10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ff2">
    <w:name w:val="ff2"/>
    <w:basedOn w:val="DefaultParagraphFont"/>
    <w:rsid w:val="00B4202A"/>
  </w:style>
  <w:style w:type="character" w:customStyle="1" w:styleId="fs6">
    <w:name w:val="fs6"/>
    <w:basedOn w:val="DefaultParagraphFont"/>
    <w:rsid w:val="00086B55"/>
  </w:style>
  <w:style w:type="character" w:customStyle="1" w:styleId="ff5">
    <w:name w:val="ff5"/>
    <w:basedOn w:val="DefaultParagraphFont"/>
    <w:rsid w:val="00086B55"/>
  </w:style>
  <w:style w:type="paragraph" w:styleId="PlainText">
    <w:name w:val="Plain Text"/>
    <w:basedOn w:val="Normal"/>
    <w:link w:val="PlainTextChar"/>
    <w:uiPriority w:val="99"/>
    <w:unhideWhenUsed/>
    <w:rsid w:val="00A6701B"/>
    <w:pPr>
      <w:widowControl/>
      <w:suppressAutoHyphens w:val="0"/>
      <w:spacing w:after="0" w:line="240" w:lineRule="auto"/>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rsid w:val="00A6701B"/>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33369">
      <w:bodyDiv w:val="1"/>
      <w:marLeft w:val="0"/>
      <w:marRight w:val="0"/>
      <w:marTop w:val="0"/>
      <w:marBottom w:val="0"/>
      <w:divBdr>
        <w:top w:val="none" w:sz="0" w:space="0" w:color="auto"/>
        <w:left w:val="none" w:sz="0" w:space="0" w:color="auto"/>
        <w:bottom w:val="none" w:sz="0" w:space="0" w:color="auto"/>
        <w:right w:val="none" w:sz="0" w:space="0" w:color="auto"/>
      </w:divBdr>
    </w:div>
    <w:div w:id="751855896">
      <w:bodyDiv w:val="1"/>
      <w:marLeft w:val="0"/>
      <w:marRight w:val="0"/>
      <w:marTop w:val="0"/>
      <w:marBottom w:val="0"/>
      <w:divBdr>
        <w:top w:val="none" w:sz="0" w:space="0" w:color="auto"/>
        <w:left w:val="none" w:sz="0" w:space="0" w:color="auto"/>
        <w:bottom w:val="none" w:sz="0" w:space="0" w:color="auto"/>
        <w:right w:val="none" w:sz="0" w:space="0" w:color="auto"/>
      </w:divBdr>
      <w:divsChild>
        <w:div w:id="218056063">
          <w:marLeft w:val="0"/>
          <w:marRight w:val="0"/>
          <w:marTop w:val="0"/>
          <w:marBottom w:val="0"/>
          <w:divBdr>
            <w:top w:val="none" w:sz="0" w:space="0" w:color="auto"/>
            <w:left w:val="none" w:sz="0" w:space="0" w:color="auto"/>
            <w:bottom w:val="none" w:sz="0" w:space="0" w:color="auto"/>
            <w:right w:val="none" w:sz="0" w:space="0" w:color="auto"/>
          </w:divBdr>
          <w:divsChild>
            <w:div w:id="1337347318">
              <w:marLeft w:val="0"/>
              <w:marRight w:val="0"/>
              <w:marTop w:val="0"/>
              <w:marBottom w:val="0"/>
              <w:divBdr>
                <w:top w:val="none" w:sz="0" w:space="0" w:color="auto"/>
                <w:left w:val="none" w:sz="0" w:space="0" w:color="auto"/>
                <w:bottom w:val="none" w:sz="0" w:space="0" w:color="auto"/>
                <w:right w:val="none" w:sz="0" w:space="0" w:color="auto"/>
              </w:divBdr>
              <w:divsChild>
                <w:div w:id="875233502">
                  <w:marLeft w:val="0"/>
                  <w:marRight w:val="0"/>
                  <w:marTop w:val="0"/>
                  <w:marBottom w:val="0"/>
                  <w:divBdr>
                    <w:top w:val="none" w:sz="0" w:space="0" w:color="auto"/>
                    <w:left w:val="none" w:sz="0" w:space="0" w:color="auto"/>
                    <w:bottom w:val="none" w:sz="0" w:space="0" w:color="auto"/>
                    <w:right w:val="none" w:sz="0" w:space="0" w:color="auto"/>
                  </w:divBdr>
                  <w:divsChild>
                    <w:div w:id="1982727076">
                      <w:marLeft w:val="0"/>
                      <w:marRight w:val="0"/>
                      <w:marTop w:val="0"/>
                      <w:marBottom w:val="0"/>
                      <w:divBdr>
                        <w:top w:val="none" w:sz="0" w:space="0" w:color="auto"/>
                        <w:left w:val="none" w:sz="0" w:space="0" w:color="auto"/>
                        <w:bottom w:val="none" w:sz="0" w:space="0" w:color="auto"/>
                        <w:right w:val="none" w:sz="0" w:space="0" w:color="auto"/>
                      </w:divBdr>
                      <w:divsChild>
                        <w:div w:id="1554658344">
                          <w:marLeft w:val="0"/>
                          <w:marRight w:val="0"/>
                          <w:marTop w:val="0"/>
                          <w:marBottom w:val="0"/>
                          <w:divBdr>
                            <w:top w:val="none" w:sz="0" w:space="0" w:color="auto"/>
                            <w:left w:val="none" w:sz="0" w:space="0" w:color="auto"/>
                            <w:bottom w:val="none" w:sz="0" w:space="0" w:color="auto"/>
                            <w:right w:val="none" w:sz="0" w:space="0" w:color="auto"/>
                          </w:divBdr>
                          <w:divsChild>
                            <w:div w:id="578440563">
                              <w:marLeft w:val="0"/>
                              <w:marRight w:val="0"/>
                              <w:marTop w:val="0"/>
                              <w:marBottom w:val="0"/>
                              <w:divBdr>
                                <w:top w:val="none" w:sz="0" w:space="0" w:color="auto"/>
                                <w:left w:val="none" w:sz="0" w:space="0" w:color="auto"/>
                                <w:bottom w:val="none" w:sz="0" w:space="0" w:color="auto"/>
                                <w:right w:val="none" w:sz="0" w:space="0" w:color="auto"/>
                              </w:divBdr>
                              <w:divsChild>
                                <w:div w:id="934896458">
                                  <w:marLeft w:val="0"/>
                                  <w:marRight w:val="0"/>
                                  <w:marTop w:val="0"/>
                                  <w:marBottom w:val="0"/>
                                  <w:divBdr>
                                    <w:top w:val="none" w:sz="0" w:space="0" w:color="auto"/>
                                    <w:left w:val="none" w:sz="0" w:space="0" w:color="auto"/>
                                    <w:bottom w:val="none" w:sz="0" w:space="0" w:color="auto"/>
                                    <w:right w:val="none" w:sz="0" w:space="0" w:color="auto"/>
                                  </w:divBdr>
                                  <w:divsChild>
                                    <w:div w:id="1546715281">
                                      <w:marLeft w:val="0"/>
                                      <w:marRight w:val="0"/>
                                      <w:marTop w:val="0"/>
                                      <w:marBottom w:val="0"/>
                                      <w:divBdr>
                                        <w:top w:val="none" w:sz="0" w:space="0" w:color="auto"/>
                                        <w:left w:val="none" w:sz="0" w:space="0" w:color="auto"/>
                                        <w:bottom w:val="none" w:sz="0" w:space="0" w:color="auto"/>
                                        <w:right w:val="none" w:sz="0" w:space="0" w:color="auto"/>
                                      </w:divBdr>
                                      <w:divsChild>
                                        <w:div w:id="1699502068">
                                          <w:marLeft w:val="0"/>
                                          <w:marRight w:val="0"/>
                                          <w:marTop w:val="0"/>
                                          <w:marBottom w:val="0"/>
                                          <w:divBdr>
                                            <w:top w:val="none" w:sz="0" w:space="0" w:color="auto"/>
                                            <w:left w:val="none" w:sz="0" w:space="0" w:color="auto"/>
                                            <w:bottom w:val="none" w:sz="0" w:space="0" w:color="auto"/>
                                            <w:right w:val="none" w:sz="0" w:space="0" w:color="auto"/>
                                          </w:divBdr>
                                          <w:divsChild>
                                            <w:div w:id="1370645297">
                                              <w:marLeft w:val="0"/>
                                              <w:marRight w:val="0"/>
                                              <w:marTop w:val="0"/>
                                              <w:marBottom w:val="0"/>
                                              <w:divBdr>
                                                <w:top w:val="none" w:sz="0" w:space="0" w:color="auto"/>
                                                <w:left w:val="none" w:sz="0" w:space="0" w:color="auto"/>
                                                <w:bottom w:val="none" w:sz="0" w:space="0" w:color="auto"/>
                                                <w:right w:val="none" w:sz="0" w:space="0" w:color="auto"/>
                                              </w:divBdr>
                                              <w:divsChild>
                                                <w:div w:id="2127307200">
                                                  <w:marLeft w:val="0"/>
                                                  <w:marRight w:val="0"/>
                                                  <w:marTop w:val="0"/>
                                                  <w:marBottom w:val="0"/>
                                                  <w:divBdr>
                                                    <w:top w:val="none" w:sz="0" w:space="0" w:color="auto"/>
                                                    <w:left w:val="none" w:sz="0" w:space="0" w:color="auto"/>
                                                    <w:bottom w:val="none" w:sz="0" w:space="0" w:color="auto"/>
                                                    <w:right w:val="none" w:sz="0" w:space="0" w:color="auto"/>
                                                  </w:divBdr>
                                                  <w:divsChild>
                                                    <w:div w:id="2002157385">
                                                      <w:marLeft w:val="0"/>
                                                      <w:marRight w:val="0"/>
                                                      <w:marTop w:val="0"/>
                                                      <w:marBottom w:val="0"/>
                                                      <w:divBdr>
                                                        <w:top w:val="none" w:sz="0" w:space="0" w:color="auto"/>
                                                        <w:left w:val="none" w:sz="0" w:space="0" w:color="auto"/>
                                                        <w:bottom w:val="none" w:sz="0" w:space="0" w:color="auto"/>
                                                        <w:right w:val="none" w:sz="0" w:space="0" w:color="auto"/>
                                                      </w:divBdr>
                                                    </w:div>
                                                    <w:div w:id="1083918062">
                                                      <w:marLeft w:val="0"/>
                                                      <w:marRight w:val="0"/>
                                                      <w:marTop w:val="0"/>
                                                      <w:marBottom w:val="0"/>
                                                      <w:divBdr>
                                                        <w:top w:val="none" w:sz="0" w:space="0" w:color="auto"/>
                                                        <w:left w:val="none" w:sz="0" w:space="0" w:color="auto"/>
                                                        <w:bottom w:val="none" w:sz="0" w:space="0" w:color="auto"/>
                                                        <w:right w:val="none" w:sz="0" w:space="0" w:color="auto"/>
                                                      </w:divBdr>
                                                    </w:div>
                                                    <w:div w:id="1161853520">
                                                      <w:marLeft w:val="0"/>
                                                      <w:marRight w:val="0"/>
                                                      <w:marTop w:val="0"/>
                                                      <w:marBottom w:val="0"/>
                                                      <w:divBdr>
                                                        <w:top w:val="none" w:sz="0" w:space="0" w:color="auto"/>
                                                        <w:left w:val="none" w:sz="0" w:space="0" w:color="auto"/>
                                                        <w:bottom w:val="none" w:sz="0" w:space="0" w:color="auto"/>
                                                        <w:right w:val="none" w:sz="0" w:space="0" w:color="auto"/>
                                                      </w:divBdr>
                                                    </w:div>
                                                    <w:div w:id="2113627493">
                                                      <w:marLeft w:val="0"/>
                                                      <w:marRight w:val="0"/>
                                                      <w:marTop w:val="0"/>
                                                      <w:marBottom w:val="0"/>
                                                      <w:divBdr>
                                                        <w:top w:val="none" w:sz="0" w:space="0" w:color="auto"/>
                                                        <w:left w:val="none" w:sz="0" w:space="0" w:color="auto"/>
                                                        <w:bottom w:val="none" w:sz="0" w:space="0" w:color="auto"/>
                                                        <w:right w:val="none" w:sz="0" w:space="0" w:color="auto"/>
                                                      </w:divBdr>
                                                    </w:div>
                                                    <w:div w:id="1863744373">
                                                      <w:marLeft w:val="0"/>
                                                      <w:marRight w:val="0"/>
                                                      <w:marTop w:val="0"/>
                                                      <w:marBottom w:val="0"/>
                                                      <w:divBdr>
                                                        <w:top w:val="none" w:sz="0" w:space="0" w:color="auto"/>
                                                        <w:left w:val="none" w:sz="0" w:space="0" w:color="auto"/>
                                                        <w:bottom w:val="none" w:sz="0" w:space="0" w:color="auto"/>
                                                        <w:right w:val="none" w:sz="0" w:space="0" w:color="auto"/>
                                                      </w:divBdr>
                                                    </w:div>
                                                    <w:div w:id="1566640497">
                                                      <w:marLeft w:val="0"/>
                                                      <w:marRight w:val="0"/>
                                                      <w:marTop w:val="0"/>
                                                      <w:marBottom w:val="0"/>
                                                      <w:divBdr>
                                                        <w:top w:val="none" w:sz="0" w:space="0" w:color="auto"/>
                                                        <w:left w:val="none" w:sz="0" w:space="0" w:color="auto"/>
                                                        <w:bottom w:val="none" w:sz="0" w:space="0" w:color="auto"/>
                                                        <w:right w:val="none" w:sz="0" w:space="0" w:color="auto"/>
                                                      </w:divBdr>
                                                    </w:div>
                                                    <w:div w:id="107839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037665">
      <w:bodyDiv w:val="1"/>
      <w:marLeft w:val="0"/>
      <w:marRight w:val="0"/>
      <w:marTop w:val="0"/>
      <w:marBottom w:val="0"/>
      <w:divBdr>
        <w:top w:val="none" w:sz="0" w:space="0" w:color="auto"/>
        <w:left w:val="none" w:sz="0" w:space="0" w:color="auto"/>
        <w:bottom w:val="none" w:sz="0" w:space="0" w:color="auto"/>
        <w:right w:val="none" w:sz="0" w:space="0" w:color="auto"/>
      </w:divBdr>
      <w:divsChild>
        <w:div w:id="1421171042">
          <w:marLeft w:val="0"/>
          <w:marRight w:val="0"/>
          <w:marTop w:val="0"/>
          <w:marBottom w:val="0"/>
          <w:divBdr>
            <w:top w:val="none" w:sz="0" w:space="0" w:color="auto"/>
            <w:left w:val="none" w:sz="0" w:space="0" w:color="auto"/>
            <w:bottom w:val="none" w:sz="0" w:space="0" w:color="auto"/>
            <w:right w:val="none" w:sz="0" w:space="0" w:color="auto"/>
          </w:divBdr>
          <w:divsChild>
            <w:div w:id="1558517250">
              <w:marLeft w:val="0"/>
              <w:marRight w:val="0"/>
              <w:marTop w:val="0"/>
              <w:marBottom w:val="0"/>
              <w:divBdr>
                <w:top w:val="none" w:sz="0" w:space="0" w:color="auto"/>
                <w:left w:val="none" w:sz="0" w:space="0" w:color="auto"/>
                <w:bottom w:val="none" w:sz="0" w:space="0" w:color="auto"/>
                <w:right w:val="none" w:sz="0" w:space="0" w:color="auto"/>
              </w:divBdr>
              <w:divsChild>
                <w:div w:id="700670592">
                  <w:marLeft w:val="0"/>
                  <w:marRight w:val="0"/>
                  <w:marTop w:val="0"/>
                  <w:marBottom w:val="0"/>
                  <w:divBdr>
                    <w:top w:val="none" w:sz="0" w:space="0" w:color="auto"/>
                    <w:left w:val="none" w:sz="0" w:space="0" w:color="auto"/>
                    <w:bottom w:val="none" w:sz="0" w:space="0" w:color="auto"/>
                    <w:right w:val="none" w:sz="0" w:space="0" w:color="auto"/>
                  </w:divBdr>
                  <w:divsChild>
                    <w:div w:id="1107315258">
                      <w:marLeft w:val="0"/>
                      <w:marRight w:val="0"/>
                      <w:marTop w:val="0"/>
                      <w:marBottom w:val="0"/>
                      <w:divBdr>
                        <w:top w:val="none" w:sz="0" w:space="0" w:color="auto"/>
                        <w:left w:val="none" w:sz="0" w:space="0" w:color="auto"/>
                        <w:bottom w:val="none" w:sz="0" w:space="0" w:color="auto"/>
                        <w:right w:val="none" w:sz="0" w:space="0" w:color="auto"/>
                      </w:divBdr>
                      <w:divsChild>
                        <w:div w:id="1681659497">
                          <w:marLeft w:val="0"/>
                          <w:marRight w:val="0"/>
                          <w:marTop w:val="0"/>
                          <w:marBottom w:val="0"/>
                          <w:divBdr>
                            <w:top w:val="none" w:sz="0" w:space="0" w:color="auto"/>
                            <w:left w:val="none" w:sz="0" w:space="0" w:color="auto"/>
                            <w:bottom w:val="none" w:sz="0" w:space="0" w:color="auto"/>
                            <w:right w:val="none" w:sz="0" w:space="0" w:color="auto"/>
                          </w:divBdr>
                          <w:divsChild>
                            <w:div w:id="1718972089">
                              <w:marLeft w:val="0"/>
                              <w:marRight w:val="0"/>
                              <w:marTop w:val="0"/>
                              <w:marBottom w:val="0"/>
                              <w:divBdr>
                                <w:top w:val="none" w:sz="0" w:space="0" w:color="auto"/>
                                <w:left w:val="none" w:sz="0" w:space="0" w:color="auto"/>
                                <w:bottom w:val="none" w:sz="0" w:space="0" w:color="auto"/>
                                <w:right w:val="none" w:sz="0" w:space="0" w:color="auto"/>
                              </w:divBdr>
                              <w:divsChild>
                                <w:div w:id="665743981">
                                  <w:marLeft w:val="0"/>
                                  <w:marRight w:val="0"/>
                                  <w:marTop w:val="0"/>
                                  <w:marBottom w:val="0"/>
                                  <w:divBdr>
                                    <w:top w:val="none" w:sz="0" w:space="0" w:color="auto"/>
                                    <w:left w:val="none" w:sz="0" w:space="0" w:color="auto"/>
                                    <w:bottom w:val="none" w:sz="0" w:space="0" w:color="auto"/>
                                    <w:right w:val="none" w:sz="0" w:space="0" w:color="auto"/>
                                  </w:divBdr>
                                  <w:divsChild>
                                    <w:div w:id="1114712528">
                                      <w:marLeft w:val="0"/>
                                      <w:marRight w:val="0"/>
                                      <w:marTop w:val="0"/>
                                      <w:marBottom w:val="0"/>
                                      <w:divBdr>
                                        <w:top w:val="none" w:sz="0" w:space="0" w:color="auto"/>
                                        <w:left w:val="none" w:sz="0" w:space="0" w:color="auto"/>
                                        <w:bottom w:val="none" w:sz="0" w:space="0" w:color="auto"/>
                                        <w:right w:val="none" w:sz="0" w:space="0" w:color="auto"/>
                                      </w:divBdr>
                                      <w:divsChild>
                                        <w:div w:id="2050957413">
                                          <w:marLeft w:val="0"/>
                                          <w:marRight w:val="0"/>
                                          <w:marTop w:val="0"/>
                                          <w:marBottom w:val="0"/>
                                          <w:divBdr>
                                            <w:top w:val="none" w:sz="0" w:space="0" w:color="auto"/>
                                            <w:left w:val="none" w:sz="0" w:space="0" w:color="auto"/>
                                            <w:bottom w:val="none" w:sz="0" w:space="0" w:color="auto"/>
                                            <w:right w:val="none" w:sz="0" w:space="0" w:color="auto"/>
                                          </w:divBdr>
                                          <w:divsChild>
                                            <w:div w:id="1033382084">
                                              <w:marLeft w:val="0"/>
                                              <w:marRight w:val="0"/>
                                              <w:marTop w:val="0"/>
                                              <w:marBottom w:val="0"/>
                                              <w:divBdr>
                                                <w:top w:val="none" w:sz="0" w:space="0" w:color="auto"/>
                                                <w:left w:val="none" w:sz="0" w:space="0" w:color="auto"/>
                                                <w:bottom w:val="none" w:sz="0" w:space="0" w:color="auto"/>
                                                <w:right w:val="none" w:sz="0" w:space="0" w:color="auto"/>
                                              </w:divBdr>
                                              <w:divsChild>
                                                <w:div w:id="328943095">
                                                  <w:marLeft w:val="0"/>
                                                  <w:marRight w:val="0"/>
                                                  <w:marTop w:val="0"/>
                                                  <w:marBottom w:val="0"/>
                                                  <w:divBdr>
                                                    <w:top w:val="none" w:sz="0" w:space="0" w:color="auto"/>
                                                    <w:left w:val="none" w:sz="0" w:space="0" w:color="auto"/>
                                                    <w:bottom w:val="none" w:sz="0" w:space="0" w:color="auto"/>
                                                    <w:right w:val="none" w:sz="0" w:space="0" w:color="auto"/>
                                                  </w:divBdr>
                                                  <w:divsChild>
                                                    <w:div w:id="1653020520">
                                                      <w:marLeft w:val="0"/>
                                                      <w:marRight w:val="0"/>
                                                      <w:marTop w:val="0"/>
                                                      <w:marBottom w:val="0"/>
                                                      <w:divBdr>
                                                        <w:top w:val="none" w:sz="0" w:space="0" w:color="auto"/>
                                                        <w:left w:val="none" w:sz="0" w:space="0" w:color="auto"/>
                                                        <w:bottom w:val="none" w:sz="0" w:space="0" w:color="auto"/>
                                                        <w:right w:val="none" w:sz="0" w:space="0" w:color="auto"/>
                                                      </w:divBdr>
                                                    </w:div>
                                                    <w:div w:id="1947107097">
                                                      <w:marLeft w:val="0"/>
                                                      <w:marRight w:val="0"/>
                                                      <w:marTop w:val="0"/>
                                                      <w:marBottom w:val="0"/>
                                                      <w:divBdr>
                                                        <w:top w:val="none" w:sz="0" w:space="0" w:color="auto"/>
                                                        <w:left w:val="none" w:sz="0" w:space="0" w:color="auto"/>
                                                        <w:bottom w:val="none" w:sz="0" w:space="0" w:color="auto"/>
                                                        <w:right w:val="none" w:sz="0" w:space="0" w:color="auto"/>
                                                      </w:divBdr>
                                                    </w:div>
                                                    <w:div w:id="189028889">
                                                      <w:marLeft w:val="0"/>
                                                      <w:marRight w:val="0"/>
                                                      <w:marTop w:val="0"/>
                                                      <w:marBottom w:val="0"/>
                                                      <w:divBdr>
                                                        <w:top w:val="none" w:sz="0" w:space="0" w:color="auto"/>
                                                        <w:left w:val="none" w:sz="0" w:space="0" w:color="auto"/>
                                                        <w:bottom w:val="none" w:sz="0" w:space="0" w:color="auto"/>
                                                        <w:right w:val="none" w:sz="0" w:space="0" w:color="auto"/>
                                                      </w:divBdr>
                                                    </w:div>
                                                    <w:div w:id="378406011">
                                                      <w:marLeft w:val="0"/>
                                                      <w:marRight w:val="0"/>
                                                      <w:marTop w:val="0"/>
                                                      <w:marBottom w:val="0"/>
                                                      <w:divBdr>
                                                        <w:top w:val="none" w:sz="0" w:space="0" w:color="auto"/>
                                                        <w:left w:val="none" w:sz="0" w:space="0" w:color="auto"/>
                                                        <w:bottom w:val="none" w:sz="0" w:space="0" w:color="auto"/>
                                                        <w:right w:val="none" w:sz="0" w:space="0" w:color="auto"/>
                                                      </w:divBdr>
                                                    </w:div>
                                                    <w:div w:id="1575124505">
                                                      <w:marLeft w:val="0"/>
                                                      <w:marRight w:val="0"/>
                                                      <w:marTop w:val="0"/>
                                                      <w:marBottom w:val="0"/>
                                                      <w:divBdr>
                                                        <w:top w:val="none" w:sz="0" w:space="0" w:color="auto"/>
                                                        <w:left w:val="none" w:sz="0" w:space="0" w:color="auto"/>
                                                        <w:bottom w:val="none" w:sz="0" w:space="0" w:color="auto"/>
                                                        <w:right w:val="none" w:sz="0" w:space="0" w:color="auto"/>
                                                      </w:divBdr>
                                                    </w:div>
                                                    <w:div w:id="897320283">
                                                      <w:marLeft w:val="0"/>
                                                      <w:marRight w:val="0"/>
                                                      <w:marTop w:val="0"/>
                                                      <w:marBottom w:val="0"/>
                                                      <w:divBdr>
                                                        <w:top w:val="none" w:sz="0" w:space="0" w:color="auto"/>
                                                        <w:left w:val="none" w:sz="0" w:space="0" w:color="auto"/>
                                                        <w:bottom w:val="none" w:sz="0" w:space="0" w:color="auto"/>
                                                        <w:right w:val="none" w:sz="0" w:space="0" w:color="auto"/>
                                                      </w:divBdr>
                                                    </w:div>
                                                    <w:div w:id="2770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5388382">
      <w:bodyDiv w:val="1"/>
      <w:marLeft w:val="0"/>
      <w:marRight w:val="0"/>
      <w:marTop w:val="0"/>
      <w:marBottom w:val="0"/>
      <w:divBdr>
        <w:top w:val="none" w:sz="0" w:space="0" w:color="auto"/>
        <w:left w:val="none" w:sz="0" w:space="0" w:color="auto"/>
        <w:bottom w:val="none" w:sz="0" w:space="0" w:color="auto"/>
        <w:right w:val="none" w:sz="0" w:space="0" w:color="auto"/>
      </w:divBdr>
      <w:divsChild>
        <w:div w:id="971442051">
          <w:marLeft w:val="0"/>
          <w:marRight w:val="0"/>
          <w:marTop w:val="0"/>
          <w:marBottom w:val="0"/>
          <w:divBdr>
            <w:top w:val="none" w:sz="0" w:space="0" w:color="auto"/>
            <w:left w:val="none" w:sz="0" w:space="0" w:color="auto"/>
            <w:bottom w:val="none" w:sz="0" w:space="0" w:color="auto"/>
            <w:right w:val="none" w:sz="0" w:space="0" w:color="auto"/>
          </w:divBdr>
          <w:divsChild>
            <w:div w:id="1964844960">
              <w:marLeft w:val="0"/>
              <w:marRight w:val="0"/>
              <w:marTop w:val="0"/>
              <w:marBottom w:val="0"/>
              <w:divBdr>
                <w:top w:val="none" w:sz="0" w:space="0" w:color="auto"/>
                <w:left w:val="none" w:sz="0" w:space="0" w:color="auto"/>
                <w:bottom w:val="none" w:sz="0" w:space="0" w:color="auto"/>
                <w:right w:val="none" w:sz="0" w:space="0" w:color="auto"/>
              </w:divBdr>
              <w:divsChild>
                <w:div w:id="1850414508">
                  <w:marLeft w:val="0"/>
                  <w:marRight w:val="0"/>
                  <w:marTop w:val="0"/>
                  <w:marBottom w:val="0"/>
                  <w:divBdr>
                    <w:top w:val="none" w:sz="0" w:space="0" w:color="auto"/>
                    <w:left w:val="none" w:sz="0" w:space="0" w:color="auto"/>
                    <w:bottom w:val="none" w:sz="0" w:space="0" w:color="auto"/>
                    <w:right w:val="none" w:sz="0" w:space="0" w:color="auto"/>
                  </w:divBdr>
                  <w:divsChild>
                    <w:div w:id="999384241">
                      <w:marLeft w:val="0"/>
                      <w:marRight w:val="0"/>
                      <w:marTop w:val="0"/>
                      <w:marBottom w:val="0"/>
                      <w:divBdr>
                        <w:top w:val="none" w:sz="0" w:space="0" w:color="auto"/>
                        <w:left w:val="none" w:sz="0" w:space="0" w:color="auto"/>
                        <w:bottom w:val="none" w:sz="0" w:space="0" w:color="auto"/>
                        <w:right w:val="none" w:sz="0" w:space="0" w:color="auto"/>
                      </w:divBdr>
                      <w:divsChild>
                        <w:div w:id="1586719349">
                          <w:marLeft w:val="0"/>
                          <w:marRight w:val="0"/>
                          <w:marTop w:val="0"/>
                          <w:marBottom w:val="0"/>
                          <w:divBdr>
                            <w:top w:val="none" w:sz="0" w:space="0" w:color="auto"/>
                            <w:left w:val="none" w:sz="0" w:space="0" w:color="auto"/>
                            <w:bottom w:val="none" w:sz="0" w:space="0" w:color="auto"/>
                            <w:right w:val="none" w:sz="0" w:space="0" w:color="auto"/>
                          </w:divBdr>
                          <w:divsChild>
                            <w:div w:id="10330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929988">
      <w:bodyDiv w:val="1"/>
      <w:marLeft w:val="0"/>
      <w:marRight w:val="0"/>
      <w:marTop w:val="0"/>
      <w:marBottom w:val="0"/>
      <w:divBdr>
        <w:top w:val="none" w:sz="0" w:space="0" w:color="auto"/>
        <w:left w:val="none" w:sz="0" w:space="0" w:color="auto"/>
        <w:bottom w:val="none" w:sz="0" w:space="0" w:color="auto"/>
        <w:right w:val="none" w:sz="0" w:space="0" w:color="auto"/>
      </w:divBdr>
      <w:divsChild>
        <w:div w:id="1847163935">
          <w:marLeft w:val="0"/>
          <w:marRight w:val="0"/>
          <w:marTop w:val="0"/>
          <w:marBottom w:val="0"/>
          <w:divBdr>
            <w:top w:val="none" w:sz="0" w:space="0" w:color="auto"/>
            <w:left w:val="none" w:sz="0" w:space="0" w:color="auto"/>
            <w:bottom w:val="none" w:sz="0" w:space="0" w:color="auto"/>
            <w:right w:val="none" w:sz="0" w:space="0" w:color="auto"/>
          </w:divBdr>
          <w:divsChild>
            <w:div w:id="587228797">
              <w:marLeft w:val="0"/>
              <w:marRight w:val="0"/>
              <w:marTop w:val="0"/>
              <w:marBottom w:val="0"/>
              <w:divBdr>
                <w:top w:val="none" w:sz="0" w:space="0" w:color="auto"/>
                <w:left w:val="none" w:sz="0" w:space="0" w:color="auto"/>
                <w:bottom w:val="none" w:sz="0" w:space="0" w:color="auto"/>
                <w:right w:val="none" w:sz="0" w:space="0" w:color="auto"/>
              </w:divBdr>
              <w:divsChild>
                <w:div w:id="88264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6229">
          <w:marLeft w:val="0"/>
          <w:marRight w:val="0"/>
          <w:marTop w:val="0"/>
          <w:marBottom w:val="0"/>
          <w:divBdr>
            <w:top w:val="none" w:sz="0" w:space="0" w:color="auto"/>
            <w:left w:val="none" w:sz="0" w:space="0" w:color="auto"/>
            <w:bottom w:val="none" w:sz="0" w:space="0" w:color="auto"/>
            <w:right w:val="none" w:sz="0" w:space="0" w:color="auto"/>
          </w:divBdr>
        </w:div>
        <w:div w:id="839152606">
          <w:marLeft w:val="0"/>
          <w:marRight w:val="0"/>
          <w:marTop w:val="0"/>
          <w:marBottom w:val="0"/>
          <w:divBdr>
            <w:top w:val="none" w:sz="0" w:space="0" w:color="auto"/>
            <w:left w:val="none" w:sz="0" w:space="0" w:color="auto"/>
            <w:bottom w:val="none" w:sz="0" w:space="0" w:color="auto"/>
            <w:right w:val="none" w:sz="0" w:space="0" w:color="auto"/>
          </w:divBdr>
          <w:divsChild>
            <w:div w:id="1916353324">
              <w:marLeft w:val="0"/>
              <w:marRight w:val="0"/>
              <w:marTop w:val="0"/>
              <w:marBottom w:val="0"/>
              <w:divBdr>
                <w:top w:val="none" w:sz="0" w:space="0" w:color="auto"/>
                <w:left w:val="none" w:sz="0" w:space="0" w:color="auto"/>
                <w:bottom w:val="none" w:sz="0" w:space="0" w:color="auto"/>
                <w:right w:val="none" w:sz="0" w:space="0" w:color="auto"/>
              </w:divBdr>
              <w:divsChild>
                <w:div w:id="196846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91757">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13031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mb.washington@cert.esteri.it"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facebook.com/GiuseppeConte64/" TargetMode="External"/><Relationship Id="rId17" Type="http://schemas.openxmlformats.org/officeDocument/2006/relationships/hyperlink" Target="https://www.amnesty.org/en/documents/eur30/4300/2016/en/" TargetMode="External"/><Relationship Id="rId2" Type="http://schemas.openxmlformats.org/officeDocument/2006/relationships/styles" Target="styles.xml"/><Relationship Id="rId16" Type="http://schemas.openxmlformats.org/officeDocument/2006/relationships/hyperlink" Target="https://www.facebook.com/ItalyInU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iuseppeconteit?lang=en" TargetMode="External"/><Relationship Id="rId5" Type="http://schemas.openxmlformats.org/officeDocument/2006/relationships/footnotes" Target="footnotes.xml"/><Relationship Id="rId15" Type="http://schemas.openxmlformats.org/officeDocument/2006/relationships/hyperlink" Target="https://www.instagram.com/italyinus/?hl=en" TargetMode="External"/><Relationship Id="rId10" Type="http://schemas.openxmlformats.org/officeDocument/2006/relationships/hyperlink" Target="mailto:presidente@pec.governo.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witter.com/ItalyinUS?ref_src=twsrc%5Egoogle%7Ctwcamp%5Eserp%7Ctwgr%5Eauth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1268</Words>
  <Characters>7233</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Laura Galeano</cp:lastModifiedBy>
  <cp:revision>2</cp:revision>
  <cp:lastPrinted>2019-01-25T20:51:00Z</cp:lastPrinted>
  <dcterms:created xsi:type="dcterms:W3CDTF">2019-05-14T17:36:00Z</dcterms:created>
  <dcterms:modified xsi:type="dcterms:W3CDTF">2019-05-14T17:36:00Z</dcterms:modified>
</cp:coreProperties>
</file>