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93DC6" w:rsidRDefault="0026766F" w:rsidP="00393DC6">
      <w:pPr>
        <w:pStyle w:val="AIUrgentActionTopHeading"/>
        <w:tabs>
          <w:tab w:val="clear" w:pos="567"/>
        </w:tabs>
        <w:spacing w:line="240" w:lineRule="auto"/>
        <w:rPr>
          <w:rFonts w:cs="Arial"/>
          <w:sz w:val="80"/>
          <w:szCs w:val="80"/>
        </w:rPr>
      </w:pPr>
      <w:r w:rsidRPr="00393DC6">
        <w:rPr>
          <w:rFonts w:cs="Arial"/>
          <w:sz w:val="80"/>
          <w:szCs w:val="80"/>
          <w:highlight w:val="yellow"/>
        </w:rPr>
        <w:t>URGENT ACTION</w:t>
      </w:r>
    </w:p>
    <w:p w14:paraId="69BD15C9" w14:textId="539BEA18" w:rsidR="006966F6" w:rsidRPr="00393DC6" w:rsidRDefault="006966F6" w:rsidP="00393DC6">
      <w:pPr>
        <w:pStyle w:val="Default"/>
        <w:rPr>
          <w:b/>
          <w:sz w:val="28"/>
          <w:szCs w:val="28"/>
        </w:rPr>
      </w:pPr>
    </w:p>
    <w:p w14:paraId="7C171D19" w14:textId="7C85DF43" w:rsidR="00D70D29" w:rsidRPr="00393DC6" w:rsidRDefault="00183C7B" w:rsidP="00393DC6">
      <w:pPr>
        <w:rPr>
          <w:rFonts w:ascii="Arial" w:hAnsi="Arial" w:cs="Arial"/>
          <w:b/>
          <w:color w:val="000000"/>
          <w:sz w:val="36"/>
          <w:lang w:eastAsia="es-MX"/>
        </w:rPr>
      </w:pPr>
      <w:r w:rsidRPr="00393DC6">
        <w:rPr>
          <w:rFonts w:ascii="Arial" w:hAnsi="Arial" w:cs="Arial"/>
          <w:b/>
          <w:color w:val="000000"/>
          <w:sz w:val="36"/>
          <w:lang w:eastAsia="es-MX"/>
        </w:rPr>
        <w:t>AHWAZI ARAB MEN AT RISK OF EXECUTION</w:t>
      </w:r>
    </w:p>
    <w:p w14:paraId="449184FA" w14:textId="77777777" w:rsidR="00183C7B" w:rsidRPr="00393DC6" w:rsidRDefault="00183C7B" w:rsidP="00393DC6">
      <w:pPr>
        <w:rPr>
          <w:rFonts w:ascii="Arial" w:hAnsi="Arial" w:cs="Arial"/>
          <w:b/>
          <w:color w:val="000000"/>
          <w:lang w:eastAsia="es-MX"/>
        </w:rPr>
      </w:pPr>
    </w:p>
    <w:p w14:paraId="7A4CCD4D" w14:textId="2F8B22BF" w:rsidR="00D70D29" w:rsidRPr="00393DC6" w:rsidRDefault="00183C7B" w:rsidP="00393DC6">
      <w:pPr>
        <w:jc w:val="both"/>
        <w:rPr>
          <w:rFonts w:ascii="Arial" w:hAnsi="Arial" w:cs="Arial"/>
          <w:b/>
          <w:color w:val="000000"/>
          <w:sz w:val="22"/>
          <w:szCs w:val="22"/>
          <w:lang w:eastAsia="es-MX"/>
        </w:rPr>
      </w:pPr>
      <w:r w:rsidRPr="00393DC6">
        <w:rPr>
          <w:rFonts w:ascii="Arial" w:hAnsi="Arial" w:cs="Arial"/>
          <w:b/>
          <w:color w:val="000000"/>
          <w:sz w:val="22"/>
          <w:szCs w:val="22"/>
          <w:lang w:eastAsia="es-MX"/>
        </w:rPr>
        <w:t xml:space="preserve">Abdullah </w:t>
      </w:r>
      <w:proofErr w:type="spellStart"/>
      <w:r w:rsidRPr="00393DC6">
        <w:rPr>
          <w:rFonts w:ascii="Arial" w:hAnsi="Arial" w:cs="Arial"/>
          <w:b/>
          <w:color w:val="000000"/>
          <w:sz w:val="22"/>
          <w:szCs w:val="22"/>
          <w:lang w:eastAsia="es-MX"/>
        </w:rPr>
        <w:t>Karmollah</w:t>
      </w:r>
      <w:proofErr w:type="spellEnd"/>
      <w:r w:rsidRPr="00393DC6">
        <w:rPr>
          <w:rFonts w:ascii="Arial" w:hAnsi="Arial" w:cs="Arial"/>
          <w:b/>
          <w:color w:val="000000"/>
          <w:sz w:val="22"/>
          <w:szCs w:val="22"/>
          <w:lang w:eastAsia="es-MX"/>
        </w:rPr>
        <w:t xml:space="preserve"> </w:t>
      </w:r>
      <w:proofErr w:type="spellStart"/>
      <w:r w:rsidRPr="00393DC6">
        <w:rPr>
          <w:rFonts w:ascii="Arial" w:hAnsi="Arial" w:cs="Arial"/>
          <w:b/>
          <w:color w:val="000000"/>
          <w:sz w:val="22"/>
          <w:szCs w:val="22"/>
          <w:lang w:eastAsia="es-MX"/>
        </w:rPr>
        <w:t>Chab</w:t>
      </w:r>
      <w:proofErr w:type="spellEnd"/>
      <w:r w:rsidRPr="00393DC6">
        <w:rPr>
          <w:rFonts w:ascii="Arial" w:hAnsi="Arial" w:cs="Arial"/>
          <w:b/>
          <w:color w:val="000000"/>
          <w:sz w:val="22"/>
          <w:szCs w:val="22"/>
          <w:lang w:eastAsia="es-MX"/>
        </w:rPr>
        <w:t xml:space="preserve"> and </w:t>
      </w:r>
      <w:proofErr w:type="spellStart"/>
      <w:r w:rsidRPr="00393DC6">
        <w:rPr>
          <w:rFonts w:ascii="Arial" w:hAnsi="Arial" w:cs="Arial"/>
          <w:b/>
          <w:color w:val="000000"/>
          <w:sz w:val="22"/>
          <w:szCs w:val="22"/>
          <w:lang w:eastAsia="es-MX"/>
        </w:rPr>
        <w:t>Ghassem</w:t>
      </w:r>
      <w:proofErr w:type="spellEnd"/>
      <w:r w:rsidRPr="00393DC6">
        <w:rPr>
          <w:rFonts w:ascii="Arial" w:hAnsi="Arial" w:cs="Arial"/>
          <w:b/>
          <w:color w:val="000000"/>
          <w:sz w:val="22"/>
          <w:szCs w:val="22"/>
          <w:lang w:eastAsia="es-MX"/>
        </w:rPr>
        <w:t xml:space="preserve"> Abdullah, from Iran’s </w:t>
      </w:r>
      <w:proofErr w:type="spellStart"/>
      <w:r w:rsidRPr="00393DC6">
        <w:rPr>
          <w:rFonts w:ascii="Arial" w:hAnsi="Arial" w:cs="Arial"/>
          <w:b/>
          <w:color w:val="000000"/>
          <w:sz w:val="22"/>
          <w:szCs w:val="22"/>
          <w:lang w:eastAsia="es-MX"/>
        </w:rPr>
        <w:t>Ahwazi</w:t>
      </w:r>
      <w:proofErr w:type="spellEnd"/>
      <w:r w:rsidRPr="00393DC6">
        <w:rPr>
          <w:rFonts w:ascii="Arial" w:hAnsi="Arial" w:cs="Arial"/>
          <w:b/>
          <w:color w:val="000000"/>
          <w:sz w:val="22"/>
          <w:szCs w:val="22"/>
          <w:lang w:eastAsia="es-MX"/>
        </w:rPr>
        <w:t xml:space="preserve"> Arab minority, are facing the death penalty following a grossly unfair trial. “Confessions” they have said were obtained under torture and other ill-treatment, including electric shocks and mock executions, were used to convict them. Their cases are before the Supreme Court.</w:t>
      </w:r>
    </w:p>
    <w:p w14:paraId="07C0C60B" w14:textId="77777777" w:rsidR="00183C7B" w:rsidRPr="00393DC6" w:rsidRDefault="00183C7B" w:rsidP="00393DC6">
      <w:pPr>
        <w:rPr>
          <w:rFonts w:ascii="Arial" w:hAnsi="Arial" w:cs="Arial"/>
          <w:b/>
          <w:color w:val="000000"/>
          <w:lang w:eastAsia="es-MX"/>
        </w:rPr>
      </w:pPr>
    </w:p>
    <w:p w14:paraId="060FF89F" w14:textId="77777777" w:rsidR="00393DC6" w:rsidRPr="0007751F" w:rsidRDefault="00393DC6" w:rsidP="00393DC6">
      <w:pPr>
        <w:rPr>
          <w:rFonts w:ascii="Arial" w:hAnsi="Arial" w:cs="Arial"/>
          <w:b/>
          <w:sz w:val="20"/>
          <w:szCs w:val="20"/>
        </w:rPr>
      </w:pPr>
      <w:r w:rsidRPr="0007751F">
        <w:rPr>
          <w:rFonts w:ascii="Arial" w:hAnsi="Arial" w:cs="Arial"/>
          <w:b/>
          <w:sz w:val="20"/>
          <w:szCs w:val="20"/>
        </w:rPr>
        <w:t xml:space="preserve">TAKE ACTION: </w:t>
      </w:r>
    </w:p>
    <w:p w14:paraId="2DC1A515" w14:textId="77777777" w:rsidR="00393DC6" w:rsidRPr="004D1533" w:rsidRDefault="00393DC6" w:rsidP="00393DC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E6EEBE" w14:textId="3EA15AB3" w:rsidR="00393DC6" w:rsidRPr="004D1533" w:rsidRDefault="00393DC6" w:rsidP="00393DC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65885F" w14:textId="77777777" w:rsidR="00183C7B" w:rsidRPr="00393DC6" w:rsidRDefault="00183C7B" w:rsidP="00393DC6">
      <w:pPr>
        <w:rPr>
          <w:rFonts w:ascii="Arial" w:hAnsi="Arial" w:cs="Arial"/>
          <w:b/>
          <w:color w:val="FF0000"/>
          <w:sz w:val="22"/>
          <w:lang w:eastAsia="es-MX"/>
        </w:rPr>
      </w:pPr>
    </w:p>
    <w:p w14:paraId="1A8188F9" w14:textId="77777777" w:rsidR="00393DC6" w:rsidRDefault="00393DC6" w:rsidP="00393DC6">
      <w:pPr>
        <w:widowControl w:val="0"/>
        <w:suppressAutoHyphens/>
        <w:rPr>
          <w:rFonts w:ascii="Arial" w:eastAsia="MS Mincho" w:hAnsi="Arial" w:cs="Arial"/>
          <w:b/>
          <w:bCs/>
          <w:color w:val="000000"/>
          <w:sz w:val="18"/>
          <w:szCs w:val="18"/>
          <w:lang w:eastAsia="ar-SA"/>
        </w:rPr>
        <w:sectPr w:rsidR="00393DC6" w:rsidSect="00393DC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F2BF53C" w14:textId="2FCB04BD" w:rsidR="00183C7B" w:rsidRPr="00393DC6" w:rsidRDefault="00183C7B" w:rsidP="00393DC6">
      <w:pPr>
        <w:widowControl w:val="0"/>
        <w:suppressAutoHyphens/>
        <w:rPr>
          <w:rFonts w:ascii="Arial" w:eastAsia="MS Mincho" w:hAnsi="Arial" w:cs="Arial"/>
          <w:b/>
          <w:bCs/>
          <w:color w:val="000000"/>
          <w:sz w:val="18"/>
          <w:szCs w:val="18"/>
          <w:lang w:eastAsia="ar-SA"/>
        </w:rPr>
      </w:pPr>
      <w:r w:rsidRPr="00393DC6">
        <w:rPr>
          <w:rFonts w:ascii="Arial" w:eastAsia="MS Mincho" w:hAnsi="Arial" w:cs="Arial"/>
          <w:b/>
          <w:bCs/>
          <w:color w:val="000000"/>
          <w:sz w:val="18"/>
          <w:szCs w:val="18"/>
          <w:lang w:eastAsia="ar-SA"/>
        </w:rPr>
        <w:t xml:space="preserve">Head of the Judiciary Ebrahim </w:t>
      </w:r>
      <w:proofErr w:type="spellStart"/>
      <w:r w:rsidRPr="00393DC6">
        <w:rPr>
          <w:rFonts w:ascii="Arial" w:eastAsia="MS Mincho" w:hAnsi="Arial" w:cs="Arial"/>
          <w:b/>
          <w:bCs/>
          <w:color w:val="000000"/>
          <w:sz w:val="18"/>
          <w:szCs w:val="18"/>
          <w:lang w:eastAsia="ar-SA"/>
        </w:rPr>
        <w:t>Raisi</w:t>
      </w:r>
      <w:proofErr w:type="spellEnd"/>
    </w:p>
    <w:p w14:paraId="146BE4B4" w14:textId="77777777" w:rsidR="00183C7B" w:rsidRPr="00393DC6" w:rsidRDefault="00183C7B" w:rsidP="00393DC6">
      <w:pPr>
        <w:widowControl w:val="0"/>
        <w:suppressAutoHyphens/>
        <w:rPr>
          <w:rFonts w:ascii="Arial" w:eastAsia="MS Mincho" w:hAnsi="Arial" w:cs="Arial"/>
          <w:color w:val="000000"/>
          <w:sz w:val="18"/>
          <w:szCs w:val="18"/>
          <w:lang w:eastAsia="ar-SA"/>
        </w:rPr>
      </w:pPr>
      <w:r w:rsidRPr="00393DC6">
        <w:rPr>
          <w:rFonts w:ascii="Arial" w:eastAsia="MS Mincho" w:hAnsi="Arial" w:cs="Arial"/>
          <w:color w:val="000000"/>
          <w:sz w:val="18"/>
          <w:szCs w:val="18"/>
          <w:lang w:eastAsia="ar-SA"/>
        </w:rPr>
        <w:t>C/o Permanent Mission of Iran to the UN</w:t>
      </w:r>
    </w:p>
    <w:p w14:paraId="0A318212" w14:textId="77777777" w:rsidR="00183C7B" w:rsidRPr="00393DC6" w:rsidRDefault="00183C7B" w:rsidP="00393DC6">
      <w:pPr>
        <w:widowControl w:val="0"/>
        <w:suppressAutoHyphens/>
        <w:rPr>
          <w:rFonts w:ascii="Arial" w:eastAsia="MS Mincho" w:hAnsi="Arial" w:cs="Arial"/>
          <w:color w:val="000000"/>
          <w:sz w:val="18"/>
          <w:szCs w:val="18"/>
          <w:lang w:val="fr-FR" w:eastAsia="ar-SA"/>
        </w:rPr>
      </w:pPr>
      <w:r w:rsidRPr="00393DC6">
        <w:rPr>
          <w:rFonts w:ascii="Arial" w:eastAsia="MS Mincho" w:hAnsi="Arial" w:cs="Arial"/>
          <w:color w:val="000000"/>
          <w:sz w:val="18"/>
          <w:szCs w:val="18"/>
          <w:lang w:val="fr-FR" w:eastAsia="ar-SA"/>
        </w:rPr>
        <w:t>Chemin du Petit-Saconnex 28</w:t>
      </w:r>
    </w:p>
    <w:p w14:paraId="28579441" w14:textId="03F34564" w:rsidR="00183C7B" w:rsidRPr="00393DC6" w:rsidRDefault="00183C7B" w:rsidP="00393DC6">
      <w:pPr>
        <w:widowControl w:val="0"/>
        <w:suppressAutoHyphens/>
        <w:rPr>
          <w:rFonts w:ascii="Arial" w:eastAsia="MS Mincho" w:hAnsi="Arial" w:cs="Arial"/>
          <w:color w:val="000000"/>
          <w:sz w:val="18"/>
          <w:szCs w:val="18"/>
          <w:lang w:val="fr-FR" w:eastAsia="ar-SA"/>
        </w:rPr>
      </w:pPr>
      <w:r w:rsidRPr="00393DC6">
        <w:rPr>
          <w:rFonts w:ascii="Arial" w:eastAsia="MS Mincho" w:hAnsi="Arial" w:cs="Arial"/>
          <w:color w:val="000000"/>
          <w:sz w:val="18"/>
          <w:szCs w:val="18"/>
          <w:lang w:val="fr-FR" w:eastAsia="ar-SA"/>
        </w:rPr>
        <w:t xml:space="preserve">1209 Geneva, </w:t>
      </w:r>
      <w:proofErr w:type="spellStart"/>
      <w:r w:rsidRPr="00393DC6">
        <w:rPr>
          <w:rFonts w:ascii="Arial" w:eastAsia="MS Mincho" w:hAnsi="Arial" w:cs="Arial"/>
          <w:color w:val="000000"/>
          <w:sz w:val="18"/>
          <w:szCs w:val="18"/>
          <w:lang w:val="fr-FR" w:eastAsia="ar-SA"/>
        </w:rPr>
        <w:t>Switzerland</w:t>
      </w:r>
      <w:proofErr w:type="spellEnd"/>
    </w:p>
    <w:p w14:paraId="26B9B185" w14:textId="3CDC0AE4" w:rsidR="00393DC6" w:rsidRPr="00393DC6" w:rsidRDefault="00393DC6" w:rsidP="00393DC6">
      <w:pPr>
        <w:widowControl w:val="0"/>
        <w:suppressAutoHyphens/>
        <w:rPr>
          <w:rFonts w:ascii="Arial" w:eastAsia="MS Mincho" w:hAnsi="Arial" w:cs="Arial"/>
          <w:color w:val="000000"/>
          <w:sz w:val="18"/>
          <w:szCs w:val="18"/>
          <w:lang w:val="fr-FR" w:eastAsia="ar-SA"/>
        </w:rPr>
      </w:pPr>
    </w:p>
    <w:p w14:paraId="1A768D35" w14:textId="77777777" w:rsidR="00393DC6" w:rsidRDefault="00393DC6" w:rsidP="00697833">
      <w:pPr>
        <w:pStyle w:val="PlainText"/>
        <w:rPr>
          <w:rFonts w:ascii="Arial" w:hAnsi="Arial" w:cs="Arial"/>
          <w:b/>
          <w:sz w:val="18"/>
          <w:szCs w:val="18"/>
        </w:rPr>
      </w:pPr>
    </w:p>
    <w:p w14:paraId="033C5474" w14:textId="77777777" w:rsidR="00393DC6" w:rsidRDefault="00393DC6" w:rsidP="00697833">
      <w:pPr>
        <w:pStyle w:val="PlainText"/>
        <w:rPr>
          <w:rFonts w:ascii="Arial" w:hAnsi="Arial" w:cs="Arial"/>
          <w:b/>
          <w:sz w:val="18"/>
          <w:szCs w:val="18"/>
        </w:rPr>
      </w:pPr>
    </w:p>
    <w:p w14:paraId="2BF11B51" w14:textId="77777777" w:rsidR="00393DC6" w:rsidRDefault="00393DC6" w:rsidP="00697833">
      <w:pPr>
        <w:pStyle w:val="PlainText"/>
        <w:rPr>
          <w:rFonts w:ascii="Arial" w:hAnsi="Arial" w:cs="Arial"/>
          <w:b/>
          <w:sz w:val="18"/>
          <w:szCs w:val="18"/>
        </w:rPr>
      </w:pPr>
    </w:p>
    <w:p w14:paraId="1C4B0EEE" w14:textId="3C80956C" w:rsidR="00393DC6" w:rsidRPr="00393DC6" w:rsidRDefault="00393DC6" w:rsidP="00697833">
      <w:pPr>
        <w:pStyle w:val="PlainText"/>
        <w:rPr>
          <w:rFonts w:ascii="Arial" w:hAnsi="Arial" w:cs="Arial"/>
          <w:b/>
          <w:sz w:val="18"/>
          <w:szCs w:val="18"/>
        </w:rPr>
      </w:pPr>
      <w:r w:rsidRPr="00393DC6">
        <w:rPr>
          <w:rFonts w:ascii="Arial" w:hAnsi="Arial" w:cs="Arial"/>
          <w:b/>
          <w:sz w:val="18"/>
          <w:szCs w:val="18"/>
        </w:rPr>
        <w:t xml:space="preserve">H.E. </w:t>
      </w:r>
      <w:proofErr w:type="spellStart"/>
      <w:r w:rsidRPr="00393DC6">
        <w:rPr>
          <w:rFonts w:ascii="Arial" w:hAnsi="Arial" w:cs="Arial"/>
          <w:b/>
          <w:sz w:val="18"/>
          <w:szCs w:val="18"/>
        </w:rPr>
        <w:t>Gholamali</w:t>
      </w:r>
      <w:proofErr w:type="spellEnd"/>
      <w:r w:rsidRPr="00393DC6">
        <w:rPr>
          <w:rFonts w:ascii="Arial" w:hAnsi="Arial" w:cs="Arial"/>
          <w:b/>
          <w:sz w:val="18"/>
          <w:szCs w:val="18"/>
        </w:rPr>
        <w:t xml:space="preserve"> </w:t>
      </w:r>
      <w:proofErr w:type="spellStart"/>
      <w:r w:rsidRPr="00393DC6">
        <w:rPr>
          <w:rFonts w:ascii="Arial" w:hAnsi="Arial" w:cs="Arial"/>
          <w:b/>
          <w:sz w:val="18"/>
          <w:szCs w:val="18"/>
        </w:rPr>
        <w:t>Khoshroo</w:t>
      </w:r>
      <w:proofErr w:type="spellEnd"/>
    </w:p>
    <w:p w14:paraId="06887BBC"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Permanent Mission of the Islamic Republic of Iran </w:t>
      </w:r>
    </w:p>
    <w:p w14:paraId="3CFF8269"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622 Third Avenue, 34th Floor</w:t>
      </w:r>
    </w:p>
    <w:p w14:paraId="313AC8F1"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New York, NY 10017</w:t>
      </w:r>
    </w:p>
    <w:p w14:paraId="373B9460"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Phone: 212 687-2020 I Fax: 212 867 7086</w:t>
      </w:r>
    </w:p>
    <w:p w14:paraId="03B80404" w14:textId="2E054FA2"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Email: </w:t>
      </w:r>
      <w:hyperlink r:id="rId13" w:history="1">
        <w:r w:rsidRPr="00DF1386">
          <w:rPr>
            <w:rStyle w:val="Hyperlink"/>
            <w:rFonts w:ascii="Arial" w:hAnsi="Arial" w:cs="Arial"/>
            <w:sz w:val="18"/>
            <w:szCs w:val="18"/>
          </w:rPr>
          <w:t>iran@un.int</w:t>
        </w:r>
      </w:hyperlink>
      <w:r>
        <w:rPr>
          <w:rFonts w:ascii="Arial" w:hAnsi="Arial" w:cs="Arial"/>
          <w:sz w:val="18"/>
          <w:szCs w:val="18"/>
        </w:rPr>
        <w:t xml:space="preserve"> </w:t>
      </w:r>
    </w:p>
    <w:p w14:paraId="457EB876" w14:textId="2297ACC0"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Twitter: </w:t>
      </w:r>
      <w:hyperlink r:id="rId14" w:history="1">
        <w:r w:rsidRPr="00393DC6">
          <w:rPr>
            <w:rStyle w:val="Hyperlink"/>
            <w:rFonts w:ascii="Arial" w:hAnsi="Arial" w:cs="Arial"/>
            <w:sz w:val="18"/>
            <w:szCs w:val="18"/>
          </w:rPr>
          <w:t>@</w:t>
        </w:r>
        <w:proofErr w:type="spellStart"/>
        <w:r w:rsidRPr="00393DC6">
          <w:rPr>
            <w:rStyle w:val="Hyperlink"/>
            <w:rFonts w:ascii="Arial" w:hAnsi="Arial" w:cs="Arial"/>
            <w:sz w:val="18"/>
            <w:szCs w:val="18"/>
          </w:rPr>
          <w:t>Iran_UN</w:t>
        </w:r>
        <w:proofErr w:type="spellEnd"/>
      </w:hyperlink>
    </w:p>
    <w:p w14:paraId="563C2FB4" w14:textId="5BB1BD0E" w:rsidR="00393DC6" w:rsidRPr="00393DC6" w:rsidRDefault="00393DC6" w:rsidP="00393DC6">
      <w:pPr>
        <w:pStyle w:val="PlainText"/>
        <w:rPr>
          <w:rFonts w:ascii="Arial" w:hAnsi="Arial" w:cs="Arial"/>
          <w:sz w:val="18"/>
          <w:szCs w:val="18"/>
        </w:rPr>
        <w:sectPr w:rsidR="00393DC6" w:rsidRPr="00393DC6" w:rsidSect="00393DC6">
          <w:type w:val="continuous"/>
          <w:pgSz w:w="12240" w:h="15840" w:code="1"/>
          <w:pgMar w:top="720" w:right="720" w:bottom="1800" w:left="720" w:header="0" w:footer="567" w:gutter="0"/>
          <w:cols w:num="2" w:space="567"/>
          <w:titlePg/>
          <w:docGrid w:linePitch="360"/>
        </w:sectPr>
      </w:pPr>
      <w:r w:rsidRPr="00393DC6">
        <w:rPr>
          <w:rFonts w:ascii="Arial" w:hAnsi="Arial" w:cs="Arial"/>
          <w:sz w:val="18"/>
          <w:szCs w:val="18"/>
        </w:rPr>
        <w:t>Salutation: Dear Ambassador</w:t>
      </w:r>
    </w:p>
    <w:p w14:paraId="42DF3F6E" w14:textId="05DDE64A" w:rsidR="00183C7B" w:rsidRPr="00393DC6" w:rsidRDefault="00183C7B" w:rsidP="00393DC6">
      <w:pPr>
        <w:widowControl w:val="0"/>
        <w:suppressAutoHyphens/>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Dear Mr </w:t>
      </w:r>
      <w:proofErr w:type="spellStart"/>
      <w:r w:rsidRPr="00393DC6">
        <w:rPr>
          <w:rFonts w:ascii="Arial" w:eastAsia="MS Mincho" w:hAnsi="Arial" w:cs="Arial"/>
          <w:color w:val="000000"/>
          <w:sz w:val="20"/>
          <w:szCs w:val="20"/>
          <w:lang w:eastAsia="ar-SA"/>
        </w:rPr>
        <w:t>Raisi</w:t>
      </w:r>
      <w:proofErr w:type="spellEnd"/>
      <w:r w:rsidRPr="00393DC6">
        <w:rPr>
          <w:rFonts w:ascii="Arial" w:eastAsia="MS Mincho" w:hAnsi="Arial" w:cs="Arial"/>
          <w:color w:val="000000"/>
          <w:sz w:val="20"/>
          <w:szCs w:val="20"/>
          <w:lang w:eastAsia="ar-SA"/>
        </w:rPr>
        <w:t>,</w:t>
      </w:r>
    </w:p>
    <w:p w14:paraId="0991332F" w14:textId="77777777" w:rsidR="00183C7B" w:rsidRPr="00393DC6" w:rsidRDefault="00183C7B" w:rsidP="00393DC6">
      <w:pPr>
        <w:widowControl w:val="0"/>
        <w:suppressAutoHyphens/>
        <w:rPr>
          <w:rFonts w:ascii="Arial" w:eastAsia="MS Mincho" w:hAnsi="Arial" w:cs="Arial"/>
          <w:color w:val="000000"/>
          <w:sz w:val="20"/>
          <w:szCs w:val="20"/>
          <w:lang w:eastAsia="ar-SA"/>
        </w:rPr>
      </w:pPr>
    </w:p>
    <w:p w14:paraId="22654BD9" w14:textId="6C12564A" w:rsidR="00183C7B" w:rsidRPr="00393DC6" w:rsidRDefault="00183C7B" w:rsidP="00393DC6">
      <w:pPr>
        <w:widowControl w:val="0"/>
        <w:suppressAutoHyphens/>
        <w:jc w:val="both"/>
        <w:rPr>
          <w:rFonts w:ascii="Arial" w:eastAsia="MS Mincho" w:hAnsi="Arial" w:cs="Arial"/>
          <w:color w:val="000000"/>
          <w:sz w:val="20"/>
          <w:szCs w:val="20"/>
          <w:lang w:eastAsia="ar-SA"/>
        </w:rPr>
      </w:pPr>
      <w:bookmarkStart w:id="0" w:name="_Hlk7792137"/>
      <w:r w:rsidRPr="00393DC6">
        <w:rPr>
          <w:rFonts w:ascii="Arial" w:eastAsia="MS Mincho" w:hAnsi="Arial" w:cs="Arial"/>
          <w:bCs/>
          <w:color w:val="000000"/>
          <w:sz w:val="20"/>
          <w:szCs w:val="20"/>
          <w:lang w:eastAsia="ar-SA"/>
        </w:rPr>
        <w:t xml:space="preserve">Abdullah </w:t>
      </w:r>
      <w:proofErr w:type="spellStart"/>
      <w:r w:rsidRPr="00393DC6">
        <w:rPr>
          <w:rFonts w:ascii="Arial" w:eastAsia="MS Mincho" w:hAnsi="Arial" w:cs="Arial"/>
          <w:bCs/>
          <w:color w:val="000000"/>
          <w:sz w:val="20"/>
          <w:szCs w:val="20"/>
          <w:lang w:eastAsia="ar-SA"/>
        </w:rPr>
        <w:t>Karmollah</w:t>
      </w:r>
      <w:proofErr w:type="spellEnd"/>
      <w:r w:rsidRPr="00393DC6">
        <w:rPr>
          <w:rFonts w:ascii="Arial" w:eastAsia="MS Mincho" w:hAnsi="Arial" w:cs="Arial"/>
          <w:bCs/>
          <w:color w:val="000000"/>
          <w:sz w:val="20"/>
          <w:szCs w:val="20"/>
          <w:lang w:eastAsia="ar-SA"/>
        </w:rPr>
        <w:t xml:space="preserve"> </w:t>
      </w:r>
      <w:proofErr w:type="spellStart"/>
      <w:r w:rsidRPr="00393DC6">
        <w:rPr>
          <w:rFonts w:ascii="Arial" w:eastAsia="MS Mincho" w:hAnsi="Arial" w:cs="Arial"/>
          <w:bCs/>
          <w:color w:val="000000"/>
          <w:sz w:val="20"/>
          <w:szCs w:val="20"/>
          <w:lang w:eastAsia="ar-SA"/>
        </w:rPr>
        <w:t>Chab</w:t>
      </w:r>
      <w:proofErr w:type="spellEnd"/>
      <w:r w:rsidRPr="00393DC6">
        <w:rPr>
          <w:rFonts w:ascii="Arial" w:eastAsia="MS Mincho" w:hAnsi="Arial" w:cs="Arial"/>
          <w:color w:val="000000"/>
          <w:sz w:val="20"/>
          <w:szCs w:val="20"/>
          <w:lang w:eastAsia="ar-SA"/>
        </w:rPr>
        <w:t xml:space="preserve"> and </w:t>
      </w:r>
      <w:proofErr w:type="spellStart"/>
      <w:r w:rsidRPr="00393DC6">
        <w:rPr>
          <w:rFonts w:ascii="Arial" w:eastAsia="MS Mincho" w:hAnsi="Arial" w:cs="Arial"/>
          <w:bCs/>
          <w:color w:val="000000"/>
          <w:sz w:val="20"/>
          <w:szCs w:val="20"/>
          <w:lang w:eastAsia="ar-SA"/>
        </w:rPr>
        <w:t>Ghassem</w:t>
      </w:r>
      <w:proofErr w:type="spellEnd"/>
      <w:r w:rsidRPr="00393DC6">
        <w:rPr>
          <w:rFonts w:ascii="Arial" w:eastAsia="MS Mincho" w:hAnsi="Arial" w:cs="Arial"/>
          <w:bCs/>
          <w:color w:val="000000"/>
          <w:sz w:val="20"/>
          <w:szCs w:val="20"/>
          <w:lang w:eastAsia="ar-SA"/>
        </w:rPr>
        <w:t xml:space="preserve"> Abdullah</w:t>
      </w:r>
      <w:bookmarkEnd w:id="0"/>
      <w:r w:rsidRPr="00393DC6">
        <w:rPr>
          <w:rFonts w:ascii="Arial" w:eastAsia="MS Mincho" w:hAnsi="Arial" w:cs="Arial"/>
          <w:color w:val="000000"/>
          <w:sz w:val="20"/>
          <w:szCs w:val="20"/>
          <w:lang w:eastAsia="ar-SA"/>
        </w:rPr>
        <w:t xml:space="preserve">, Sunni Muslims from Iran’s </w:t>
      </w:r>
      <w:proofErr w:type="spellStart"/>
      <w:r w:rsidRPr="00393DC6">
        <w:rPr>
          <w:rFonts w:ascii="Arial" w:eastAsia="MS Mincho" w:hAnsi="Arial" w:cs="Arial"/>
          <w:color w:val="000000"/>
          <w:sz w:val="20"/>
          <w:szCs w:val="20"/>
          <w:lang w:eastAsia="ar-SA"/>
        </w:rPr>
        <w:t>Ahwazi</w:t>
      </w:r>
      <w:proofErr w:type="spellEnd"/>
      <w:r w:rsidRPr="00393DC6">
        <w:rPr>
          <w:rFonts w:ascii="Arial" w:eastAsia="MS Mincho" w:hAnsi="Arial" w:cs="Arial"/>
          <w:color w:val="000000"/>
          <w:sz w:val="20"/>
          <w:szCs w:val="20"/>
          <w:lang w:eastAsia="ar-SA"/>
        </w:rPr>
        <w:t xml:space="preserve"> Arab minority, are on death row following a grossly unfair trial which relied on “confessions” they say were obtained under torture and other ill-treatment. They have been convicted of “enmity against God” (</w:t>
      </w:r>
      <w:proofErr w:type="spellStart"/>
      <w:r w:rsidRPr="00393DC6">
        <w:rPr>
          <w:rFonts w:ascii="Arial" w:eastAsia="MS Mincho" w:hAnsi="Arial" w:cs="Arial"/>
          <w:iCs/>
          <w:color w:val="000000"/>
          <w:sz w:val="20"/>
          <w:szCs w:val="20"/>
          <w:lang w:eastAsia="ar-SA"/>
        </w:rPr>
        <w:t>moharebeh</w:t>
      </w:r>
      <w:proofErr w:type="spellEnd"/>
      <w:r w:rsidRPr="00393DC6">
        <w:rPr>
          <w:rFonts w:ascii="Arial" w:eastAsia="MS Mincho" w:hAnsi="Arial" w:cs="Arial"/>
          <w:color w:val="000000"/>
          <w:sz w:val="20"/>
          <w:szCs w:val="20"/>
          <w:lang w:eastAsia="ar-SA"/>
        </w:rPr>
        <w:t xml:space="preserve">) in connection with an armed attack on a Shi’a religious ceremony in </w:t>
      </w:r>
      <w:proofErr w:type="spellStart"/>
      <w:r w:rsidRPr="00393DC6">
        <w:rPr>
          <w:rFonts w:ascii="Arial" w:eastAsia="MS Mincho" w:hAnsi="Arial" w:cs="Arial"/>
          <w:color w:val="000000"/>
          <w:sz w:val="20"/>
          <w:szCs w:val="20"/>
          <w:lang w:eastAsia="ar-SA"/>
        </w:rPr>
        <w:t>Safiabad</w:t>
      </w:r>
      <w:proofErr w:type="spellEnd"/>
      <w:r w:rsidRPr="00393DC6">
        <w:rPr>
          <w:rFonts w:ascii="Arial" w:eastAsia="MS Mincho" w:hAnsi="Arial" w:cs="Arial"/>
          <w:color w:val="000000"/>
          <w:sz w:val="20"/>
          <w:szCs w:val="20"/>
          <w:lang w:eastAsia="ar-SA"/>
        </w:rPr>
        <w:t>, Khuzestan province, on 16 October 2015, which left two people dead. They have denied any involvement in the attack. Their lawyers have said there is no evidence linking them to the attack and have identified inconsistencies between the “confessions” that led to their convictions and the accounts of eyewitnesses present at the scene of the crime</w:t>
      </w:r>
      <w:r w:rsidR="00393DC6">
        <w:rPr>
          <w:rFonts w:ascii="Arial" w:eastAsia="MS Mincho" w:hAnsi="Arial" w:cs="Arial"/>
          <w:color w:val="000000"/>
          <w:sz w:val="20"/>
          <w:szCs w:val="20"/>
          <w:lang w:eastAsia="ar-SA"/>
        </w:rPr>
        <w:t xml:space="preserve">. </w:t>
      </w:r>
      <w:r w:rsidRPr="00393DC6">
        <w:rPr>
          <w:rFonts w:ascii="Arial" w:eastAsia="MS Mincho" w:hAnsi="Arial" w:cs="Arial"/>
          <w:color w:val="000000"/>
          <w:sz w:val="20"/>
          <w:szCs w:val="20"/>
          <w:lang w:eastAsia="ar-SA"/>
        </w:rPr>
        <w:t xml:space="preserve">They have been given extremely limited access to their families through irregular telephone calls and only one visit. On 9 April 2019, they were transferred to a ministry of intelligence detention </w:t>
      </w:r>
      <w:proofErr w:type="spellStart"/>
      <w:r w:rsidRPr="00393DC6">
        <w:rPr>
          <w:rFonts w:ascii="Arial" w:eastAsia="MS Mincho" w:hAnsi="Arial" w:cs="Arial"/>
          <w:color w:val="000000"/>
          <w:sz w:val="20"/>
          <w:szCs w:val="20"/>
          <w:lang w:eastAsia="ar-SA"/>
        </w:rPr>
        <w:t>cent</w:t>
      </w:r>
      <w:r w:rsidR="00393DC6">
        <w:rPr>
          <w:rFonts w:ascii="Arial" w:eastAsia="MS Mincho" w:hAnsi="Arial" w:cs="Arial"/>
          <w:color w:val="000000"/>
          <w:sz w:val="20"/>
          <w:szCs w:val="20"/>
          <w:lang w:eastAsia="ar-SA"/>
        </w:rPr>
        <w:t>er</w:t>
      </w:r>
      <w:proofErr w:type="spellEnd"/>
      <w:r w:rsidRPr="00393DC6">
        <w:rPr>
          <w:rFonts w:ascii="Arial" w:eastAsia="MS Mincho" w:hAnsi="Arial" w:cs="Arial"/>
          <w:color w:val="000000"/>
          <w:sz w:val="20"/>
          <w:szCs w:val="20"/>
          <w:lang w:eastAsia="ar-SA"/>
        </w:rPr>
        <w:t xml:space="preserve"> in Hamedan, Hamedan province, where they have been denied access to their families. </w:t>
      </w:r>
    </w:p>
    <w:p w14:paraId="231B7909"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6FFF0065" w14:textId="16854A39" w:rsidR="00183C7B" w:rsidRPr="00393DC6" w:rsidRDefault="00183C7B" w:rsidP="00393DC6">
      <w:pPr>
        <w:widowControl w:val="0"/>
        <w:suppressAutoHyphens/>
        <w:ind w:left="-1"/>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Both men have said they were subjected to months of torture in detention including by being beaten and given electric shocks. Abdullah </w:t>
      </w:r>
      <w:proofErr w:type="spellStart"/>
      <w:r w:rsidRPr="00393DC6">
        <w:rPr>
          <w:rFonts w:ascii="Arial" w:eastAsia="MS Mincho" w:hAnsi="Arial" w:cs="Arial"/>
          <w:color w:val="000000"/>
          <w:sz w:val="20"/>
          <w:szCs w:val="20"/>
          <w:lang w:eastAsia="ar-SA"/>
        </w:rPr>
        <w:t>Karmollah</w:t>
      </w:r>
      <w:proofErr w:type="spellEnd"/>
      <w:r w:rsidRPr="00393DC6">
        <w:rPr>
          <w:rFonts w:ascii="Arial" w:eastAsia="MS Mincho" w:hAnsi="Arial" w:cs="Arial"/>
          <w:color w:val="000000"/>
          <w:sz w:val="20"/>
          <w:szCs w:val="20"/>
          <w:lang w:eastAsia="ar-SA"/>
        </w:rPr>
        <w:t xml:space="preserve"> </w:t>
      </w:r>
      <w:proofErr w:type="spellStart"/>
      <w:r w:rsidRPr="00393DC6">
        <w:rPr>
          <w:rFonts w:ascii="Arial" w:eastAsia="MS Mincho" w:hAnsi="Arial" w:cs="Arial"/>
          <w:color w:val="000000"/>
          <w:sz w:val="20"/>
          <w:szCs w:val="20"/>
          <w:lang w:eastAsia="ar-SA"/>
        </w:rPr>
        <w:t>Chab</w:t>
      </w:r>
      <w:proofErr w:type="spellEnd"/>
      <w:r w:rsidRPr="00393DC6">
        <w:rPr>
          <w:rFonts w:ascii="Arial" w:eastAsia="MS Mincho" w:hAnsi="Arial" w:cs="Arial"/>
          <w:color w:val="000000"/>
          <w:sz w:val="20"/>
          <w:szCs w:val="20"/>
          <w:lang w:eastAsia="ar-SA"/>
        </w:rPr>
        <w:t xml:space="preserve"> has said his interrogators hung him upside down for 11 days and subjected him to mock executions, saying they would execute and bury him in an unmarked grave. For three mornings in a row, according to him, they woke him, put a sack over his head and a noose around his neck, and told him that if he “confessed” he would not be executed. He refused, saying he was innocent. On the third day, he said he heard one of the interrogators say: “Just let him go. If he had anything to confess he would have done so by now.” Iran’s Supreme Court later quashed the conviction and sentence due to lack of evidence and flawed investigations and ordered a retrial. On 6 July 2017, they were sentenced to death again. The case is now again before the Supreme Court for appeal.  </w:t>
      </w:r>
    </w:p>
    <w:p w14:paraId="24BF1063"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50E47CCE" w14:textId="0C1D0A7C"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I urge you to quash Abdullah </w:t>
      </w:r>
      <w:proofErr w:type="spellStart"/>
      <w:r w:rsidRPr="00393DC6">
        <w:rPr>
          <w:rFonts w:ascii="Arial" w:eastAsia="MS Mincho" w:hAnsi="Arial" w:cs="Arial"/>
          <w:color w:val="000000"/>
          <w:sz w:val="20"/>
          <w:szCs w:val="20"/>
          <w:lang w:eastAsia="ar-SA"/>
        </w:rPr>
        <w:t>Karmollah</w:t>
      </w:r>
      <w:proofErr w:type="spellEnd"/>
      <w:r w:rsidRPr="00393DC6">
        <w:rPr>
          <w:rFonts w:ascii="Arial" w:eastAsia="MS Mincho" w:hAnsi="Arial" w:cs="Arial"/>
          <w:color w:val="000000"/>
          <w:sz w:val="20"/>
          <w:szCs w:val="20"/>
          <w:lang w:eastAsia="ar-SA"/>
        </w:rPr>
        <w:t xml:space="preserve"> </w:t>
      </w:r>
      <w:proofErr w:type="spellStart"/>
      <w:r w:rsidRPr="00393DC6">
        <w:rPr>
          <w:rFonts w:ascii="Arial" w:eastAsia="MS Mincho" w:hAnsi="Arial" w:cs="Arial"/>
          <w:color w:val="000000"/>
          <w:sz w:val="20"/>
          <w:szCs w:val="20"/>
          <w:lang w:eastAsia="ar-SA"/>
        </w:rPr>
        <w:t>Chab</w:t>
      </w:r>
      <w:proofErr w:type="spellEnd"/>
      <w:r w:rsidRPr="00393DC6">
        <w:rPr>
          <w:rFonts w:ascii="Arial" w:eastAsia="MS Mincho" w:hAnsi="Arial" w:cs="Arial"/>
          <w:color w:val="000000"/>
          <w:sz w:val="20"/>
          <w:szCs w:val="20"/>
          <w:lang w:eastAsia="ar-SA"/>
        </w:rPr>
        <w:t xml:space="preserve"> and </w:t>
      </w:r>
      <w:proofErr w:type="spellStart"/>
      <w:r w:rsidRPr="00393DC6">
        <w:rPr>
          <w:rFonts w:ascii="Arial" w:eastAsia="MS Mincho" w:hAnsi="Arial" w:cs="Arial"/>
          <w:color w:val="000000"/>
          <w:sz w:val="20"/>
          <w:szCs w:val="20"/>
          <w:lang w:eastAsia="ar-SA"/>
        </w:rPr>
        <w:t>Ghassem</w:t>
      </w:r>
      <w:proofErr w:type="spellEnd"/>
      <w:r w:rsidRPr="00393DC6">
        <w:rPr>
          <w:rFonts w:ascii="Arial" w:eastAsia="MS Mincho" w:hAnsi="Arial" w:cs="Arial"/>
          <w:color w:val="000000"/>
          <w:sz w:val="20"/>
          <w:szCs w:val="20"/>
          <w:lang w:eastAsia="ar-SA"/>
        </w:rPr>
        <w:t xml:space="preserve"> Abdullah’s convictions and death sentences; and release them unless there is </w:t>
      </w:r>
      <w:proofErr w:type="gramStart"/>
      <w:r w:rsidRPr="00393DC6">
        <w:rPr>
          <w:rFonts w:ascii="Arial" w:eastAsia="MS Mincho" w:hAnsi="Arial" w:cs="Arial"/>
          <w:color w:val="000000"/>
          <w:sz w:val="20"/>
          <w:szCs w:val="20"/>
          <w:lang w:eastAsia="ar-SA"/>
        </w:rPr>
        <w:t>sufficient</w:t>
      </w:r>
      <w:proofErr w:type="gramEnd"/>
      <w:r w:rsidRPr="00393DC6">
        <w:rPr>
          <w:rFonts w:ascii="Arial" w:eastAsia="MS Mincho" w:hAnsi="Arial" w:cs="Arial"/>
          <w:color w:val="000000"/>
          <w:sz w:val="20"/>
          <w:szCs w:val="20"/>
          <w:lang w:eastAsia="ar-SA"/>
        </w:rPr>
        <w:t xml:space="preserve"> evidence, not obtained through torture or other ill-treatment, to charge them with a recognizable criminal offen</w:t>
      </w:r>
      <w:r w:rsidR="00393DC6">
        <w:rPr>
          <w:rFonts w:ascii="Arial" w:eastAsia="MS Mincho" w:hAnsi="Arial" w:cs="Arial"/>
          <w:color w:val="000000"/>
          <w:sz w:val="20"/>
          <w:szCs w:val="20"/>
          <w:lang w:eastAsia="ar-SA"/>
        </w:rPr>
        <w:t>s</w:t>
      </w:r>
      <w:r w:rsidRPr="00393DC6">
        <w:rPr>
          <w:rFonts w:ascii="Arial" w:eastAsia="MS Mincho" w:hAnsi="Arial" w:cs="Arial"/>
          <w:color w:val="000000"/>
          <w:sz w:val="20"/>
          <w:szCs w:val="20"/>
          <w:lang w:eastAsia="ar-SA"/>
        </w:rPr>
        <w:t>e. In addition, I urge you to grant them a fair trial, without recourse to the death</w:t>
      </w:r>
      <w:r w:rsidRPr="00393DC6">
        <w:rPr>
          <w:rFonts w:ascii="Arial" w:eastAsia="MS Mincho" w:hAnsi="Arial" w:cs="Arial"/>
          <w:b/>
          <w:i/>
          <w:color w:val="000000"/>
          <w:sz w:val="20"/>
          <w:szCs w:val="20"/>
          <w:lang w:eastAsia="ar-SA"/>
        </w:rPr>
        <w:t xml:space="preserve"> </w:t>
      </w:r>
      <w:r w:rsidRPr="00393DC6">
        <w:rPr>
          <w:rFonts w:ascii="Arial" w:eastAsia="MS Mincho" w:hAnsi="Arial" w:cs="Arial"/>
          <w:color w:val="000000"/>
          <w:sz w:val="20"/>
          <w:szCs w:val="20"/>
          <w:lang w:eastAsia="ar-SA"/>
        </w:rPr>
        <w:t>penalty. I urge you to</w:t>
      </w:r>
      <w:r w:rsidRPr="00393DC6">
        <w:rPr>
          <w:rFonts w:ascii="Arial" w:eastAsia="MS Mincho" w:hAnsi="Arial" w:cs="Arial"/>
          <w:b/>
          <w:i/>
          <w:color w:val="000000"/>
          <w:sz w:val="20"/>
          <w:szCs w:val="20"/>
          <w:lang w:eastAsia="ar-SA"/>
        </w:rPr>
        <w:t xml:space="preserve"> </w:t>
      </w:r>
      <w:r w:rsidRPr="00393DC6">
        <w:rPr>
          <w:rFonts w:ascii="Arial" w:eastAsia="MS Mincho" w:hAnsi="Arial" w:cs="Arial"/>
          <w:color w:val="000000"/>
          <w:sz w:val="20"/>
          <w:szCs w:val="20"/>
          <w:lang w:eastAsia="ar-SA"/>
        </w:rPr>
        <w:t xml:space="preserve">provide them with ongoing access to their families and lawyers. I also urge you to ensure that they are protected from torture and other ill-treatment, and to order an independent and impartial investigation into their torture allegations, bringing to justice anyone responsible. </w:t>
      </w:r>
    </w:p>
    <w:p w14:paraId="6894D8AE"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0980EA72" w14:textId="127D3192" w:rsidR="0024477A"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Yours sincerely,</w:t>
      </w:r>
    </w:p>
    <w:p w14:paraId="0A23F5D1" w14:textId="5C03F406" w:rsidR="0054186C" w:rsidRPr="00393DC6" w:rsidRDefault="0054186C" w:rsidP="00393DC6">
      <w:pPr>
        <w:pStyle w:val="AIBoxHeading"/>
        <w:spacing w:line="240" w:lineRule="auto"/>
        <w:rPr>
          <w:rFonts w:ascii="Arial" w:hAnsi="Arial" w:cs="Arial"/>
          <w:szCs w:val="32"/>
        </w:rPr>
      </w:pPr>
      <w:r w:rsidRPr="00393DC6">
        <w:rPr>
          <w:rFonts w:ascii="Arial" w:hAnsi="Arial" w:cs="Arial"/>
          <w:szCs w:val="32"/>
        </w:rPr>
        <w:lastRenderedPageBreak/>
        <w:t>Additional information</w:t>
      </w:r>
    </w:p>
    <w:p w14:paraId="6247DBF4" w14:textId="77777777" w:rsidR="0054186C" w:rsidRPr="00393DC6" w:rsidRDefault="0054186C" w:rsidP="00393DC6">
      <w:pPr>
        <w:jc w:val="both"/>
        <w:rPr>
          <w:rFonts w:ascii="Arial" w:hAnsi="Arial" w:cs="Arial"/>
        </w:rPr>
      </w:pPr>
    </w:p>
    <w:p w14:paraId="286A3A4D" w14:textId="77777777"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were among 15 </w:t>
      </w:r>
      <w:proofErr w:type="spellStart"/>
      <w:r w:rsidRPr="00393DC6">
        <w:rPr>
          <w:rFonts w:ascii="Arial" w:eastAsia="MS Mincho" w:hAnsi="Arial" w:cs="Arial"/>
          <w:iCs/>
          <w:color w:val="000000"/>
          <w:sz w:val="18"/>
          <w:szCs w:val="18"/>
          <w:lang w:eastAsia="ar-SA"/>
        </w:rPr>
        <w:t>Ahwazi</w:t>
      </w:r>
      <w:proofErr w:type="spellEnd"/>
      <w:r w:rsidRPr="00393DC6">
        <w:rPr>
          <w:rFonts w:ascii="Arial" w:eastAsia="MS Mincho" w:hAnsi="Arial" w:cs="Arial"/>
          <w:iCs/>
          <w:color w:val="000000"/>
          <w:sz w:val="18"/>
          <w:szCs w:val="18"/>
          <w:lang w:eastAsia="ar-SA"/>
        </w:rPr>
        <w:t xml:space="preserve"> Arabs who were arrested following the armed attack on a religious ceremony in </w:t>
      </w:r>
      <w:proofErr w:type="spellStart"/>
      <w:r w:rsidRPr="00393DC6">
        <w:rPr>
          <w:rFonts w:ascii="Arial" w:eastAsia="MS Mincho" w:hAnsi="Arial" w:cs="Arial"/>
          <w:iCs/>
          <w:color w:val="000000"/>
          <w:sz w:val="18"/>
          <w:szCs w:val="18"/>
          <w:lang w:eastAsia="ar-SA"/>
        </w:rPr>
        <w:t>Safiabad</w:t>
      </w:r>
      <w:proofErr w:type="spellEnd"/>
      <w:r w:rsidRPr="00393DC6">
        <w:rPr>
          <w:rFonts w:ascii="Arial" w:eastAsia="MS Mincho" w:hAnsi="Arial" w:cs="Arial"/>
          <w:iCs/>
          <w:color w:val="000000"/>
          <w:sz w:val="18"/>
          <w:szCs w:val="18"/>
          <w:lang w:eastAsia="ar-SA"/>
        </w:rPr>
        <w:t xml:space="preserve"> on 16 October 2015. Within weeks of the attack and before their trial had taken place, the authorities made a series of announcements that undermined their presumption of innocence. On 1 November 2015, the public prosecutor of </w:t>
      </w:r>
      <w:proofErr w:type="spellStart"/>
      <w:r w:rsidRPr="00393DC6">
        <w:rPr>
          <w:rFonts w:ascii="Arial" w:eastAsia="MS Mincho" w:hAnsi="Arial" w:cs="Arial"/>
          <w:iCs/>
          <w:color w:val="000000"/>
          <w:sz w:val="18"/>
          <w:szCs w:val="18"/>
          <w:lang w:eastAsia="ar-SA"/>
        </w:rPr>
        <w:t>Dezful</w:t>
      </w:r>
      <w:proofErr w:type="spellEnd"/>
      <w:r w:rsidRPr="00393DC6">
        <w:rPr>
          <w:rFonts w:ascii="Arial" w:eastAsia="MS Mincho" w:hAnsi="Arial" w:cs="Arial"/>
          <w:iCs/>
          <w:color w:val="000000"/>
          <w:sz w:val="18"/>
          <w:szCs w:val="18"/>
          <w:lang w:eastAsia="ar-SA"/>
        </w:rPr>
        <w:t xml:space="preserve">, Khuzestan province, announced: “After arresting all of the perpetrators on this incident, and [obtaining] their confessions, it is clear that this was a terrorist incident.” He went on to accuse the detainees of belonging to a group that called itself </w:t>
      </w:r>
      <w:proofErr w:type="spellStart"/>
      <w:r w:rsidRPr="00393DC6">
        <w:rPr>
          <w:rFonts w:ascii="Arial" w:eastAsia="MS Mincho" w:hAnsi="Arial" w:cs="Arial"/>
          <w:iCs/>
          <w:color w:val="000000"/>
          <w:sz w:val="18"/>
          <w:szCs w:val="18"/>
          <w:lang w:eastAsia="ar-SA"/>
        </w:rPr>
        <w:t>Jandolfareq</w:t>
      </w:r>
      <w:proofErr w:type="spellEnd"/>
      <w:r w:rsidRPr="00393DC6">
        <w:rPr>
          <w:rFonts w:ascii="Arial" w:eastAsia="MS Mincho" w:hAnsi="Arial" w:cs="Arial"/>
          <w:iCs/>
          <w:color w:val="000000"/>
          <w:sz w:val="18"/>
          <w:szCs w:val="18"/>
          <w:lang w:eastAsia="ar-SA"/>
        </w:rPr>
        <w:t xml:space="preserve">, which he said had 15 members and aimed to commit sabotage operations and other acts in the province. He said: “Thankfully, they were identified and arrested after their first operation and had their weapons and other devices discovered and seized. According to the law, their crime is certainly that of </w:t>
      </w:r>
      <w:proofErr w:type="spellStart"/>
      <w:r w:rsidRPr="00393DC6">
        <w:rPr>
          <w:rFonts w:ascii="Arial" w:eastAsia="MS Mincho" w:hAnsi="Arial" w:cs="Arial"/>
          <w:i/>
          <w:color w:val="000000"/>
          <w:sz w:val="18"/>
          <w:szCs w:val="18"/>
          <w:lang w:eastAsia="ar-SA"/>
        </w:rPr>
        <w:t>moharebeh</w:t>
      </w:r>
      <w:proofErr w:type="spellEnd"/>
      <w:r w:rsidRPr="00393DC6">
        <w:rPr>
          <w:rFonts w:ascii="Arial" w:eastAsia="MS Mincho" w:hAnsi="Arial" w:cs="Arial"/>
          <w:iCs/>
          <w:color w:val="000000"/>
          <w:sz w:val="18"/>
          <w:szCs w:val="18"/>
          <w:lang w:eastAsia="ar-SA"/>
        </w:rPr>
        <w:t xml:space="preserve"> and they have been charged as such.” On 17 November 2015, the Islamic Republic News Agency also reported that the head of the justice department in </w:t>
      </w:r>
      <w:proofErr w:type="spellStart"/>
      <w:r w:rsidRPr="00393DC6">
        <w:rPr>
          <w:rFonts w:ascii="Arial" w:eastAsia="MS Mincho" w:hAnsi="Arial" w:cs="Arial"/>
          <w:iCs/>
          <w:color w:val="000000"/>
          <w:sz w:val="18"/>
          <w:szCs w:val="18"/>
          <w:lang w:eastAsia="ar-SA"/>
        </w:rPr>
        <w:t>Dezful</w:t>
      </w:r>
      <w:proofErr w:type="spellEnd"/>
      <w:r w:rsidRPr="00393DC6">
        <w:rPr>
          <w:rFonts w:ascii="Arial" w:eastAsia="MS Mincho" w:hAnsi="Arial" w:cs="Arial"/>
          <w:iCs/>
          <w:color w:val="000000"/>
          <w:sz w:val="18"/>
          <w:szCs w:val="18"/>
          <w:lang w:eastAsia="ar-SA"/>
        </w:rPr>
        <w:t xml:space="preserve"> told its reporters: “I anticipate that these ‘terrorists’ will be convicted of </w:t>
      </w:r>
      <w:proofErr w:type="spellStart"/>
      <w:r w:rsidRPr="00393DC6">
        <w:rPr>
          <w:rFonts w:ascii="Arial" w:eastAsia="MS Mincho" w:hAnsi="Arial" w:cs="Arial"/>
          <w:i/>
          <w:color w:val="000000"/>
          <w:sz w:val="18"/>
          <w:szCs w:val="18"/>
          <w:lang w:eastAsia="ar-SA"/>
        </w:rPr>
        <w:t>moharebeh</w:t>
      </w:r>
      <w:proofErr w:type="spellEnd"/>
      <w:r w:rsidRPr="00393DC6">
        <w:rPr>
          <w:rFonts w:ascii="Arial" w:eastAsia="MS Mincho" w:hAnsi="Arial" w:cs="Arial"/>
          <w:iCs/>
          <w:color w:val="000000"/>
          <w:sz w:val="18"/>
          <w:szCs w:val="18"/>
          <w:lang w:eastAsia="ar-SA"/>
        </w:rPr>
        <w:t xml:space="preserve"> and handed down a punishment that will make them pay for their deplorable actions and serve as a lesson to others.”</w:t>
      </w:r>
    </w:p>
    <w:p w14:paraId="0E4B6CF9" w14:textId="77777777"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In court, 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were tried alongside six other </w:t>
      </w:r>
      <w:proofErr w:type="spellStart"/>
      <w:r w:rsidRPr="00393DC6">
        <w:rPr>
          <w:rFonts w:ascii="Arial" w:eastAsia="MS Mincho" w:hAnsi="Arial" w:cs="Arial"/>
          <w:iCs/>
          <w:color w:val="000000"/>
          <w:sz w:val="18"/>
          <w:szCs w:val="18"/>
          <w:lang w:eastAsia="ar-SA"/>
        </w:rPr>
        <w:t>Ahwazi</w:t>
      </w:r>
      <w:proofErr w:type="spellEnd"/>
      <w:r w:rsidRPr="00393DC6">
        <w:rPr>
          <w:rFonts w:ascii="Arial" w:eastAsia="MS Mincho" w:hAnsi="Arial" w:cs="Arial"/>
          <w:iCs/>
          <w:color w:val="000000"/>
          <w:sz w:val="18"/>
          <w:szCs w:val="18"/>
          <w:lang w:eastAsia="ar-SA"/>
        </w:rPr>
        <w:t xml:space="preserve"> Arabs. The prosecution authorities accused them of involvement in an armed group called </w:t>
      </w:r>
      <w:proofErr w:type="spellStart"/>
      <w:r w:rsidRPr="00393DC6">
        <w:rPr>
          <w:rFonts w:ascii="Arial" w:eastAsia="MS Mincho" w:hAnsi="Arial" w:cs="Arial"/>
          <w:iCs/>
          <w:color w:val="000000"/>
          <w:sz w:val="18"/>
          <w:szCs w:val="18"/>
          <w:lang w:eastAsia="ar-SA"/>
        </w:rPr>
        <w:t>Jandolfareq</w:t>
      </w:r>
      <w:proofErr w:type="spellEnd"/>
      <w:r w:rsidRPr="00393DC6">
        <w:rPr>
          <w:rFonts w:ascii="Arial" w:eastAsia="MS Mincho" w:hAnsi="Arial" w:cs="Arial"/>
          <w:iCs/>
          <w:color w:val="000000"/>
          <w:sz w:val="18"/>
          <w:szCs w:val="18"/>
          <w:lang w:eastAsia="ar-SA"/>
        </w:rPr>
        <w:t xml:space="preserve">, which they described as following a “Salafi Takfiri” </w:t>
      </w:r>
      <w:proofErr w:type="gramStart"/>
      <w:r w:rsidRPr="00393DC6">
        <w:rPr>
          <w:rFonts w:ascii="Arial" w:eastAsia="MS Mincho" w:hAnsi="Arial" w:cs="Arial"/>
          <w:iCs/>
          <w:color w:val="000000"/>
          <w:sz w:val="18"/>
          <w:szCs w:val="18"/>
          <w:lang w:eastAsia="ar-SA"/>
        </w:rPr>
        <w:t>ideology, but</w:t>
      </w:r>
      <w:proofErr w:type="gramEnd"/>
      <w:r w:rsidRPr="00393DC6">
        <w:rPr>
          <w:rFonts w:ascii="Arial" w:eastAsia="MS Mincho" w:hAnsi="Arial" w:cs="Arial"/>
          <w:iCs/>
          <w:color w:val="000000"/>
          <w:sz w:val="18"/>
          <w:szCs w:val="18"/>
          <w:lang w:eastAsia="ar-SA"/>
        </w:rPr>
        <w:t xml:space="preserve"> failed to provide any evidence to show how the defendants were connected to the group. Amnesty International has received information from a reliable source that also show evidence of the flawed investigations that took place. These include inconsistencies between “confessions” the men say they made under torture and the evidence presented to the court. The men are said to have “confessed” that the car they used during the attack was a white Peugeot Persia while eyewitnesses have stated that a silver Peugeot 405, which is an older model, was used by the assailants. In addition,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who is a farmer, told his interrogators that he owns a rifle and indicated where they could find it. However, according to statements made by the arms specialist assigned to this case and a report by the security authorities, three shells found at the scene of the crime do not match the bullets found in the cartridge of the rifle that was retrieved from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Abdullah’s home. Despite these and other inconsistencies, the judge presiding over their trial refused to order an investigation into their torture allegations and accepted their “confessions” as evidence to sentence them to death. The six other defendants on trial with them were also convicted of “enmity against God” but were spared the death penalty and were instead sentenced to between three and 25 years in prison. </w:t>
      </w:r>
    </w:p>
    <w:p w14:paraId="7EA04D7E" w14:textId="080B241B"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is a 38-year-old with three children,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is a 32-year-old farmer with two children. Both men, from Shush county in Khuzestan province, are Sunni Muslims who have converted from Shi’a Islam. </w:t>
      </w:r>
    </w:p>
    <w:p w14:paraId="0DE2A220" w14:textId="0D67D0BD"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Under international human rights standards, individuals charged with crimes punishable by death are entitled to the strictest observance of all fair trial guarantees. The arbitrary deprivation of life, as well as torture and other ill-treatment are absolutely prohibited at all times and in all circumstances. </w:t>
      </w:r>
      <w:bookmarkStart w:id="1" w:name="_GoBack"/>
      <w:bookmarkEnd w:id="1"/>
    </w:p>
    <w:p w14:paraId="2D708F94" w14:textId="5240F8A8"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p>
    <w:p w14:paraId="66F410CF" w14:textId="77777777" w:rsidR="00183C7B" w:rsidRPr="00393DC6" w:rsidRDefault="00183C7B" w:rsidP="00393DC6">
      <w:pPr>
        <w:widowControl w:val="0"/>
        <w:suppressAutoHyphens/>
        <w:jc w:val="both"/>
        <w:rPr>
          <w:rFonts w:ascii="Arial" w:eastAsia="MS Mincho" w:hAnsi="Arial" w:cs="Arial"/>
          <w:b/>
          <w:color w:val="000000"/>
          <w:sz w:val="20"/>
          <w:szCs w:val="20"/>
          <w:lang w:eastAsia="ar-SA"/>
        </w:rPr>
      </w:pPr>
      <w:r w:rsidRPr="00393DC6">
        <w:rPr>
          <w:rFonts w:ascii="Arial" w:eastAsia="MS Mincho" w:hAnsi="Arial" w:cs="Arial"/>
          <w:b/>
          <w:color w:val="000000"/>
          <w:sz w:val="20"/>
          <w:szCs w:val="20"/>
          <w:lang w:eastAsia="ar-SA"/>
        </w:rPr>
        <w:t xml:space="preserve">PREFERRED LANGUAGE TO ADDRESS TARGET: </w:t>
      </w:r>
      <w:r w:rsidRPr="00393DC6">
        <w:rPr>
          <w:rFonts w:ascii="Arial" w:eastAsia="MS Mincho" w:hAnsi="Arial" w:cs="Arial"/>
          <w:bCs/>
          <w:color w:val="000000"/>
          <w:sz w:val="20"/>
          <w:szCs w:val="20"/>
          <w:lang w:eastAsia="ar-SA"/>
        </w:rPr>
        <w:t>Persian, English</w:t>
      </w:r>
    </w:p>
    <w:p w14:paraId="3C35C7D7" w14:textId="77777777" w:rsidR="00183C7B" w:rsidRPr="00393DC6" w:rsidRDefault="00183C7B" w:rsidP="00393DC6">
      <w:pPr>
        <w:widowControl w:val="0"/>
        <w:suppressAutoHyphens/>
        <w:jc w:val="both"/>
        <w:rPr>
          <w:rFonts w:ascii="Arial" w:eastAsia="MS Mincho" w:hAnsi="Arial" w:cs="Arial"/>
          <w:color w:val="0070C0"/>
          <w:sz w:val="20"/>
          <w:szCs w:val="20"/>
          <w:lang w:eastAsia="ar-SA"/>
        </w:rPr>
      </w:pPr>
      <w:r w:rsidRPr="00393DC6">
        <w:rPr>
          <w:rFonts w:ascii="Arial" w:eastAsia="MS Mincho" w:hAnsi="Arial" w:cs="Arial"/>
          <w:color w:val="000000"/>
          <w:sz w:val="20"/>
          <w:szCs w:val="20"/>
          <w:lang w:eastAsia="ar-SA"/>
        </w:rPr>
        <w:t>You can also write in your own language.</w:t>
      </w:r>
    </w:p>
    <w:p w14:paraId="7640597F" w14:textId="77777777" w:rsidR="00183C7B" w:rsidRPr="00393DC6" w:rsidRDefault="00183C7B" w:rsidP="00393DC6">
      <w:pPr>
        <w:widowControl w:val="0"/>
        <w:suppressAutoHyphens/>
        <w:jc w:val="both"/>
        <w:rPr>
          <w:rFonts w:ascii="Arial" w:eastAsia="MS Mincho" w:hAnsi="Arial" w:cs="Arial"/>
          <w:color w:val="0070C0"/>
          <w:sz w:val="20"/>
          <w:szCs w:val="20"/>
          <w:lang w:eastAsia="ar-SA"/>
        </w:rPr>
      </w:pPr>
    </w:p>
    <w:p w14:paraId="1DB6478A" w14:textId="65A3CCA8"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b/>
          <w:color w:val="000000"/>
          <w:sz w:val="20"/>
          <w:szCs w:val="20"/>
          <w:lang w:eastAsia="ar-SA"/>
        </w:rPr>
        <w:t xml:space="preserve">PLEASE TAKE ACTION AS SOON AS POSSIBLE UNTIL: </w:t>
      </w:r>
      <w:r w:rsidRPr="00393DC6">
        <w:rPr>
          <w:rFonts w:ascii="Arial" w:eastAsia="MS Mincho" w:hAnsi="Arial" w:cs="Arial"/>
          <w:color w:val="000000"/>
          <w:sz w:val="20"/>
          <w:szCs w:val="20"/>
          <w:lang w:eastAsia="ar-SA"/>
        </w:rPr>
        <w:t xml:space="preserve">19 June 2019 </w:t>
      </w:r>
    </w:p>
    <w:p w14:paraId="74E329E9"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Please check with the Amnesty office in your country if you wish to send appeals after the deadline.</w:t>
      </w:r>
    </w:p>
    <w:p w14:paraId="49CBB300" w14:textId="77777777" w:rsidR="00183C7B" w:rsidRPr="00393DC6" w:rsidRDefault="00183C7B" w:rsidP="00393DC6">
      <w:pPr>
        <w:widowControl w:val="0"/>
        <w:suppressAutoHyphens/>
        <w:jc w:val="both"/>
        <w:rPr>
          <w:rFonts w:ascii="Arial" w:eastAsia="MS Mincho" w:hAnsi="Arial" w:cs="Arial"/>
          <w:b/>
          <w:color w:val="000000"/>
          <w:sz w:val="20"/>
          <w:szCs w:val="20"/>
          <w:lang w:eastAsia="ar-SA"/>
        </w:rPr>
      </w:pPr>
    </w:p>
    <w:p w14:paraId="269EDB72" w14:textId="4F8A7B2D" w:rsidR="00183C7B" w:rsidRPr="00393DC6" w:rsidRDefault="00183C7B" w:rsidP="00393DC6">
      <w:pPr>
        <w:widowControl w:val="0"/>
        <w:suppressAutoHyphens/>
        <w:jc w:val="both"/>
        <w:rPr>
          <w:rFonts w:ascii="Arial" w:eastAsia="MS Mincho" w:hAnsi="Arial" w:cs="Arial"/>
          <w:b/>
          <w:color w:val="000000"/>
          <w:sz w:val="20"/>
          <w:szCs w:val="20"/>
          <w:lang w:eastAsia="ar-SA"/>
        </w:rPr>
      </w:pPr>
      <w:r w:rsidRPr="00393DC6">
        <w:rPr>
          <w:rFonts w:ascii="Arial" w:eastAsia="MS Mincho" w:hAnsi="Arial" w:cs="Arial"/>
          <w:b/>
          <w:color w:val="000000"/>
          <w:sz w:val="20"/>
          <w:szCs w:val="20"/>
          <w:lang w:eastAsia="ar-SA"/>
        </w:rPr>
        <w:t xml:space="preserve">NAME AND PRONOUN: Abdullah </w:t>
      </w:r>
      <w:proofErr w:type="spellStart"/>
      <w:r w:rsidRPr="00393DC6">
        <w:rPr>
          <w:rFonts w:ascii="Arial" w:eastAsia="MS Mincho" w:hAnsi="Arial" w:cs="Arial"/>
          <w:b/>
          <w:color w:val="000000"/>
          <w:sz w:val="20"/>
          <w:szCs w:val="20"/>
          <w:lang w:eastAsia="ar-SA"/>
        </w:rPr>
        <w:t>Karmollah</w:t>
      </w:r>
      <w:proofErr w:type="spellEnd"/>
      <w:r w:rsidRPr="00393DC6">
        <w:rPr>
          <w:rFonts w:ascii="Arial" w:eastAsia="MS Mincho" w:hAnsi="Arial" w:cs="Arial"/>
          <w:b/>
          <w:color w:val="000000"/>
          <w:sz w:val="20"/>
          <w:szCs w:val="20"/>
          <w:lang w:eastAsia="ar-SA"/>
        </w:rPr>
        <w:t xml:space="preserve"> </w:t>
      </w:r>
      <w:proofErr w:type="spellStart"/>
      <w:r w:rsidRPr="00393DC6">
        <w:rPr>
          <w:rFonts w:ascii="Arial" w:eastAsia="MS Mincho" w:hAnsi="Arial" w:cs="Arial"/>
          <w:b/>
          <w:color w:val="000000"/>
          <w:sz w:val="20"/>
          <w:szCs w:val="20"/>
          <w:lang w:eastAsia="ar-SA"/>
        </w:rPr>
        <w:t>Chab</w:t>
      </w:r>
      <w:proofErr w:type="spellEnd"/>
      <w:r w:rsidRPr="00393DC6">
        <w:rPr>
          <w:rFonts w:ascii="Arial" w:eastAsia="MS Mincho" w:hAnsi="Arial" w:cs="Arial"/>
          <w:b/>
          <w:color w:val="000000"/>
          <w:sz w:val="20"/>
          <w:szCs w:val="20"/>
          <w:lang w:eastAsia="ar-SA"/>
        </w:rPr>
        <w:t xml:space="preserve"> </w:t>
      </w:r>
      <w:r w:rsidRPr="00393DC6">
        <w:rPr>
          <w:rFonts w:ascii="Arial" w:eastAsia="MS Mincho" w:hAnsi="Arial" w:cs="Arial"/>
          <w:color w:val="000000"/>
          <w:sz w:val="20"/>
          <w:szCs w:val="20"/>
          <w:lang w:eastAsia="ar-SA"/>
        </w:rPr>
        <w:t xml:space="preserve">(he; his); </w:t>
      </w:r>
      <w:proofErr w:type="spellStart"/>
      <w:r w:rsidRPr="00393DC6">
        <w:rPr>
          <w:rFonts w:ascii="Arial" w:eastAsia="MS Mincho" w:hAnsi="Arial" w:cs="Arial"/>
          <w:b/>
          <w:bCs/>
          <w:color w:val="000000"/>
          <w:sz w:val="20"/>
          <w:szCs w:val="20"/>
          <w:lang w:eastAsia="ar-SA"/>
        </w:rPr>
        <w:t>Ghassem</w:t>
      </w:r>
      <w:proofErr w:type="spellEnd"/>
      <w:r w:rsidRPr="00393DC6">
        <w:rPr>
          <w:rFonts w:ascii="Arial" w:eastAsia="MS Mincho" w:hAnsi="Arial" w:cs="Arial"/>
          <w:b/>
          <w:bCs/>
          <w:color w:val="000000"/>
          <w:sz w:val="20"/>
          <w:szCs w:val="20"/>
          <w:lang w:eastAsia="ar-SA"/>
        </w:rPr>
        <w:t xml:space="preserve"> Abdullah</w:t>
      </w:r>
      <w:r w:rsidRPr="00393DC6">
        <w:rPr>
          <w:rFonts w:ascii="Arial" w:eastAsia="MS Mincho" w:hAnsi="Arial" w:cs="Arial"/>
          <w:color w:val="000000"/>
          <w:sz w:val="20"/>
          <w:szCs w:val="20"/>
          <w:lang w:eastAsia="ar-SA"/>
        </w:rPr>
        <w:t xml:space="preserve"> (he; his)</w:t>
      </w:r>
    </w:p>
    <w:p w14:paraId="4B6937D1" w14:textId="36F15824" w:rsidR="0026766F" w:rsidRPr="00393DC6" w:rsidRDefault="0026766F" w:rsidP="00393DC6">
      <w:pPr>
        <w:rPr>
          <w:rFonts w:ascii="Arial" w:hAnsi="Arial" w:cs="Arial"/>
          <w:sz w:val="20"/>
          <w:szCs w:val="20"/>
        </w:rPr>
      </w:pPr>
    </w:p>
    <w:p w14:paraId="1E8F1981" w14:textId="77777777" w:rsidR="0026766F" w:rsidRPr="00393DC6" w:rsidRDefault="0026766F" w:rsidP="00393DC6">
      <w:pPr>
        <w:rPr>
          <w:rFonts w:ascii="Arial" w:hAnsi="Arial" w:cs="Arial"/>
          <w:sz w:val="20"/>
          <w:szCs w:val="20"/>
        </w:rPr>
      </w:pPr>
    </w:p>
    <w:sectPr w:rsidR="0026766F" w:rsidRPr="00393DC6" w:rsidSect="00393DC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B9FC" w14:textId="77777777" w:rsidR="00393DC6" w:rsidRPr="004D1533" w:rsidRDefault="00393DC6" w:rsidP="00393DC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306F814" w14:textId="77777777" w:rsidR="00393DC6" w:rsidRPr="004D1533" w:rsidRDefault="00393DC6" w:rsidP="00393DC6">
    <w:pPr>
      <w:jc w:val="center"/>
      <w:rPr>
        <w:rFonts w:ascii="Arial" w:hAnsi="Arial" w:cs="Arial"/>
        <w:sz w:val="16"/>
        <w:szCs w:val="16"/>
      </w:rPr>
    </w:pPr>
    <w:r w:rsidRPr="004D1533">
      <w:rPr>
        <w:rFonts w:ascii="Arial" w:hAnsi="Arial" w:cs="Arial"/>
        <w:sz w:val="16"/>
        <w:szCs w:val="16"/>
      </w:rPr>
      <w:t>T (212) 807- 8400 | uan@aiusa.org | www.amnestyusa.org/uan</w:t>
    </w:r>
  </w:p>
  <w:p w14:paraId="22716FB8" w14:textId="77777777" w:rsidR="00393DC6" w:rsidRPr="00D0106D" w:rsidRDefault="00393DC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36DB" w14:textId="77777777" w:rsidR="00183C7B" w:rsidRDefault="00183C7B" w:rsidP="00183C7B">
    <w:pPr>
      <w:rPr>
        <w:rFonts w:ascii="Amnesty Trade Gothic" w:hAnsi="Amnesty Trade Gothic"/>
        <w:sz w:val="16"/>
        <w:szCs w:val="16"/>
      </w:rPr>
    </w:pPr>
  </w:p>
  <w:p w14:paraId="4BD72021" w14:textId="77777777" w:rsidR="00183C7B" w:rsidRDefault="00183C7B" w:rsidP="00183C7B">
    <w:pPr>
      <w:rPr>
        <w:rFonts w:ascii="Amnesty Trade Gothic" w:hAnsi="Amnesty Trade Gothic"/>
        <w:sz w:val="16"/>
        <w:szCs w:val="16"/>
      </w:rPr>
    </w:pPr>
  </w:p>
  <w:p w14:paraId="1FF33238" w14:textId="1ECA2416" w:rsidR="00183C7B" w:rsidRPr="0022665F" w:rsidRDefault="00183C7B" w:rsidP="00183C7B">
    <w:r w:rsidRPr="00183C7B">
      <w:rPr>
        <w:rFonts w:ascii="Amnesty Trade Gothic" w:hAnsi="Amnesty Trade Gothic"/>
        <w:sz w:val="16"/>
        <w:szCs w:val="16"/>
      </w:rPr>
      <w:t xml:space="preserve">First UA: 61/19 Index: MDE 13/0321/2019 Iran </w:t>
    </w:r>
    <w:r w:rsidRPr="00183C7B">
      <w:rPr>
        <w:rFonts w:ascii="Amnesty Trade Gothic" w:hAnsi="Amnesty Trade Gothic"/>
        <w:sz w:val="16"/>
        <w:szCs w:val="16"/>
      </w:rPr>
      <w:tab/>
    </w:r>
    <w:r w:rsidRPr="00183C7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183C7B">
      <w:rPr>
        <w:rFonts w:ascii="Amnesty Trade Gothic" w:hAnsi="Amnesty Trade Gothic"/>
        <w:sz w:val="16"/>
        <w:szCs w:val="16"/>
      </w:rPr>
      <w:t>Date</w:t>
    </w:r>
    <w:proofErr w:type="gramEnd"/>
    <w:r w:rsidRPr="00183C7B">
      <w:rPr>
        <w:rFonts w:ascii="Amnesty Trade Gothic" w:hAnsi="Amnesty Trade Gothic"/>
        <w:sz w:val="16"/>
        <w:szCs w:val="16"/>
      </w:rPr>
      <w:t>: 8 May 2019</w:t>
    </w:r>
  </w:p>
  <w:p w14:paraId="65644513" w14:textId="77777777" w:rsidR="00582A06" w:rsidRPr="00183C7B" w:rsidRDefault="00582A06" w:rsidP="0018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0F91591" w:rsidR="00582A06" w:rsidRPr="0022665F" w:rsidRDefault="00183C7B">
    <w:r w:rsidRPr="00183C7B">
      <w:rPr>
        <w:rFonts w:ascii="Amnesty Trade Gothic" w:hAnsi="Amnesty Trade Gothic"/>
        <w:sz w:val="16"/>
        <w:szCs w:val="16"/>
      </w:rPr>
      <w:t xml:space="preserve">First UA: 61/19 Index: MDE 13/0321/2019 Iran </w:t>
    </w:r>
    <w:r w:rsidRPr="00183C7B">
      <w:rPr>
        <w:rFonts w:ascii="Amnesty Trade Gothic" w:hAnsi="Amnesty Trade Gothic"/>
        <w:sz w:val="16"/>
        <w:szCs w:val="16"/>
      </w:rPr>
      <w:tab/>
    </w:r>
    <w:r w:rsidRPr="00183C7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83C7B">
      <w:rPr>
        <w:rFonts w:ascii="Amnesty Trade Gothic" w:hAnsi="Amnesty Trade Gothic"/>
        <w:sz w:val="16"/>
        <w:szCs w:val="16"/>
      </w:rPr>
      <w:t>Date: 8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83C7B"/>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93DC6"/>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E3CAD"/>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93DC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93DC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3DC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077D-426A-4E4B-B2BA-8239F17C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2019-05-08T14:56:00Z</cp:lastPrinted>
  <dcterms:created xsi:type="dcterms:W3CDTF">2019-05-08T16:10:00Z</dcterms:created>
  <dcterms:modified xsi:type="dcterms:W3CDTF">2019-05-08T16:10:00Z</dcterms:modified>
</cp:coreProperties>
</file>