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F399C1" w14:textId="77777777" w:rsidR="0034128A" w:rsidRPr="008F56CC" w:rsidRDefault="0034128A" w:rsidP="008F56CC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F56CC">
        <w:rPr>
          <w:rFonts w:cs="Arial"/>
          <w:sz w:val="80"/>
          <w:szCs w:val="80"/>
          <w:highlight w:val="yellow"/>
        </w:rPr>
        <w:t>URGENT ACTION</w:t>
      </w:r>
    </w:p>
    <w:p w14:paraId="145E7960" w14:textId="77777777" w:rsidR="005D2C37" w:rsidRPr="008F56CC" w:rsidRDefault="005D2C37" w:rsidP="008F56CC">
      <w:pPr>
        <w:pStyle w:val="Default"/>
        <w:rPr>
          <w:b/>
          <w:sz w:val="28"/>
          <w:szCs w:val="28"/>
        </w:rPr>
      </w:pPr>
    </w:p>
    <w:p w14:paraId="07631FCF" w14:textId="77777777" w:rsidR="0034128A" w:rsidRPr="008F56CC" w:rsidRDefault="00E30D12" w:rsidP="008F56CC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8F56CC">
        <w:rPr>
          <w:rFonts w:ascii="Arial" w:hAnsi="Arial" w:cs="Arial"/>
          <w:b/>
          <w:sz w:val="36"/>
          <w:lang w:eastAsia="es-MX"/>
        </w:rPr>
        <w:t xml:space="preserve">PARLIAMENTARIAN </w:t>
      </w:r>
      <w:r w:rsidR="00461E31" w:rsidRPr="008F56CC">
        <w:rPr>
          <w:rFonts w:ascii="Arial" w:hAnsi="Arial" w:cs="Arial"/>
          <w:b/>
          <w:sz w:val="36"/>
          <w:lang w:eastAsia="es-MX"/>
        </w:rPr>
        <w:t>DISAPPEARED IN VENEZUELA</w:t>
      </w:r>
    </w:p>
    <w:p w14:paraId="00C80A11" w14:textId="5B86C4D6" w:rsidR="00B97AA8" w:rsidRPr="008F56CC" w:rsidRDefault="00461E31" w:rsidP="008F56CC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8F56CC">
        <w:rPr>
          <w:rFonts w:ascii="Arial" w:hAnsi="Arial" w:cs="Arial"/>
          <w:b/>
          <w:sz w:val="22"/>
          <w:szCs w:val="22"/>
          <w:lang w:eastAsia="es-MX"/>
        </w:rPr>
        <w:t xml:space="preserve">The fate and whereabouts of 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Venezuelan opposition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 xml:space="preserve">member of 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parliament </w:t>
      </w:r>
      <w:proofErr w:type="spellStart"/>
      <w:r w:rsidR="00E30D12" w:rsidRPr="008F56CC">
        <w:rPr>
          <w:rFonts w:ascii="Arial" w:hAnsi="Arial" w:cs="Arial"/>
          <w:b/>
          <w:sz w:val="22"/>
          <w:szCs w:val="22"/>
          <w:lang w:eastAsia="es-MX"/>
        </w:rPr>
        <w:t>Gilber</w:t>
      </w:r>
      <w:proofErr w:type="spellEnd"/>
      <w:r w:rsidR="00E30D12" w:rsidRPr="008F56CC">
        <w:rPr>
          <w:rFonts w:ascii="Arial" w:hAnsi="Arial" w:cs="Arial"/>
          <w:b/>
          <w:sz w:val="22"/>
          <w:szCs w:val="22"/>
          <w:lang w:eastAsia="es-MX"/>
        </w:rPr>
        <w:t xml:space="preserve"> Caro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 are unknown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 xml:space="preserve"> since 26 April 2019, when </w:t>
      </w:r>
      <w:r w:rsidR="00E30D12" w:rsidRPr="008F56CC">
        <w:rPr>
          <w:rFonts w:ascii="Arial" w:hAnsi="Arial" w:cs="Arial"/>
          <w:b/>
          <w:sz w:val="22"/>
          <w:szCs w:val="22"/>
          <w:lang w:eastAsia="es-MX"/>
        </w:rPr>
        <w:t xml:space="preserve">intelligence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 xml:space="preserve">officers </w:t>
      </w:r>
      <w:r w:rsidR="00E30D12" w:rsidRPr="008F56CC">
        <w:rPr>
          <w:rFonts w:ascii="Arial" w:hAnsi="Arial" w:cs="Arial"/>
          <w:b/>
          <w:sz w:val="22"/>
          <w:szCs w:val="22"/>
          <w:lang w:eastAsia="es-MX"/>
        </w:rPr>
        <w:t xml:space="preserve">took him 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at </w:t>
      </w:r>
      <w:r w:rsidR="00E30D12" w:rsidRPr="008F56CC">
        <w:rPr>
          <w:rFonts w:ascii="Arial" w:hAnsi="Arial" w:cs="Arial"/>
          <w:b/>
          <w:sz w:val="22"/>
          <w:szCs w:val="22"/>
          <w:lang w:eastAsia="es-MX"/>
        </w:rPr>
        <w:t xml:space="preserve">a restaurant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>in Caracas, according to reports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proofErr w:type="spellStart"/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>Gilber</w:t>
      </w:r>
      <w:proofErr w:type="spellEnd"/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 Caro was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>arbitrarily detained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A059F" w:rsidRPr="008F56CC">
        <w:rPr>
          <w:rFonts w:ascii="Arial" w:hAnsi="Arial" w:cs="Arial"/>
          <w:b/>
          <w:sz w:val="22"/>
          <w:szCs w:val="22"/>
          <w:lang w:eastAsia="es-MX"/>
        </w:rPr>
        <w:t xml:space="preserve">from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 xml:space="preserve">January </w:t>
      </w:r>
      <w:r w:rsidR="004A059F" w:rsidRPr="008F56CC">
        <w:rPr>
          <w:rFonts w:ascii="Arial" w:hAnsi="Arial" w:cs="Arial"/>
          <w:b/>
          <w:sz w:val="22"/>
          <w:szCs w:val="22"/>
          <w:lang w:eastAsia="es-MX"/>
        </w:rPr>
        <w:t xml:space="preserve">2017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 xml:space="preserve">until June 2018, 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>under un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>founded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 accusations of</w:t>
      </w:r>
      <w:r w:rsidR="00864E60" w:rsidRPr="008F56C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>treason and stealing military equipment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>His</w:t>
      </w:r>
      <w:r w:rsidR="00F82EED" w:rsidRPr="008F56CC">
        <w:rPr>
          <w:rFonts w:ascii="Arial" w:hAnsi="Arial" w:cs="Arial"/>
          <w:b/>
          <w:sz w:val="22"/>
          <w:szCs w:val="22"/>
          <w:lang w:eastAsia="es-MX"/>
        </w:rPr>
        <w:t xml:space="preserve"> detention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 xml:space="preserve">and disappearance in April 2019 </w:t>
      </w:r>
      <w:proofErr w:type="gramStart"/>
      <w:r w:rsidR="00F82EED" w:rsidRPr="008F56CC">
        <w:rPr>
          <w:rFonts w:ascii="Arial" w:hAnsi="Arial" w:cs="Arial"/>
          <w:b/>
          <w:sz w:val="22"/>
          <w:szCs w:val="22"/>
          <w:lang w:eastAsia="es-MX"/>
        </w:rPr>
        <w:t>is</w:t>
      </w:r>
      <w:proofErr w:type="gramEnd"/>
      <w:r w:rsidR="00F82EED" w:rsidRPr="008F56CC">
        <w:rPr>
          <w:rFonts w:ascii="Arial" w:hAnsi="Arial" w:cs="Arial"/>
          <w:b/>
          <w:sz w:val="22"/>
          <w:szCs w:val="22"/>
          <w:lang w:eastAsia="es-MX"/>
        </w:rPr>
        <w:t xml:space="preserve"> arbitrary since it reverses the freedom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 xml:space="preserve">he </w:t>
      </w:r>
      <w:r w:rsidR="00F82EED" w:rsidRPr="008F56CC">
        <w:rPr>
          <w:rFonts w:ascii="Arial" w:hAnsi="Arial" w:cs="Arial"/>
          <w:b/>
          <w:sz w:val="22"/>
          <w:szCs w:val="22"/>
          <w:lang w:eastAsia="es-MX"/>
        </w:rPr>
        <w:t>was granted in June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 xml:space="preserve"> under political motives</w:t>
      </w:r>
      <w:r w:rsidR="00F82EED" w:rsidRPr="008F56CC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We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>call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E43E7" w:rsidRPr="008F56CC">
        <w:rPr>
          <w:rFonts w:ascii="Arial" w:hAnsi="Arial" w:cs="Arial"/>
          <w:b/>
          <w:sz w:val="22"/>
          <w:szCs w:val="22"/>
          <w:lang w:eastAsia="es-MX"/>
        </w:rPr>
        <w:t>on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 the 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 xml:space="preserve">Director of the </w:t>
      </w:r>
      <w:r w:rsidR="00C40E86" w:rsidRPr="008F56CC">
        <w:rPr>
          <w:rFonts w:ascii="Arial" w:hAnsi="Arial" w:cs="Arial"/>
          <w:b/>
          <w:sz w:val="22"/>
          <w:szCs w:val="22"/>
          <w:lang w:eastAsia="es-MX"/>
        </w:rPr>
        <w:t>Bolivian National Intelligence S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>ervice (SEBIN)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 to swiftly provide information on </w:t>
      </w:r>
      <w:proofErr w:type="spellStart"/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>Gilber</w:t>
      </w:r>
      <w:proofErr w:type="spellEnd"/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 Caro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>’s fate and whereabouts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 xml:space="preserve"> and to </w:t>
      </w:r>
      <w:r w:rsidR="00FD2194" w:rsidRPr="008F56CC">
        <w:rPr>
          <w:rFonts w:ascii="Arial" w:hAnsi="Arial" w:cs="Arial"/>
          <w:b/>
          <w:sz w:val="22"/>
          <w:szCs w:val="22"/>
          <w:lang w:eastAsia="es-MX"/>
        </w:rPr>
        <w:t>relea</w:t>
      </w:r>
      <w:r w:rsidRPr="008F56CC">
        <w:rPr>
          <w:rFonts w:ascii="Arial" w:hAnsi="Arial" w:cs="Arial"/>
          <w:b/>
          <w:sz w:val="22"/>
          <w:szCs w:val="22"/>
          <w:lang w:eastAsia="es-MX"/>
        </w:rPr>
        <w:t>se him immediately</w:t>
      </w:r>
      <w:r w:rsidR="00B97AA8" w:rsidRPr="008F56CC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1536D4B1" w14:textId="77777777" w:rsidR="00D23D90" w:rsidRPr="008F56CC" w:rsidRDefault="00D23D90" w:rsidP="008F56CC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38A4BB6" w14:textId="77777777" w:rsidR="005D2C37" w:rsidRPr="008F56CC" w:rsidRDefault="005D2C37" w:rsidP="008F56CC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1A6EC652" w14:textId="77777777" w:rsidR="008F56CC" w:rsidRPr="0007751F" w:rsidRDefault="008F56CC" w:rsidP="008F56C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26BB01D2" w14:textId="77777777" w:rsidR="008F56CC" w:rsidRPr="004D1533" w:rsidRDefault="008F56CC" w:rsidP="008F56CC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85624F8" w14:textId="3715955A" w:rsidR="005D2C37" w:rsidRPr="008F56CC" w:rsidRDefault="008F56CC" w:rsidP="008F56CC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55.19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  <w:r w:rsidR="005D2C37" w:rsidRPr="008F56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181A" wp14:editId="67C7879E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AF3D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5BD51C5A" w14:textId="77777777" w:rsidR="005D2C37" w:rsidRPr="008F56CC" w:rsidRDefault="005D2C37" w:rsidP="008F5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1E177362" w14:textId="77777777" w:rsidR="008F56CC" w:rsidRDefault="008F56CC" w:rsidP="008F56CC">
      <w:pPr>
        <w:spacing w:after="0" w:line="240" w:lineRule="auto"/>
        <w:rPr>
          <w:rFonts w:ascii="Arial" w:hAnsi="Arial" w:cs="Arial"/>
          <w:b/>
          <w:szCs w:val="18"/>
          <w:lang w:val="es-PE"/>
        </w:rPr>
        <w:sectPr w:rsidR="008F56CC" w:rsidSect="008F56CC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19AD95DE" w14:textId="7961200C" w:rsidR="00B97AA8" w:rsidRPr="008F56CC" w:rsidRDefault="00B97AA8" w:rsidP="008F56CC">
      <w:pPr>
        <w:spacing w:after="0" w:line="240" w:lineRule="auto"/>
        <w:rPr>
          <w:rFonts w:ascii="Arial" w:hAnsi="Arial" w:cs="Arial"/>
          <w:b/>
          <w:szCs w:val="18"/>
          <w:lang w:val="es-PE"/>
        </w:rPr>
      </w:pPr>
      <w:r w:rsidRPr="008F56CC">
        <w:rPr>
          <w:rFonts w:ascii="Arial" w:hAnsi="Arial" w:cs="Arial"/>
          <w:b/>
          <w:szCs w:val="18"/>
          <w:lang w:val="es-PE"/>
        </w:rPr>
        <w:t>Mr</w:t>
      </w:r>
      <w:r w:rsidR="004A059F" w:rsidRPr="008F56CC">
        <w:rPr>
          <w:rFonts w:ascii="Arial" w:hAnsi="Arial" w:cs="Arial"/>
          <w:b/>
          <w:szCs w:val="18"/>
          <w:lang w:val="es-PE"/>
        </w:rPr>
        <w:t>.</w:t>
      </w:r>
      <w:r w:rsidRPr="008F56CC">
        <w:rPr>
          <w:rFonts w:ascii="Arial" w:hAnsi="Arial" w:cs="Arial"/>
          <w:b/>
          <w:szCs w:val="18"/>
          <w:lang w:val="es-PE"/>
        </w:rPr>
        <w:t xml:space="preserve"> </w:t>
      </w:r>
      <w:r w:rsidR="00461E31" w:rsidRPr="008F56CC">
        <w:rPr>
          <w:rFonts w:ascii="Arial" w:hAnsi="Arial" w:cs="Arial"/>
          <w:b/>
          <w:szCs w:val="18"/>
          <w:lang w:val="es-PE"/>
        </w:rPr>
        <w:t>Gustavo González López</w:t>
      </w:r>
    </w:p>
    <w:p w14:paraId="335B3214" w14:textId="77777777" w:rsidR="00461E31" w:rsidRPr="008F56CC" w:rsidRDefault="00461E31" w:rsidP="008F56CC">
      <w:pPr>
        <w:spacing w:after="0" w:line="240" w:lineRule="auto"/>
        <w:rPr>
          <w:rFonts w:ascii="Arial" w:hAnsi="Arial" w:cs="Arial"/>
          <w:szCs w:val="18"/>
          <w:lang w:val="es-ES"/>
        </w:rPr>
      </w:pPr>
      <w:r w:rsidRPr="008F56CC">
        <w:rPr>
          <w:rFonts w:ascii="Arial" w:hAnsi="Arial" w:cs="Arial"/>
          <w:szCs w:val="18"/>
          <w:lang w:val="es-ES"/>
        </w:rPr>
        <w:t xml:space="preserve">Director </w:t>
      </w:r>
      <w:proofErr w:type="spellStart"/>
      <w:r w:rsidRPr="008F56CC">
        <w:rPr>
          <w:rFonts w:ascii="Arial" w:hAnsi="Arial" w:cs="Arial"/>
          <w:szCs w:val="18"/>
          <w:lang w:val="es-ES"/>
        </w:rPr>
        <w:t>of</w:t>
      </w:r>
      <w:proofErr w:type="spellEnd"/>
      <w:r w:rsidRPr="008F56CC">
        <w:rPr>
          <w:rFonts w:ascii="Arial" w:hAnsi="Arial" w:cs="Arial"/>
          <w:szCs w:val="18"/>
          <w:lang w:val="es-ES"/>
        </w:rPr>
        <w:t xml:space="preserve"> </w:t>
      </w:r>
      <w:proofErr w:type="spellStart"/>
      <w:r w:rsidRPr="008F56CC">
        <w:rPr>
          <w:rFonts w:ascii="Arial" w:hAnsi="Arial" w:cs="Arial"/>
          <w:szCs w:val="18"/>
          <w:lang w:val="es-ES"/>
        </w:rPr>
        <w:t>the</w:t>
      </w:r>
      <w:proofErr w:type="spellEnd"/>
      <w:r w:rsidRPr="008F56CC">
        <w:rPr>
          <w:rFonts w:ascii="Arial" w:hAnsi="Arial" w:cs="Arial"/>
          <w:szCs w:val="18"/>
          <w:lang w:val="es-ES"/>
        </w:rPr>
        <w:t xml:space="preserve"> </w:t>
      </w:r>
      <w:proofErr w:type="spellStart"/>
      <w:r w:rsidRPr="008F56CC">
        <w:rPr>
          <w:rFonts w:ascii="Arial" w:hAnsi="Arial" w:cs="Arial"/>
          <w:szCs w:val="18"/>
          <w:lang w:val="es-ES"/>
        </w:rPr>
        <w:t>Bolivarian</w:t>
      </w:r>
      <w:proofErr w:type="spellEnd"/>
      <w:r w:rsidRPr="008F56CC">
        <w:rPr>
          <w:rFonts w:ascii="Arial" w:hAnsi="Arial" w:cs="Arial"/>
          <w:szCs w:val="18"/>
          <w:lang w:val="es-ES"/>
        </w:rPr>
        <w:t xml:space="preserve"> </w:t>
      </w:r>
      <w:proofErr w:type="spellStart"/>
      <w:r w:rsidRPr="008F56CC">
        <w:rPr>
          <w:rFonts w:ascii="Arial" w:hAnsi="Arial" w:cs="Arial"/>
          <w:szCs w:val="18"/>
          <w:lang w:val="es-ES"/>
        </w:rPr>
        <w:t>National</w:t>
      </w:r>
      <w:proofErr w:type="spellEnd"/>
      <w:r w:rsidRPr="008F56CC">
        <w:rPr>
          <w:rFonts w:ascii="Arial" w:hAnsi="Arial" w:cs="Arial"/>
          <w:szCs w:val="18"/>
          <w:lang w:val="es-ES"/>
        </w:rPr>
        <w:t xml:space="preserve"> </w:t>
      </w:r>
      <w:proofErr w:type="spellStart"/>
      <w:r w:rsidRPr="008F56CC">
        <w:rPr>
          <w:rFonts w:ascii="Arial" w:hAnsi="Arial" w:cs="Arial"/>
          <w:szCs w:val="18"/>
          <w:lang w:val="es-ES"/>
        </w:rPr>
        <w:t>Intelligence</w:t>
      </w:r>
      <w:proofErr w:type="spellEnd"/>
      <w:r w:rsidRPr="008F56CC">
        <w:rPr>
          <w:rFonts w:ascii="Arial" w:hAnsi="Arial" w:cs="Arial"/>
          <w:szCs w:val="18"/>
          <w:lang w:val="es-ES"/>
        </w:rPr>
        <w:t xml:space="preserve"> </w:t>
      </w:r>
      <w:proofErr w:type="spellStart"/>
      <w:r w:rsidRPr="008F56CC">
        <w:rPr>
          <w:rFonts w:ascii="Arial" w:hAnsi="Arial" w:cs="Arial"/>
          <w:szCs w:val="18"/>
          <w:lang w:val="es-ES"/>
        </w:rPr>
        <w:t>Service</w:t>
      </w:r>
      <w:proofErr w:type="spellEnd"/>
      <w:r w:rsidRPr="008F56CC">
        <w:rPr>
          <w:rFonts w:ascii="Arial" w:hAnsi="Arial" w:cs="Arial"/>
          <w:szCs w:val="18"/>
          <w:lang w:val="es-ES"/>
        </w:rPr>
        <w:t xml:space="preserve"> (SEBIN)</w:t>
      </w:r>
    </w:p>
    <w:p w14:paraId="4C9CE73B" w14:textId="77777777" w:rsidR="00461E31" w:rsidRPr="008F56CC" w:rsidRDefault="00461E31" w:rsidP="008F56CC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8F56CC">
        <w:rPr>
          <w:rFonts w:ascii="Arial" w:hAnsi="Arial" w:cs="Arial"/>
          <w:szCs w:val="18"/>
          <w:lang w:val="es-MX"/>
        </w:rPr>
        <w:t>Servicio Bolivariano de Inteligencia Nacional</w:t>
      </w:r>
    </w:p>
    <w:p w14:paraId="1CD6E908" w14:textId="77777777" w:rsidR="00044CE9" w:rsidRPr="008F56CC" w:rsidRDefault="00461E31" w:rsidP="008F56CC">
      <w:pPr>
        <w:spacing w:after="0" w:line="240" w:lineRule="auto"/>
        <w:rPr>
          <w:rFonts w:ascii="Arial" w:hAnsi="Arial" w:cs="Arial"/>
          <w:szCs w:val="18"/>
          <w:lang w:val="es-PE"/>
        </w:rPr>
      </w:pPr>
      <w:r w:rsidRPr="008F56CC">
        <w:rPr>
          <w:rFonts w:ascii="Arial" w:hAnsi="Arial" w:cs="Arial"/>
          <w:szCs w:val="18"/>
          <w:lang w:val="es-PE"/>
        </w:rPr>
        <w:t>Torre Corporativa Metro de Caracas</w:t>
      </w:r>
      <w:r w:rsidRPr="008F56CC">
        <w:rPr>
          <w:rFonts w:ascii="Arial" w:hAnsi="Arial" w:cs="Arial"/>
          <w:szCs w:val="18"/>
          <w:lang w:val="es-PE"/>
        </w:rPr>
        <w:br/>
        <w:t>Avenida Casanova, Plaza Venezuela</w:t>
      </w:r>
      <w:r w:rsidRPr="008F56CC">
        <w:rPr>
          <w:rFonts w:ascii="Arial" w:hAnsi="Arial" w:cs="Arial"/>
          <w:szCs w:val="18"/>
          <w:lang w:val="es-PE"/>
        </w:rPr>
        <w:br/>
        <w:t>Caracas 1050, Venezuela</w:t>
      </w:r>
    </w:p>
    <w:p w14:paraId="3A5FA497" w14:textId="56C157CA" w:rsidR="005D2C37" w:rsidRPr="008F56CC" w:rsidRDefault="00044CE9" w:rsidP="008F56CC">
      <w:pPr>
        <w:spacing w:after="0" w:line="240" w:lineRule="auto"/>
        <w:rPr>
          <w:rFonts w:ascii="Arial" w:hAnsi="Arial" w:cs="Arial"/>
          <w:szCs w:val="18"/>
        </w:rPr>
      </w:pPr>
      <w:r w:rsidRPr="008F56CC">
        <w:rPr>
          <w:rFonts w:ascii="Arial" w:hAnsi="Arial" w:cs="Arial"/>
          <w:szCs w:val="18"/>
        </w:rPr>
        <w:t xml:space="preserve">Twitter: </w:t>
      </w:r>
      <w:hyperlink r:id="rId11" w:history="1">
        <w:r w:rsidRPr="008F56CC">
          <w:rPr>
            <w:rStyle w:val="Hyperlink"/>
            <w:rFonts w:ascii="Arial" w:hAnsi="Arial" w:cs="Arial"/>
            <w:szCs w:val="18"/>
          </w:rPr>
          <w:t>@SEBIN_OFICIAL</w:t>
        </w:r>
      </w:hyperlink>
      <w:r w:rsidR="005D2C37" w:rsidRPr="008F56CC">
        <w:rPr>
          <w:rFonts w:ascii="Arial" w:hAnsi="Arial" w:cs="Arial"/>
          <w:szCs w:val="18"/>
        </w:rPr>
        <w:t xml:space="preserve"> </w:t>
      </w:r>
    </w:p>
    <w:p w14:paraId="62E7DFD1" w14:textId="495D78F6" w:rsidR="008F56CC" w:rsidRPr="008F56CC" w:rsidRDefault="008F56CC" w:rsidP="00842CF7">
      <w:pPr>
        <w:pStyle w:val="PlainText"/>
        <w:rPr>
          <w:rFonts w:ascii="Arial" w:hAnsi="Arial" w:cs="Arial"/>
          <w:b/>
          <w:sz w:val="18"/>
          <w:szCs w:val="18"/>
        </w:rPr>
      </w:pPr>
      <w:r w:rsidRPr="008F56CC">
        <w:rPr>
          <w:rFonts w:ascii="Arial" w:hAnsi="Arial" w:cs="Arial"/>
          <w:b/>
          <w:sz w:val="18"/>
          <w:szCs w:val="18"/>
        </w:rPr>
        <w:t>Mr. Samuel Moncada Acosta</w:t>
      </w:r>
    </w:p>
    <w:p w14:paraId="74824564" w14:textId="77777777" w:rsidR="008F56CC" w:rsidRPr="008F56CC" w:rsidRDefault="008F56CC" w:rsidP="00842CF7">
      <w:pPr>
        <w:pStyle w:val="PlainText"/>
        <w:rPr>
          <w:rFonts w:ascii="Arial" w:hAnsi="Arial" w:cs="Arial"/>
          <w:sz w:val="18"/>
          <w:szCs w:val="18"/>
        </w:rPr>
      </w:pPr>
      <w:r w:rsidRPr="008F56CC">
        <w:rPr>
          <w:rFonts w:ascii="Arial" w:hAnsi="Arial" w:cs="Arial"/>
          <w:sz w:val="18"/>
          <w:szCs w:val="18"/>
        </w:rPr>
        <w:t>Permanent Mission of the Bolivarian Republic of Venezuela</w:t>
      </w:r>
    </w:p>
    <w:p w14:paraId="44ACFFD2" w14:textId="77777777" w:rsidR="008F56CC" w:rsidRPr="008F56CC" w:rsidRDefault="008F56CC" w:rsidP="00842CF7">
      <w:pPr>
        <w:pStyle w:val="PlainText"/>
        <w:rPr>
          <w:rFonts w:ascii="Arial" w:hAnsi="Arial" w:cs="Arial"/>
          <w:sz w:val="18"/>
          <w:szCs w:val="18"/>
        </w:rPr>
      </w:pPr>
      <w:r w:rsidRPr="008F56CC">
        <w:rPr>
          <w:rFonts w:ascii="Arial" w:hAnsi="Arial" w:cs="Arial"/>
          <w:sz w:val="18"/>
          <w:szCs w:val="18"/>
        </w:rPr>
        <w:t>335 East 46th Street New York, NY 10017</w:t>
      </w:r>
    </w:p>
    <w:p w14:paraId="3BDEE3BF" w14:textId="77777777" w:rsidR="008F56CC" w:rsidRPr="008F56CC" w:rsidRDefault="008F56CC" w:rsidP="00842CF7">
      <w:pPr>
        <w:pStyle w:val="PlainText"/>
        <w:rPr>
          <w:rFonts w:ascii="Arial" w:hAnsi="Arial" w:cs="Arial"/>
          <w:sz w:val="18"/>
          <w:szCs w:val="18"/>
        </w:rPr>
      </w:pPr>
      <w:r w:rsidRPr="008F56CC">
        <w:rPr>
          <w:rFonts w:ascii="Arial" w:hAnsi="Arial" w:cs="Arial"/>
          <w:sz w:val="18"/>
          <w:szCs w:val="18"/>
        </w:rPr>
        <w:t>Phone: 212 557 2055 I Fax: 212 557 3528</w:t>
      </w:r>
    </w:p>
    <w:p w14:paraId="70D3E2A9" w14:textId="377E0A62" w:rsidR="008F56CC" w:rsidRPr="008F56CC" w:rsidRDefault="008F56CC" w:rsidP="00842CF7">
      <w:pPr>
        <w:pStyle w:val="PlainText"/>
        <w:rPr>
          <w:rFonts w:ascii="Arial" w:hAnsi="Arial" w:cs="Arial"/>
          <w:sz w:val="18"/>
          <w:szCs w:val="18"/>
        </w:rPr>
      </w:pPr>
      <w:r w:rsidRPr="008F56CC">
        <w:rPr>
          <w:rFonts w:ascii="Arial" w:hAnsi="Arial" w:cs="Arial"/>
          <w:sz w:val="18"/>
          <w:szCs w:val="18"/>
        </w:rPr>
        <w:t xml:space="preserve">Email: </w:t>
      </w:r>
      <w:hyperlink r:id="rId12" w:history="1">
        <w:r w:rsidRPr="003C0E37">
          <w:rPr>
            <w:rStyle w:val="Hyperlink"/>
            <w:rFonts w:ascii="Arial" w:hAnsi="Arial" w:cs="Arial"/>
            <w:sz w:val="18"/>
            <w:szCs w:val="18"/>
          </w:rPr>
          <w:t>venezuela@venezuelaonu.gob.be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B360095" w14:textId="14FD1464" w:rsidR="00477033" w:rsidRPr="008F56CC" w:rsidRDefault="008F56CC" w:rsidP="008F56CC">
      <w:pPr>
        <w:pStyle w:val="PlainText"/>
        <w:rPr>
          <w:rFonts w:ascii="Arial" w:hAnsi="Arial" w:cs="Arial"/>
          <w:sz w:val="18"/>
          <w:szCs w:val="18"/>
        </w:rPr>
      </w:pPr>
      <w:r w:rsidRPr="008F56CC">
        <w:rPr>
          <w:rFonts w:ascii="Arial" w:hAnsi="Arial" w:cs="Arial"/>
          <w:sz w:val="18"/>
          <w:szCs w:val="18"/>
        </w:rPr>
        <w:t xml:space="preserve">Salutation: Dear </w:t>
      </w:r>
      <w:r>
        <w:rPr>
          <w:rFonts w:ascii="Arial" w:hAnsi="Arial" w:cs="Arial"/>
          <w:sz w:val="18"/>
          <w:szCs w:val="18"/>
        </w:rPr>
        <w:t>Mr. Acosta</w:t>
      </w:r>
    </w:p>
    <w:p w14:paraId="43DC7DBA" w14:textId="77777777" w:rsidR="008F56CC" w:rsidRDefault="008F56CC" w:rsidP="008F56C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  <w:sectPr w:rsidR="008F56CC" w:rsidSect="008F56CC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55BAD211" w14:textId="04B2365F" w:rsidR="00477033" w:rsidRPr="008F56CC" w:rsidRDefault="00477033" w:rsidP="008F56C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23A0CC0" w14:textId="31C10A74" w:rsidR="005D2C37" w:rsidRPr="008F56CC" w:rsidRDefault="005D2C37" w:rsidP="008F56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56CC">
        <w:rPr>
          <w:rFonts w:ascii="Arial" w:hAnsi="Arial" w:cs="Arial"/>
          <w:sz w:val="20"/>
          <w:szCs w:val="20"/>
        </w:rPr>
        <w:t xml:space="preserve">Dear </w:t>
      </w:r>
      <w:r w:rsidR="00461E31" w:rsidRPr="008F56CC">
        <w:rPr>
          <w:rFonts w:ascii="Arial" w:hAnsi="Arial" w:cs="Arial"/>
          <w:sz w:val="20"/>
          <w:szCs w:val="20"/>
        </w:rPr>
        <w:t>Director</w:t>
      </w:r>
      <w:r w:rsidRPr="008F56CC">
        <w:rPr>
          <w:rFonts w:ascii="Arial" w:hAnsi="Arial" w:cs="Arial"/>
          <w:sz w:val="20"/>
          <w:szCs w:val="20"/>
        </w:rPr>
        <w:t>,</w:t>
      </w:r>
    </w:p>
    <w:p w14:paraId="0807D7B4" w14:textId="77777777" w:rsidR="005D2C37" w:rsidRPr="008F56CC" w:rsidRDefault="005D2C37" w:rsidP="008F56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ABF7A" w14:textId="27FFDEFB" w:rsidR="00EA68CE" w:rsidRPr="008F56CC" w:rsidRDefault="00B97AA8" w:rsidP="008F56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56CC">
        <w:rPr>
          <w:rFonts w:ascii="Arial" w:hAnsi="Arial" w:cs="Arial"/>
          <w:sz w:val="20"/>
          <w:szCs w:val="20"/>
        </w:rPr>
        <w:t xml:space="preserve">I am alarmed by the reports of the </w:t>
      </w:r>
      <w:r w:rsidR="00461E31" w:rsidRPr="008F56CC">
        <w:rPr>
          <w:rFonts w:ascii="Arial" w:hAnsi="Arial" w:cs="Arial"/>
          <w:sz w:val="20"/>
          <w:szCs w:val="20"/>
        </w:rPr>
        <w:t>disappearance of member of parliament</w:t>
      </w:r>
      <w:r w:rsidRPr="008F5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56CC">
        <w:rPr>
          <w:rFonts w:ascii="Arial" w:hAnsi="Arial" w:cs="Arial"/>
          <w:sz w:val="20"/>
          <w:szCs w:val="20"/>
        </w:rPr>
        <w:t>Gilber</w:t>
      </w:r>
      <w:proofErr w:type="spellEnd"/>
      <w:r w:rsidRPr="008F56CC">
        <w:rPr>
          <w:rFonts w:ascii="Arial" w:hAnsi="Arial" w:cs="Arial"/>
          <w:sz w:val="20"/>
          <w:szCs w:val="20"/>
        </w:rPr>
        <w:t xml:space="preserve"> Caro </w:t>
      </w:r>
      <w:r w:rsidR="00461E31" w:rsidRPr="008F56CC">
        <w:rPr>
          <w:rFonts w:ascii="Arial" w:hAnsi="Arial" w:cs="Arial"/>
          <w:sz w:val="20"/>
          <w:szCs w:val="20"/>
        </w:rPr>
        <w:t>on</w:t>
      </w:r>
      <w:r w:rsidR="004A059F" w:rsidRPr="008F56CC">
        <w:rPr>
          <w:rFonts w:ascii="Arial" w:hAnsi="Arial" w:cs="Arial"/>
          <w:sz w:val="20"/>
          <w:szCs w:val="20"/>
        </w:rPr>
        <w:t xml:space="preserve"> 26 April after Bolivarian </w:t>
      </w:r>
      <w:r w:rsidR="0040664D" w:rsidRPr="008F56CC">
        <w:rPr>
          <w:rFonts w:ascii="Arial" w:hAnsi="Arial" w:cs="Arial"/>
          <w:sz w:val="20"/>
          <w:szCs w:val="20"/>
        </w:rPr>
        <w:t xml:space="preserve">National </w:t>
      </w:r>
      <w:r w:rsidR="004A059F" w:rsidRPr="008F56CC">
        <w:rPr>
          <w:rFonts w:ascii="Arial" w:hAnsi="Arial" w:cs="Arial"/>
          <w:sz w:val="20"/>
          <w:szCs w:val="20"/>
        </w:rPr>
        <w:t xml:space="preserve">Intelligence Service </w:t>
      </w:r>
      <w:r w:rsidR="0040664D" w:rsidRPr="008F56CC">
        <w:rPr>
          <w:rFonts w:ascii="Arial" w:hAnsi="Arial" w:cs="Arial"/>
          <w:sz w:val="20"/>
          <w:szCs w:val="20"/>
        </w:rPr>
        <w:t xml:space="preserve">(SEBIN) </w:t>
      </w:r>
      <w:r w:rsidR="004A059F" w:rsidRPr="008F56CC">
        <w:rPr>
          <w:rFonts w:ascii="Arial" w:hAnsi="Arial" w:cs="Arial"/>
          <w:sz w:val="20"/>
          <w:szCs w:val="20"/>
        </w:rPr>
        <w:t xml:space="preserve">officers </w:t>
      </w:r>
      <w:r w:rsidR="00461E31" w:rsidRPr="008F56CC">
        <w:rPr>
          <w:rFonts w:ascii="Arial" w:hAnsi="Arial" w:cs="Arial"/>
          <w:sz w:val="20"/>
          <w:szCs w:val="20"/>
        </w:rPr>
        <w:t xml:space="preserve">allegedly </w:t>
      </w:r>
      <w:r w:rsidR="004A059F" w:rsidRPr="008F56CC">
        <w:rPr>
          <w:rFonts w:ascii="Arial" w:hAnsi="Arial" w:cs="Arial"/>
          <w:sz w:val="20"/>
          <w:szCs w:val="20"/>
        </w:rPr>
        <w:t>took him in a restaurant in Ca</w:t>
      </w:r>
      <w:r w:rsidR="0040664D" w:rsidRPr="008F56CC">
        <w:rPr>
          <w:rFonts w:ascii="Arial" w:hAnsi="Arial" w:cs="Arial"/>
          <w:sz w:val="20"/>
          <w:szCs w:val="20"/>
        </w:rPr>
        <w:t xml:space="preserve">racas. </w:t>
      </w:r>
      <w:proofErr w:type="spellStart"/>
      <w:r w:rsidR="0040664D" w:rsidRPr="008F56CC">
        <w:rPr>
          <w:rFonts w:ascii="Arial" w:hAnsi="Arial" w:cs="Arial"/>
          <w:sz w:val="20"/>
          <w:szCs w:val="20"/>
        </w:rPr>
        <w:t>Gilber</w:t>
      </w:r>
      <w:proofErr w:type="spellEnd"/>
      <w:r w:rsidR="0040664D" w:rsidRPr="008F56CC">
        <w:rPr>
          <w:rFonts w:ascii="Arial" w:hAnsi="Arial" w:cs="Arial"/>
          <w:sz w:val="20"/>
          <w:szCs w:val="20"/>
        </w:rPr>
        <w:t xml:space="preserve"> Caro’s lawyers have</w:t>
      </w:r>
      <w:r w:rsidR="004A059F" w:rsidRPr="008F56CC">
        <w:rPr>
          <w:rFonts w:ascii="Arial" w:hAnsi="Arial" w:cs="Arial"/>
          <w:sz w:val="20"/>
          <w:szCs w:val="20"/>
        </w:rPr>
        <w:t xml:space="preserve"> since tried to </w:t>
      </w:r>
      <w:r w:rsidR="0040664D" w:rsidRPr="008F56CC">
        <w:rPr>
          <w:rFonts w:ascii="Arial" w:hAnsi="Arial" w:cs="Arial"/>
          <w:sz w:val="20"/>
          <w:szCs w:val="20"/>
        </w:rPr>
        <w:t>find him</w:t>
      </w:r>
      <w:r w:rsidR="004A059F" w:rsidRPr="008F56CC">
        <w:rPr>
          <w:rFonts w:ascii="Arial" w:hAnsi="Arial" w:cs="Arial"/>
          <w:sz w:val="20"/>
          <w:szCs w:val="20"/>
        </w:rPr>
        <w:t xml:space="preserve"> in all detention cent</w:t>
      </w:r>
      <w:r w:rsidR="0018299E">
        <w:rPr>
          <w:rFonts w:ascii="Arial" w:hAnsi="Arial" w:cs="Arial"/>
          <w:sz w:val="20"/>
          <w:szCs w:val="20"/>
        </w:rPr>
        <w:t>er</w:t>
      </w:r>
      <w:bookmarkStart w:id="0" w:name="_GoBack"/>
      <w:bookmarkEnd w:id="0"/>
      <w:r w:rsidR="004A059F" w:rsidRPr="008F56CC">
        <w:rPr>
          <w:rFonts w:ascii="Arial" w:hAnsi="Arial" w:cs="Arial"/>
          <w:sz w:val="20"/>
          <w:szCs w:val="20"/>
        </w:rPr>
        <w:t>s without receiving an official response on his fate or whereabouts.</w:t>
      </w:r>
      <w:r w:rsidR="00DE43E7" w:rsidRPr="008F56CC">
        <w:rPr>
          <w:rFonts w:ascii="Arial" w:hAnsi="Arial" w:cs="Arial"/>
          <w:sz w:val="20"/>
          <w:szCs w:val="20"/>
        </w:rPr>
        <w:t xml:space="preserve"> </w:t>
      </w:r>
      <w:r w:rsidR="0040664D" w:rsidRPr="008F56CC">
        <w:rPr>
          <w:rFonts w:ascii="Arial" w:hAnsi="Arial" w:cs="Arial"/>
          <w:sz w:val="20"/>
          <w:szCs w:val="20"/>
        </w:rPr>
        <w:t xml:space="preserve">The SEBIN must disclose information on </w:t>
      </w:r>
      <w:proofErr w:type="spellStart"/>
      <w:r w:rsidR="0040664D" w:rsidRPr="008F56CC">
        <w:rPr>
          <w:rFonts w:ascii="Arial" w:hAnsi="Arial" w:cs="Arial"/>
          <w:sz w:val="20"/>
          <w:szCs w:val="20"/>
        </w:rPr>
        <w:t>Gilber</w:t>
      </w:r>
      <w:proofErr w:type="spellEnd"/>
      <w:r w:rsidR="0040664D" w:rsidRPr="008F56CC">
        <w:rPr>
          <w:rFonts w:ascii="Arial" w:hAnsi="Arial" w:cs="Arial"/>
          <w:sz w:val="20"/>
          <w:szCs w:val="20"/>
        </w:rPr>
        <w:t xml:space="preserve"> Caro’s fate and whereabouts and release him immediately</w:t>
      </w:r>
      <w:r w:rsidR="00044CE9" w:rsidRPr="008F56CC">
        <w:rPr>
          <w:rFonts w:ascii="Arial" w:hAnsi="Arial" w:cs="Arial"/>
          <w:sz w:val="20"/>
          <w:szCs w:val="20"/>
        </w:rPr>
        <w:t>.</w:t>
      </w:r>
    </w:p>
    <w:p w14:paraId="5BC086CC" w14:textId="77777777" w:rsidR="004A059F" w:rsidRPr="008F56CC" w:rsidRDefault="004A059F" w:rsidP="008F56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80773" w14:textId="4C04044A" w:rsidR="004A059F" w:rsidRPr="008F56CC" w:rsidRDefault="004A059F" w:rsidP="008F56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56CC">
        <w:rPr>
          <w:rFonts w:ascii="Arial" w:hAnsi="Arial" w:cs="Arial"/>
          <w:sz w:val="20"/>
          <w:szCs w:val="20"/>
        </w:rPr>
        <w:t xml:space="preserve">I express my dismay for such </w:t>
      </w:r>
      <w:r w:rsidR="0040664D" w:rsidRPr="008F56CC">
        <w:rPr>
          <w:rFonts w:ascii="Arial" w:hAnsi="Arial" w:cs="Arial"/>
          <w:sz w:val="20"/>
          <w:szCs w:val="20"/>
        </w:rPr>
        <w:t>a concerning</w:t>
      </w:r>
      <w:r w:rsidRPr="008F56CC">
        <w:rPr>
          <w:rFonts w:ascii="Arial" w:hAnsi="Arial" w:cs="Arial"/>
          <w:sz w:val="20"/>
          <w:szCs w:val="20"/>
        </w:rPr>
        <w:t xml:space="preserve"> situation to happen in your country and</w:t>
      </w:r>
      <w:r w:rsidR="0040664D" w:rsidRPr="008F56CC">
        <w:rPr>
          <w:rFonts w:ascii="Arial" w:hAnsi="Arial" w:cs="Arial"/>
          <w:sz w:val="20"/>
          <w:szCs w:val="20"/>
        </w:rPr>
        <w:t>,</w:t>
      </w:r>
      <w:r w:rsidRPr="008F56CC">
        <w:rPr>
          <w:rFonts w:ascii="Arial" w:hAnsi="Arial" w:cs="Arial"/>
          <w:sz w:val="20"/>
          <w:szCs w:val="20"/>
        </w:rPr>
        <w:t xml:space="preserve"> as the authority in charge of </w:t>
      </w:r>
      <w:r w:rsidR="0040664D" w:rsidRPr="008F56CC">
        <w:rPr>
          <w:rFonts w:ascii="Arial" w:hAnsi="Arial" w:cs="Arial"/>
          <w:sz w:val="20"/>
          <w:szCs w:val="20"/>
        </w:rPr>
        <w:t>ensuring the integrity and rights of anyone under SEBIN custody,</w:t>
      </w:r>
      <w:r w:rsidRPr="008F56CC">
        <w:rPr>
          <w:rFonts w:ascii="Arial" w:hAnsi="Arial" w:cs="Arial"/>
          <w:sz w:val="20"/>
          <w:szCs w:val="20"/>
        </w:rPr>
        <w:t xml:space="preserve"> I </w:t>
      </w:r>
      <w:r w:rsidR="00044CE9" w:rsidRPr="008F56CC">
        <w:rPr>
          <w:rFonts w:ascii="Arial" w:hAnsi="Arial" w:cs="Arial"/>
          <w:sz w:val="20"/>
          <w:szCs w:val="20"/>
        </w:rPr>
        <w:t>urge you</w:t>
      </w:r>
      <w:r w:rsidRPr="008F56CC">
        <w:rPr>
          <w:rFonts w:ascii="Arial" w:hAnsi="Arial" w:cs="Arial"/>
          <w:sz w:val="20"/>
          <w:szCs w:val="20"/>
        </w:rPr>
        <w:t xml:space="preserve"> to immediately </w:t>
      </w:r>
      <w:r w:rsidR="0040664D" w:rsidRPr="008F56CC">
        <w:rPr>
          <w:rFonts w:ascii="Arial" w:hAnsi="Arial" w:cs="Arial"/>
          <w:sz w:val="20"/>
          <w:szCs w:val="20"/>
        </w:rPr>
        <w:t xml:space="preserve">inform on </w:t>
      </w:r>
      <w:proofErr w:type="spellStart"/>
      <w:r w:rsidR="0040664D" w:rsidRPr="008F56CC">
        <w:rPr>
          <w:rFonts w:ascii="Arial" w:hAnsi="Arial" w:cs="Arial"/>
          <w:sz w:val="20"/>
          <w:szCs w:val="20"/>
        </w:rPr>
        <w:t>Gilber</w:t>
      </w:r>
      <w:proofErr w:type="spellEnd"/>
      <w:r w:rsidR="0040664D" w:rsidRPr="008F56CC">
        <w:rPr>
          <w:rFonts w:ascii="Arial" w:hAnsi="Arial" w:cs="Arial"/>
          <w:sz w:val="20"/>
          <w:szCs w:val="20"/>
        </w:rPr>
        <w:t xml:space="preserve"> Caro’s</w:t>
      </w:r>
      <w:r w:rsidRPr="008F56CC">
        <w:rPr>
          <w:rFonts w:ascii="Arial" w:hAnsi="Arial" w:cs="Arial"/>
          <w:sz w:val="20"/>
          <w:szCs w:val="20"/>
        </w:rPr>
        <w:t xml:space="preserve"> fate and whereabouts to his lawyers and </w:t>
      </w:r>
      <w:r w:rsidR="00477033" w:rsidRPr="008F56CC">
        <w:rPr>
          <w:rFonts w:ascii="Arial" w:hAnsi="Arial" w:cs="Arial"/>
          <w:sz w:val="20"/>
          <w:szCs w:val="20"/>
        </w:rPr>
        <w:t>family and</w:t>
      </w:r>
      <w:r w:rsidR="0040664D" w:rsidRPr="008F56CC">
        <w:rPr>
          <w:rFonts w:ascii="Arial" w:hAnsi="Arial" w:cs="Arial"/>
          <w:sz w:val="20"/>
          <w:szCs w:val="20"/>
        </w:rPr>
        <w:t xml:space="preserve"> proceed with his release</w:t>
      </w:r>
      <w:r w:rsidRPr="008F56CC">
        <w:rPr>
          <w:rFonts w:ascii="Arial" w:hAnsi="Arial" w:cs="Arial"/>
          <w:sz w:val="20"/>
          <w:szCs w:val="20"/>
        </w:rPr>
        <w:t>.</w:t>
      </w:r>
    </w:p>
    <w:p w14:paraId="3BB27502" w14:textId="77777777" w:rsidR="00D462F4" w:rsidRPr="008F56CC" w:rsidRDefault="00D462F4" w:rsidP="008F56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3FAA56" w14:textId="77777777" w:rsidR="005D2C37" w:rsidRPr="008F56CC" w:rsidRDefault="005D2C37" w:rsidP="008F56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56CC">
        <w:rPr>
          <w:rFonts w:ascii="Arial" w:hAnsi="Arial" w:cs="Arial"/>
          <w:sz w:val="20"/>
          <w:szCs w:val="20"/>
        </w:rPr>
        <w:t>Yours sincerely,</w:t>
      </w:r>
    </w:p>
    <w:p w14:paraId="4D769290" w14:textId="77777777" w:rsidR="005D2C37" w:rsidRPr="008F56CC" w:rsidRDefault="005D2C37" w:rsidP="008F56C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8E178AD" w14:textId="77777777" w:rsidR="00214833" w:rsidRPr="008F56CC" w:rsidRDefault="00214833" w:rsidP="008F56C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CDF60EF" w14:textId="77777777" w:rsidR="00D462F4" w:rsidRPr="008F56CC" w:rsidRDefault="00D462F4" w:rsidP="008F56C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09693BC" w14:textId="77777777" w:rsidR="00214833" w:rsidRPr="008F56CC" w:rsidRDefault="00214833" w:rsidP="008F56C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6A2B4F5" w14:textId="77777777" w:rsidR="004A059F" w:rsidRPr="008F56CC" w:rsidRDefault="004A059F" w:rsidP="008F56C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BB6D1AF" w14:textId="77777777" w:rsidR="0082127B" w:rsidRPr="008F56CC" w:rsidRDefault="0082127B" w:rsidP="008F56CC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8F56CC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BA1FA96" w14:textId="40CD97CF" w:rsidR="00864E60" w:rsidRPr="008F56CC" w:rsidRDefault="008F56CC" w:rsidP="008F56C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br/>
      </w:r>
      <w:proofErr w:type="spellStart"/>
      <w:r w:rsidR="00864E60" w:rsidRPr="008F56CC">
        <w:rPr>
          <w:rFonts w:ascii="Arial" w:hAnsi="Arial" w:cs="Arial"/>
          <w:szCs w:val="20"/>
          <w:lang w:eastAsia="en-US"/>
        </w:rPr>
        <w:t>Gilber</w:t>
      </w:r>
      <w:proofErr w:type="spellEnd"/>
      <w:r w:rsidR="00864E60" w:rsidRPr="008F56CC">
        <w:rPr>
          <w:rFonts w:ascii="Arial" w:hAnsi="Arial" w:cs="Arial"/>
          <w:szCs w:val="20"/>
          <w:lang w:eastAsia="en-US"/>
        </w:rPr>
        <w:t xml:space="preserve"> Caro is a self-made activis</w:t>
      </w:r>
      <w:r w:rsidR="0040664D" w:rsidRPr="008F56CC">
        <w:rPr>
          <w:rFonts w:ascii="Arial" w:hAnsi="Arial" w:cs="Arial"/>
          <w:szCs w:val="20"/>
          <w:lang w:eastAsia="en-US"/>
        </w:rPr>
        <w:t>t for the rights of inmates, a political activist, and member of parliament for an</w:t>
      </w:r>
      <w:r w:rsidR="00864E60" w:rsidRPr="008F56CC">
        <w:rPr>
          <w:rFonts w:ascii="Arial" w:hAnsi="Arial" w:cs="Arial"/>
          <w:szCs w:val="20"/>
          <w:lang w:eastAsia="en-US"/>
        </w:rPr>
        <w:t xml:space="preserve"> opposition</w:t>
      </w:r>
      <w:r w:rsidR="0040664D" w:rsidRPr="008F56CC">
        <w:rPr>
          <w:rFonts w:ascii="Arial" w:hAnsi="Arial" w:cs="Arial"/>
          <w:szCs w:val="20"/>
          <w:lang w:eastAsia="en-US"/>
        </w:rPr>
        <w:t xml:space="preserve"> party</w:t>
      </w:r>
      <w:r w:rsidR="00864E60" w:rsidRPr="008F56CC">
        <w:rPr>
          <w:rFonts w:ascii="Arial" w:hAnsi="Arial" w:cs="Arial"/>
          <w:szCs w:val="20"/>
          <w:lang w:eastAsia="en-US"/>
        </w:rPr>
        <w:t>.</w:t>
      </w:r>
    </w:p>
    <w:p w14:paraId="10174894" w14:textId="0FECFBAC" w:rsidR="00864E60" w:rsidRPr="008F56CC" w:rsidRDefault="00864E60" w:rsidP="008F56CC">
      <w:pPr>
        <w:spacing w:line="240" w:lineRule="auto"/>
        <w:jc w:val="both"/>
        <w:rPr>
          <w:rFonts w:ascii="Arial" w:hAnsi="Arial" w:cs="Arial"/>
          <w:szCs w:val="20"/>
          <w:lang w:val="en-US" w:eastAsia="en-US"/>
        </w:rPr>
      </w:pPr>
      <w:r w:rsidRPr="008F56CC">
        <w:rPr>
          <w:rFonts w:ascii="Arial" w:hAnsi="Arial" w:cs="Arial"/>
          <w:szCs w:val="20"/>
          <w:lang w:eastAsia="en-US"/>
        </w:rPr>
        <w:t>On January 2017</w:t>
      </w:r>
      <w:r w:rsidR="00044CE9" w:rsidRPr="008F56CC">
        <w:rPr>
          <w:rFonts w:ascii="Arial" w:hAnsi="Arial" w:cs="Arial"/>
          <w:szCs w:val="20"/>
          <w:lang w:eastAsia="en-US"/>
        </w:rPr>
        <w:t>,</w:t>
      </w:r>
      <w:r w:rsidRPr="008F56CC">
        <w:rPr>
          <w:rFonts w:ascii="Arial" w:hAnsi="Arial" w:cs="Arial"/>
          <w:szCs w:val="20"/>
          <w:lang w:eastAsia="en-US"/>
        </w:rPr>
        <w:t xml:space="preserve"> he was detained by officers of the Bolivarian</w:t>
      </w:r>
      <w:r w:rsidR="0040664D" w:rsidRPr="008F56CC">
        <w:rPr>
          <w:rFonts w:ascii="Arial" w:hAnsi="Arial" w:cs="Arial"/>
          <w:szCs w:val="20"/>
          <w:lang w:eastAsia="en-US"/>
        </w:rPr>
        <w:t xml:space="preserve"> National</w:t>
      </w:r>
      <w:r w:rsidRPr="008F56CC">
        <w:rPr>
          <w:rFonts w:ascii="Arial" w:hAnsi="Arial" w:cs="Arial"/>
          <w:szCs w:val="20"/>
          <w:lang w:eastAsia="en-US"/>
        </w:rPr>
        <w:t xml:space="preserve"> Intelligence Service (SEBIN) </w:t>
      </w:r>
      <w:r w:rsidR="0040664D" w:rsidRPr="008F56CC">
        <w:rPr>
          <w:rFonts w:ascii="Arial" w:hAnsi="Arial" w:cs="Arial"/>
          <w:szCs w:val="20"/>
          <w:lang w:eastAsia="en-US"/>
        </w:rPr>
        <w:t xml:space="preserve">while </w:t>
      </w:r>
      <w:r w:rsidRPr="008F56CC">
        <w:rPr>
          <w:rFonts w:ascii="Arial" w:hAnsi="Arial" w:cs="Arial"/>
          <w:szCs w:val="20"/>
          <w:lang w:eastAsia="en-US"/>
        </w:rPr>
        <w:t xml:space="preserve">on his way to Caracas </w:t>
      </w:r>
      <w:r w:rsidR="0040664D" w:rsidRPr="008F56CC">
        <w:rPr>
          <w:rFonts w:ascii="Arial" w:hAnsi="Arial" w:cs="Arial"/>
          <w:szCs w:val="20"/>
          <w:lang w:eastAsia="en-US"/>
        </w:rPr>
        <w:t>and was l</w:t>
      </w:r>
      <w:r w:rsidRPr="008F56CC">
        <w:rPr>
          <w:rFonts w:ascii="Arial" w:hAnsi="Arial" w:cs="Arial"/>
          <w:szCs w:val="20"/>
          <w:lang w:eastAsia="en-US"/>
        </w:rPr>
        <w:t xml:space="preserve">ater charged with </w:t>
      </w:r>
      <w:r w:rsidR="00044CE9" w:rsidRPr="008F56CC">
        <w:rPr>
          <w:rFonts w:ascii="Arial" w:hAnsi="Arial" w:cs="Arial"/>
          <w:szCs w:val="20"/>
          <w:lang w:eastAsia="en-US"/>
        </w:rPr>
        <w:t>“</w:t>
      </w:r>
      <w:r w:rsidR="0040664D" w:rsidRPr="008F56CC">
        <w:rPr>
          <w:rFonts w:ascii="Arial" w:hAnsi="Arial" w:cs="Arial"/>
          <w:szCs w:val="20"/>
          <w:lang w:eastAsia="en-US"/>
        </w:rPr>
        <w:t>treason</w:t>
      </w:r>
      <w:r w:rsidR="00044CE9" w:rsidRPr="008F56CC">
        <w:rPr>
          <w:rFonts w:ascii="Arial" w:hAnsi="Arial" w:cs="Arial"/>
          <w:szCs w:val="20"/>
          <w:lang w:eastAsia="en-US"/>
        </w:rPr>
        <w:t>”</w:t>
      </w:r>
      <w:r w:rsidR="0040664D" w:rsidRPr="008F56CC">
        <w:rPr>
          <w:rFonts w:ascii="Arial" w:hAnsi="Arial" w:cs="Arial"/>
          <w:szCs w:val="20"/>
          <w:lang w:eastAsia="en-US"/>
        </w:rPr>
        <w:t xml:space="preserve"> and </w:t>
      </w:r>
      <w:r w:rsidR="00044CE9" w:rsidRPr="008F56CC">
        <w:rPr>
          <w:rFonts w:ascii="Arial" w:hAnsi="Arial" w:cs="Arial"/>
          <w:szCs w:val="20"/>
          <w:lang w:eastAsia="en-US"/>
        </w:rPr>
        <w:t>“</w:t>
      </w:r>
      <w:r w:rsidRPr="008F56CC">
        <w:rPr>
          <w:rFonts w:ascii="Arial" w:hAnsi="Arial" w:cs="Arial"/>
          <w:szCs w:val="20"/>
          <w:lang w:eastAsia="en-US"/>
        </w:rPr>
        <w:t>steal</w:t>
      </w:r>
      <w:r w:rsidR="0040664D" w:rsidRPr="008F56CC">
        <w:rPr>
          <w:rFonts w:ascii="Arial" w:hAnsi="Arial" w:cs="Arial"/>
          <w:szCs w:val="20"/>
          <w:lang w:eastAsia="en-US"/>
        </w:rPr>
        <w:t>ing military weapons</w:t>
      </w:r>
      <w:r w:rsidR="00044CE9" w:rsidRPr="008F56CC">
        <w:rPr>
          <w:rFonts w:ascii="Arial" w:hAnsi="Arial" w:cs="Arial"/>
          <w:szCs w:val="20"/>
          <w:lang w:eastAsia="en-US"/>
        </w:rPr>
        <w:t>”</w:t>
      </w:r>
      <w:r w:rsidRPr="008F56CC">
        <w:rPr>
          <w:rFonts w:ascii="Arial" w:hAnsi="Arial" w:cs="Arial"/>
          <w:szCs w:val="20"/>
          <w:lang w:eastAsia="en-US"/>
        </w:rPr>
        <w:t xml:space="preserve">. </w:t>
      </w:r>
      <w:proofErr w:type="spellStart"/>
      <w:r w:rsidR="00044CE9" w:rsidRPr="008F56CC">
        <w:rPr>
          <w:rFonts w:ascii="Arial" w:hAnsi="Arial" w:cs="Arial"/>
          <w:szCs w:val="20"/>
          <w:lang w:eastAsia="en-US"/>
        </w:rPr>
        <w:t>Gilber</w:t>
      </w:r>
      <w:proofErr w:type="spellEnd"/>
      <w:r w:rsidR="00044CE9" w:rsidRPr="008F56CC">
        <w:rPr>
          <w:rFonts w:ascii="Arial" w:hAnsi="Arial" w:cs="Arial"/>
          <w:szCs w:val="20"/>
          <w:lang w:eastAsia="en-US"/>
        </w:rPr>
        <w:t xml:space="preserve"> </w:t>
      </w:r>
      <w:r w:rsidRPr="008F56CC">
        <w:rPr>
          <w:rFonts w:ascii="Arial" w:hAnsi="Arial" w:cs="Arial"/>
          <w:szCs w:val="20"/>
          <w:lang w:eastAsia="en-US"/>
        </w:rPr>
        <w:t xml:space="preserve">Caro spent over a year in prison under those </w:t>
      </w:r>
      <w:r w:rsidR="0040664D" w:rsidRPr="008F56CC">
        <w:rPr>
          <w:rFonts w:ascii="Arial" w:hAnsi="Arial" w:cs="Arial"/>
          <w:szCs w:val="20"/>
          <w:lang w:eastAsia="en-US"/>
        </w:rPr>
        <w:t>unfounded and politically motivated</w:t>
      </w:r>
      <w:r w:rsidRPr="008F56CC">
        <w:rPr>
          <w:rFonts w:ascii="Arial" w:hAnsi="Arial" w:cs="Arial"/>
          <w:szCs w:val="20"/>
          <w:lang w:eastAsia="en-US"/>
        </w:rPr>
        <w:t xml:space="preserve"> charges. </w:t>
      </w:r>
      <w:r w:rsidRPr="008F56CC">
        <w:rPr>
          <w:rFonts w:ascii="Arial" w:hAnsi="Arial" w:cs="Arial"/>
          <w:szCs w:val="20"/>
          <w:lang w:val="en-US" w:eastAsia="en-US"/>
        </w:rPr>
        <w:t>He was</w:t>
      </w:r>
      <w:r w:rsidR="0040664D" w:rsidRPr="008F56CC">
        <w:rPr>
          <w:rFonts w:ascii="Arial" w:hAnsi="Arial" w:cs="Arial"/>
          <w:szCs w:val="20"/>
          <w:lang w:val="en-US" w:eastAsia="en-US"/>
        </w:rPr>
        <w:t xml:space="preserve"> conditionally released</w:t>
      </w:r>
      <w:r w:rsidR="00F82EED" w:rsidRPr="008F56CC">
        <w:rPr>
          <w:rFonts w:ascii="Arial" w:hAnsi="Arial" w:cs="Arial"/>
          <w:szCs w:val="20"/>
          <w:lang w:val="en-US" w:eastAsia="en-US"/>
        </w:rPr>
        <w:t>, however the court in charge of his case reversed this decision on 23 April 20</w:t>
      </w:r>
      <w:r w:rsidR="0040664D" w:rsidRPr="008F56CC">
        <w:rPr>
          <w:rFonts w:ascii="Arial" w:hAnsi="Arial" w:cs="Arial"/>
          <w:szCs w:val="20"/>
          <w:lang w:val="en-US" w:eastAsia="en-US"/>
        </w:rPr>
        <w:t>1</w:t>
      </w:r>
      <w:r w:rsidR="00F82EED" w:rsidRPr="008F56CC">
        <w:rPr>
          <w:rFonts w:ascii="Arial" w:hAnsi="Arial" w:cs="Arial"/>
          <w:szCs w:val="20"/>
          <w:lang w:val="en-US" w:eastAsia="en-US"/>
        </w:rPr>
        <w:t>9, although the decision was allegedly notified on 6 May 2019. The authorities still deny that he was arrested on 26 April, and his whereabouts and fate are still unknown.</w:t>
      </w:r>
    </w:p>
    <w:p w14:paraId="68480172" w14:textId="5EE11615" w:rsidR="005D2C37" w:rsidRPr="008F56CC" w:rsidRDefault="00864E60" w:rsidP="008F56C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proofErr w:type="spellStart"/>
      <w:r w:rsidRPr="008F56CC">
        <w:rPr>
          <w:rFonts w:ascii="Arial" w:hAnsi="Arial" w:cs="Arial"/>
          <w:szCs w:val="20"/>
          <w:lang w:eastAsia="en-US"/>
        </w:rPr>
        <w:t>Gilber</w:t>
      </w:r>
      <w:proofErr w:type="spellEnd"/>
      <w:r w:rsidRPr="008F56CC">
        <w:rPr>
          <w:rFonts w:ascii="Arial" w:hAnsi="Arial" w:cs="Arial"/>
          <w:szCs w:val="20"/>
          <w:lang w:eastAsia="en-US"/>
        </w:rPr>
        <w:t xml:space="preserve"> Caro's previous</w:t>
      </w:r>
      <w:r w:rsidR="0040664D" w:rsidRPr="008F56CC">
        <w:rPr>
          <w:rFonts w:ascii="Arial" w:hAnsi="Arial" w:cs="Arial"/>
          <w:szCs w:val="20"/>
          <w:lang w:eastAsia="en-US"/>
        </w:rPr>
        <w:t xml:space="preserve"> arbitrary</w:t>
      </w:r>
      <w:r w:rsidRPr="008F56CC">
        <w:rPr>
          <w:rFonts w:ascii="Arial" w:hAnsi="Arial" w:cs="Arial"/>
          <w:szCs w:val="20"/>
          <w:lang w:eastAsia="en-US"/>
        </w:rPr>
        <w:t xml:space="preserve"> detention was </w:t>
      </w:r>
      <w:r w:rsidR="0040664D" w:rsidRPr="008F56CC">
        <w:rPr>
          <w:rFonts w:ascii="Arial" w:hAnsi="Arial" w:cs="Arial"/>
          <w:szCs w:val="20"/>
          <w:lang w:eastAsia="en-US"/>
        </w:rPr>
        <w:t>documented</w:t>
      </w:r>
      <w:r w:rsidRPr="008F56CC">
        <w:rPr>
          <w:rFonts w:ascii="Arial" w:hAnsi="Arial" w:cs="Arial"/>
          <w:szCs w:val="20"/>
          <w:lang w:eastAsia="en-US"/>
        </w:rPr>
        <w:t xml:space="preserve"> by Amnesty International in its report </w:t>
      </w:r>
      <w:r w:rsidRPr="008F56CC">
        <w:rPr>
          <w:rFonts w:ascii="Arial" w:hAnsi="Arial" w:cs="Arial"/>
          <w:i/>
          <w:szCs w:val="20"/>
          <w:lang w:eastAsia="en-US"/>
        </w:rPr>
        <w:t>Silenced by Force</w:t>
      </w:r>
      <w:r w:rsidRPr="008F56CC">
        <w:rPr>
          <w:rFonts w:ascii="Arial" w:hAnsi="Arial" w:cs="Arial"/>
          <w:szCs w:val="20"/>
          <w:lang w:eastAsia="en-US"/>
        </w:rPr>
        <w:t xml:space="preserve"> </w:t>
      </w:r>
      <w:r w:rsidR="0040664D" w:rsidRPr="008F56CC">
        <w:rPr>
          <w:rFonts w:ascii="Arial" w:hAnsi="Arial" w:cs="Arial"/>
          <w:szCs w:val="20"/>
          <w:lang w:eastAsia="en-US"/>
        </w:rPr>
        <w:t>(</w:t>
      </w:r>
      <w:hyperlink r:id="rId13" w:history="1">
        <w:r w:rsidR="00044CE9" w:rsidRPr="008F56CC">
          <w:rPr>
            <w:rStyle w:val="Hyperlink"/>
            <w:rFonts w:ascii="Arial" w:hAnsi="Arial" w:cs="Arial"/>
            <w:szCs w:val="20"/>
            <w:lang w:eastAsia="en-US"/>
          </w:rPr>
          <w:t>www.amnesty.org/en/docuemnts/amr53/6014/2017/en/</w:t>
        </w:r>
      </w:hyperlink>
      <w:r w:rsidRPr="008F56CC">
        <w:rPr>
          <w:rFonts w:ascii="Arial" w:hAnsi="Arial" w:cs="Arial"/>
          <w:szCs w:val="20"/>
          <w:lang w:eastAsia="en-US"/>
        </w:rPr>
        <w:t xml:space="preserve">), and extensively campaigned for his and other 21 </w:t>
      </w:r>
      <w:r w:rsidR="00A5472D" w:rsidRPr="008F56CC">
        <w:rPr>
          <w:rFonts w:ascii="Arial" w:hAnsi="Arial" w:cs="Arial"/>
          <w:szCs w:val="20"/>
          <w:lang w:eastAsia="en-US"/>
        </w:rPr>
        <w:t>people</w:t>
      </w:r>
      <w:r w:rsidR="0040664D" w:rsidRPr="008F56CC">
        <w:rPr>
          <w:rFonts w:ascii="Arial" w:hAnsi="Arial" w:cs="Arial"/>
          <w:szCs w:val="20"/>
          <w:lang w:eastAsia="en-US"/>
        </w:rPr>
        <w:t>’s</w:t>
      </w:r>
      <w:r w:rsidR="00A5472D" w:rsidRPr="008F56CC">
        <w:rPr>
          <w:rFonts w:ascii="Arial" w:hAnsi="Arial" w:cs="Arial"/>
          <w:szCs w:val="20"/>
          <w:lang w:eastAsia="en-US"/>
        </w:rPr>
        <w:t xml:space="preserve"> </w:t>
      </w:r>
      <w:r w:rsidRPr="008F56CC">
        <w:rPr>
          <w:rFonts w:ascii="Arial" w:hAnsi="Arial" w:cs="Arial"/>
          <w:szCs w:val="20"/>
          <w:lang w:eastAsia="en-US"/>
        </w:rPr>
        <w:t>release.</w:t>
      </w:r>
    </w:p>
    <w:p w14:paraId="7F03B26E" w14:textId="2A45C2BB" w:rsidR="00477033" w:rsidRPr="008F56CC" w:rsidRDefault="0040664D" w:rsidP="008F56CC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8F56CC">
        <w:rPr>
          <w:rFonts w:ascii="Arial" w:hAnsi="Arial" w:cs="Arial"/>
          <w:szCs w:val="20"/>
          <w:lang w:eastAsia="en-US"/>
        </w:rPr>
        <w:t>An unprecedented h</w:t>
      </w:r>
      <w:r w:rsidR="00864E60" w:rsidRPr="008F56CC">
        <w:rPr>
          <w:rFonts w:ascii="Arial" w:hAnsi="Arial" w:cs="Arial"/>
          <w:szCs w:val="20"/>
          <w:lang w:eastAsia="en-US"/>
        </w:rPr>
        <w:t>uman</w:t>
      </w:r>
      <w:r w:rsidRPr="008F56CC">
        <w:rPr>
          <w:rFonts w:ascii="Arial" w:hAnsi="Arial" w:cs="Arial"/>
          <w:szCs w:val="20"/>
          <w:lang w:eastAsia="en-US"/>
        </w:rPr>
        <w:t xml:space="preserve"> rights crisis in Venezuela has</w:t>
      </w:r>
      <w:r w:rsidR="00864E60" w:rsidRPr="008F56CC">
        <w:rPr>
          <w:rFonts w:ascii="Arial" w:hAnsi="Arial" w:cs="Arial"/>
          <w:szCs w:val="20"/>
          <w:lang w:eastAsia="en-US"/>
        </w:rPr>
        <w:t xml:space="preserve"> been </w:t>
      </w:r>
      <w:r w:rsidRPr="008F56CC">
        <w:rPr>
          <w:rFonts w:ascii="Arial" w:hAnsi="Arial" w:cs="Arial"/>
          <w:szCs w:val="20"/>
          <w:lang w:eastAsia="en-US"/>
        </w:rPr>
        <w:t>deepening since 2014</w:t>
      </w:r>
      <w:r w:rsidR="00EB76BB" w:rsidRPr="008F56CC">
        <w:rPr>
          <w:rFonts w:ascii="Arial" w:hAnsi="Arial" w:cs="Arial"/>
          <w:szCs w:val="20"/>
          <w:lang w:eastAsia="en-US"/>
        </w:rPr>
        <w:t>, with</w:t>
      </w:r>
      <w:r w:rsidR="00864E60" w:rsidRPr="008F56CC">
        <w:rPr>
          <w:rFonts w:ascii="Arial" w:hAnsi="Arial" w:cs="Arial"/>
          <w:szCs w:val="20"/>
          <w:lang w:eastAsia="en-US"/>
        </w:rPr>
        <w:t xml:space="preserve"> </w:t>
      </w:r>
      <w:r w:rsidR="009F4622" w:rsidRPr="008F56CC">
        <w:rPr>
          <w:rFonts w:ascii="Arial" w:hAnsi="Arial" w:cs="Arial"/>
          <w:szCs w:val="20"/>
          <w:lang w:eastAsia="en-US"/>
        </w:rPr>
        <w:t>authorities</w:t>
      </w:r>
      <w:r w:rsidR="00EB76BB" w:rsidRPr="008F56CC">
        <w:rPr>
          <w:rFonts w:ascii="Arial" w:hAnsi="Arial" w:cs="Arial"/>
          <w:szCs w:val="20"/>
          <w:lang w:eastAsia="en-US"/>
        </w:rPr>
        <w:t xml:space="preserve"> responding</w:t>
      </w:r>
      <w:r w:rsidRPr="008F56CC">
        <w:rPr>
          <w:rFonts w:ascii="Arial" w:hAnsi="Arial" w:cs="Arial"/>
          <w:szCs w:val="20"/>
          <w:lang w:eastAsia="en-US"/>
        </w:rPr>
        <w:t xml:space="preserve"> to claims for change and respect of their human rights </w:t>
      </w:r>
      <w:r w:rsidR="009F4622" w:rsidRPr="008F56CC">
        <w:rPr>
          <w:rFonts w:ascii="Arial" w:hAnsi="Arial" w:cs="Arial"/>
          <w:szCs w:val="20"/>
          <w:lang w:eastAsia="en-US"/>
        </w:rPr>
        <w:t xml:space="preserve">with </w:t>
      </w:r>
      <w:r w:rsidRPr="008F56CC">
        <w:rPr>
          <w:rFonts w:ascii="Arial" w:hAnsi="Arial" w:cs="Arial"/>
          <w:szCs w:val="20"/>
          <w:lang w:eastAsia="en-US"/>
        </w:rPr>
        <w:t xml:space="preserve">extrajudicial </w:t>
      </w:r>
      <w:r w:rsidR="009F4622" w:rsidRPr="008F56CC">
        <w:rPr>
          <w:rFonts w:ascii="Arial" w:hAnsi="Arial" w:cs="Arial"/>
          <w:szCs w:val="20"/>
          <w:lang w:eastAsia="en-US"/>
        </w:rPr>
        <w:t xml:space="preserve">killings, </w:t>
      </w:r>
      <w:r w:rsidRPr="008F56CC">
        <w:rPr>
          <w:rFonts w:ascii="Arial" w:hAnsi="Arial" w:cs="Arial"/>
          <w:szCs w:val="20"/>
          <w:lang w:eastAsia="en-US"/>
        </w:rPr>
        <w:t>abusive</w:t>
      </w:r>
      <w:r w:rsidR="009F4622" w:rsidRPr="008F56CC">
        <w:rPr>
          <w:rFonts w:ascii="Arial" w:hAnsi="Arial" w:cs="Arial"/>
          <w:szCs w:val="20"/>
          <w:lang w:eastAsia="en-US"/>
        </w:rPr>
        <w:t xml:space="preserve"> use of force and arbitrary detentions</w:t>
      </w:r>
      <w:r w:rsidR="00864E60" w:rsidRPr="008F56CC">
        <w:rPr>
          <w:rFonts w:ascii="Arial" w:hAnsi="Arial" w:cs="Arial"/>
          <w:szCs w:val="20"/>
          <w:lang w:eastAsia="en-US"/>
        </w:rPr>
        <w:t xml:space="preserve"> </w:t>
      </w:r>
      <w:r w:rsidRPr="008F56CC">
        <w:rPr>
          <w:rFonts w:ascii="Arial" w:hAnsi="Arial" w:cs="Arial"/>
          <w:szCs w:val="20"/>
          <w:lang w:eastAsia="en-US"/>
        </w:rPr>
        <w:t>of</w:t>
      </w:r>
      <w:r w:rsidR="00864E60" w:rsidRPr="008F56CC">
        <w:rPr>
          <w:rFonts w:ascii="Arial" w:hAnsi="Arial" w:cs="Arial"/>
          <w:szCs w:val="20"/>
          <w:lang w:eastAsia="en-US"/>
        </w:rPr>
        <w:t xml:space="preserve"> those who </w:t>
      </w:r>
      <w:r w:rsidRPr="008F56CC">
        <w:rPr>
          <w:rFonts w:ascii="Arial" w:hAnsi="Arial" w:cs="Arial"/>
          <w:szCs w:val="20"/>
          <w:lang w:eastAsia="en-US"/>
        </w:rPr>
        <w:t xml:space="preserve">protest and </w:t>
      </w:r>
      <w:r w:rsidR="00864E60" w:rsidRPr="008F56CC">
        <w:rPr>
          <w:rFonts w:ascii="Arial" w:hAnsi="Arial" w:cs="Arial"/>
          <w:szCs w:val="20"/>
          <w:lang w:eastAsia="en-US"/>
        </w:rPr>
        <w:t>dissent, including political leaders and</w:t>
      </w:r>
      <w:r w:rsidR="00EB76BB" w:rsidRPr="008F56CC">
        <w:rPr>
          <w:rFonts w:ascii="Arial" w:hAnsi="Arial" w:cs="Arial"/>
          <w:szCs w:val="20"/>
          <w:lang w:eastAsia="en-US"/>
        </w:rPr>
        <w:t>,</w:t>
      </w:r>
      <w:r w:rsidR="00864E60" w:rsidRPr="008F56CC">
        <w:rPr>
          <w:rFonts w:ascii="Arial" w:hAnsi="Arial" w:cs="Arial"/>
          <w:szCs w:val="20"/>
          <w:lang w:eastAsia="en-US"/>
        </w:rPr>
        <w:t xml:space="preserve"> as in this case</w:t>
      </w:r>
      <w:r w:rsidR="00EB76BB" w:rsidRPr="008F56CC">
        <w:rPr>
          <w:rFonts w:ascii="Arial" w:hAnsi="Arial" w:cs="Arial"/>
          <w:szCs w:val="20"/>
          <w:lang w:eastAsia="en-US"/>
        </w:rPr>
        <w:t>,</w:t>
      </w:r>
      <w:r w:rsidR="00864E60" w:rsidRPr="008F56CC">
        <w:rPr>
          <w:rFonts w:ascii="Arial" w:hAnsi="Arial" w:cs="Arial"/>
          <w:szCs w:val="20"/>
          <w:lang w:eastAsia="en-US"/>
        </w:rPr>
        <w:t xml:space="preserve"> </w:t>
      </w:r>
      <w:r w:rsidRPr="008F56CC">
        <w:rPr>
          <w:rFonts w:ascii="Arial" w:hAnsi="Arial" w:cs="Arial"/>
          <w:szCs w:val="20"/>
          <w:lang w:eastAsia="en-US"/>
        </w:rPr>
        <w:t>members of parliament</w:t>
      </w:r>
      <w:r w:rsidR="00864E60" w:rsidRPr="008F56CC">
        <w:rPr>
          <w:rFonts w:ascii="Arial" w:hAnsi="Arial" w:cs="Arial"/>
          <w:szCs w:val="20"/>
          <w:lang w:eastAsia="en-US"/>
        </w:rPr>
        <w:t xml:space="preserve"> without fulfilling the requirements for lifting the </w:t>
      </w:r>
      <w:r w:rsidR="00EB76BB" w:rsidRPr="008F56CC">
        <w:rPr>
          <w:rFonts w:ascii="Arial" w:hAnsi="Arial" w:cs="Arial"/>
          <w:szCs w:val="20"/>
          <w:lang w:eastAsia="en-US"/>
        </w:rPr>
        <w:t>constitutionally granted parliamentary immunity</w:t>
      </w:r>
      <w:r w:rsidR="00864E60" w:rsidRPr="008F56CC">
        <w:rPr>
          <w:rFonts w:ascii="Arial" w:hAnsi="Arial" w:cs="Arial"/>
          <w:szCs w:val="20"/>
          <w:lang w:eastAsia="en-US"/>
        </w:rPr>
        <w:t>.</w:t>
      </w:r>
    </w:p>
    <w:p w14:paraId="55E744B9" w14:textId="77777777" w:rsidR="005D2C37" w:rsidRPr="008F56CC" w:rsidRDefault="005D2C37" w:rsidP="008F56C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56CC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8F56CC">
        <w:rPr>
          <w:rFonts w:ascii="Arial" w:hAnsi="Arial" w:cs="Arial"/>
          <w:b/>
          <w:sz w:val="20"/>
          <w:szCs w:val="20"/>
        </w:rPr>
        <w:t xml:space="preserve"> </w:t>
      </w:r>
      <w:r w:rsidR="004A059F" w:rsidRPr="008F56CC">
        <w:rPr>
          <w:rFonts w:ascii="Arial" w:hAnsi="Arial" w:cs="Arial"/>
          <w:sz w:val="20"/>
          <w:szCs w:val="20"/>
        </w:rPr>
        <w:t xml:space="preserve">Spanish. </w:t>
      </w:r>
      <w:r w:rsidRPr="008F56CC">
        <w:rPr>
          <w:rFonts w:ascii="Arial" w:hAnsi="Arial" w:cs="Arial"/>
          <w:sz w:val="20"/>
          <w:szCs w:val="20"/>
        </w:rPr>
        <w:t>You can also write in your own language.</w:t>
      </w:r>
    </w:p>
    <w:p w14:paraId="24444DF1" w14:textId="77777777" w:rsidR="005D2C37" w:rsidRPr="008F56CC" w:rsidRDefault="005D2C37" w:rsidP="008F56C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B6EDD22" w14:textId="60B5ED1A" w:rsidR="005D2C37" w:rsidRPr="008F56CC" w:rsidRDefault="005D2C37" w:rsidP="008F56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6CC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40664D" w:rsidRPr="008F56CC">
        <w:rPr>
          <w:rFonts w:ascii="Arial" w:hAnsi="Arial" w:cs="Arial"/>
          <w:sz w:val="20"/>
          <w:szCs w:val="20"/>
        </w:rPr>
        <w:t>19</w:t>
      </w:r>
      <w:r w:rsidRPr="008F56CC">
        <w:rPr>
          <w:rFonts w:ascii="Arial" w:hAnsi="Arial" w:cs="Arial"/>
          <w:sz w:val="20"/>
          <w:szCs w:val="20"/>
        </w:rPr>
        <w:t xml:space="preserve"> </w:t>
      </w:r>
      <w:r w:rsidR="004A059F" w:rsidRPr="008F56CC">
        <w:rPr>
          <w:rFonts w:ascii="Arial" w:hAnsi="Arial" w:cs="Arial"/>
          <w:sz w:val="20"/>
          <w:szCs w:val="20"/>
        </w:rPr>
        <w:t>June</w:t>
      </w:r>
      <w:r w:rsidRPr="008F56CC">
        <w:rPr>
          <w:rFonts w:ascii="Arial" w:hAnsi="Arial" w:cs="Arial"/>
          <w:sz w:val="20"/>
          <w:szCs w:val="20"/>
        </w:rPr>
        <w:t xml:space="preserve"> 2019</w:t>
      </w:r>
    </w:p>
    <w:p w14:paraId="17263F3D" w14:textId="77777777" w:rsidR="005D2C37" w:rsidRPr="008F56CC" w:rsidRDefault="005D2C37" w:rsidP="008F56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6CC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154D191" w14:textId="77777777" w:rsidR="005D2C37" w:rsidRPr="008F56CC" w:rsidRDefault="005D2C37" w:rsidP="008F56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F86951" w14:textId="514C544D" w:rsidR="005D2C37" w:rsidRPr="008F56CC" w:rsidRDefault="005D2C37" w:rsidP="008F56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56CC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4A059F" w:rsidRPr="008F56CC">
        <w:rPr>
          <w:rFonts w:ascii="Arial" w:hAnsi="Arial" w:cs="Arial"/>
          <w:sz w:val="20"/>
          <w:szCs w:val="20"/>
        </w:rPr>
        <w:t>Gilber</w:t>
      </w:r>
      <w:proofErr w:type="spellEnd"/>
      <w:r w:rsidR="004A059F" w:rsidRPr="008F56CC">
        <w:rPr>
          <w:rFonts w:ascii="Arial" w:hAnsi="Arial" w:cs="Arial"/>
          <w:sz w:val="20"/>
          <w:szCs w:val="20"/>
        </w:rPr>
        <w:t xml:space="preserve"> Caro</w:t>
      </w:r>
      <w:r w:rsidRPr="008F56CC">
        <w:rPr>
          <w:rFonts w:ascii="Arial" w:hAnsi="Arial" w:cs="Arial"/>
          <w:b/>
          <w:sz w:val="20"/>
          <w:szCs w:val="20"/>
        </w:rPr>
        <w:t xml:space="preserve"> </w:t>
      </w:r>
      <w:r w:rsidRPr="008F56CC">
        <w:rPr>
          <w:rFonts w:ascii="Arial" w:hAnsi="Arial" w:cs="Arial"/>
          <w:sz w:val="20"/>
          <w:szCs w:val="20"/>
        </w:rPr>
        <w:t>(</w:t>
      </w:r>
      <w:r w:rsidR="004A059F" w:rsidRPr="008F56CC">
        <w:rPr>
          <w:rFonts w:ascii="Arial" w:hAnsi="Arial" w:cs="Arial"/>
          <w:sz w:val="20"/>
          <w:szCs w:val="20"/>
        </w:rPr>
        <w:t>He, His, Him</w:t>
      </w:r>
      <w:r w:rsidRPr="008F56CC">
        <w:rPr>
          <w:rFonts w:ascii="Arial" w:hAnsi="Arial" w:cs="Arial"/>
          <w:sz w:val="20"/>
          <w:szCs w:val="20"/>
        </w:rPr>
        <w:t>)</w:t>
      </w:r>
    </w:p>
    <w:p w14:paraId="5DED0065" w14:textId="77777777" w:rsidR="005D2C37" w:rsidRPr="008F56CC" w:rsidRDefault="005D2C37" w:rsidP="008F56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B9B1AF" w14:textId="0EB16C91" w:rsidR="005D2C37" w:rsidRPr="008F56CC" w:rsidRDefault="005D2C37" w:rsidP="008F56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6CC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4" w:history="1">
        <w:r w:rsidR="00D1396C" w:rsidRPr="008F56CC">
          <w:rPr>
            <w:rStyle w:val="Hyperlink"/>
            <w:rFonts w:ascii="Arial" w:hAnsi="Arial" w:cs="Arial"/>
            <w:sz w:val="20"/>
            <w:szCs w:val="20"/>
          </w:rPr>
          <w:t>https://www.amnesty.org/en/documents/amr53/7992/2018/en/</w:t>
        </w:r>
      </w:hyperlink>
    </w:p>
    <w:p w14:paraId="479EC0DB" w14:textId="464D7927" w:rsidR="00964642" w:rsidRPr="008F56CC" w:rsidRDefault="00964642" w:rsidP="008F56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6CC">
        <w:rPr>
          <w:rFonts w:ascii="Arial" w:hAnsi="Arial" w:cs="Arial"/>
          <w:sz w:val="20"/>
          <w:szCs w:val="20"/>
        </w:rPr>
        <w:tab/>
      </w:r>
      <w:r w:rsidRPr="008F56CC">
        <w:rPr>
          <w:rFonts w:ascii="Arial" w:hAnsi="Arial" w:cs="Arial"/>
          <w:sz w:val="20"/>
          <w:szCs w:val="20"/>
        </w:rPr>
        <w:tab/>
      </w:r>
      <w:r w:rsidRPr="008F56CC">
        <w:rPr>
          <w:rFonts w:ascii="Arial" w:hAnsi="Arial" w:cs="Arial"/>
          <w:sz w:val="20"/>
          <w:szCs w:val="20"/>
        </w:rPr>
        <w:tab/>
      </w:r>
      <w:r w:rsidRPr="008F56CC">
        <w:rPr>
          <w:rFonts w:ascii="Arial" w:hAnsi="Arial" w:cs="Arial"/>
          <w:sz w:val="20"/>
          <w:szCs w:val="20"/>
        </w:rPr>
        <w:tab/>
      </w:r>
      <w:r w:rsidRPr="008F56CC">
        <w:rPr>
          <w:rFonts w:ascii="Arial" w:hAnsi="Arial" w:cs="Arial"/>
          <w:sz w:val="20"/>
          <w:szCs w:val="20"/>
        </w:rPr>
        <w:tab/>
      </w:r>
      <w:r w:rsidRPr="008F56CC">
        <w:rPr>
          <w:rFonts w:ascii="Arial" w:hAnsi="Arial" w:cs="Arial"/>
          <w:sz w:val="20"/>
          <w:szCs w:val="20"/>
        </w:rPr>
        <w:tab/>
      </w:r>
      <w:hyperlink r:id="rId15" w:history="1">
        <w:r w:rsidRPr="008F56CC">
          <w:rPr>
            <w:rStyle w:val="Hyperlink"/>
            <w:rFonts w:ascii="Arial" w:hAnsi="Arial" w:cs="Arial"/>
            <w:sz w:val="20"/>
            <w:szCs w:val="20"/>
          </w:rPr>
          <w:t>https://www.amnesty.org/en/documents/amr53/8076/2018/en/</w:t>
        </w:r>
      </w:hyperlink>
      <w:r w:rsidRPr="008F56CC">
        <w:rPr>
          <w:rFonts w:ascii="Arial" w:hAnsi="Arial" w:cs="Arial"/>
          <w:sz w:val="20"/>
          <w:szCs w:val="20"/>
        </w:rPr>
        <w:t xml:space="preserve"> </w:t>
      </w:r>
    </w:p>
    <w:sectPr w:rsidR="00964642" w:rsidRPr="008F56CC" w:rsidSect="008F56CC">
      <w:footerReference w:type="default" r:id="rId16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F03F" w14:textId="77777777" w:rsidR="00C0224D" w:rsidRDefault="00C0224D">
      <w:r>
        <w:separator/>
      </w:r>
    </w:p>
  </w:endnote>
  <w:endnote w:type="continuationSeparator" w:id="0">
    <w:p w14:paraId="5605542B" w14:textId="77777777" w:rsidR="00C0224D" w:rsidRDefault="00C0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7ECC5" w14:textId="70986771" w:rsidR="008F56CC" w:rsidRDefault="008F56CC">
    <w:pPr>
      <w:pStyle w:val="Footer"/>
    </w:pPr>
    <w:r w:rsidRPr="009160F6">
      <w:rPr>
        <w:noProof/>
        <w:lang w:val="en-US"/>
      </w:rPr>
      <w:drawing>
        <wp:inline distT="0" distB="0" distL="0" distR="0" wp14:anchorId="21C54D98" wp14:editId="293E774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3089" w14:textId="77777777" w:rsidR="008F56CC" w:rsidRPr="004D1533" w:rsidRDefault="008F56CC" w:rsidP="008F56CC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6449F1D4" w14:textId="77777777" w:rsidR="008F56CC" w:rsidRPr="004D1533" w:rsidRDefault="008F56CC" w:rsidP="008F56CC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58876BFC" w14:textId="0238E984" w:rsidR="008F56CC" w:rsidRDefault="008F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465A" w14:textId="77777777" w:rsidR="00C0224D" w:rsidRDefault="00C0224D">
      <w:r>
        <w:separator/>
      </w:r>
    </w:p>
  </w:footnote>
  <w:footnote w:type="continuationSeparator" w:id="0">
    <w:p w14:paraId="25C5569C" w14:textId="77777777" w:rsidR="00C0224D" w:rsidRDefault="00C0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FB0A" w14:textId="674CCF5A" w:rsidR="00864046" w:rsidRDefault="00D1396C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555A4E">
      <w:rPr>
        <w:sz w:val="16"/>
        <w:szCs w:val="16"/>
      </w:rPr>
      <w:t xml:space="preserve"> </w:t>
    </w:r>
    <w:r w:rsidR="00864046">
      <w:rPr>
        <w:sz w:val="16"/>
        <w:szCs w:val="16"/>
      </w:rPr>
      <w:t>UA: 055/19 Index: AMR 53/0281/2019 Venezuela</w:t>
    </w:r>
    <w:r w:rsidR="00864046">
      <w:rPr>
        <w:sz w:val="16"/>
        <w:szCs w:val="16"/>
      </w:rPr>
      <w:tab/>
    </w:r>
    <w:r w:rsidR="00864046">
      <w:rPr>
        <w:sz w:val="16"/>
        <w:szCs w:val="16"/>
      </w:rPr>
      <w:tab/>
      <w:t>Date: 0</w:t>
    </w:r>
    <w:r w:rsidR="001973A4">
      <w:rPr>
        <w:sz w:val="16"/>
        <w:szCs w:val="16"/>
      </w:rPr>
      <w:t>8</w:t>
    </w:r>
    <w:r w:rsidR="00864046">
      <w:rPr>
        <w:sz w:val="16"/>
        <w:szCs w:val="16"/>
      </w:rPr>
      <w:t xml:space="preserve"> May 2019</w:t>
    </w:r>
  </w:p>
  <w:p w14:paraId="098190DE" w14:textId="77777777" w:rsidR="00864046" w:rsidRPr="00980425" w:rsidRDefault="00864046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3C80" w14:textId="77777777" w:rsidR="00864046" w:rsidRDefault="00864046" w:rsidP="00D35879">
    <w:pPr>
      <w:pStyle w:val="Header"/>
    </w:pPr>
  </w:p>
  <w:p w14:paraId="3FB7EE90" w14:textId="77777777" w:rsidR="00864046" w:rsidRDefault="00864046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12020"/>
    <w:rsid w:val="0002386F"/>
    <w:rsid w:val="00044CE9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561B"/>
    <w:rsid w:val="00176678"/>
    <w:rsid w:val="001773D1"/>
    <w:rsid w:val="00177779"/>
    <w:rsid w:val="0018299E"/>
    <w:rsid w:val="0019118D"/>
    <w:rsid w:val="00194CD5"/>
    <w:rsid w:val="001973A4"/>
    <w:rsid w:val="001A635D"/>
    <w:rsid w:val="001A6AC9"/>
    <w:rsid w:val="001D52A5"/>
    <w:rsid w:val="001E2045"/>
    <w:rsid w:val="00201189"/>
    <w:rsid w:val="002036C0"/>
    <w:rsid w:val="00214833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D5AC8"/>
    <w:rsid w:val="002D7E45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904F0"/>
    <w:rsid w:val="003975C9"/>
    <w:rsid w:val="003B294A"/>
    <w:rsid w:val="003C3210"/>
    <w:rsid w:val="003C5EEA"/>
    <w:rsid w:val="003C7CB6"/>
    <w:rsid w:val="003F3D5D"/>
    <w:rsid w:val="003F67DC"/>
    <w:rsid w:val="0040664D"/>
    <w:rsid w:val="0042210F"/>
    <w:rsid w:val="004334BF"/>
    <w:rsid w:val="004408A1"/>
    <w:rsid w:val="00442E5B"/>
    <w:rsid w:val="0044379B"/>
    <w:rsid w:val="00445D50"/>
    <w:rsid w:val="00453538"/>
    <w:rsid w:val="004603A2"/>
    <w:rsid w:val="00461E31"/>
    <w:rsid w:val="00477033"/>
    <w:rsid w:val="00486088"/>
    <w:rsid w:val="00492FA8"/>
    <w:rsid w:val="004A059F"/>
    <w:rsid w:val="004A1BDD"/>
    <w:rsid w:val="004B1E15"/>
    <w:rsid w:val="004B2367"/>
    <w:rsid w:val="004B381D"/>
    <w:rsid w:val="004C265C"/>
    <w:rsid w:val="004C71F5"/>
    <w:rsid w:val="004D41DC"/>
    <w:rsid w:val="00504FBC"/>
    <w:rsid w:val="00517E88"/>
    <w:rsid w:val="005363CA"/>
    <w:rsid w:val="00542F58"/>
    <w:rsid w:val="00545423"/>
    <w:rsid w:val="00547E71"/>
    <w:rsid w:val="00555A4E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D3387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4600C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2ED2"/>
    <w:rsid w:val="00864035"/>
    <w:rsid w:val="00864046"/>
    <w:rsid w:val="00864E60"/>
    <w:rsid w:val="00866873"/>
    <w:rsid w:val="008763F4"/>
    <w:rsid w:val="008849EA"/>
    <w:rsid w:val="00891FE8"/>
    <w:rsid w:val="008D16ED"/>
    <w:rsid w:val="008D2A6B"/>
    <w:rsid w:val="008D49A5"/>
    <w:rsid w:val="008E0B66"/>
    <w:rsid w:val="008E172D"/>
    <w:rsid w:val="008F56CC"/>
    <w:rsid w:val="00902730"/>
    <w:rsid w:val="00906C9F"/>
    <w:rsid w:val="00921577"/>
    <w:rsid w:val="009259E1"/>
    <w:rsid w:val="0095188F"/>
    <w:rsid w:val="009550A0"/>
    <w:rsid w:val="00960C64"/>
    <w:rsid w:val="00963D4F"/>
    <w:rsid w:val="00964642"/>
    <w:rsid w:val="0097218E"/>
    <w:rsid w:val="00980425"/>
    <w:rsid w:val="00991C69"/>
    <w:rsid w:val="009923C0"/>
    <w:rsid w:val="009B78FE"/>
    <w:rsid w:val="009C2ED1"/>
    <w:rsid w:val="009C3521"/>
    <w:rsid w:val="009C4461"/>
    <w:rsid w:val="009C6B5A"/>
    <w:rsid w:val="009E097D"/>
    <w:rsid w:val="009E7E6E"/>
    <w:rsid w:val="009F4622"/>
    <w:rsid w:val="00A07E67"/>
    <w:rsid w:val="00A31F72"/>
    <w:rsid w:val="00A41FC6"/>
    <w:rsid w:val="00A44B1B"/>
    <w:rsid w:val="00A4583A"/>
    <w:rsid w:val="00A5472D"/>
    <w:rsid w:val="00A70D9D"/>
    <w:rsid w:val="00A7548F"/>
    <w:rsid w:val="00A81673"/>
    <w:rsid w:val="00A85874"/>
    <w:rsid w:val="00A90EA6"/>
    <w:rsid w:val="00AA66DD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3CA4"/>
    <w:rsid w:val="00B27341"/>
    <w:rsid w:val="00B408D4"/>
    <w:rsid w:val="00B52B01"/>
    <w:rsid w:val="00B6690B"/>
    <w:rsid w:val="00B67681"/>
    <w:rsid w:val="00B7545C"/>
    <w:rsid w:val="00B919CC"/>
    <w:rsid w:val="00B92AEC"/>
    <w:rsid w:val="00B957E6"/>
    <w:rsid w:val="00B97626"/>
    <w:rsid w:val="00B97AA8"/>
    <w:rsid w:val="00BA0E81"/>
    <w:rsid w:val="00BA6913"/>
    <w:rsid w:val="00BB0B3B"/>
    <w:rsid w:val="00BC7111"/>
    <w:rsid w:val="00BD0B43"/>
    <w:rsid w:val="00BE0D92"/>
    <w:rsid w:val="00BE4685"/>
    <w:rsid w:val="00BE6035"/>
    <w:rsid w:val="00BF4778"/>
    <w:rsid w:val="00BF7136"/>
    <w:rsid w:val="00C0224D"/>
    <w:rsid w:val="00C162AD"/>
    <w:rsid w:val="00C17D6F"/>
    <w:rsid w:val="00C359CF"/>
    <w:rsid w:val="00C370BB"/>
    <w:rsid w:val="00C40E86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F7805"/>
    <w:rsid w:val="00D007F8"/>
    <w:rsid w:val="00D030C9"/>
    <w:rsid w:val="00D05A52"/>
    <w:rsid w:val="00D07A70"/>
    <w:rsid w:val="00D114C6"/>
    <w:rsid w:val="00D1396C"/>
    <w:rsid w:val="00D142D0"/>
    <w:rsid w:val="00D23D90"/>
    <w:rsid w:val="00D26BF9"/>
    <w:rsid w:val="00D35879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E43E7"/>
    <w:rsid w:val="00DE7AE0"/>
    <w:rsid w:val="00DF1141"/>
    <w:rsid w:val="00DF3644"/>
    <w:rsid w:val="00DF3DF5"/>
    <w:rsid w:val="00DF63A6"/>
    <w:rsid w:val="00E04AF0"/>
    <w:rsid w:val="00E12FD3"/>
    <w:rsid w:val="00E22AAE"/>
    <w:rsid w:val="00E30D12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B76BB"/>
    <w:rsid w:val="00EC677A"/>
    <w:rsid w:val="00EF284E"/>
    <w:rsid w:val="00F25445"/>
    <w:rsid w:val="00F322A8"/>
    <w:rsid w:val="00F3436F"/>
    <w:rsid w:val="00F45927"/>
    <w:rsid w:val="00F65D4B"/>
    <w:rsid w:val="00F7577A"/>
    <w:rsid w:val="00F771BD"/>
    <w:rsid w:val="00F82EE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D2194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579F90EE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F56CC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56CC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mnesty.org/en/docuemnts/amr53/6014/2017/e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mailto:venezuela@venezuelaonu.gob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ebin_oficial?lang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documents/amr53/8076/2018/en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.org/en/documents/amr53/7992/2018/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3</cp:revision>
  <cp:lastPrinted>2019-05-09T14:10:00Z</cp:lastPrinted>
  <dcterms:created xsi:type="dcterms:W3CDTF">2019-05-09T14:10:00Z</dcterms:created>
  <dcterms:modified xsi:type="dcterms:W3CDTF">2019-05-09T14:15:00Z</dcterms:modified>
</cp:coreProperties>
</file>