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92FEB" w:rsidRDefault="0026766F" w:rsidP="00A92FEB">
      <w:pPr>
        <w:pStyle w:val="AIUrgentActionTopHeading"/>
        <w:tabs>
          <w:tab w:val="clear" w:pos="567"/>
        </w:tabs>
        <w:spacing w:line="240" w:lineRule="auto"/>
        <w:rPr>
          <w:rFonts w:cs="Arial"/>
          <w:sz w:val="80"/>
          <w:szCs w:val="80"/>
        </w:rPr>
      </w:pPr>
      <w:r w:rsidRPr="00A92FEB">
        <w:rPr>
          <w:rFonts w:cs="Arial"/>
          <w:sz w:val="80"/>
          <w:szCs w:val="80"/>
          <w:highlight w:val="yellow"/>
        </w:rPr>
        <w:t>URGENT ACTION</w:t>
      </w:r>
    </w:p>
    <w:p w14:paraId="69BD15C9" w14:textId="539BEA18" w:rsidR="006966F6" w:rsidRPr="00A92FEB" w:rsidRDefault="006966F6" w:rsidP="00A92FEB">
      <w:pPr>
        <w:pStyle w:val="Default"/>
        <w:rPr>
          <w:b/>
          <w:sz w:val="28"/>
          <w:szCs w:val="28"/>
        </w:rPr>
      </w:pPr>
    </w:p>
    <w:p w14:paraId="3777702C" w14:textId="404B26E8" w:rsidR="00D70D29" w:rsidRPr="00A92FEB" w:rsidRDefault="00C72E44" w:rsidP="00A92FEB">
      <w:pPr>
        <w:rPr>
          <w:rFonts w:ascii="Arial" w:hAnsi="Arial" w:cs="Arial"/>
          <w:b/>
          <w:i/>
          <w:caps/>
          <w:color w:val="000000"/>
          <w:sz w:val="36"/>
          <w:lang w:eastAsia="es-MX"/>
        </w:rPr>
      </w:pPr>
      <w:r w:rsidRPr="00A92FEB">
        <w:rPr>
          <w:rFonts w:ascii="Arial" w:hAnsi="Arial" w:cs="Arial"/>
          <w:b/>
          <w:caps/>
          <w:color w:val="000000"/>
          <w:sz w:val="36"/>
          <w:lang w:eastAsia="es-MX"/>
        </w:rPr>
        <w:t xml:space="preserve">Iranian-Swedish academic forcibly disappeared </w:t>
      </w:r>
    </w:p>
    <w:p w14:paraId="324710E2" w14:textId="6454BB4C" w:rsidR="002757E4" w:rsidRPr="00A92FEB" w:rsidRDefault="002757E4" w:rsidP="00A92FEB">
      <w:pPr>
        <w:jc w:val="both"/>
        <w:rPr>
          <w:rFonts w:ascii="Arial" w:hAnsi="Arial" w:cs="Arial"/>
          <w:b/>
          <w:color w:val="000000"/>
          <w:sz w:val="22"/>
          <w:szCs w:val="22"/>
          <w:lang w:eastAsia="es-MX"/>
        </w:rPr>
      </w:pPr>
      <w:bookmarkStart w:id="0" w:name="_Hlk15996131"/>
      <w:r w:rsidRPr="00A92FEB">
        <w:rPr>
          <w:rFonts w:ascii="Arial" w:hAnsi="Arial" w:cs="Arial"/>
          <w:b/>
          <w:color w:val="000000"/>
          <w:sz w:val="22"/>
          <w:szCs w:val="22"/>
          <w:lang w:eastAsia="es-MX"/>
        </w:rPr>
        <w:t xml:space="preserve">Iranian-Swedish academic </w:t>
      </w:r>
      <w:proofErr w:type="spellStart"/>
      <w:r w:rsidRPr="00A92FEB">
        <w:rPr>
          <w:rFonts w:ascii="Arial" w:hAnsi="Arial" w:cs="Arial"/>
          <w:b/>
          <w:color w:val="000000"/>
          <w:sz w:val="22"/>
          <w:szCs w:val="22"/>
          <w:lang w:eastAsia="es-MX"/>
        </w:rPr>
        <w:t>Ahmadreza</w:t>
      </w:r>
      <w:proofErr w:type="spellEnd"/>
      <w:r w:rsidRPr="00A92FEB">
        <w:rPr>
          <w:rFonts w:ascii="Arial" w:hAnsi="Arial" w:cs="Arial"/>
          <w:b/>
          <w:color w:val="000000"/>
          <w:sz w:val="22"/>
          <w:szCs w:val="22"/>
          <w:lang w:eastAsia="es-MX"/>
        </w:rPr>
        <w:t xml:space="preserve"> </w:t>
      </w:r>
      <w:proofErr w:type="spellStart"/>
      <w:r w:rsidRPr="00A92FEB">
        <w:rPr>
          <w:rFonts w:ascii="Arial" w:hAnsi="Arial" w:cs="Arial"/>
          <w:b/>
          <w:color w:val="000000"/>
          <w:sz w:val="22"/>
          <w:szCs w:val="22"/>
          <w:lang w:eastAsia="es-MX"/>
        </w:rPr>
        <w:t>Djalali</w:t>
      </w:r>
      <w:proofErr w:type="spellEnd"/>
      <w:r w:rsidRPr="00A92FEB">
        <w:rPr>
          <w:rFonts w:ascii="Arial" w:hAnsi="Arial" w:cs="Arial"/>
          <w:b/>
          <w:color w:val="000000"/>
          <w:sz w:val="22"/>
          <w:szCs w:val="22"/>
          <w:lang w:eastAsia="es-MX"/>
        </w:rPr>
        <w:t xml:space="preserve"> has been subjected to enforced disappearance since 29 </w:t>
      </w:r>
      <w:r w:rsidR="001155E5" w:rsidRPr="00A92FEB">
        <w:rPr>
          <w:rFonts w:ascii="Arial" w:hAnsi="Arial" w:cs="Arial"/>
          <w:b/>
          <w:color w:val="000000"/>
          <w:sz w:val="22"/>
          <w:szCs w:val="22"/>
          <w:lang w:eastAsia="es-MX"/>
        </w:rPr>
        <w:t>July</w:t>
      </w:r>
      <w:r w:rsidR="00E06E09" w:rsidRPr="00A92FEB">
        <w:rPr>
          <w:rFonts w:ascii="Arial" w:hAnsi="Arial" w:cs="Arial"/>
          <w:b/>
          <w:color w:val="000000"/>
          <w:sz w:val="22"/>
          <w:szCs w:val="22"/>
          <w:lang w:eastAsia="es-MX"/>
        </w:rPr>
        <w:t>,</w:t>
      </w:r>
      <w:r w:rsidRPr="00A92FEB">
        <w:rPr>
          <w:rFonts w:ascii="Arial" w:hAnsi="Arial" w:cs="Arial"/>
          <w:b/>
          <w:color w:val="000000"/>
          <w:sz w:val="22"/>
          <w:szCs w:val="22"/>
          <w:lang w:eastAsia="es-MX"/>
        </w:rPr>
        <w:t xml:space="preserve"> when Iran</w:t>
      </w:r>
      <w:r w:rsidR="00D6696A" w:rsidRPr="00A92FEB">
        <w:rPr>
          <w:rFonts w:ascii="Arial" w:hAnsi="Arial" w:cs="Arial"/>
          <w:b/>
          <w:color w:val="000000"/>
          <w:sz w:val="22"/>
          <w:szCs w:val="22"/>
          <w:lang w:eastAsia="es-MX"/>
        </w:rPr>
        <w:t xml:space="preserve">ian </w:t>
      </w:r>
      <w:r w:rsidRPr="00A92FEB">
        <w:rPr>
          <w:rFonts w:ascii="Arial" w:hAnsi="Arial" w:cs="Arial"/>
          <w:b/>
          <w:color w:val="000000"/>
          <w:sz w:val="22"/>
          <w:szCs w:val="22"/>
          <w:lang w:eastAsia="es-MX"/>
        </w:rPr>
        <w:t>authorities transferred him</w:t>
      </w:r>
      <w:r w:rsidR="003A1884" w:rsidRPr="00A92FEB">
        <w:rPr>
          <w:rFonts w:ascii="Arial" w:hAnsi="Arial" w:cs="Arial"/>
          <w:b/>
          <w:color w:val="000000"/>
          <w:sz w:val="22"/>
          <w:szCs w:val="22"/>
          <w:lang w:eastAsia="es-MX"/>
        </w:rPr>
        <w:t xml:space="preserve"> </w:t>
      </w:r>
      <w:r w:rsidRPr="00A92FEB">
        <w:rPr>
          <w:rFonts w:ascii="Arial" w:hAnsi="Arial" w:cs="Arial"/>
          <w:b/>
          <w:color w:val="000000"/>
          <w:sz w:val="22"/>
          <w:szCs w:val="22"/>
          <w:lang w:eastAsia="es-MX"/>
        </w:rPr>
        <w:t xml:space="preserve">from Tehran’s </w:t>
      </w:r>
      <w:proofErr w:type="spellStart"/>
      <w:r w:rsidRPr="00A92FEB">
        <w:rPr>
          <w:rFonts w:ascii="Arial" w:hAnsi="Arial" w:cs="Arial"/>
          <w:b/>
          <w:color w:val="000000"/>
          <w:sz w:val="22"/>
          <w:szCs w:val="22"/>
          <w:lang w:eastAsia="es-MX"/>
        </w:rPr>
        <w:t>Evin</w:t>
      </w:r>
      <w:proofErr w:type="spellEnd"/>
      <w:r w:rsidRPr="00A92FEB">
        <w:rPr>
          <w:rFonts w:ascii="Arial" w:hAnsi="Arial" w:cs="Arial"/>
          <w:b/>
          <w:color w:val="000000"/>
          <w:sz w:val="22"/>
          <w:szCs w:val="22"/>
          <w:lang w:eastAsia="es-MX"/>
        </w:rPr>
        <w:t xml:space="preserve"> prison to an unidentified location. </w:t>
      </w:r>
      <w:r w:rsidR="003A1884" w:rsidRPr="00A92FEB">
        <w:rPr>
          <w:rFonts w:ascii="Arial" w:hAnsi="Arial" w:cs="Arial"/>
          <w:b/>
          <w:color w:val="000000"/>
          <w:sz w:val="22"/>
          <w:szCs w:val="22"/>
          <w:lang w:eastAsia="es-MX"/>
        </w:rPr>
        <w:t xml:space="preserve">He is </w:t>
      </w:r>
      <w:r w:rsidRPr="00A92FEB">
        <w:rPr>
          <w:rFonts w:ascii="Arial" w:hAnsi="Arial" w:cs="Arial"/>
          <w:b/>
          <w:color w:val="000000"/>
          <w:sz w:val="22"/>
          <w:szCs w:val="22"/>
          <w:lang w:eastAsia="es-MX"/>
        </w:rPr>
        <w:t>under pressure to “confess”</w:t>
      </w:r>
      <w:r w:rsidR="003A1884" w:rsidRPr="00A92FEB">
        <w:rPr>
          <w:rFonts w:ascii="Arial" w:hAnsi="Arial" w:cs="Arial"/>
          <w:b/>
          <w:color w:val="000000"/>
          <w:sz w:val="22"/>
          <w:szCs w:val="22"/>
          <w:lang w:eastAsia="es-MX"/>
        </w:rPr>
        <w:t xml:space="preserve"> to new crimes and has been threatened </w:t>
      </w:r>
      <w:r w:rsidR="008F0AA0" w:rsidRPr="00A92FEB">
        <w:rPr>
          <w:rFonts w:ascii="Arial" w:hAnsi="Arial" w:cs="Arial"/>
          <w:b/>
          <w:color w:val="000000"/>
          <w:sz w:val="22"/>
          <w:szCs w:val="22"/>
          <w:lang w:eastAsia="es-MX"/>
        </w:rPr>
        <w:t xml:space="preserve">with the implementation of </w:t>
      </w:r>
      <w:r w:rsidR="003A1884" w:rsidRPr="00A92FEB">
        <w:rPr>
          <w:rFonts w:ascii="Arial" w:hAnsi="Arial" w:cs="Arial"/>
          <w:b/>
          <w:color w:val="000000"/>
          <w:sz w:val="22"/>
          <w:szCs w:val="22"/>
          <w:lang w:eastAsia="es-MX"/>
        </w:rPr>
        <w:t xml:space="preserve">his death sentence if he does not. </w:t>
      </w:r>
    </w:p>
    <w:p w14:paraId="7A4CCD4D" w14:textId="67A4FA23" w:rsidR="00D70D29" w:rsidRPr="00A92FEB" w:rsidRDefault="00D70D29" w:rsidP="00A92FEB">
      <w:pPr>
        <w:rPr>
          <w:rFonts w:ascii="Arial" w:hAnsi="Arial" w:cs="Arial"/>
          <w:b/>
          <w:color w:val="000000"/>
          <w:lang w:eastAsia="es-MX"/>
        </w:rPr>
      </w:pPr>
    </w:p>
    <w:p w14:paraId="4CB93FAD" w14:textId="77777777" w:rsidR="00A92FEB" w:rsidRPr="0007751F" w:rsidRDefault="00A92FEB" w:rsidP="00A92FEB">
      <w:pPr>
        <w:rPr>
          <w:rFonts w:ascii="Arial" w:hAnsi="Arial" w:cs="Arial"/>
          <w:b/>
          <w:sz w:val="20"/>
          <w:szCs w:val="20"/>
        </w:rPr>
      </w:pPr>
      <w:r w:rsidRPr="0007751F">
        <w:rPr>
          <w:rFonts w:ascii="Arial" w:hAnsi="Arial" w:cs="Arial"/>
          <w:b/>
          <w:sz w:val="20"/>
          <w:szCs w:val="20"/>
        </w:rPr>
        <w:t xml:space="preserve">TAKE ACTION: </w:t>
      </w:r>
    </w:p>
    <w:p w14:paraId="79CCBBA1" w14:textId="77777777" w:rsidR="00A92FEB" w:rsidRPr="004D1533" w:rsidRDefault="00A92FEB" w:rsidP="00A92FE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E4707AC" w14:textId="3ECC1001" w:rsidR="00A92FEB" w:rsidRPr="004D1533" w:rsidRDefault="00A92FEB" w:rsidP="00A92FE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38.17</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5391E9CF" w:rsidR="000106EF" w:rsidRPr="00A92FEB" w:rsidRDefault="00AF1FE1" w:rsidP="00A92FEB">
      <w:pPr>
        <w:rPr>
          <w:rFonts w:ascii="Arial" w:hAnsi="Arial" w:cs="Arial"/>
          <w:b/>
          <w:sz w:val="20"/>
          <w:szCs w:val="20"/>
        </w:rPr>
      </w:pPr>
      <w:r w:rsidRPr="00A92FE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191496F" w14:textId="77777777" w:rsidR="00A92FEB" w:rsidRDefault="00A92FEB" w:rsidP="00A92FEB">
      <w:pPr>
        <w:widowControl w:val="0"/>
        <w:suppressAutoHyphens/>
        <w:rPr>
          <w:rFonts w:ascii="Arial" w:eastAsia="MS Mincho" w:hAnsi="Arial" w:cs="Arial"/>
          <w:b/>
          <w:bCs/>
          <w:color w:val="000000"/>
          <w:sz w:val="18"/>
          <w:szCs w:val="18"/>
          <w:lang w:eastAsia="ar-SA"/>
        </w:rPr>
        <w:sectPr w:rsidR="00A92FEB" w:rsidSect="00A92FEB">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57B5422C" w14:textId="06FB4BA2" w:rsidR="002757E4" w:rsidRPr="00A92FEB" w:rsidRDefault="002757E4" w:rsidP="00A92FEB">
      <w:pPr>
        <w:widowControl w:val="0"/>
        <w:suppressAutoHyphens/>
        <w:rPr>
          <w:rFonts w:ascii="Arial" w:eastAsia="MS Mincho" w:hAnsi="Arial" w:cs="Arial"/>
          <w:b/>
          <w:bCs/>
          <w:color w:val="000000"/>
          <w:sz w:val="18"/>
          <w:szCs w:val="18"/>
          <w:lang w:eastAsia="ar-SA"/>
        </w:rPr>
      </w:pPr>
      <w:r w:rsidRPr="00A92FEB">
        <w:rPr>
          <w:rFonts w:ascii="Arial" w:eastAsia="MS Mincho" w:hAnsi="Arial" w:cs="Arial"/>
          <w:b/>
          <w:bCs/>
          <w:color w:val="000000"/>
          <w:sz w:val="18"/>
          <w:szCs w:val="18"/>
          <w:lang w:eastAsia="ar-SA"/>
        </w:rPr>
        <w:t xml:space="preserve">Head of the Judiciary Ebrahim </w:t>
      </w:r>
      <w:proofErr w:type="spellStart"/>
      <w:r w:rsidRPr="00A92FEB">
        <w:rPr>
          <w:rFonts w:ascii="Arial" w:eastAsia="MS Mincho" w:hAnsi="Arial" w:cs="Arial"/>
          <w:b/>
          <w:bCs/>
          <w:color w:val="000000"/>
          <w:sz w:val="18"/>
          <w:szCs w:val="18"/>
          <w:lang w:eastAsia="ar-SA"/>
        </w:rPr>
        <w:t>Raisi</w:t>
      </w:r>
      <w:proofErr w:type="spellEnd"/>
    </w:p>
    <w:p w14:paraId="5FB872DD" w14:textId="77777777" w:rsidR="002757E4" w:rsidRPr="00A92FEB" w:rsidRDefault="002757E4" w:rsidP="00A92FEB">
      <w:pPr>
        <w:widowControl w:val="0"/>
        <w:suppressAutoHyphens/>
        <w:rPr>
          <w:rFonts w:ascii="Arial" w:eastAsia="MS Mincho" w:hAnsi="Arial" w:cs="Arial"/>
          <w:color w:val="000000"/>
          <w:sz w:val="18"/>
          <w:szCs w:val="18"/>
          <w:lang w:eastAsia="ar-SA"/>
        </w:rPr>
      </w:pPr>
      <w:r w:rsidRPr="00A92FEB">
        <w:rPr>
          <w:rFonts w:ascii="Arial" w:eastAsia="MS Mincho" w:hAnsi="Arial" w:cs="Arial"/>
          <w:color w:val="000000"/>
          <w:sz w:val="18"/>
          <w:szCs w:val="18"/>
          <w:lang w:eastAsia="ar-SA"/>
        </w:rPr>
        <w:t>C/o Permanent Mission of Iran to the UN</w:t>
      </w:r>
    </w:p>
    <w:p w14:paraId="421B832B" w14:textId="77777777" w:rsidR="002757E4" w:rsidRPr="00A92FEB" w:rsidRDefault="002757E4" w:rsidP="00A92FEB">
      <w:pPr>
        <w:widowControl w:val="0"/>
        <w:suppressAutoHyphens/>
        <w:rPr>
          <w:rFonts w:ascii="Arial" w:eastAsia="MS Mincho" w:hAnsi="Arial" w:cs="Arial"/>
          <w:color w:val="000000"/>
          <w:sz w:val="18"/>
          <w:szCs w:val="18"/>
          <w:lang w:val="fr-FR" w:eastAsia="ar-SA"/>
        </w:rPr>
      </w:pPr>
      <w:r w:rsidRPr="00A92FEB">
        <w:rPr>
          <w:rFonts w:ascii="Arial" w:eastAsia="MS Mincho" w:hAnsi="Arial" w:cs="Arial"/>
          <w:color w:val="000000"/>
          <w:sz w:val="18"/>
          <w:szCs w:val="18"/>
          <w:lang w:val="fr-FR" w:eastAsia="ar-SA"/>
        </w:rPr>
        <w:t>Chemin du Petit-Saconnex 28</w:t>
      </w:r>
    </w:p>
    <w:p w14:paraId="3483DE44" w14:textId="358ECF27" w:rsidR="002757E4" w:rsidRPr="00A92FEB" w:rsidRDefault="002757E4" w:rsidP="00A92FEB">
      <w:pPr>
        <w:widowControl w:val="0"/>
        <w:suppressAutoHyphens/>
        <w:rPr>
          <w:rFonts w:ascii="Arial" w:eastAsia="MS Mincho" w:hAnsi="Arial" w:cs="Arial"/>
          <w:color w:val="000000"/>
          <w:sz w:val="18"/>
          <w:szCs w:val="18"/>
          <w:lang w:val="fr-FR" w:eastAsia="ar-SA"/>
        </w:rPr>
      </w:pPr>
      <w:r w:rsidRPr="00A92FEB">
        <w:rPr>
          <w:rFonts w:ascii="Arial" w:eastAsia="MS Mincho" w:hAnsi="Arial" w:cs="Arial"/>
          <w:color w:val="000000"/>
          <w:sz w:val="18"/>
          <w:szCs w:val="18"/>
          <w:lang w:val="fr-FR" w:eastAsia="ar-SA"/>
        </w:rPr>
        <w:t xml:space="preserve">1209 Geneva, </w:t>
      </w:r>
      <w:proofErr w:type="spellStart"/>
      <w:r w:rsidRPr="00A92FEB">
        <w:rPr>
          <w:rFonts w:ascii="Arial" w:eastAsia="MS Mincho" w:hAnsi="Arial" w:cs="Arial"/>
          <w:color w:val="000000"/>
          <w:sz w:val="18"/>
          <w:szCs w:val="18"/>
          <w:lang w:val="fr-FR" w:eastAsia="ar-SA"/>
        </w:rPr>
        <w:t>Switzerland</w:t>
      </w:r>
      <w:proofErr w:type="spellEnd"/>
    </w:p>
    <w:p w14:paraId="42ADEE60" w14:textId="259E9F3C" w:rsidR="00A92FEB" w:rsidRPr="00A92FEB" w:rsidRDefault="00A92FEB" w:rsidP="00A92FEB">
      <w:pPr>
        <w:widowControl w:val="0"/>
        <w:suppressAutoHyphens/>
        <w:rPr>
          <w:rFonts w:ascii="Arial" w:eastAsia="MS Mincho" w:hAnsi="Arial" w:cs="Arial"/>
          <w:color w:val="000000"/>
          <w:sz w:val="18"/>
          <w:szCs w:val="18"/>
          <w:lang w:val="fr-FR" w:eastAsia="ar-SA"/>
        </w:rPr>
      </w:pPr>
    </w:p>
    <w:p w14:paraId="79D3125E" w14:textId="77777777" w:rsidR="00A92FEB" w:rsidRDefault="00A92FEB" w:rsidP="00641539">
      <w:pPr>
        <w:pStyle w:val="PlainText"/>
        <w:rPr>
          <w:rFonts w:ascii="Arial" w:hAnsi="Arial" w:cs="Arial"/>
          <w:b/>
          <w:sz w:val="18"/>
          <w:szCs w:val="18"/>
        </w:rPr>
      </w:pPr>
    </w:p>
    <w:p w14:paraId="62946A4D" w14:textId="77777777" w:rsidR="00A92FEB" w:rsidRDefault="00A92FEB" w:rsidP="00641539">
      <w:pPr>
        <w:pStyle w:val="PlainText"/>
        <w:rPr>
          <w:rFonts w:ascii="Arial" w:hAnsi="Arial" w:cs="Arial"/>
          <w:b/>
          <w:sz w:val="18"/>
          <w:szCs w:val="18"/>
        </w:rPr>
      </w:pPr>
    </w:p>
    <w:p w14:paraId="24B91DBD" w14:textId="77777777" w:rsidR="00A92FEB" w:rsidRDefault="00A92FEB" w:rsidP="00641539">
      <w:pPr>
        <w:pStyle w:val="PlainText"/>
        <w:rPr>
          <w:rFonts w:ascii="Arial" w:hAnsi="Arial" w:cs="Arial"/>
          <w:b/>
          <w:sz w:val="18"/>
          <w:szCs w:val="18"/>
        </w:rPr>
      </w:pPr>
    </w:p>
    <w:p w14:paraId="758703F4" w14:textId="72BF01E8" w:rsidR="00A92FEB" w:rsidRPr="00A92FEB" w:rsidRDefault="00A92FEB" w:rsidP="00641539">
      <w:pPr>
        <w:pStyle w:val="PlainText"/>
        <w:rPr>
          <w:rFonts w:ascii="Arial" w:hAnsi="Arial" w:cs="Arial"/>
          <w:b/>
          <w:sz w:val="18"/>
          <w:szCs w:val="18"/>
        </w:rPr>
      </w:pPr>
      <w:r w:rsidRPr="00A92FEB">
        <w:rPr>
          <w:rFonts w:ascii="Arial" w:hAnsi="Arial" w:cs="Arial"/>
          <w:b/>
          <w:sz w:val="18"/>
          <w:szCs w:val="18"/>
        </w:rPr>
        <w:t xml:space="preserve">H.E. Majid Takht </w:t>
      </w:r>
      <w:proofErr w:type="spellStart"/>
      <w:r w:rsidRPr="00A92FEB">
        <w:rPr>
          <w:rFonts w:ascii="Arial" w:hAnsi="Arial" w:cs="Arial"/>
          <w:b/>
          <w:sz w:val="18"/>
          <w:szCs w:val="18"/>
        </w:rPr>
        <w:t>Ravanchi</w:t>
      </w:r>
      <w:proofErr w:type="spellEnd"/>
    </w:p>
    <w:p w14:paraId="57AFAF69" w14:textId="77777777" w:rsidR="00A92FEB" w:rsidRPr="00A92FEB" w:rsidRDefault="00A92FEB" w:rsidP="00641539">
      <w:pPr>
        <w:pStyle w:val="PlainText"/>
        <w:rPr>
          <w:rFonts w:ascii="Arial" w:hAnsi="Arial" w:cs="Arial"/>
          <w:sz w:val="18"/>
          <w:szCs w:val="18"/>
        </w:rPr>
      </w:pPr>
      <w:r w:rsidRPr="00A92FEB">
        <w:rPr>
          <w:rFonts w:ascii="Arial" w:hAnsi="Arial" w:cs="Arial"/>
          <w:sz w:val="18"/>
          <w:szCs w:val="18"/>
        </w:rPr>
        <w:t xml:space="preserve">Permanent Mission of the Islamic Republic of Iran </w:t>
      </w:r>
    </w:p>
    <w:p w14:paraId="09E92E15" w14:textId="77777777" w:rsidR="00A92FEB" w:rsidRPr="00A92FEB" w:rsidRDefault="00A92FEB" w:rsidP="00641539">
      <w:pPr>
        <w:pStyle w:val="PlainText"/>
        <w:rPr>
          <w:rFonts w:ascii="Arial" w:hAnsi="Arial" w:cs="Arial"/>
          <w:sz w:val="18"/>
          <w:szCs w:val="18"/>
        </w:rPr>
      </w:pPr>
      <w:r w:rsidRPr="00A92FEB">
        <w:rPr>
          <w:rFonts w:ascii="Arial" w:hAnsi="Arial" w:cs="Arial"/>
          <w:sz w:val="18"/>
          <w:szCs w:val="18"/>
        </w:rPr>
        <w:t>622 Third Avenue, 34th Floor</w:t>
      </w:r>
    </w:p>
    <w:p w14:paraId="5199946C" w14:textId="77777777" w:rsidR="00A92FEB" w:rsidRPr="00A92FEB" w:rsidRDefault="00A92FEB" w:rsidP="00641539">
      <w:pPr>
        <w:pStyle w:val="PlainText"/>
        <w:rPr>
          <w:rFonts w:ascii="Arial" w:hAnsi="Arial" w:cs="Arial"/>
          <w:sz w:val="18"/>
          <w:szCs w:val="18"/>
        </w:rPr>
      </w:pPr>
      <w:r w:rsidRPr="00A92FEB">
        <w:rPr>
          <w:rFonts w:ascii="Arial" w:hAnsi="Arial" w:cs="Arial"/>
          <w:sz w:val="18"/>
          <w:szCs w:val="18"/>
        </w:rPr>
        <w:t>New York, NY 10017</w:t>
      </w:r>
    </w:p>
    <w:p w14:paraId="0BDFE74D" w14:textId="77777777" w:rsidR="00A92FEB" w:rsidRPr="00A92FEB" w:rsidRDefault="00A92FEB" w:rsidP="00641539">
      <w:pPr>
        <w:pStyle w:val="PlainText"/>
        <w:rPr>
          <w:rFonts w:ascii="Arial" w:hAnsi="Arial" w:cs="Arial"/>
          <w:sz w:val="18"/>
          <w:szCs w:val="18"/>
        </w:rPr>
      </w:pPr>
      <w:r w:rsidRPr="00A92FEB">
        <w:rPr>
          <w:rFonts w:ascii="Arial" w:hAnsi="Arial" w:cs="Arial"/>
          <w:sz w:val="18"/>
          <w:szCs w:val="18"/>
        </w:rPr>
        <w:t>Phone: 212 687-2020 I Fax: 212 867 7086</w:t>
      </w:r>
    </w:p>
    <w:p w14:paraId="27B93650" w14:textId="5071764C" w:rsidR="00A92FEB" w:rsidRPr="00A92FEB" w:rsidRDefault="00A92FEB" w:rsidP="00641539">
      <w:pPr>
        <w:pStyle w:val="PlainText"/>
        <w:rPr>
          <w:rFonts w:ascii="Arial" w:hAnsi="Arial" w:cs="Arial"/>
          <w:sz w:val="18"/>
          <w:szCs w:val="18"/>
        </w:rPr>
      </w:pPr>
      <w:r w:rsidRPr="00A92FEB">
        <w:rPr>
          <w:rFonts w:ascii="Arial" w:hAnsi="Arial" w:cs="Arial"/>
          <w:sz w:val="18"/>
          <w:szCs w:val="18"/>
        </w:rPr>
        <w:t xml:space="preserve">Email: </w:t>
      </w:r>
      <w:hyperlink r:id="rId16" w:history="1">
        <w:r w:rsidRPr="00A92FEB">
          <w:rPr>
            <w:rStyle w:val="Hyperlink"/>
            <w:rFonts w:ascii="Arial" w:hAnsi="Arial" w:cs="Arial"/>
            <w:sz w:val="18"/>
            <w:szCs w:val="18"/>
          </w:rPr>
          <w:t>iran@un.int</w:t>
        </w:r>
      </w:hyperlink>
      <w:r w:rsidRPr="00A92FEB">
        <w:rPr>
          <w:rFonts w:ascii="Arial" w:hAnsi="Arial" w:cs="Arial"/>
          <w:sz w:val="18"/>
          <w:szCs w:val="18"/>
        </w:rPr>
        <w:t xml:space="preserve"> </w:t>
      </w:r>
    </w:p>
    <w:p w14:paraId="07655D87" w14:textId="250D36C8" w:rsidR="00A92FEB" w:rsidRPr="00A92FEB" w:rsidRDefault="00A92FEB" w:rsidP="00641539">
      <w:pPr>
        <w:pStyle w:val="PlainText"/>
        <w:rPr>
          <w:rFonts w:ascii="Arial" w:hAnsi="Arial" w:cs="Arial"/>
          <w:sz w:val="18"/>
          <w:szCs w:val="18"/>
        </w:rPr>
      </w:pPr>
      <w:r w:rsidRPr="00A92FEB">
        <w:rPr>
          <w:rFonts w:ascii="Arial" w:hAnsi="Arial" w:cs="Arial"/>
          <w:sz w:val="18"/>
          <w:szCs w:val="18"/>
        </w:rPr>
        <w:t xml:space="preserve">Twitter: </w:t>
      </w:r>
      <w:hyperlink r:id="rId17" w:history="1">
        <w:r w:rsidRPr="00A92FEB">
          <w:rPr>
            <w:rStyle w:val="Hyperlink"/>
            <w:rFonts w:ascii="Arial" w:hAnsi="Arial" w:cs="Arial"/>
            <w:sz w:val="18"/>
            <w:szCs w:val="18"/>
          </w:rPr>
          <w:t>@</w:t>
        </w:r>
        <w:proofErr w:type="spellStart"/>
        <w:r w:rsidRPr="00A92FEB">
          <w:rPr>
            <w:rStyle w:val="Hyperlink"/>
            <w:rFonts w:ascii="Arial" w:hAnsi="Arial" w:cs="Arial"/>
            <w:sz w:val="18"/>
            <w:szCs w:val="18"/>
          </w:rPr>
          <w:t>Iran_UN</w:t>
        </w:r>
        <w:proofErr w:type="spellEnd"/>
      </w:hyperlink>
    </w:p>
    <w:p w14:paraId="514F89C7" w14:textId="226FF29E" w:rsidR="00A92FEB" w:rsidRPr="00A92FEB" w:rsidRDefault="00A92FEB" w:rsidP="00A92FEB">
      <w:pPr>
        <w:pStyle w:val="PlainText"/>
        <w:rPr>
          <w:rFonts w:ascii="Arial" w:hAnsi="Arial" w:cs="Arial"/>
          <w:sz w:val="18"/>
          <w:szCs w:val="18"/>
        </w:rPr>
      </w:pPr>
      <w:r w:rsidRPr="00A92FEB">
        <w:rPr>
          <w:rFonts w:ascii="Arial" w:hAnsi="Arial" w:cs="Arial"/>
          <w:sz w:val="18"/>
          <w:szCs w:val="18"/>
        </w:rPr>
        <w:t>Salutation: Dear Ambassador</w:t>
      </w:r>
    </w:p>
    <w:p w14:paraId="3EFC8265" w14:textId="77777777" w:rsidR="00A92FEB" w:rsidRDefault="00A92FEB" w:rsidP="00A92FEB">
      <w:pPr>
        <w:widowControl w:val="0"/>
        <w:suppressAutoHyphens/>
        <w:rPr>
          <w:rFonts w:ascii="Arial" w:eastAsia="MS Mincho" w:hAnsi="Arial" w:cs="Arial"/>
          <w:i/>
          <w:color w:val="000000"/>
          <w:sz w:val="20"/>
          <w:szCs w:val="20"/>
          <w:lang w:val="fr-FR" w:eastAsia="ar-SA"/>
        </w:rPr>
        <w:sectPr w:rsidR="00A92FEB" w:rsidSect="00A92FEB">
          <w:type w:val="continuous"/>
          <w:pgSz w:w="12240" w:h="15840" w:code="1"/>
          <w:pgMar w:top="720" w:right="720" w:bottom="1800" w:left="720" w:header="0" w:footer="567" w:gutter="0"/>
          <w:cols w:num="2" w:space="567"/>
          <w:titlePg/>
          <w:docGrid w:linePitch="360"/>
        </w:sectPr>
      </w:pPr>
    </w:p>
    <w:p w14:paraId="0171C5E0" w14:textId="4841AD43" w:rsidR="006966F6" w:rsidRPr="00A92FEB" w:rsidRDefault="006966F6" w:rsidP="00A92FEB">
      <w:pPr>
        <w:rPr>
          <w:rFonts w:ascii="Arial" w:hAnsi="Arial" w:cs="Arial"/>
          <w:sz w:val="20"/>
          <w:szCs w:val="20"/>
        </w:rPr>
      </w:pPr>
      <w:r w:rsidRPr="00A92FEB">
        <w:rPr>
          <w:rFonts w:ascii="Arial" w:hAnsi="Arial" w:cs="Arial"/>
          <w:sz w:val="20"/>
          <w:szCs w:val="20"/>
        </w:rPr>
        <w:t xml:space="preserve">Dear </w:t>
      </w:r>
      <w:r w:rsidR="002757E4" w:rsidRPr="00A92FEB">
        <w:rPr>
          <w:rFonts w:ascii="Arial" w:hAnsi="Arial" w:cs="Arial"/>
          <w:sz w:val="20"/>
          <w:szCs w:val="20"/>
        </w:rPr>
        <w:t xml:space="preserve">Mr </w:t>
      </w:r>
      <w:proofErr w:type="spellStart"/>
      <w:r w:rsidR="002757E4" w:rsidRPr="00A92FEB">
        <w:rPr>
          <w:rFonts w:ascii="Arial" w:hAnsi="Arial" w:cs="Arial"/>
          <w:sz w:val="20"/>
          <w:szCs w:val="20"/>
        </w:rPr>
        <w:t>Raisi</w:t>
      </w:r>
      <w:proofErr w:type="spellEnd"/>
      <w:r w:rsidR="002757E4" w:rsidRPr="00A92FEB">
        <w:rPr>
          <w:rFonts w:ascii="Arial" w:hAnsi="Arial" w:cs="Arial"/>
          <w:sz w:val="20"/>
          <w:szCs w:val="20"/>
        </w:rPr>
        <w:t xml:space="preserve">, </w:t>
      </w:r>
    </w:p>
    <w:p w14:paraId="73095F4E" w14:textId="77777777" w:rsidR="0024477A" w:rsidRPr="00A92FEB" w:rsidRDefault="0024477A" w:rsidP="00A92FEB">
      <w:pPr>
        <w:ind w:left="142"/>
        <w:jc w:val="both"/>
        <w:rPr>
          <w:rFonts w:ascii="Arial" w:hAnsi="Arial" w:cs="Arial"/>
          <w:sz w:val="20"/>
          <w:szCs w:val="20"/>
        </w:rPr>
      </w:pPr>
    </w:p>
    <w:p w14:paraId="47513BFF" w14:textId="02B118B1" w:rsidR="0012472D" w:rsidRPr="00A92FEB" w:rsidRDefault="002757E4" w:rsidP="00A92FEB">
      <w:pPr>
        <w:jc w:val="both"/>
        <w:rPr>
          <w:rFonts w:ascii="Arial" w:eastAsia="MS Mincho" w:hAnsi="Arial" w:cs="Arial"/>
          <w:bCs/>
          <w:color w:val="000000"/>
          <w:sz w:val="20"/>
          <w:szCs w:val="20"/>
          <w:lang w:eastAsia="ar-SA"/>
        </w:rPr>
      </w:pPr>
      <w:r w:rsidRPr="00A92FEB">
        <w:rPr>
          <w:rFonts w:ascii="Arial" w:eastAsia="MS Mincho" w:hAnsi="Arial" w:cs="Arial"/>
          <w:color w:val="000000"/>
          <w:sz w:val="20"/>
          <w:szCs w:val="20"/>
          <w:lang w:eastAsia="ar-SA"/>
        </w:rPr>
        <w:t xml:space="preserve">Iranian-Swedish </w:t>
      </w:r>
      <w:r w:rsidR="001155E5" w:rsidRPr="00A92FEB">
        <w:rPr>
          <w:rFonts w:ascii="Arial" w:eastAsia="MS Mincho" w:hAnsi="Arial" w:cs="Arial"/>
          <w:color w:val="000000"/>
          <w:sz w:val="20"/>
          <w:szCs w:val="20"/>
          <w:lang w:eastAsia="ar-SA"/>
        </w:rPr>
        <w:t>m</w:t>
      </w:r>
      <w:r w:rsidRPr="00A92FEB">
        <w:rPr>
          <w:rFonts w:ascii="Arial" w:eastAsia="MS Mincho" w:hAnsi="Arial" w:cs="Arial"/>
          <w:color w:val="000000"/>
          <w:sz w:val="20"/>
          <w:szCs w:val="20"/>
          <w:lang w:eastAsia="ar-SA"/>
        </w:rPr>
        <w:t xml:space="preserve">edical doctor and academic </w:t>
      </w:r>
      <w:proofErr w:type="spellStart"/>
      <w:r w:rsidRPr="00A92FEB">
        <w:rPr>
          <w:rFonts w:ascii="Arial" w:eastAsia="MS Mincho" w:hAnsi="Arial" w:cs="Arial"/>
          <w:bCs/>
          <w:color w:val="000000"/>
          <w:sz w:val="20"/>
          <w:szCs w:val="20"/>
          <w:lang w:eastAsia="ar-SA"/>
        </w:rPr>
        <w:t>Ahmadreza</w:t>
      </w:r>
      <w:proofErr w:type="spellEnd"/>
      <w:r w:rsidRPr="00A92FEB">
        <w:rPr>
          <w:rFonts w:ascii="Arial" w:eastAsia="MS Mincho" w:hAnsi="Arial" w:cs="Arial"/>
          <w:bCs/>
          <w:color w:val="000000"/>
          <w:sz w:val="20"/>
          <w:szCs w:val="20"/>
          <w:lang w:eastAsia="ar-SA"/>
        </w:rPr>
        <w:t xml:space="preserve"> </w:t>
      </w:r>
      <w:proofErr w:type="spellStart"/>
      <w:r w:rsidRPr="00A92FEB">
        <w:rPr>
          <w:rFonts w:ascii="Arial" w:eastAsia="MS Mincho" w:hAnsi="Arial" w:cs="Arial"/>
          <w:bCs/>
          <w:color w:val="000000"/>
          <w:sz w:val="20"/>
          <w:szCs w:val="20"/>
          <w:lang w:eastAsia="ar-SA"/>
        </w:rPr>
        <w:t>Djalali</w:t>
      </w:r>
      <w:proofErr w:type="spellEnd"/>
      <w:r w:rsidRPr="00A92FEB">
        <w:rPr>
          <w:rFonts w:ascii="Arial" w:eastAsia="MS Mincho" w:hAnsi="Arial" w:cs="Arial"/>
          <w:bCs/>
          <w:color w:val="000000"/>
          <w:sz w:val="20"/>
          <w:szCs w:val="20"/>
          <w:lang w:eastAsia="ar-SA"/>
        </w:rPr>
        <w:t xml:space="preserve"> was transferred, without prior notice and while blindfolded, from Tehran’s </w:t>
      </w:r>
      <w:proofErr w:type="spellStart"/>
      <w:r w:rsidRPr="00A92FEB">
        <w:rPr>
          <w:rFonts w:ascii="Arial" w:eastAsia="MS Mincho" w:hAnsi="Arial" w:cs="Arial"/>
          <w:bCs/>
          <w:color w:val="000000"/>
          <w:sz w:val="20"/>
          <w:szCs w:val="20"/>
          <w:lang w:eastAsia="ar-SA"/>
        </w:rPr>
        <w:t>Evin</w:t>
      </w:r>
      <w:proofErr w:type="spellEnd"/>
      <w:r w:rsidRPr="00A92FEB">
        <w:rPr>
          <w:rFonts w:ascii="Arial" w:eastAsia="MS Mincho" w:hAnsi="Arial" w:cs="Arial"/>
          <w:bCs/>
          <w:color w:val="000000"/>
          <w:sz w:val="20"/>
          <w:szCs w:val="20"/>
          <w:lang w:eastAsia="ar-SA"/>
        </w:rPr>
        <w:t xml:space="preserve"> prison to an unidentified location on 29 </w:t>
      </w:r>
      <w:r w:rsidR="001155E5" w:rsidRPr="00A92FEB">
        <w:rPr>
          <w:rFonts w:ascii="Arial" w:eastAsia="MS Mincho" w:hAnsi="Arial" w:cs="Arial"/>
          <w:bCs/>
          <w:color w:val="000000"/>
          <w:sz w:val="20"/>
          <w:szCs w:val="20"/>
          <w:lang w:eastAsia="ar-SA"/>
        </w:rPr>
        <w:t>July</w:t>
      </w:r>
      <w:r w:rsidR="00E06E09" w:rsidRPr="00A92FEB">
        <w:rPr>
          <w:rFonts w:ascii="Arial" w:eastAsia="MS Mincho" w:hAnsi="Arial" w:cs="Arial"/>
          <w:bCs/>
          <w:color w:val="000000"/>
          <w:sz w:val="20"/>
          <w:szCs w:val="20"/>
          <w:lang w:eastAsia="ar-SA"/>
        </w:rPr>
        <w:t xml:space="preserve"> 2019</w:t>
      </w:r>
      <w:r w:rsidRPr="00A92FEB">
        <w:rPr>
          <w:rFonts w:ascii="Arial" w:eastAsia="MS Mincho" w:hAnsi="Arial" w:cs="Arial"/>
          <w:bCs/>
          <w:color w:val="000000"/>
          <w:sz w:val="20"/>
          <w:szCs w:val="20"/>
          <w:lang w:eastAsia="ar-SA"/>
        </w:rPr>
        <w:t xml:space="preserve">. The Iranian authorities have since concealed </w:t>
      </w:r>
      <w:r w:rsidR="00E06E09" w:rsidRPr="00A92FEB">
        <w:rPr>
          <w:rFonts w:ascii="Arial" w:eastAsia="MS Mincho" w:hAnsi="Arial" w:cs="Arial"/>
          <w:bCs/>
          <w:color w:val="000000"/>
          <w:sz w:val="20"/>
          <w:szCs w:val="20"/>
          <w:lang w:eastAsia="ar-SA"/>
        </w:rPr>
        <w:t xml:space="preserve">the details of </w:t>
      </w:r>
      <w:r w:rsidRPr="00A92FEB">
        <w:rPr>
          <w:rFonts w:ascii="Arial" w:eastAsia="MS Mincho" w:hAnsi="Arial" w:cs="Arial"/>
          <w:bCs/>
          <w:color w:val="000000"/>
          <w:sz w:val="20"/>
          <w:szCs w:val="20"/>
          <w:lang w:eastAsia="ar-SA"/>
        </w:rPr>
        <w:t>his whereabouts from his family</w:t>
      </w:r>
      <w:r w:rsidR="00CE79C1" w:rsidRPr="00A92FEB">
        <w:rPr>
          <w:rFonts w:ascii="Arial" w:eastAsia="MS Mincho" w:hAnsi="Arial" w:cs="Arial"/>
          <w:bCs/>
          <w:color w:val="000000"/>
          <w:sz w:val="20"/>
          <w:szCs w:val="20"/>
          <w:lang w:eastAsia="ar-SA"/>
        </w:rPr>
        <w:t xml:space="preserve"> and lawyer</w:t>
      </w:r>
      <w:r w:rsidRPr="00A92FEB">
        <w:rPr>
          <w:rFonts w:ascii="Arial" w:eastAsia="MS Mincho" w:hAnsi="Arial" w:cs="Arial"/>
          <w:bCs/>
          <w:color w:val="000000"/>
          <w:sz w:val="20"/>
          <w:szCs w:val="20"/>
          <w:lang w:eastAsia="ar-SA"/>
        </w:rPr>
        <w:t xml:space="preserve">, subjecting him to enforced disappearance. </w:t>
      </w:r>
      <w:r w:rsidR="0012472D" w:rsidRPr="00A92FEB">
        <w:rPr>
          <w:rFonts w:ascii="Arial" w:eastAsia="MS Mincho" w:hAnsi="Arial" w:cs="Arial"/>
          <w:bCs/>
          <w:color w:val="000000"/>
          <w:sz w:val="20"/>
          <w:szCs w:val="20"/>
          <w:lang w:eastAsia="ar-SA"/>
        </w:rPr>
        <w:t xml:space="preserve">On 5 August, </w:t>
      </w:r>
      <w:r w:rsidR="003A1884" w:rsidRPr="00A92FEB">
        <w:rPr>
          <w:rFonts w:ascii="Arial" w:eastAsia="MS Mincho" w:hAnsi="Arial" w:cs="Arial"/>
          <w:bCs/>
          <w:color w:val="000000"/>
          <w:sz w:val="20"/>
          <w:szCs w:val="20"/>
          <w:lang w:eastAsia="ar-SA"/>
        </w:rPr>
        <w:t>his</w:t>
      </w:r>
      <w:r w:rsidR="0012472D" w:rsidRPr="00A92FEB">
        <w:rPr>
          <w:rFonts w:ascii="Arial" w:eastAsia="MS Mincho" w:hAnsi="Arial" w:cs="Arial"/>
          <w:bCs/>
          <w:color w:val="000000"/>
          <w:sz w:val="20"/>
          <w:szCs w:val="20"/>
          <w:lang w:eastAsia="ar-SA"/>
        </w:rPr>
        <w:t xml:space="preserve"> family learned</w:t>
      </w:r>
      <w:r w:rsidR="00E06E09" w:rsidRPr="00A92FEB">
        <w:rPr>
          <w:rFonts w:ascii="Arial" w:eastAsia="MS Mincho" w:hAnsi="Arial" w:cs="Arial"/>
          <w:bCs/>
          <w:color w:val="000000"/>
          <w:sz w:val="20"/>
          <w:szCs w:val="20"/>
          <w:lang w:eastAsia="ar-SA"/>
        </w:rPr>
        <w:t>,</w:t>
      </w:r>
      <w:r w:rsidR="0012472D" w:rsidRPr="00A92FEB">
        <w:rPr>
          <w:rFonts w:ascii="Arial" w:eastAsia="MS Mincho" w:hAnsi="Arial" w:cs="Arial"/>
          <w:bCs/>
          <w:color w:val="000000"/>
          <w:sz w:val="20"/>
          <w:szCs w:val="20"/>
          <w:lang w:eastAsia="ar-SA"/>
        </w:rPr>
        <w:t xml:space="preserve"> through an informal government contact outside Iran</w:t>
      </w:r>
      <w:r w:rsidR="00E06E09" w:rsidRPr="00A92FEB">
        <w:rPr>
          <w:rFonts w:ascii="Arial" w:eastAsia="MS Mincho" w:hAnsi="Arial" w:cs="Arial"/>
          <w:bCs/>
          <w:color w:val="000000"/>
          <w:sz w:val="20"/>
          <w:szCs w:val="20"/>
          <w:lang w:eastAsia="ar-SA"/>
        </w:rPr>
        <w:t>,</w:t>
      </w:r>
      <w:r w:rsidR="0012472D" w:rsidRPr="00A92FEB">
        <w:rPr>
          <w:rFonts w:ascii="Arial" w:eastAsia="MS Mincho" w:hAnsi="Arial" w:cs="Arial"/>
          <w:bCs/>
          <w:color w:val="000000"/>
          <w:sz w:val="20"/>
          <w:szCs w:val="20"/>
          <w:lang w:eastAsia="ar-SA"/>
        </w:rPr>
        <w:t xml:space="preserve"> that he </w:t>
      </w:r>
      <w:r w:rsidR="003A1884" w:rsidRPr="00A92FEB">
        <w:rPr>
          <w:rFonts w:ascii="Arial" w:eastAsia="MS Mincho" w:hAnsi="Arial" w:cs="Arial"/>
          <w:bCs/>
          <w:color w:val="000000"/>
          <w:sz w:val="20"/>
          <w:szCs w:val="20"/>
          <w:lang w:eastAsia="ar-SA"/>
        </w:rPr>
        <w:t>may be</w:t>
      </w:r>
      <w:r w:rsidR="0012472D" w:rsidRPr="00A92FEB">
        <w:rPr>
          <w:rFonts w:ascii="Arial" w:eastAsia="MS Mincho" w:hAnsi="Arial" w:cs="Arial"/>
          <w:bCs/>
          <w:color w:val="000000"/>
          <w:sz w:val="20"/>
          <w:szCs w:val="20"/>
          <w:lang w:eastAsia="ar-SA"/>
        </w:rPr>
        <w:t xml:space="preserve"> </w:t>
      </w:r>
      <w:r w:rsidR="00E06E09" w:rsidRPr="00A92FEB">
        <w:rPr>
          <w:rFonts w:ascii="Arial" w:eastAsia="MS Mincho" w:hAnsi="Arial" w:cs="Arial"/>
          <w:bCs/>
          <w:color w:val="000000"/>
          <w:sz w:val="20"/>
          <w:szCs w:val="20"/>
          <w:lang w:eastAsia="ar-SA"/>
        </w:rPr>
        <w:t xml:space="preserve">being </w:t>
      </w:r>
      <w:r w:rsidR="0012472D" w:rsidRPr="00A92FEB">
        <w:rPr>
          <w:rFonts w:ascii="Arial" w:eastAsia="MS Mincho" w:hAnsi="Arial" w:cs="Arial"/>
          <w:bCs/>
          <w:color w:val="000000"/>
          <w:sz w:val="20"/>
          <w:szCs w:val="20"/>
          <w:lang w:eastAsia="ar-SA"/>
        </w:rPr>
        <w:t>held</w:t>
      </w:r>
      <w:r w:rsidR="006018E2" w:rsidRPr="00A92FEB">
        <w:rPr>
          <w:rFonts w:ascii="Arial" w:eastAsia="MS Mincho" w:hAnsi="Arial" w:cs="Arial"/>
          <w:bCs/>
          <w:color w:val="000000"/>
          <w:sz w:val="20"/>
          <w:szCs w:val="20"/>
          <w:lang w:eastAsia="ar-SA"/>
        </w:rPr>
        <w:t xml:space="preserve"> in</w:t>
      </w:r>
      <w:r w:rsidR="0012472D" w:rsidRPr="00A92FEB">
        <w:rPr>
          <w:rFonts w:ascii="Arial" w:eastAsia="MS Mincho" w:hAnsi="Arial" w:cs="Arial"/>
          <w:bCs/>
          <w:color w:val="000000"/>
          <w:sz w:val="20"/>
          <w:szCs w:val="20"/>
          <w:lang w:eastAsia="ar-SA"/>
        </w:rPr>
        <w:t xml:space="preserve"> </w:t>
      </w:r>
      <w:r w:rsidR="0012472D" w:rsidRPr="00A92FEB">
        <w:rPr>
          <w:rFonts w:ascii="Arial" w:eastAsia="MS Mincho" w:hAnsi="Arial" w:cs="Arial"/>
          <w:color w:val="000000"/>
          <w:sz w:val="20"/>
          <w:szCs w:val="20"/>
          <w:lang w:eastAsia="ar-SA"/>
        </w:rPr>
        <w:t>a secret detention facility run by the Revolutionary Guards.</w:t>
      </w:r>
    </w:p>
    <w:p w14:paraId="0C4B698A" w14:textId="77777777" w:rsidR="0012472D" w:rsidRPr="00A92FEB" w:rsidRDefault="0012472D" w:rsidP="00A92FEB">
      <w:pPr>
        <w:ind w:left="142"/>
        <w:jc w:val="both"/>
        <w:rPr>
          <w:rFonts w:ascii="Arial" w:eastAsia="MS Mincho" w:hAnsi="Arial" w:cs="Arial"/>
          <w:bCs/>
          <w:color w:val="000000"/>
          <w:sz w:val="20"/>
          <w:szCs w:val="20"/>
          <w:lang w:eastAsia="ar-SA"/>
        </w:rPr>
      </w:pPr>
    </w:p>
    <w:p w14:paraId="5DF757F3" w14:textId="6CB6AA42" w:rsidR="0012472D" w:rsidRPr="00A92FEB" w:rsidRDefault="001155E5" w:rsidP="00A92FEB">
      <w:pPr>
        <w:jc w:val="both"/>
        <w:rPr>
          <w:rFonts w:ascii="Arial" w:eastAsia="MS Mincho" w:hAnsi="Arial" w:cs="Arial"/>
          <w:bCs/>
          <w:color w:val="000000"/>
          <w:sz w:val="20"/>
          <w:szCs w:val="20"/>
          <w:lang w:eastAsia="ar-SA"/>
        </w:rPr>
      </w:pPr>
      <w:proofErr w:type="spellStart"/>
      <w:r w:rsidRPr="00A92FEB">
        <w:rPr>
          <w:rFonts w:ascii="Arial" w:eastAsia="MS Mincho" w:hAnsi="Arial" w:cs="Arial"/>
          <w:bCs/>
          <w:color w:val="000000"/>
          <w:sz w:val="20"/>
          <w:szCs w:val="20"/>
          <w:lang w:eastAsia="ar-SA"/>
        </w:rPr>
        <w:t>Ahmadreza</w:t>
      </w:r>
      <w:proofErr w:type="spellEnd"/>
      <w:r w:rsidRPr="00A92FEB">
        <w:rPr>
          <w:rFonts w:ascii="Arial" w:eastAsia="MS Mincho" w:hAnsi="Arial" w:cs="Arial"/>
          <w:bCs/>
          <w:color w:val="000000"/>
          <w:sz w:val="20"/>
          <w:szCs w:val="20"/>
          <w:lang w:eastAsia="ar-SA"/>
        </w:rPr>
        <w:t xml:space="preserve"> </w:t>
      </w:r>
      <w:proofErr w:type="spellStart"/>
      <w:r w:rsidRPr="00A92FEB">
        <w:rPr>
          <w:rFonts w:ascii="Arial" w:eastAsia="MS Mincho" w:hAnsi="Arial" w:cs="Arial"/>
          <w:bCs/>
          <w:color w:val="000000"/>
          <w:sz w:val="20"/>
          <w:szCs w:val="20"/>
          <w:lang w:eastAsia="ar-SA"/>
        </w:rPr>
        <w:t>Djalali</w:t>
      </w:r>
      <w:proofErr w:type="spellEnd"/>
      <w:r w:rsidRPr="00A92FEB">
        <w:rPr>
          <w:rFonts w:ascii="Arial" w:eastAsia="MS Mincho" w:hAnsi="Arial" w:cs="Arial"/>
          <w:bCs/>
          <w:color w:val="000000"/>
          <w:sz w:val="20"/>
          <w:szCs w:val="20"/>
          <w:lang w:eastAsia="ar-SA"/>
        </w:rPr>
        <w:t xml:space="preserve"> has been allowed to </w:t>
      </w:r>
      <w:r w:rsidR="00E06E09" w:rsidRPr="00A92FEB">
        <w:rPr>
          <w:rFonts w:ascii="Arial" w:eastAsia="MS Mincho" w:hAnsi="Arial" w:cs="Arial"/>
          <w:bCs/>
          <w:color w:val="000000"/>
          <w:sz w:val="20"/>
          <w:szCs w:val="20"/>
          <w:lang w:eastAsia="ar-SA"/>
        </w:rPr>
        <w:t xml:space="preserve">make several </w:t>
      </w:r>
      <w:r w:rsidRPr="00A92FEB">
        <w:rPr>
          <w:rFonts w:ascii="Arial" w:eastAsia="MS Mincho" w:hAnsi="Arial" w:cs="Arial"/>
          <w:bCs/>
          <w:color w:val="000000"/>
          <w:sz w:val="20"/>
          <w:szCs w:val="20"/>
          <w:lang w:eastAsia="ar-SA"/>
        </w:rPr>
        <w:t xml:space="preserve">brief </w:t>
      </w:r>
      <w:r w:rsidR="00E06E09" w:rsidRPr="00A92FEB">
        <w:rPr>
          <w:rFonts w:ascii="Arial" w:eastAsia="MS Mincho" w:hAnsi="Arial" w:cs="Arial"/>
          <w:bCs/>
          <w:color w:val="000000"/>
          <w:sz w:val="20"/>
          <w:szCs w:val="20"/>
          <w:lang w:eastAsia="ar-SA"/>
        </w:rPr>
        <w:t xml:space="preserve">phone </w:t>
      </w:r>
      <w:r w:rsidRPr="00A92FEB">
        <w:rPr>
          <w:rFonts w:ascii="Arial" w:eastAsia="MS Mincho" w:hAnsi="Arial" w:cs="Arial"/>
          <w:bCs/>
          <w:color w:val="000000"/>
          <w:sz w:val="20"/>
          <w:szCs w:val="20"/>
          <w:lang w:eastAsia="ar-SA"/>
        </w:rPr>
        <w:t>call</w:t>
      </w:r>
      <w:r w:rsidR="00E06E09" w:rsidRPr="00A92FEB">
        <w:rPr>
          <w:rFonts w:ascii="Arial" w:eastAsia="MS Mincho" w:hAnsi="Arial" w:cs="Arial"/>
          <w:bCs/>
          <w:color w:val="000000"/>
          <w:sz w:val="20"/>
          <w:szCs w:val="20"/>
          <w:lang w:eastAsia="ar-SA"/>
        </w:rPr>
        <w:t>s</w:t>
      </w:r>
      <w:r w:rsidRPr="00A92FEB">
        <w:rPr>
          <w:rFonts w:ascii="Arial" w:eastAsia="MS Mincho" w:hAnsi="Arial" w:cs="Arial"/>
          <w:bCs/>
          <w:color w:val="000000"/>
          <w:sz w:val="20"/>
          <w:szCs w:val="20"/>
          <w:lang w:eastAsia="ar-SA"/>
        </w:rPr>
        <w:t xml:space="preserve"> </w:t>
      </w:r>
      <w:r w:rsidR="00E06E09" w:rsidRPr="00A92FEB">
        <w:rPr>
          <w:rFonts w:ascii="Arial" w:eastAsia="MS Mincho" w:hAnsi="Arial" w:cs="Arial"/>
          <w:bCs/>
          <w:color w:val="000000"/>
          <w:sz w:val="20"/>
          <w:szCs w:val="20"/>
          <w:lang w:eastAsia="ar-SA"/>
        </w:rPr>
        <w:t xml:space="preserve">to </w:t>
      </w:r>
      <w:r w:rsidRPr="00A92FEB">
        <w:rPr>
          <w:rFonts w:ascii="Arial" w:eastAsia="MS Mincho" w:hAnsi="Arial" w:cs="Arial"/>
          <w:bCs/>
          <w:color w:val="000000"/>
          <w:sz w:val="20"/>
          <w:szCs w:val="20"/>
          <w:lang w:eastAsia="ar-SA"/>
        </w:rPr>
        <w:t>his family</w:t>
      </w:r>
      <w:r w:rsidR="0012472D" w:rsidRPr="00A92FEB">
        <w:rPr>
          <w:rFonts w:ascii="Arial" w:eastAsia="MS Mincho" w:hAnsi="Arial" w:cs="Arial"/>
          <w:bCs/>
          <w:color w:val="000000"/>
          <w:sz w:val="20"/>
          <w:szCs w:val="20"/>
          <w:lang w:eastAsia="ar-SA"/>
        </w:rPr>
        <w:t>,</w:t>
      </w:r>
      <w:r w:rsidRPr="00A92FEB">
        <w:rPr>
          <w:rFonts w:ascii="Arial" w:eastAsia="MS Mincho" w:hAnsi="Arial" w:cs="Arial"/>
          <w:bCs/>
          <w:color w:val="000000"/>
          <w:sz w:val="20"/>
          <w:szCs w:val="20"/>
          <w:lang w:eastAsia="ar-SA"/>
        </w:rPr>
        <w:t xml:space="preserve"> revealing that he is </w:t>
      </w:r>
      <w:r w:rsidR="00D6696A" w:rsidRPr="00A92FEB">
        <w:rPr>
          <w:rFonts w:ascii="Arial" w:eastAsia="MS Mincho" w:hAnsi="Arial" w:cs="Arial"/>
          <w:bCs/>
          <w:color w:val="000000"/>
          <w:sz w:val="20"/>
          <w:szCs w:val="20"/>
          <w:lang w:eastAsia="ar-SA"/>
        </w:rPr>
        <w:t xml:space="preserve">being </w:t>
      </w:r>
      <w:r w:rsidRPr="00A92FEB">
        <w:rPr>
          <w:rFonts w:ascii="Arial" w:eastAsia="MS Mincho" w:hAnsi="Arial" w:cs="Arial"/>
          <w:bCs/>
          <w:color w:val="000000"/>
          <w:sz w:val="20"/>
          <w:szCs w:val="20"/>
          <w:lang w:eastAsia="ar-SA"/>
        </w:rPr>
        <w:t xml:space="preserve">held in solitary confinement and is under renewed pressure to “confess” to new </w:t>
      </w:r>
      <w:r w:rsidR="003A1884" w:rsidRPr="00A92FEB">
        <w:rPr>
          <w:rFonts w:ascii="Arial" w:eastAsia="MS Mincho" w:hAnsi="Arial" w:cs="Arial"/>
          <w:bCs/>
          <w:color w:val="000000"/>
          <w:sz w:val="20"/>
          <w:szCs w:val="20"/>
          <w:lang w:eastAsia="ar-SA"/>
        </w:rPr>
        <w:t>crimes</w:t>
      </w:r>
      <w:r w:rsidRPr="00A92FEB">
        <w:rPr>
          <w:rFonts w:ascii="Arial" w:eastAsia="MS Mincho" w:hAnsi="Arial" w:cs="Arial"/>
          <w:bCs/>
          <w:color w:val="000000"/>
          <w:sz w:val="20"/>
          <w:szCs w:val="20"/>
          <w:lang w:eastAsia="ar-SA"/>
        </w:rPr>
        <w:t>. According to his family</w:t>
      </w:r>
      <w:r w:rsidR="00D6696A" w:rsidRPr="00A92FEB">
        <w:rPr>
          <w:rFonts w:ascii="Arial" w:eastAsia="MS Mincho" w:hAnsi="Arial" w:cs="Arial"/>
          <w:bCs/>
          <w:color w:val="000000"/>
          <w:sz w:val="20"/>
          <w:szCs w:val="20"/>
          <w:lang w:eastAsia="ar-SA"/>
        </w:rPr>
        <w:t xml:space="preserve"> </w:t>
      </w:r>
      <w:r w:rsidRPr="00A92FEB">
        <w:rPr>
          <w:rFonts w:ascii="Arial" w:eastAsia="MS Mincho" w:hAnsi="Arial" w:cs="Arial"/>
          <w:bCs/>
          <w:color w:val="000000"/>
          <w:sz w:val="20"/>
          <w:szCs w:val="20"/>
          <w:lang w:eastAsia="ar-SA"/>
        </w:rPr>
        <w:t xml:space="preserve">he sounded distressed during these phone calls and said that the </w:t>
      </w:r>
      <w:r w:rsidR="0012472D" w:rsidRPr="00A92FEB">
        <w:rPr>
          <w:rFonts w:ascii="Arial" w:eastAsia="MS Mincho" w:hAnsi="Arial" w:cs="Arial"/>
          <w:bCs/>
          <w:color w:val="000000"/>
          <w:sz w:val="20"/>
          <w:szCs w:val="20"/>
          <w:lang w:eastAsia="ar-SA"/>
        </w:rPr>
        <w:t>authorities</w:t>
      </w:r>
      <w:r w:rsidRPr="00A92FEB">
        <w:rPr>
          <w:rFonts w:ascii="Arial" w:eastAsia="MS Mincho" w:hAnsi="Arial" w:cs="Arial"/>
          <w:bCs/>
          <w:color w:val="000000"/>
          <w:sz w:val="20"/>
          <w:szCs w:val="20"/>
          <w:lang w:eastAsia="ar-SA"/>
        </w:rPr>
        <w:t xml:space="preserve"> had threatened to implement his death sentence if he did not “confess”. Amnesty International understands that he was not able to provide </w:t>
      </w:r>
      <w:r w:rsidR="0012472D" w:rsidRPr="00A92FEB">
        <w:rPr>
          <w:rFonts w:ascii="Arial" w:eastAsia="MS Mincho" w:hAnsi="Arial" w:cs="Arial"/>
          <w:bCs/>
          <w:color w:val="000000"/>
          <w:sz w:val="20"/>
          <w:szCs w:val="20"/>
          <w:lang w:eastAsia="ar-SA"/>
        </w:rPr>
        <w:t>his family with</w:t>
      </w:r>
      <w:r w:rsidR="003A1884" w:rsidRPr="00A92FEB">
        <w:rPr>
          <w:rFonts w:ascii="Arial" w:eastAsia="MS Mincho" w:hAnsi="Arial" w:cs="Arial"/>
          <w:bCs/>
          <w:color w:val="000000"/>
          <w:sz w:val="20"/>
          <w:szCs w:val="20"/>
          <w:lang w:eastAsia="ar-SA"/>
        </w:rPr>
        <w:t xml:space="preserve"> any</w:t>
      </w:r>
      <w:r w:rsidR="0012472D" w:rsidRPr="00A92FEB">
        <w:rPr>
          <w:rFonts w:ascii="Arial" w:eastAsia="MS Mincho" w:hAnsi="Arial" w:cs="Arial"/>
          <w:bCs/>
          <w:color w:val="000000"/>
          <w:sz w:val="20"/>
          <w:szCs w:val="20"/>
          <w:lang w:eastAsia="ar-SA"/>
        </w:rPr>
        <w:t xml:space="preserve"> </w:t>
      </w:r>
      <w:r w:rsidRPr="00A92FEB">
        <w:rPr>
          <w:rFonts w:ascii="Arial" w:eastAsia="MS Mincho" w:hAnsi="Arial" w:cs="Arial"/>
          <w:bCs/>
          <w:color w:val="000000"/>
          <w:sz w:val="20"/>
          <w:szCs w:val="20"/>
          <w:lang w:eastAsia="ar-SA"/>
        </w:rPr>
        <w:t>additional information as security official</w:t>
      </w:r>
      <w:r w:rsidR="003A1884" w:rsidRPr="00A92FEB">
        <w:rPr>
          <w:rFonts w:ascii="Arial" w:eastAsia="MS Mincho" w:hAnsi="Arial" w:cs="Arial"/>
          <w:bCs/>
          <w:color w:val="000000"/>
          <w:sz w:val="20"/>
          <w:szCs w:val="20"/>
          <w:lang w:eastAsia="ar-SA"/>
        </w:rPr>
        <w:t>s were</w:t>
      </w:r>
      <w:r w:rsidRPr="00A92FEB">
        <w:rPr>
          <w:rFonts w:ascii="Arial" w:eastAsia="MS Mincho" w:hAnsi="Arial" w:cs="Arial"/>
          <w:bCs/>
          <w:color w:val="000000"/>
          <w:sz w:val="20"/>
          <w:szCs w:val="20"/>
          <w:lang w:eastAsia="ar-SA"/>
        </w:rPr>
        <w:t xml:space="preserve"> present in the room, preventing him from speaking freely. </w:t>
      </w:r>
      <w:r w:rsidR="003A1884" w:rsidRPr="00A92FEB">
        <w:rPr>
          <w:rFonts w:ascii="Arial" w:eastAsia="MS Mincho" w:hAnsi="Arial" w:cs="Arial"/>
          <w:bCs/>
          <w:color w:val="000000"/>
          <w:sz w:val="20"/>
          <w:szCs w:val="20"/>
          <w:lang w:eastAsia="ar-SA"/>
        </w:rPr>
        <w:t xml:space="preserve">Amnesty International </w:t>
      </w:r>
      <w:r w:rsidR="00E06E09" w:rsidRPr="00A92FEB">
        <w:rPr>
          <w:rFonts w:ascii="Arial" w:eastAsia="MS Mincho" w:hAnsi="Arial" w:cs="Arial"/>
          <w:bCs/>
          <w:color w:val="000000"/>
          <w:sz w:val="20"/>
          <w:szCs w:val="20"/>
          <w:lang w:eastAsia="ar-SA"/>
        </w:rPr>
        <w:t xml:space="preserve">asserts </w:t>
      </w:r>
      <w:r w:rsidR="003A1884" w:rsidRPr="00A92FEB">
        <w:rPr>
          <w:rFonts w:ascii="Arial" w:eastAsia="MS Mincho" w:hAnsi="Arial" w:cs="Arial"/>
          <w:bCs/>
          <w:color w:val="000000"/>
          <w:sz w:val="20"/>
          <w:szCs w:val="20"/>
          <w:lang w:eastAsia="ar-SA"/>
        </w:rPr>
        <w:t>that</w:t>
      </w:r>
      <w:r w:rsidR="008F0AA0" w:rsidRPr="00A92FEB">
        <w:rPr>
          <w:rFonts w:ascii="Arial" w:eastAsia="MS Mincho" w:hAnsi="Arial" w:cs="Arial"/>
          <w:bCs/>
          <w:color w:val="000000"/>
          <w:sz w:val="20"/>
          <w:szCs w:val="20"/>
          <w:lang w:eastAsia="ar-SA"/>
        </w:rPr>
        <w:t>,</w:t>
      </w:r>
      <w:r w:rsidR="003A1884" w:rsidRPr="00A92FEB">
        <w:rPr>
          <w:rFonts w:ascii="Arial" w:eastAsia="MS Mincho" w:hAnsi="Arial" w:cs="Arial"/>
          <w:bCs/>
          <w:color w:val="000000"/>
          <w:sz w:val="20"/>
          <w:szCs w:val="20"/>
          <w:lang w:eastAsia="ar-SA"/>
        </w:rPr>
        <w:t xml:space="preserve"> by extracting and airing forced “confessions”, Iranian authorities violate the right to the presumption of innocence</w:t>
      </w:r>
      <w:r w:rsidR="00D6696A" w:rsidRPr="00A92FEB">
        <w:rPr>
          <w:rFonts w:ascii="Arial" w:eastAsia="MS Mincho" w:hAnsi="Arial" w:cs="Arial"/>
          <w:bCs/>
          <w:color w:val="000000"/>
          <w:sz w:val="20"/>
          <w:szCs w:val="20"/>
          <w:lang w:eastAsia="ar-SA"/>
        </w:rPr>
        <w:t>,</w:t>
      </w:r>
      <w:r w:rsidR="003A1884" w:rsidRPr="00A92FEB">
        <w:rPr>
          <w:rFonts w:ascii="Arial" w:eastAsia="MS Mincho" w:hAnsi="Arial" w:cs="Arial"/>
          <w:bCs/>
          <w:color w:val="000000"/>
          <w:sz w:val="20"/>
          <w:szCs w:val="20"/>
          <w:lang w:eastAsia="ar-SA"/>
        </w:rPr>
        <w:t xml:space="preserve"> as well as the right not to be forced into incriminating </w:t>
      </w:r>
      <w:r w:rsidR="00D6696A" w:rsidRPr="00A92FEB">
        <w:rPr>
          <w:rFonts w:ascii="Arial" w:eastAsia="MS Mincho" w:hAnsi="Arial" w:cs="Arial"/>
          <w:bCs/>
          <w:color w:val="000000"/>
          <w:sz w:val="20"/>
          <w:szCs w:val="20"/>
          <w:lang w:eastAsia="ar-SA"/>
        </w:rPr>
        <w:t xml:space="preserve">oneself. These rights </w:t>
      </w:r>
      <w:r w:rsidR="003A1884" w:rsidRPr="00A92FEB">
        <w:rPr>
          <w:rFonts w:ascii="Arial" w:eastAsia="MS Mincho" w:hAnsi="Arial" w:cs="Arial"/>
          <w:bCs/>
          <w:color w:val="000000"/>
          <w:sz w:val="20"/>
          <w:szCs w:val="20"/>
          <w:lang w:eastAsia="ar-SA"/>
        </w:rPr>
        <w:t>are guaran</w:t>
      </w:r>
      <w:r w:rsidR="00D6696A" w:rsidRPr="00A92FEB">
        <w:rPr>
          <w:rFonts w:ascii="Arial" w:eastAsia="MS Mincho" w:hAnsi="Arial" w:cs="Arial"/>
          <w:bCs/>
          <w:color w:val="000000"/>
          <w:sz w:val="20"/>
          <w:szCs w:val="20"/>
          <w:lang w:eastAsia="ar-SA"/>
        </w:rPr>
        <w:t>t</w:t>
      </w:r>
      <w:r w:rsidR="003A1884" w:rsidRPr="00A92FEB">
        <w:rPr>
          <w:rFonts w:ascii="Arial" w:eastAsia="MS Mincho" w:hAnsi="Arial" w:cs="Arial"/>
          <w:bCs/>
          <w:color w:val="000000"/>
          <w:sz w:val="20"/>
          <w:szCs w:val="20"/>
          <w:lang w:eastAsia="ar-SA"/>
        </w:rPr>
        <w:t>eed under the International Covenant on Civil and Political Rights, to which Iran is a party.</w:t>
      </w:r>
    </w:p>
    <w:p w14:paraId="0642F9F7" w14:textId="77777777" w:rsidR="0012472D" w:rsidRPr="00A92FEB" w:rsidRDefault="0012472D" w:rsidP="00A92FEB">
      <w:pPr>
        <w:jc w:val="both"/>
        <w:rPr>
          <w:rFonts w:ascii="Arial" w:eastAsia="MS Mincho" w:hAnsi="Arial" w:cs="Arial"/>
          <w:bCs/>
          <w:color w:val="000000"/>
          <w:sz w:val="20"/>
          <w:szCs w:val="20"/>
          <w:lang w:eastAsia="ar-SA"/>
        </w:rPr>
      </w:pPr>
    </w:p>
    <w:p w14:paraId="063807D6" w14:textId="2C9B5CAD" w:rsidR="003A1884" w:rsidRPr="00A92FEB" w:rsidRDefault="003A1884" w:rsidP="00A92FEB">
      <w:pPr>
        <w:widowControl w:val="0"/>
        <w:suppressAutoHyphens/>
        <w:jc w:val="both"/>
        <w:rPr>
          <w:rFonts w:ascii="Arial" w:eastAsia="MS Mincho" w:hAnsi="Arial" w:cs="Arial"/>
          <w:bCs/>
          <w:color w:val="000000"/>
          <w:sz w:val="20"/>
          <w:szCs w:val="20"/>
          <w:lang w:eastAsia="ar-SA"/>
        </w:rPr>
      </w:pPr>
      <w:r w:rsidRPr="00A92FEB">
        <w:rPr>
          <w:rFonts w:ascii="Arial" w:eastAsia="MS Mincho" w:hAnsi="Arial" w:cs="Arial"/>
          <w:bCs/>
          <w:color w:val="000000"/>
          <w:sz w:val="20"/>
          <w:szCs w:val="20"/>
          <w:lang w:eastAsia="ar-SA"/>
        </w:rPr>
        <w:t xml:space="preserve">I urge you to immediately </w:t>
      </w:r>
      <w:r w:rsidR="000B0D07" w:rsidRPr="00A92FEB">
        <w:rPr>
          <w:rFonts w:ascii="Arial" w:eastAsia="MS Mincho" w:hAnsi="Arial" w:cs="Arial"/>
          <w:bCs/>
          <w:color w:val="000000"/>
          <w:sz w:val="20"/>
          <w:szCs w:val="20"/>
          <w:lang w:eastAsia="ar-SA"/>
        </w:rPr>
        <w:t xml:space="preserve">disclose the fate and whereabouts of </w:t>
      </w:r>
      <w:proofErr w:type="spellStart"/>
      <w:r w:rsidR="000B0D07" w:rsidRPr="00A92FEB">
        <w:rPr>
          <w:rFonts w:ascii="Arial" w:eastAsia="MS Mincho" w:hAnsi="Arial" w:cs="Arial"/>
          <w:bCs/>
          <w:color w:val="000000"/>
          <w:sz w:val="20"/>
          <w:szCs w:val="20"/>
          <w:lang w:eastAsia="ar-SA"/>
        </w:rPr>
        <w:t>Ahmadreza</w:t>
      </w:r>
      <w:proofErr w:type="spellEnd"/>
      <w:r w:rsidR="000B0D07" w:rsidRPr="00A92FEB">
        <w:rPr>
          <w:rFonts w:ascii="Arial" w:eastAsia="MS Mincho" w:hAnsi="Arial" w:cs="Arial"/>
          <w:bCs/>
          <w:color w:val="000000"/>
          <w:sz w:val="20"/>
          <w:szCs w:val="20"/>
          <w:lang w:eastAsia="ar-SA"/>
        </w:rPr>
        <w:t xml:space="preserve"> </w:t>
      </w:r>
      <w:proofErr w:type="spellStart"/>
      <w:r w:rsidR="000B0D07" w:rsidRPr="00A92FEB">
        <w:rPr>
          <w:rFonts w:ascii="Arial" w:eastAsia="MS Mincho" w:hAnsi="Arial" w:cs="Arial"/>
          <w:bCs/>
          <w:color w:val="000000"/>
          <w:sz w:val="20"/>
          <w:szCs w:val="20"/>
          <w:lang w:eastAsia="ar-SA"/>
        </w:rPr>
        <w:t>Djalali</w:t>
      </w:r>
      <w:proofErr w:type="spellEnd"/>
      <w:r w:rsidR="000B0D07" w:rsidRPr="00A92FEB">
        <w:rPr>
          <w:rFonts w:ascii="Arial" w:eastAsia="MS Mincho" w:hAnsi="Arial" w:cs="Arial"/>
          <w:bCs/>
          <w:color w:val="000000"/>
          <w:sz w:val="20"/>
          <w:szCs w:val="20"/>
          <w:lang w:eastAsia="ar-SA"/>
        </w:rPr>
        <w:t xml:space="preserve">, remove him from </w:t>
      </w:r>
      <w:r w:rsidR="006018E2" w:rsidRPr="00A92FEB">
        <w:rPr>
          <w:rFonts w:ascii="Arial" w:eastAsia="MS Mincho" w:hAnsi="Arial" w:cs="Arial"/>
          <w:bCs/>
          <w:color w:val="000000"/>
          <w:sz w:val="20"/>
          <w:szCs w:val="20"/>
          <w:lang w:eastAsia="ar-SA"/>
        </w:rPr>
        <w:t>solitary confinement and allow</w:t>
      </w:r>
      <w:r w:rsidR="000B0D07" w:rsidRPr="00A92FEB">
        <w:rPr>
          <w:rFonts w:ascii="Arial" w:eastAsia="MS Mincho" w:hAnsi="Arial" w:cs="Arial"/>
          <w:bCs/>
          <w:color w:val="000000"/>
          <w:sz w:val="20"/>
          <w:szCs w:val="20"/>
          <w:lang w:eastAsia="ar-SA"/>
        </w:rPr>
        <w:t xml:space="preserve"> him to </w:t>
      </w:r>
      <w:r w:rsidR="000B0D07" w:rsidRPr="00A92FEB">
        <w:rPr>
          <w:rFonts w:ascii="Arial" w:eastAsia="MS Mincho" w:hAnsi="Arial" w:cs="Arial"/>
          <w:color w:val="000000"/>
          <w:sz w:val="20"/>
          <w:szCs w:val="20"/>
          <w:lang w:eastAsia="ar-SA"/>
        </w:rPr>
        <w:t xml:space="preserve">receive visits from his family and lawyer. </w:t>
      </w:r>
      <w:r w:rsidRPr="00A92FEB">
        <w:rPr>
          <w:rFonts w:ascii="Arial" w:eastAsia="MS Mincho" w:hAnsi="Arial" w:cs="Arial"/>
          <w:bCs/>
          <w:color w:val="000000"/>
          <w:sz w:val="20"/>
          <w:szCs w:val="20"/>
          <w:lang w:eastAsia="ar-SA"/>
        </w:rPr>
        <w:t>I further call on you to</w:t>
      </w:r>
      <w:r w:rsidR="00CE79C1" w:rsidRPr="00A92FEB">
        <w:rPr>
          <w:rFonts w:ascii="Arial" w:eastAsia="MS Mincho" w:hAnsi="Arial" w:cs="Arial"/>
          <w:bCs/>
          <w:color w:val="000000"/>
          <w:sz w:val="20"/>
          <w:szCs w:val="20"/>
          <w:lang w:eastAsia="ar-SA"/>
        </w:rPr>
        <w:t xml:space="preserve"> quash </w:t>
      </w:r>
      <w:proofErr w:type="spellStart"/>
      <w:r w:rsidR="006018E2" w:rsidRPr="00A92FEB">
        <w:rPr>
          <w:rFonts w:ascii="Arial" w:eastAsia="MS Mincho" w:hAnsi="Arial" w:cs="Arial"/>
          <w:bCs/>
          <w:color w:val="000000"/>
          <w:sz w:val="20"/>
          <w:szCs w:val="20"/>
          <w:lang w:eastAsia="ar-SA"/>
        </w:rPr>
        <w:t>Ahmadreza</w:t>
      </w:r>
      <w:proofErr w:type="spellEnd"/>
      <w:r w:rsidR="006018E2" w:rsidRPr="00A92FEB">
        <w:rPr>
          <w:rFonts w:ascii="Arial" w:eastAsia="MS Mincho" w:hAnsi="Arial" w:cs="Arial"/>
          <w:bCs/>
          <w:color w:val="000000"/>
          <w:sz w:val="20"/>
          <w:szCs w:val="20"/>
          <w:lang w:eastAsia="ar-SA"/>
        </w:rPr>
        <w:t xml:space="preserve"> </w:t>
      </w:r>
      <w:proofErr w:type="spellStart"/>
      <w:r w:rsidR="006018E2" w:rsidRPr="00A92FEB">
        <w:rPr>
          <w:rFonts w:ascii="Arial" w:eastAsia="MS Mincho" w:hAnsi="Arial" w:cs="Arial"/>
          <w:bCs/>
          <w:color w:val="000000"/>
          <w:sz w:val="20"/>
          <w:szCs w:val="20"/>
          <w:lang w:eastAsia="ar-SA"/>
        </w:rPr>
        <w:t>Djalali’s</w:t>
      </w:r>
      <w:proofErr w:type="spellEnd"/>
      <w:r w:rsidR="00CE79C1" w:rsidRPr="00A92FEB">
        <w:rPr>
          <w:rFonts w:ascii="Arial" w:eastAsia="MS Mincho" w:hAnsi="Arial" w:cs="Arial"/>
          <w:bCs/>
          <w:color w:val="000000"/>
          <w:sz w:val="20"/>
          <w:szCs w:val="20"/>
          <w:lang w:eastAsia="ar-SA"/>
        </w:rPr>
        <w:t xml:space="preserve"> death sentence,</w:t>
      </w:r>
      <w:r w:rsidRPr="00A92FEB">
        <w:rPr>
          <w:rFonts w:ascii="Arial" w:eastAsia="MS Mincho" w:hAnsi="Arial" w:cs="Arial"/>
          <w:bCs/>
          <w:color w:val="000000"/>
          <w:sz w:val="20"/>
          <w:szCs w:val="20"/>
          <w:lang w:eastAsia="ar-SA"/>
        </w:rPr>
        <w:t xml:space="preserve"> release </w:t>
      </w:r>
      <w:r w:rsidR="006018E2" w:rsidRPr="00A92FEB">
        <w:rPr>
          <w:rFonts w:ascii="Arial" w:eastAsia="MS Mincho" w:hAnsi="Arial" w:cs="Arial"/>
          <w:bCs/>
          <w:color w:val="000000"/>
          <w:sz w:val="20"/>
          <w:szCs w:val="20"/>
          <w:lang w:eastAsia="ar-SA"/>
        </w:rPr>
        <w:t>him</w:t>
      </w:r>
      <w:r w:rsidRPr="00A92FEB">
        <w:rPr>
          <w:rFonts w:ascii="Arial" w:eastAsia="MS Mincho" w:hAnsi="Arial" w:cs="Arial"/>
          <w:bCs/>
          <w:color w:val="000000"/>
          <w:sz w:val="20"/>
          <w:szCs w:val="20"/>
          <w:lang w:eastAsia="ar-SA"/>
        </w:rPr>
        <w:t xml:space="preserve"> immediately and accord him an enforceable right to compensation, as per the recommendation of the UN Working Group on Arbitrary Detention in his case. </w:t>
      </w:r>
    </w:p>
    <w:p w14:paraId="2B2B5E00" w14:textId="77777777" w:rsidR="00936D09" w:rsidRPr="00A92FEB" w:rsidRDefault="00936D09" w:rsidP="00A92FEB">
      <w:pPr>
        <w:widowControl w:val="0"/>
        <w:suppressAutoHyphens/>
        <w:ind w:left="129"/>
        <w:jc w:val="both"/>
        <w:rPr>
          <w:rFonts w:ascii="Arial" w:eastAsia="MS Mincho" w:hAnsi="Arial" w:cs="Arial"/>
          <w:color w:val="000000"/>
          <w:sz w:val="20"/>
          <w:szCs w:val="20"/>
          <w:lang w:eastAsia="ar-SA"/>
        </w:rPr>
      </w:pPr>
    </w:p>
    <w:p w14:paraId="0980EA72" w14:textId="36AE9492" w:rsidR="0024477A" w:rsidRDefault="003A1884" w:rsidP="00A92FEB">
      <w:pPr>
        <w:widowControl w:val="0"/>
        <w:suppressAutoHyphens/>
        <w:jc w:val="both"/>
        <w:rPr>
          <w:rFonts w:ascii="Arial" w:eastAsia="MS Mincho" w:hAnsi="Arial" w:cs="Arial"/>
          <w:color w:val="000000"/>
          <w:sz w:val="20"/>
          <w:szCs w:val="20"/>
          <w:lang w:eastAsia="ar-SA"/>
        </w:rPr>
      </w:pPr>
      <w:r w:rsidRPr="00A92FEB">
        <w:rPr>
          <w:rFonts w:ascii="Arial" w:eastAsia="MS Mincho" w:hAnsi="Arial" w:cs="Arial"/>
          <w:color w:val="000000"/>
          <w:sz w:val="20"/>
          <w:szCs w:val="20"/>
          <w:lang w:eastAsia="ar-SA"/>
        </w:rPr>
        <w:t>Yours sincerely,</w:t>
      </w:r>
    </w:p>
    <w:p w14:paraId="628682C6" w14:textId="5D53C8AF" w:rsidR="00A92FEB" w:rsidRDefault="00A92FEB" w:rsidP="00A92FEB">
      <w:pPr>
        <w:widowControl w:val="0"/>
        <w:suppressAutoHyphens/>
        <w:jc w:val="both"/>
        <w:rPr>
          <w:rFonts w:ascii="Arial" w:eastAsia="MS Mincho" w:hAnsi="Arial" w:cs="Arial"/>
          <w:color w:val="000000"/>
          <w:sz w:val="20"/>
          <w:szCs w:val="20"/>
          <w:lang w:eastAsia="ar-SA"/>
        </w:rPr>
      </w:pPr>
    </w:p>
    <w:p w14:paraId="7246CAD9" w14:textId="20E0C88A" w:rsidR="00A92FEB" w:rsidRDefault="00A92FEB" w:rsidP="00A92FEB">
      <w:pPr>
        <w:widowControl w:val="0"/>
        <w:suppressAutoHyphens/>
        <w:jc w:val="both"/>
        <w:rPr>
          <w:rFonts w:ascii="Arial" w:eastAsia="MS Mincho" w:hAnsi="Arial" w:cs="Arial"/>
          <w:color w:val="000000"/>
          <w:sz w:val="20"/>
          <w:szCs w:val="20"/>
          <w:lang w:eastAsia="ar-SA"/>
        </w:rPr>
      </w:pPr>
    </w:p>
    <w:p w14:paraId="6A7A2A93" w14:textId="6BC03E70" w:rsidR="00A92FEB" w:rsidRDefault="00A92FEB" w:rsidP="00A92FEB">
      <w:pPr>
        <w:widowControl w:val="0"/>
        <w:suppressAutoHyphens/>
        <w:jc w:val="both"/>
        <w:rPr>
          <w:rFonts w:ascii="Arial" w:eastAsia="MS Mincho" w:hAnsi="Arial" w:cs="Arial"/>
          <w:color w:val="000000"/>
          <w:sz w:val="20"/>
          <w:szCs w:val="20"/>
          <w:lang w:eastAsia="ar-SA"/>
        </w:rPr>
      </w:pPr>
    </w:p>
    <w:p w14:paraId="49284440" w14:textId="77777777" w:rsidR="00A92FEB" w:rsidRPr="00A92FEB" w:rsidRDefault="00A92FEB" w:rsidP="00A92FEB">
      <w:pPr>
        <w:widowControl w:val="0"/>
        <w:suppressAutoHyphens/>
        <w:jc w:val="both"/>
        <w:rPr>
          <w:rFonts w:ascii="Arial" w:eastAsia="MS Mincho" w:hAnsi="Arial" w:cs="Arial"/>
          <w:color w:val="000000"/>
          <w:sz w:val="20"/>
          <w:szCs w:val="20"/>
          <w:lang w:eastAsia="ar-SA"/>
        </w:rPr>
      </w:pPr>
    </w:p>
    <w:p w14:paraId="56C33433" w14:textId="77777777" w:rsidR="009A1804" w:rsidRPr="00A92FEB" w:rsidRDefault="009A1804" w:rsidP="00A92FEB">
      <w:pPr>
        <w:widowControl w:val="0"/>
        <w:suppressAutoHyphens/>
        <w:ind w:left="129"/>
        <w:jc w:val="both"/>
        <w:rPr>
          <w:rFonts w:ascii="Arial" w:eastAsia="MS Mincho" w:hAnsi="Arial" w:cs="Arial"/>
          <w:b/>
          <w:color w:val="000000"/>
          <w:sz w:val="20"/>
          <w:szCs w:val="20"/>
          <w:lang w:eastAsia="ar-SA"/>
        </w:rPr>
      </w:pPr>
    </w:p>
    <w:p w14:paraId="0A23F5D1" w14:textId="5C03F406" w:rsidR="0054186C" w:rsidRPr="00A92FEB" w:rsidRDefault="0054186C" w:rsidP="00A92FEB">
      <w:pPr>
        <w:pStyle w:val="AIBoxHeading"/>
        <w:spacing w:line="240" w:lineRule="auto"/>
        <w:rPr>
          <w:rFonts w:ascii="Arial" w:hAnsi="Arial" w:cs="Arial"/>
          <w:szCs w:val="32"/>
        </w:rPr>
      </w:pPr>
      <w:r w:rsidRPr="00A92FEB">
        <w:rPr>
          <w:rFonts w:ascii="Arial" w:hAnsi="Arial" w:cs="Arial"/>
          <w:szCs w:val="32"/>
        </w:rPr>
        <w:lastRenderedPageBreak/>
        <w:t>Additional information</w:t>
      </w:r>
    </w:p>
    <w:p w14:paraId="6247DBF4" w14:textId="77777777" w:rsidR="0054186C" w:rsidRPr="00A92FEB" w:rsidRDefault="0054186C" w:rsidP="00A92FEB">
      <w:pPr>
        <w:jc w:val="both"/>
        <w:rPr>
          <w:rFonts w:ascii="Arial" w:hAnsi="Arial" w:cs="Arial"/>
        </w:rPr>
      </w:pPr>
    </w:p>
    <w:p w14:paraId="37DBD595" w14:textId="156EA849" w:rsidR="00C72E44" w:rsidRPr="00A92FEB" w:rsidRDefault="00C72E44" w:rsidP="00A92FEB">
      <w:pPr>
        <w:widowControl w:val="0"/>
        <w:suppressAutoHyphens/>
        <w:spacing w:after="246"/>
        <w:jc w:val="both"/>
        <w:rPr>
          <w:rFonts w:ascii="Arial" w:eastAsia="MS Mincho" w:hAnsi="Arial" w:cs="Arial"/>
          <w:color w:val="000000"/>
          <w:sz w:val="20"/>
          <w:szCs w:val="20"/>
          <w:lang w:eastAsia="ar-SA"/>
        </w:rPr>
      </w:pPr>
      <w:r w:rsidRPr="00A92FEB">
        <w:rPr>
          <w:rFonts w:ascii="Arial" w:eastAsia="MS Mincho" w:hAnsi="Arial" w:cs="Arial"/>
          <w:color w:val="000000"/>
          <w:sz w:val="20"/>
          <w:szCs w:val="20"/>
          <w:lang w:eastAsia="ar-SA"/>
        </w:rPr>
        <w:t xml:space="preserve">Enforced disappearance is the arrest, detention, abduction or any other form of deprivation of liberty by agents of the </w:t>
      </w:r>
      <w:r w:rsidR="008F0AA0" w:rsidRPr="00A92FEB">
        <w:rPr>
          <w:rFonts w:ascii="Arial" w:eastAsia="MS Mincho" w:hAnsi="Arial" w:cs="Arial"/>
          <w:color w:val="000000"/>
          <w:sz w:val="20"/>
          <w:szCs w:val="20"/>
          <w:lang w:eastAsia="ar-SA"/>
        </w:rPr>
        <w:t>s</w:t>
      </w:r>
      <w:r w:rsidRPr="00A92FEB">
        <w:rPr>
          <w:rFonts w:ascii="Arial" w:eastAsia="MS Mincho" w:hAnsi="Arial" w:cs="Arial"/>
          <w:color w:val="000000"/>
          <w:sz w:val="20"/>
          <w:szCs w:val="20"/>
          <w:lang w:eastAsia="ar-SA"/>
        </w:rPr>
        <w:t xml:space="preserve">tate or by persons or groups of persons acting with the authorization, support or acquiescence of the </w:t>
      </w:r>
      <w:r w:rsidR="008F0AA0" w:rsidRPr="00A92FEB">
        <w:rPr>
          <w:rFonts w:ascii="Arial" w:eastAsia="MS Mincho" w:hAnsi="Arial" w:cs="Arial"/>
          <w:color w:val="000000"/>
          <w:sz w:val="20"/>
          <w:szCs w:val="20"/>
          <w:lang w:eastAsia="ar-SA"/>
        </w:rPr>
        <w:t>s</w:t>
      </w:r>
      <w:r w:rsidRPr="00A92FEB">
        <w:rPr>
          <w:rFonts w:ascii="Arial" w:eastAsia="MS Mincho" w:hAnsi="Arial" w:cs="Arial"/>
          <w:color w:val="000000"/>
          <w:sz w:val="20"/>
          <w:szCs w:val="20"/>
          <w:lang w:eastAsia="ar-SA"/>
        </w:rPr>
        <w:t>tate, followed by a refusal to acknowledge the deprivation of liberty or by concealment of the fate or whereabouts of the disappeared person, which place</w:t>
      </w:r>
      <w:r w:rsidR="00D6696A" w:rsidRPr="00A92FEB">
        <w:rPr>
          <w:rFonts w:ascii="Arial" w:eastAsia="MS Mincho" w:hAnsi="Arial" w:cs="Arial"/>
          <w:color w:val="000000"/>
          <w:sz w:val="20"/>
          <w:szCs w:val="20"/>
          <w:lang w:eastAsia="ar-SA"/>
        </w:rPr>
        <w:t>s</w:t>
      </w:r>
      <w:r w:rsidRPr="00A92FEB">
        <w:rPr>
          <w:rFonts w:ascii="Arial" w:eastAsia="MS Mincho" w:hAnsi="Arial" w:cs="Arial"/>
          <w:color w:val="000000"/>
          <w:sz w:val="20"/>
          <w:szCs w:val="20"/>
          <w:lang w:eastAsia="ar-SA"/>
        </w:rPr>
        <w:t xml:space="preserve"> such a person outside the protection of the law. Enforced disappearance</w:t>
      </w:r>
      <w:r w:rsidR="0095316E" w:rsidRPr="00A92FEB">
        <w:rPr>
          <w:rFonts w:ascii="Arial" w:eastAsia="MS Mincho" w:hAnsi="Arial" w:cs="Arial"/>
          <w:color w:val="000000"/>
          <w:sz w:val="20"/>
          <w:szCs w:val="20"/>
          <w:lang w:eastAsia="ar-SA"/>
        </w:rPr>
        <w:t xml:space="preserve"> constitutes a crime under international</w:t>
      </w:r>
      <w:r w:rsidR="00936D09" w:rsidRPr="00A92FEB">
        <w:rPr>
          <w:rFonts w:ascii="Arial" w:eastAsia="MS Mincho" w:hAnsi="Arial" w:cs="Arial"/>
          <w:color w:val="000000"/>
          <w:sz w:val="20"/>
          <w:szCs w:val="20"/>
          <w:lang w:eastAsia="ar-SA"/>
        </w:rPr>
        <w:t xml:space="preserve"> criminal</w:t>
      </w:r>
      <w:r w:rsidR="0095316E" w:rsidRPr="00A92FEB">
        <w:rPr>
          <w:rFonts w:ascii="Arial" w:eastAsia="MS Mincho" w:hAnsi="Arial" w:cs="Arial"/>
          <w:color w:val="000000"/>
          <w:sz w:val="20"/>
          <w:szCs w:val="20"/>
          <w:lang w:eastAsia="ar-SA"/>
        </w:rPr>
        <w:t xml:space="preserve"> law and</w:t>
      </w:r>
      <w:r w:rsidRPr="00A92FEB">
        <w:rPr>
          <w:rFonts w:ascii="Arial" w:eastAsia="MS Mincho" w:hAnsi="Arial" w:cs="Arial"/>
          <w:color w:val="000000"/>
          <w:sz w:val="20"/>
          <w:szCs w:val="20"/>
          <w:lang w:eastAsia="ar-SA"/>
        </w:rPr>
        <w:t xml:space="preserve"> violates </w:t>
      </w:r>
      <w:proofErr w:type="gramStart"/>
      <w:r w:rsidRPr="00A92FEB">
        <w:rPr>
          <w:rFonts w:ascii="Arial" w:eastAsia="MS Mincho" w:hAnsi="Arial" w:cs="Arial"/>
          <w:color w:val="000000"/>
          <w:sz w:val="20"/>
          <w:szCs w:val="20"/>
          <w:lang w:eastAsia="ar-SA"/>
        </w:rPr>
        <w:t>a number of</w:t>
      </w:r>
      <w:proofErr w:type="gramEnd"/>
      <w:r w:rsidRPr="00A92FEB">
        <w:rPr>
          <w:rFonts w:ascii="Arial" w:eastAsia="MS Mincho" w:hAnsi="Arial" w:cs="Arial"/>
          <w:color w:val="000000"/>
          <w:sz w:val="20"/>
          <w:szCs w:val="20"/>
          <w:lang w:eastAsia="ar-SA"/>
        </w:rPr>
        <w:t xml:space="preserve"> human rights, including: the right to security and dignity of the person; the right not to be subjected to torture or other cruel, inhuman or degrading treatment or punishment; the right to life; and the right to family life. </w:t>
      </w:r>
      <w:bookmarkStart w:id="1" w:name="_GoBack"/>
      <w:bookmarkEnd w:id="1"/>
    </w:p>
    <w:p w14:paraId="441CD1BC" w14:textId="4109FF96" w:rsidR="000B0D07" w:rsidRPr="00A92FEB" w:rsidRDefault="000B0D07" w:rsidP="00A92FEB">
      <w:pPr>
        <w:widowControl w:val="0"/>
        <w:suppressAutoHyphens/>
        <w:spacing w:after="246"/>
        <w:jc w:val="both"/>
        <w:rPr>
          <w:rFonts w:ascii="Arial" w:eastAsia="MS Mincho" w:hAnsi="Arial" w:cs="Arial"/>
          <w:color w:val="000000"/>
          <w:sz w:val="20"/>
          <w:szCs w:val="20"/>
          <w:lang w:eastAsia="ar-SA"/>
        </w:rPr>
      </w:pP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w:t>
      </w:r>
      <w:proofErr w:type="spellEnd"/>
      <w:r w:rsidRPr="00A92FEB">
        <w:rPr>
          <w:rFonts w:ascii="Arial" w:eastAsia="MS Mincho" w:hAnsi="Arial" w:cs="Arial"/>
          <w:color w:val="000000"/>
          <w:sz w:val="20"/>
          <w:szCs w:val="20"/>
          <w:lang w:eastAsia="ar-SA"/>
        </w:rPr>
        <w:t xml:space="preserve">, an Iranian-Swedish </w:t>
      </w:r>
      <w:r w:rsidR="008F0AA0" w:rsidRPr="00A92FEB">
        <w:rPr>
          <w:rFonts w:ascii="Arial" w:eastAsia="MS Mincho" w:hAnsi="Arial" w:cs="Arial"/>
          <w:color w:val="000000"/>
          <w:sz w:val="20"/>
          <w:szCs w:val="20"/>
          <w:lang w:eastAsia="ar-SA"/>
        </w:rPr>
        <w:t xml:space="preserve">medical doctor and </w:t>
      </w:r>
      <w:r w:rsidRPr="00A92FEB">
        <w:rPr>
          <w:rFonts w:ascii="Arial" w:eastAsia="MS Mincho" w:hAnsi="Arial" w:cs="Arial"/>
          <w:color w:val="000000"/>
          <w:sz w:val="20"/>
          <w:szCs w:val="20"/>
          <w:lang w:eastAsia="ar-SA"/>
        </w:rPr>
        <w:t xml:space="preserve">academic living in Sweden, was on a business trip to Iran when he was arrested on 26 April 2016. He was held in </w:t>
      </w:r>
      <w:proofErr w:type="spellStart"/>
      <w:r w:rsidRPr="00A92FEB">
        <w:rPr>
          <w:rFonts w:ascii="Arial" w:eastAsia="MS Mincho" w:hAnsi="Arial" w:cs="Arial"/>
          <w:color w:val="000000"/>
          <w:sz w:val="20"/>
          <w:szCs w:val="20"/>
          <w:lang w:eastAsia="ar-SA"/>
        </w:rPr>
        <w:t>Evin</w:t>
      </w:r>
      <w:proofErr w:type="spellEnd"/>
      <w:r w:rsidRPr="00A92FEB">
        <w:rPr>
          <w:rFonts w:ascii="Arial" w:eastAsia="MS Mincho" w:hAnsi="Arial" w:cs="Arial"/>
          <w:color w:val="000000"/>
          <w:sz w:val="20"/>
          <w:szCs w:val="20"/>
          <w:lang w:eastAsia="ar-SA"/>
        </w:rPr>
        <w:t xml:space="preserve"> prison</w:t>
      </w:r>
      <w:r w:rsidR="00D6696A" w:rsidRPr="00A92FEB">
        <w:rPr>
          <w:rFonts w:ascii="Arial" w:eastAsia="MS Mincho" w:hAnsi="Arial" w:cs="Arial"/>
          <w:color w:val="000000"/>
          <w:sz w:val="20"/>
          <w:szCs w:val="20"/>
          <w:lang w:eastAsia="ar-SA"/>
        </w:rPr>
        <w:t xml:space="preserve"> for seven months</w:t>
      </w:r>
      <w:r w:rsidRPr="00A92FEB">
        <w:rPr>
          <w:rFonts w:ascii="Arial" w:eastAsia="MS Mincho" w:hAnsi="Arial" w:cs="Arial"/>
          <w:color w:val="000000"/>
          <w:sz w:val="20"/>
          <w:szCs w:val="20"/>
          <w:lang w:eastAsia="ar-SA"/>
        </w:rPr>
        <w:t xml:space="preserve"> by </w:t>
      </w:r>
      <w:r w:rsidR="008F0AA0" w:rsidRPr="00A92FEB">
        <w:rPr>
          <w:rFonts w:ascii="Arial" w:eastAsia="MS Mincho" w:hAnsi="Arial" w:cs="Arial"/>
          <w:color w:val="000000"/>
          <w:sz w:val="20"/>
          <w:szCs w:val="20"/>
          <w:lang w:eastAsia="ar-SA"/>
        </w:rPr>
        <w:t>m</w:t>
      </w:r>
      <w:r w:rsidRPr="00A92FEB">
        <w:rPr>
          <w:rFonts w:ascii="Arial" w:eastAsia="MS Mincho" w:hAnsi="Arial" w:cs="Arial"/>
          <w:color w:val="000000"/>
          <w:sz w:val="20"/>
          <w:szCs w:val="20"/>
          <w:lang w:eastAsia="ar-SA"/>
        </w:rPr>
        <w:t xml:space="preserve">inistry of </w:t>
      </w:r>
      <w:r w:rsidR="008F0AA0" w:rsidRPr="00A92FEB">
        <w:rPr>
          <w:rFonts w:ascii="Arial" w:eastAsia="MS Mincho" w:hAnsi="Arial" w:cs="Arial"/>
          <w:color w:val="000000"/>
          <w:sz w:val="20"/>
          <w:szCs w:val="20"/>
          <w:lang w:eastAsia="ar-SA"/>
        </w:rPr>
        <w:t>i</w:t>
      </w:r>
      <w:r w:rsidRPr="00A92FEB">
        <w:rPr>
          <w:rFonts w:ascii="Arial" w:eastAsia="MS Mincho" w:hAnsi="Arial" w:cs="Arial"/>
          <w:color w:val="000000"/>
          <w:sz w:val="20"/>
          <w:szCs w:val="20"/>
          <w:lang w:eastAsia="ar-SA"/>
        </w:rPr>
        <w:t xml:space="preserve">ntelligence officials. He was held for three months in solitary confinement, without access to a lawyer. </w:t>
      </w: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w:t>
      </w:r>
      <w:proofErr w:type="spellEnd"/>
      <w:r w:rsidRPr="00A92FEB">
        <w:rPr>
          <w:rFonts w:ascii="Arial" w:eastAsia="MS Mincho" w:hAnsi="Arial" w:cs="Arial"/>
          <w:color w:val="000000"/>
          <w:sz w:val="20"/>
          <w:szCs w:val="20"/>
          <w:lang w:eastAsia="ar-SA"/>
        </w:rPr>
        <w:t xml:space="preserve"> said that during this period he was subjected to torture and other ill-treatment</w:t>
      </w:r>
      <w:r w:rsidR="00D6696A" w:rsidRPr="00A92FEB">
        <w:rPr>
          <w:rFonts w:ascii="Arial" w:eastAsia="MS Mincho" w:hAnsi="Arial" w:cs="Arial"/>
          <w:color w:val="000000"/>
          <w:sz w:val="20"/>
          <w:szCs w:val="20"/>
          <w:lang w:eastAsia="ar-SA"/>
        </w:rPr>
        <w:t>,</w:t>
      </w:r>
      <w:r w:rsidRPr="00A92FEB">
        <w:rPr>
          <w:rFonts w:ascii="Arial" w:eastAsia="MS Mincho" w:hAnsi="Arial" w:cs="Arial"/>
          <w:color w:val="000000"/>
          <w:sz w:val="20"/>
          <w:szCs w:val="20"/>
          <w:lang w:eastAsia="ar-SA"/>
        </w:rPr>
        <w:t xml:space="preserve"> </w:t>
      </w:r>
      <w:r w:rsidR="00D6696A" w:rsidRPr="00A92FEB">
        <w:rPr>
          <w:rFonts w:ascii="Arial" w:eastAsia="MS Mincho" w:hAnsi="Arial" w:cs="Arial"/>
          <w:color w:val="000000"/>
          <w:sz w:val="20"/>
          <w:szCs w:val="20"/>
          <w:lang w:eastAsia="ar-SA"/>
        </w:rPr>
        <w:t xml:space="preserve">in order to </w:t>
      </w:r>
      <w:r w:rsidR="008F0AA0" w:rsidRPr="00A92FEB">
        <w:rPr>
          <w:rFonts w:ascii="Arial" w:eastAsia="MS Mincho" w:hAnsi="Arial" w:cs="Arial"/>
          <w:color w:val="000000"/>
          <w:sz w:val="20"/>
          <w:szCs w:val="20"/>
          <w:lang w:eastAsia="ar-SA"/>
        </w:rPr>
        <w:t>force</w:t>
      </w:r>
      <w:r w:rsidR="00D6696A" w:rsidRPr="00A92FEB">
        <w:rPr>
          <w:rFonts w:ascii="Arial" w:eastAsia="MS Mincho" w:hAnsi="Arial" w:cs="Arial"/>
          <w:color w:val="000000"/>
          <w:sz w:val="20"/>
          <w:szCs w:val="20"/>
          <w:lang w:eastAsia="ar-SA"/>
        </w:rPr>
        <w:t xml:space="preserve"> him to </w:t>
      </w:r>
      <w:r w:rsidRPr="00A92FEB">
        <w:rPr>
          <w:rFonts w:ascii="Arial" w:eastAsia="MS Mincho" w:hAnsi="Arial" w:cs="Arial"/>
          <w:color w:val="000000"/>
          <w:sz w:val="20"/>
          <w:szCs w:val="20"/>
          <w:lang w:eastAsia="ar-SA"/>
        </w:rPr>
        <w:t xml:space="preserve">“confess” to </w:t>
      </w:r>
      <w:proofErr w:type="gramStart"/>
      <w:r w:rsidRPr="00A92FEB">
        <w:rPr>
          <w:rFonts w:ascii="Arial" w:eastAsia="MS Mincho" w:hAnsi="Arial" w:cs="Arial"/>
          <w:color w:val="000000"/>
          <w:sz w:val="20"/>
          <w:szCs w:val="20"/>
          <w:lang w:eastAsia="ar-SA"/>
        </w:rPr>
        <w:t>being</w:t>
      </w:r>
      <w:proofErr w:type="gramEnd"/>
      <w:r w:rsidRPr="00A92FEB">
        <w:rPr>
          <w:rFonts w:ascii="Arial" w:eastAsia="MS Mincho" w:hAnsi="Arial" w:cs="Arial"/>
          <w:color w:val="000000"/>
          <w:sz w:val="20"/>
          <w:szCs w:val="20"/>
          <w:lang w:eastAsia="ar-SA"/>
        </w:rPr>
        <w:t xml:space="preserve"> a spy. These included threats to execute him; his children, who live in Sweden; and his elderly mother, who lives in Iran. He has said that he was forced to make “confessions” in front of a video camera</w:t>
      </w:r>
      <w:r w:rsidR="00D6696A" w:rsidRPr="00A92FEB">
        <w:rPr>
          <w:rFonts w:ascii="Arial" w:eastAsia="MS Mincho" w:hAnsi="Arial" w:cs="Arial"/>
          <w:color w:val="000000"/>
          <w:sz w:val="20"/>
          <w:szCs w:val="20"/>
          <w:lang w:eastAsia="ar-SA"/>
        </w:rPr>
        <w:t>,</w:t>
      </w:r>
      <w:r w:rsidRPr="00A92FEB">
        <w:rPr>
          <w:rFonts w:ascii="Arial" w:eastAsia="MS Mincho" w:hAnsi="Arial" w:cs="Arial"/>
          <w:color w:val="000000"/>
          <w:sz w:val="20"/>
          <w:szCs w:val="20"/>
          <w:lang w:eastAsia="ar-SA"/>
        </w:rPr>
        <w:t xml:space="preserve"> reading out statements pre-written by his interrogators. </w:t>
      </w: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w:t>
      </w:r>
      <w:proofErr w:type="spellEnd"/>
      <w:r w:rsidRPr="00A92FEB">
        <w:rPr>
          <w:rFonts w:ascii="Arial" w:eastAsia="MS Mincho" w:hAnsi="Arial" w:cs="Arial"/>
          <w:color w:val="000000"/>
          <w:sz w:val="20"/>
          <w:szCs w:val="20"/>
          <w:lang w:eastAsia="ar-SA"/>
        </w:rPr>
        <w:t xml:space="preserve"> denies the accusations against him and says they have been fabricated by the authorities.</w:t>
      </w:r>
    </w:p>
    <w:p w14:paraId="20A6E98C" w14:textId="17642CFA" w:rsidR="000B0D07" w:rsidRPr="00A92FEB" w:rsidRDefault="000B0D07" w:rsidP="00A92FEB">
      <w:pPr>
        <w:widowControl w:val="0"/>
        <w:suppressAutoHyphens/>
        <w:spacing w:after="246"/>
        <w:jc w:val="both"/>
        <w:rPr>
          <w:rFonts w:ascii="Arial" w:eastAsia="MS Mincho" w:hAnsi="Arial" w:cs="Arial"/>
          <w:color w:val="000000"/>
          <w:sz w:val="20"/>
          <w:szCs w:val="20"/>
          <w:lang w:eastAsia="ar-SA"/>
        </w:rPr>
      </w:pPr>
      <w:r w:rsidRPr="00A92FEB">
        <w:rPr>
          <w:rFonts w:ascii="Arial" w:eastAsia="MS Mincho" w:hAnsi="Arial" w:cs="Arial"/>
          <w:color w:val="000000"/>
          <w:sz w:val="20"/>
          <w:szCs w:val="20"/>
          <w:lang w:eastAsia="ar-SA"/>
        </w:rPr>
        <w:t>On 17 December</w:t>
      </w:r>
      <w:r w:rsidR="00766A29" w:rsidRPr="00A92FEB">
        <w:rPr>
          <w:rFonts w:ascii="Arial" w:eastAsia="MS Mincho" w:hAnsi="Arial" w:cs="Arial"/>
          <w:color w:val="000000"/>
          <w:sz w:val="20"/>
          <w:szCs w:val="20"/>
          <w:lang w:eastAsia="ar-SA"/>
        </w:rPr>
        <w:t xml:space="preserve"> 2018</w:t>
      </w:r>
      <w:r w:rsidRPr="00A92FEB">
        <w:rPr>
          <w:rFonts w:ascii="Arial" w:eastAsia="MS Mincho" w:hAnsi="Arial" w:cs="Arial"/>
          <w:color w:val="000000"/>
          <w:sz w:val="20"/>
          <w:szCs w:val="20"/>
          <w:lang w:eastAsia="ar-SA"/>
        </w:rPr>
        <w:t xml:space="preserve"> an Iranian state-run TV station aired </w:t>
      </w: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Djalali’s</w:t>
      </w:r>
      <w:proofErr w:type="spellEnd"/>
      <w:r w:rsidRPr="00A92FEB">
        <w:rPr>
          <w:rFonts w:ascii="Arial" w:eastAsia="MS Mincho" w:hAnsi="Arial" w:cs="Arial"/>
          <w:color w:val="000000"/>
          <w:sz w:val="20"/>
          <w:szCs w:val="20"/>
          <w:lang w:eastAsia="ar-SA"/>
        </w:rPr>
        <w:t xml:space="preserve"> “confession” during a programme titled </w:t>
      </w:r>
      <w:r w:rsidRPr="00A92FEB">
        <w:rPr>
          <w:rFonts w:ascii="Arial" w:eastAsia="MS Mincho" w:hAnsi="Arial" w:cs="Arial"/>
          <w:i/>
          <w:color w:val="000000"/>
          <w:sz w:val="20"/>
          <w:szCs w:val="20"/>
          <w:lang w:eastAsia="ar-SA"/>
        </w:rPr>
        <w:t xml:space="preserve">Axing the </w:t>
      </w:r>
      <w:r w:rsidR="008F0AA0" w:rsidRPr="00A92FEB">
        <w:rPr>
          <w:rFonts w:ascii="Arial" w:eastAsia="MS Mincho" w:hAnsi="Arial" w:cs="Arial"/>
          <w:i/>
          <w:color w:val="000000"/>
          <w:sz w:val="20"/>
          <w:szCs w:val="20"/>
          <w:lang w:eastAsia="ar-SA"/>
        </w:rPr>
        <w:t>r</w:t>
      </w:r>
      <w:r w:rsidRPr="00A92FEB">
        <w:rPr>
          <w:rFonts w:ascii="Arial" w:eastAsia="MS Mincho" w:hAnsi="Arial" w:cs="Arial"/>
          <w:i/>
          <w:color w:val="000000"/>
          <w:sz w:val="20"/>
          <w:szCs w:val="20"/>
          <w:lang w:eastAsia="ar-SA"/>
        </w:rPr>
        <w:t>oot</w:t>
      </w:r>
      <w:r w:rsidRPr="00A92FEB">
        <w:rPr>
          <w:rFonts w:ascii="Arial" w:eastAsia="MS Mincho" w:hAnsi="Arial" w:cs="Arial"/>
          <w:color w:val="000000"/>
          <w:sz w:val="20"/>
          <w:szCs w:val="20"/>
          <w:lang w:eastAsia="ar-SA"/>
        </w:rPr>
        <w:t xml:space="preserve">, which used dramatic music, graphics and international news footage interspersed with </w:t>
      </w: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Djalali’s</w:t>
      </w:r>
      <w:proofErr w:type="spellEnd"/>
      <w:r w:rsidRPr="00A92FEB">
        <w:rPr>
          <w:rFonts w:ascii="Arial" w:eastAsia="MS Mincho" w:hAnsi="Arial" w:cs="Arial"/>
          <w:color w:val="000000"/>
          <w:sz w:val="20"/>
          <w:szCs w:val="20"/>
          <w:lang w:eastAsia="ar-SA"/>
        </w:rPr>
        <w:t xml:space="preserve"> “confession”, along with a voiceover presenting him as a “spy”. By extracting and airing these forced “confessions”, Iranian authorities have violated </w:t>
      </w: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Djalali’s</w:t>
      </w:r>
      <w:proofErr w:type="spellEnd"/>
      <w:r w:rsidRPr="00A92FEB">
        <w:rPr>
          <w:rFonts w:ascii="Arial" w:eastAsia="MS Mincho" w:hAnsi="Arial" w:cs="Arial"/>
          <w:color w:val="000000"/>
          <w:sz w:val="20"/>
          <w:szCs w:val="20"/>
          <w:lang w:eastAsia="ar-SA"/>
        </w:rPr>
        <w:t xml:space="preserve"> right to the presumption of innocence as well as the right not to be forced into incriminating himself. </w:t>
      </w: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w:t>
      </w:r>
      <w:proofErr w:type="spellEnd"/>
      <w:r w:rsidRPr="00A92FEB">
        <w:rPr>
          <w:rFonts w:ascii="Arial" w:eastAsia="MS Mincho" w:hAnsi="Arial" w:cs="Arial"/>
          <w:color w:val="000000"/>
          <w:sz w:val="20"/>
          <w:szCs w:val="20"/>
          <w:lang w:eastAsia="ar-SA"/>
        </w:rPr>
        <w:t xml:space="preserve"> has since said the “confession” aired was the one filmed while he was </w:t>
      </w:r>
      <w:r w:rsidR="00766A29" w:rsidRPr="00A92FEB">
        <w:rPr>
          <w:rFonts w:ascii="Arial" w:eastAsia="MS Mincho" w:hAnsi="Arial" w:cs="Arial"/>
          <w:color w:val="000000"/>
          <w:sz w:val="20"/>
          <w:szCs w:val="20"/>
          <w:lang w:eastAsia="ar-SA"/>
        </w:rPr>
        <w:t xml:space="preserve">being </w:t>
      </w:r>
      <w:r w:rsidRPr="00A92FEB">
        <w:rPr>
          <w:rFonts w:ascii="Arial" w:eastAsia="MS Mincho" w:hAnsi="Arial" w:cs="Arial"/>
          <w:color w:val="000000"/>
          <w:sz w:val="20"/>
          <w:szCs w:val="20"/>
          <w:lang w:eastAsia="ar-SA"/>
        </w:rPr>
        <w:t>held in solitary confinement</w:t>
      </w:r>
      <w:r w:rsidR="00766A29" w:rsidRPr="00A92FEB">
        <w:rPr>
          <w:rFonts w:ascii="Arial" w:eastAsia="MS Mincho" w:hAnsi="Arial" w:cs="Arial"/>
          <w:color w:val="000000"/>
          <w:sz w:val="20"/>
          <w:szCs w:val="20"/>
          <w:lang w:eastAsia="ar-SA"/>
        </w:rPr>
        <w:t>,</w:t>
      </w:r>
      <w:r w:rsidRPr="00A92FEB">
        <w:rPr>
          <w:rFonts w:ascii="Arial" w:eastAsia="MS Mincho" w:hAnsi="Arial" w:cs="Arial"/>
          <w:color w:val="000000"/>
          <w:sz w:val="20"/>
          <w:szCs w:val="20"/>
          <w:lang w:eastAsia="ar-SA"/>
        </w:rPr>
        <w:t xml:space="preserve"> without access to a lawyer. Since December 2017, his lawyer has filed at least two requests for a judicial review of </w:t>
      </w: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Djalali’s</w:t>
      </w:r>
      <w:proofErr w:type="spellEnd"/>
      <w:r w:rsidRPr="00A92FEB">
        <w:rPr>
          <w:rFonts w:ascii="Arial" w:eastAsia="MS Mincho" w:hAnsi="Arial" w:cs="Arial"/>
          <w:color w:val="000000"/>
          <w:sz w:val="20"/>
          <w:szCs w:val="20"/>
          <w:lang w:eastAsia="ar-SA"/>
        </w:rPr>
        <w:t xml:space="preserve"> case; the first was rejected and a decision on the second, filed in January 2019, remains pending. </w:t>
      </w:r>
    </w:p>
    <w:p w14:paraId="3E5A67F1" w14:textId="217E0075" w:rsidR="000B0D07" w:rsidRPr="00A92FEB" w:rsidRDefault="000B0D07" w:rsidP="00A92FEB">
      <w:pPr>
        <w:widowControl w:val="0"/>
        <w:suppressAutoHyphens/>
        <w:spacing w:after="246"/>
        <w:jc w:val="both"/>
        <w:rPr>
          <w:rFonts w:ascii="Arial" w:eastAsia="MS Mincho" w:hAnsi="Arial" w:cs="Arial"/>
          <w:color w:val="000000"/>
          <w:sz w:val="20"/>
          <w:szCs w:val="20"/>
          <w:lang w:eastAsia="ar-SA"/>
        </w:rPr>
      </w:pPr>
      <w:r w:rsidRPr="00A92FEB">
        <w:rPr>
          <w:rFonts w:ascii="Arial" w:eastAsia="MS Mincho" w:hAnsi="Arial" w:cs="Arial"/>
          <w:color w:val="000000"/>
          <w:sz w:val="20"/>
          <w:szCs w:val="20"/>
          <w:lang w:eastAsia="ar-SA"/>
        </w:rPr>
        <w:t xml:space="preserve">In November 2017, the UN Working Group on Arbitrary Detention called on Iran to release </w:t>
      </w: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w:t>
      </w:r>
      <w:proofErr w:type="spellEnd"/>
      <w:r w:rsidRPr="00A92FEB">
        <w:rPr>
          <w:rFonts w:ascii="Arial" w:eastAsia="MS Mincho" w:hAnsi="Arial" w:cs="Arial"/>
          <w:color w:val="000000"/>
          <w:sz w:val="20"/>
          <w:szCs w:val="20"/>
          <w:lang w:eastAsia="ar-SA"/>
        </w:rPr>
        <w:t xml:space="preserve"> immediately and accord him an enforceable right to compensation and other reparations, as he had been detained without an arrest warrant, </w:t>
      </w:r>
      <w:r w:rsidR="00766A29" w:rsidRPr="00A92FEB">
        <w:rPr>
          <w:rFonts w:ascii="Arial" w:eastAsia="MS Mincho" w:hAnsi="Arial" w:cs="Arial"/>
          <w:color w:val="000000"/>
          <w:sz w:val="20"/>
          <w:szCs w:val="20"/>
          <w:lang w:eastAsia="ar-SA"/>
        </w:rPr>
        <w:t>was</w:t>
      </w:r>
      <w:r w:rsidRPr="00A92FEB">
        <w:rPr>
          <w:rFonts w:ascii="Arial" w:eastAsia="MS Mincho" w:hAnsi="Arial" w:cs="Arial"/>
          <w:color w:val="000000"/>
          <w:sz w:val="20"/>
          <w:szCs w:val="20"/>
          <w:lang w:eastAsia="ar-SA"/>
        </w:rPr>
        <w:t xml:space="preserve"> only formally charged 10 months after his arrest, and had been “effectively prevented from exercising his right to challenge the lawfulness of his detention”. They also found that his right to a fair trial had been violated</w:t>
      </w:r>
      <w:r w:rsidR="00766A29" w:rsidRPr="00A92FEB">
        <w:rPr>
          <w:rFonts w:ascii="Arial" w:eastAsia="MS Mincho" w:hAnsi="Arial" w:cs="Arial"/>
          <w:color w:val="000000"/>
          <w:sz w:val="20"/>
          <w:szCs w:val="20"/>
          <w:lang w:eastAsia="ar-SA"/>
        </w:rPr>
        <w:t xml:space="preserve"> so gravely</w:t>
      </w:r>
      <w:r w:rsidRPr="00A92FEB">
        <w:rPr>
          <w:rFonts w:ascii="Arial" w:eastAsia="MS Mincho" w:hAnsi="Arial" w:cs="Arial"/>
          <w:color w:val="000000"/>
          <w:sz w:val="20"/>
          <w:szCs w:val="20"/>
          <w:lang w:eastAsia="ar-SA"/>
        </w:rPr>
        <w:t xml:space="preserve"> “as to give Mr </w:t>
      </w:r>
      <w:proofErr w:type="spellStart"/>
      <w:r w:rsidRPr="00A92FEB">
        <w:rPr>
          <w:rFonts w:ascii="Arial" w:eastAsia="MS Mincho" w:hAnsi="Arial" w:cs="Arial"/>
          <w:color w:val="000000"/>
          <w:sz w:val="20"/>
          <w:szCs w:val="20"/>
          <w:lang w:eastAsia="ar-SA"/>
        </w:rPr>
        <w:t>Djalali’s</w:t>
      </w:r>
      <w:proofErr w:type="spellEnd"/>
      <w:r w:rsidRPr="00A92FEB">
        <w:rPr>
          <w:rFonts w:ascii="Arial" w:eastAsia="MS Mincho" w:hAnsi="Arial" w:cs="Arial"/>
          <w:color w:val="000000"/>
          <w:sz w:val="20"/>
          <w:szCs w:val="20"/>
          <w:lang w:eastAsia="ar-SA"/>
        </w:rPr>
        <w:t xml:space="preserve"> deprivation of liberty an arbitrary character”. </w:t>
      </w:r>
    </w:p>
    <w:p w14:paraId="2C7C22E5" w14:textId="29FC26D2" w:rsidR="000B0D07" w:rsidRPr="00A92FEB" w:rsidRDefault="000B0D07" w:rsidP="00A92FEB">
      <w:pPr>
        <w:widowControl w:val="0"/>
        <w:suppressAutoHyphens/>
        <w:spacing w:after="246"/>
        <w:jc w:val="both"/>
        <w:rPr>
          <w:rFonts w:ascii="Arial" w:eastAsia="MS Mincho" w:hAnsi="Arial" w:cs="Arial"/>
          <w:color w:val="000000"/>
          <w:sz w:val="20"/>
          <w:szCs w:val="20"/>
          <w:lang w:eastAsia="ar-SA" w:bidi="fa-IR"/>
        </w:rPr>
      </w:pPr>
      <w:proofErr w:type="spellStart"/>
      <w:r w:rsidRPr="00A92FEB">
        <w:rPr>
          <w:rFonts w:ascii="Arial" w:eastAsia="MS Mincho" w:hAnsi="Arial" w:cs="Arial"/>
          <w:color w:val="000000"/>
          <w:sz w:val="20"/>
          <w:szCs w:val="20"/>
          <w:lang w:eastAsia="ar-SA"/>
        </w:rPr>
        <w:t>Ahmadreza</w:t>
      </w:r>
      <w:proofErr w:type="spellEnd"/>
      <w:r w:rsidRPr="00A92FEB">
        <w:rPr>
          <w:rFonts w:ascii="Arial" w:eastAsia="MS Mincho" w:hAnsi="Arial" w:cs="Arial"/>
          <w:color w:val="000000"/>
          <w:sz w:val="20"/>
          <w:szCs w:val="20"/>
          <w:lang w:eastAsia="ar-SA"/>
        </w:rPr>
        <w:t xml:space="preserve"> </w:t>
      </w:r>
      <w:proofErr w:type="spellStart"/>
      <w:r w:rsidRPr="00A92FEB">
        <w:rPr>
          <w:rFonts w:ascii="Arial" w:eastAsia="MS Mincho" w:hAnsi="Arial" w:cs="Arial"/>
          <w:color w:val="000000"/>
          <w:sz w:val="20"/>
          <w:szCs w:val="20"/>
          <w:lang w:eastAsia="ar-SA"/>
        </w:rPr>
        <w:t>Djalali</w:t>
      </w:r>
      <w:proofErr w:type="spellEnd"/>
      <w:r w:rsidRPr="00A92FEB">
        <w:rPr>
          <w:rFonts w:ascii="Arial" w:eastAsia="MS Mincho" w:hAnsi="Arial" w:cs="Arial"/>
          <w:color w:val="000000"/>
          <w:sz w:val="20"/>
          <w:szCs w:val="20"/>
          <w:lang w:eastAsia="ar-SA"/>
        </w:rPr>
        <w:t xml:space="preserve"> has been repeatedly denied the urgent specialized medical care he needs</w:t>
      </w:r>
      <w:r w:rsidR="0095316E" w:rsidRPr="00A92FEB">
        <w:rPr>
          <w:rFonts w:ascii="Arial" w:eastAsia="MS Mincho" w:hAnsi="Arial" w:cs="Arial"/>
          <w:color w:val="000000"/>
          <w:sz w:val="20"/>
          <w:szCs w:val="20"/>
          <w:lang w:eastAsia="ar-SA"/>
        </w:rPr>
        <w:t xml:space="preserve"> in prison</w:t>
      </w:r>
      <w:r w:rsidRPr="00A92FEB">
        <w:rPr>
          <w:rFonts w:ascii="Arial" w:eastAsia="MS Mincho" w:hAnsi="Arial" w:cs="Arial"/>
          <w:color w:val="000000"/>
          <w:sz w:val="20"/>
          <w:szCs w:val="20"/>
          <w:lang w:eastAsia="ar-SA"/>
        </w:rPr>
        <w:t>. In the last year, three different blood tests indicated that he has a low white blood cell count. A docto</w:t>
      </w:r>
      <w:r w:rsidR="00766A29" w:rsidRPr="00A92FEB">
        <w:rPr>
          <w:rFonts w:ascii="Arial" w:eastAsia="MS Mincho" w:hAnsi="Arial" w:cs="Arial"/>
          <w:color w:val="000000"/>
          <w:sz w:val="20"/>
          <w:szCs w:val="20"/>
          <w:lang w:eastAsia="ar-SA"/>
        </w:rPr>
        <w:t>r</w:t>
      </w:r>
      <w:r w:rsidRPr="00A92FEB">
        <w:rPr>
          <w:rFonts w:ascii="Arial" w:eastAsia="MS Mincho" w:hAnsi="Arial" w:cs="Arial"/>
          <w:color w:val="000000"/>
          <w:sz w:val="20"/>
          <w:szCs w:val="20"/>
          <w:lang w:eastAsia="ar-SA"/>
        </w:rPr>
        <w:t xml:space="preserve"> examined him in prison in early 2019 </w:t>
      </w:r>
      <w:r w:rsidR="00766A29" w:rsidRPr="00A92FEB">
        <w:rPr>
          <w:rFonts w:ascii="Arial" w:eastAsia="MS Mincho" w:hAnsi="Arial" w:cs="Arial"/>
          <w:color w:val="000000"/>
          <w:sz w:val="20"/>
          <w:szCs w:val="20"/>
          <w:lang w:eastAsia="ar-SA"/>
        </w:rPr>
        <w:t xml:space="preserve">and </w:t>
      </w:r>
      <w:r w:rsidRPr="00A92FEB">
        <w:rPr>
          <w:rFonts w:ascii="Arial" w:eastAsia="MS Mincho" w:hAnsi="Arial" w:cs="Arial"/>
          <w:color w:val="000000"/>
          <w:sz w:val="20"/>
          <w:szCs w:val="20"/>
          <w:lang w:eastAsia="ar-SA"/>
        </w:rPr>
        <w:t xml:space="preserve">said that he must be seen by </w:t>
      </w:r>
      <w:r w:rsidR="00766A29" w:rsidRPr="00A92FEB">
        <w:rPr>
          <w:rFonts w:ascii="Arial" w:eastAsia="MS Mincho" w:hAnsi="Arial" w:cs="Arial"/>
          <w:color w:val="000000"/>
          <w:sz w:val="20"/>
          <w:szCs w:val="20"/>
          <w:lang w:eastAsia="ar-SA"/>
        </w:rPr>
        <w:t>a specialist</w:t>
      </w:r>
      <w:r w:rsidRPr="00A92FEB">
        <w:rPr>
          <w:rFonts w:ascii="Arial" w:eastAsia="MS Mincho" w:hAnsi="Arial" w:cs="Arial"/>
          <w:color w:val="000000"/>
          <w:sz w:val="20"/>
          <w:szCs w:val="20"/>
          <w:lang w:eastAsia="ar-SA"/>
        </w:rPr>
        <w:t xml:space="preserve"> in haematology and oncology </w:t>
      </w:r>
      <w:r w:rsidR="00766A29" w:rsidRPr="00A92FEB">
        <w:rPr>
          <w:rFonts w:ascii="Arial" w:eastAsia="MS Mincho" w:hAnsi="Arial" w:cs="Arial"/>
          <w:color w:val="000000"/>
          <w:sz w:val="20"/>
          <w:szCs w:val="20"/>
          <w:lang w:eastAsia="ar-SA"/>
        </w:rPr>
        <w:t>at</w:t>
      </w:r>
      <w:r w:rsidRPr="00A92FEB">
        <w:rPr>
          <w:rFonts w:ascii="Arial" w:eastAsia="MS Mincho" w:hAnsi="Arial" w:cs="Arial"/>
          <w:color w:val="000000"/>
          <w:sz w:val="20"/>
          <w:szCs w:val="20"/>
          <w:lang w:eastAsia="ar-SA"/>
        </w:rPr>
        <w:t xml:space="preserve"> a hospital outside of </w:t>
      </w:r>
      <w:r w:rsidR="00766A29" w:rsidRPr="00A92FEB">
        <w:rPr>
          <w:rFonts w:ascii="Arial" w:eastAsia="MS Mincho" w:hAnsi="Arial" w:cs="Arial"/>
          <w:color w:val="000000"/>
          <w:sz w:val="20"/>
          <w:szCs w:val="20"/>
          <w:lang w:eastAsia="ar-SA"/>
        </w:rPr>
        <w:t xml:space="preserve">the </w:t>
      </w:r>
      <w:r w:rsidRPr="00A92FEB">
        <w:rPr>
          <w:rFonts w:ascii="Arial" w:eastAsia="MS Mincho" w:hAnsi="Arial" w:cs="Arial"/>
          <w:color w:val="000000"/>
          <w:sz w:val="20"/>
          <w:szCs w:val="20"/>
          <w:lang w:eastAsia="ar-SA"/>
        </w:rPr>
        <w:t>prison.</w:t>
      </w:r>
      <w:r w:rsidR="00CE79C1" w:rsidRPr="00A92FEB">
        <w:rPr>
          <w:rFonts w:ascii="Arial" w:eastAsia="MS Mincho" w:hAnsi="Arial" w:cs="Arial"/>
          <w:color w:val="000000"/>
          <w:sz w:val="20"/>
          <w:szCs w:val="20"/>
          <w:lang w:eastAsia="ar-SA"/>
        </w:rPr>
        <w:t xml:space="preserve"> The </w:t>
      </w:r>
      <w:r w:rsidRPr="00A92FEB">
        <w:rPr>
          <w:rFonts w:ascii="Arial" w:eastAsia="MS Mincho" w:hAnsi="Arial" w:cs="Arial"/>
          <w:color w:val="000000"/>
          <w:sz w:val="20"/>
          <w:szCs w:val="20"/>
          <w:lang w:eastAsia="ar-SA"/>
        </w:rPr>
        <w:t xml:space="preserve">authorities </w:t>
      </w:r>
      <w:r w:rsidR="00CE79C1" w:rsidRPr="00A92FEB">
        <w:rPr>
          <w:rFonts w:ascii="Arial" w:eastAsia="MS Mincho" w:hAnsi="Arial" w:cs="Arial"/>
          <w:color w:val="000000"/>
          <w:sz w:val="20"/>
          <w:szCs w:val="20"/>
          <w:lang w:eastAsia="ar-SA"/>
        </w:rPr>
        <w:t xml:space="preserve">did not take </w:t>
      </w:r>
      <w:proofErr w:type="spellStart"/>
      <w:r w:rsidR="00766A29" w:rsidRPr="00A92FEB">
        <w:rPr>
          <w:rFonts w:ascii="Arial" w:eastAsia="MS Mincho" w:hAnsi="Arial" w:cs="Arial"/>
          <w:color w:val="000000"/>
          <w:sz w:val="20"/>
          <w:szCs w:val="20"/>
          <w:lang w:eastAsia="ar-SA"/>
        </w:rPr>
        <w:t>Ahmadreza</w:t>
      </w:r>
      <w:proofErr w:type="spellEnd"/>
      <w:r w:rsidR="00766A29" w:rsidRPr="00A92FEB">
        <w:rPr>
          <w:rFonts w:ascii="Arial" w:eastAsia="MS Mincho" w:hAnsi="Arial" w:cs="Arial"/>
          <w:color w:val="000000"/>
          <w:sz w:val="20"/>
          <w:szCs w:val="20"/>
          <w:lang w:eastAsia="ar-SA"/>
        </w:rPr>
        <w:t xml:space="preserve"> </w:t>
      </w:r>
      <w:proofErr w:type="spellStart"/>
      <w:proofErr w:type="gramStart"/>
      <w:r w:rsidR="00766A29" w:rsidRPr="00A92FEB">
        <w:rPr>
          <w:rFonts w:ascii="Arial" w:eastAsia="MS Mincho" w:hAnsi="Arial" w:cs="Arial"/>
          <w:color w:val="000000"/>
          <w:sz w:val="20"/>
          <w:szCs w:val="20"/>
          <w:lang w:eastAsia="ar-SA"/>
        </w:rPr>
        <w:t>Djalali</w:t>
      </w:r>
      <w:proofErr w:type="spellEnd"/>
      <w:r w:rsidR="00766A29" w:rsidRPr="00A92FEB">
        <w:rPr>
          <w:rFonts w:ascii="Arial" w:eastAsia="MS Mincho" w:hAnsi="Arial" w:cs="Arial"/>
          <w:color w:val="000000"/>
          <w:sz w:val="20"/>
          <w:szCs w:val="20"/>
          <w:lang w:eastAsia="ar-SA"/>
        </w:rPr>
        <w:t xml:space="preserve"> </w:t>
      </w:r>
      <w:r w:rsidRPr="00A92FEB">
        <w:rPr>
          <w:rFonts w:ascii="Arial" w:eastAsia="MS Mincho" w:hAnsi="Arial" w:cs="Arial"/>
          <w:color w:val="000000"/>
          <w:sz w:val="20"/>
          <w:szCs w:val="20"/>
          <w:lang w:eastAsia="ar-SA"/>
        </w:rPr>
        <w:t xml:space="preserve"> to</w:t>
      </w:r>
      <w:proofErr w:type="gramEnd"/>
      <w:r w:rsidRPr="00A92FEB">
        <w:rPr>
          <w:rFonts w:ascii="Arial" w:eastAsia="MS Mincho" w:hAnsi="Arial" w:cs="Arial"/>
          <w:color w:val="000000"/>
          <w:sz w:val="20"/>
          <w:szCs w:val="20"/>
          <w:lang w:eastAsia="ar-SA"/>
        </w:rPr>
        <w:t xml:space="preserve"> hospital for the medical care he require</w:t>
      </w:r>
      <w:r w:rsidR="00CE79C1" w:rsidRPr="00A92FEB">
        <w:rPr>
          <w:rFonts w:ascii="Arial" w:eastAsia="MS Mincho" w:hAnsi="Arial" w:cs="Arial"/>
          <w:color w:val="000000"/>
          <w:sz w:val="20"/>
          <w:szCs w:val="20"/>
          <w:lang w:eastAsia="ar-SA"/>
        </w:rPr>
        <w:t>d until mid-July 2019</w:t>
      </w:r>
      <w:r w:rsidR="00766A29" w:rsidRPr="00A92FEB">
        <w:rPr>
          <w:rFonts w:ascii="Arial" w:eastAsia="MS Mincho" w:hAnsi="Arial" w:cs="Arial"/>
          <w:color w:val="000000"/>
          <w:sz w:val="20"/>
          <w:szCs w:val="20"/>
          <w:lang w:eastAsia="ar-SA"/>
        </w:rPr>
        <w:t>,</w:t>
      </w:r>
      <w:r w:rsidR="00323A28" w:rsidRPr="00A92FEB">
        <w:rPr>
          <w:rFonts w:ascii="Arial" w:eastAsia="MS Mincho" w:hAnsi="Arial" w:cs="Arial"/>
          <w:color w:val="000000"/>
          <w:sz w:val="20"/>
          <w:szCs w:val="20"/>
          <w:lang w:eastAsia="ar-SA"/>
        </w:rPr>
        <w:t xml:space="preserve"> when he </w:t>
      </w:r>
      <w:r w:rsidR="00766A29" w:rsidRPr="00A92FEB">
        <w:rPr>
          <w:rFonts w:ascii="Arial" w:eastAsia="MS Mincho" w:hAnsi="Arial" w:cs="Arial"/>
          <w:color w:val="000000"/>
          <w:sz w:val="20"/>
          <w:szCs w:val="20"/>
          <w:lang w:eastAsia="ar-SA"/>
        </w:rPr>
        <w:t xml:space="preserve">finally </w:t>
      </w:r>
      <w:r w:rsidR="00323A28" w:rsidRPr="00A92FEB">
        <w:rPr>
          <w:rFonts w:ascii="Arial" w:eastAsia="MS Mincho" w:hAnsi="Arial" w:cs="Arial"/>
          <w:color w:val="000000"/>
          <w:sz w:val="20"/>
          <w:szCs w:val="20"/>
          <w:lang w:eastAsia="ar-SA"/>
        </w:rPr>
        <w:t>underwent some blood tests. A specialist doctor advised that he must be returned to hospital for further medical examinations</w:t>
      </w:r>
      <w:r w:rsidR="0095316E" w:rsidRPr="00A92FEB">
        <w:rPr>
          <w:rFonts w:ascii="Arial" w:eastAsia="MS Mincho" w:hAnsi="Arial" w:cs="Arial"/>
          <w:color w:val="000000"/>
          <w:sz w:val="20"/>
          <w:szCs w:val="20"/>
          <w:lang w:eastAsia="ar-SA"/>
        </w:rPr>
        <w:t>;</w:t>
      </w:r>
      <w:r w:rsidR="00323A28" w:rsidRPr="00A92FEB">
        <w:rPr>
          <w:rFonts w:ascii="Arial" w:eastAsia="MS Mincho" w:hAnsi="Arial" w:cs="Arial"/>
          <w:color w:val="000000"/>
          <w:sz w:val="20"/>
          <w:szCs w:val="20"/>
          <w:lang w:eastAsia="ar-SA"/>
        </w:rPr>
        <w:t xml:space="preserve"> </w:t>
      </w:r>
      <w:r w:rsidR="00766A29" w:rsidRPr="00A92FEB">
        <w:rPr>
          <w:rFonts w:ascii="Arial" w:eastAsia="MS Mincho" w:hAnsi="Arial" w:cs="Arial"/>
          <w:color w:val="000000"/>
          <w:sz w:val="20"/>
          <w:szCs w:val="20"/>
          <w:lang w:eastAsia="ar-SA"/>
        </w:rPr>
        <w:t>this has</w:t>
      </w:r>
      <w:r w:rsidR="00323A28" w:rsidRPr="00A92FEB">
        <w:rPr>
          <w:rFonts w:ascii="Arial" w:eastAsia="MS Mincho" w:hAnsi="Arial" w:cs="Arial"/>
          <w:color w:val="000000"/>
          <w:sz w:val="20"/>
          <w:szCs w:val="20"/>
          <w:lang w:eastAsia="ar-SA"/>
        </w:rPr>
        <w:t xml:space="preserve"> yet to happen. </w:t>
      </w:r>
      <w:r w:rsidRPr="00A92FEB">
        <w:rPr>
          <w:rFonts w:ascii="Arial" w:eastAsia="MS Mincho" w:hAnsi="Arial" w:cs="Arial"/>
          <w:color w:val="000000"/>
          <w:sz w:val="20"/>
          <w:szCs w:val="20"/>
          <w:lang w:eastAsia="ar-SA"/>
        </w:rPr>
        <w:t xml:space="preserve">Since his arrest on 26 April 2016, he has lost 24kg and now weighs 51kg </w:t>
      </w:r>
      <w:r w:rsidRPr="00A92FEB">
        <w:rPr>
          <w:rFonts w:ascii="Arial" w:eastAsia="MS Mincho" w:hAnsi="Arial" w:cs="Arial"/>
          <w:color w:val="000000"/>
          <w:sz w:val="20"/>
          <w:szCs w:val="20"/>
          <w:u w:val="single"/>
          <w:lang w:eastAsia="ar-SA"/>
        </w:rPr>
        <w:t>(</w:t>
      </w:r>
      <w:hyperlink r:id="rId18" w:history="1">
        <w:r w:rsidRPr="00A92FEB">
          <w:rPr>
            <w:rFonts w:ascii="Arial" w:eastAsia="MS Mincho" w:hAnsi="Arial" w:cs="Arial"/>
            <w:color w:val="000000"/>
            <w:sz w:val="20"/>
            <w:szCs w:val="20"/>
            <w:u w:val="single"/>
            <w:lang w:eastAsia="ar-SA"/>
          </w:rPr>
          <w:t>MDE 13/0359/2019</w:t>
        </w:r>
      </w:hyperlink>
      <w:r w:rsidRPr="00A92FEB">
        <w:rPr>
          <w:rFonts w:ascii="Arial" w:eastAsia="MS Mincho" w:hAnsi="Arial" w:cs="Arial"/>
          <w:color w:val="000000"/>
          <w:sz w:val="20"/>
          <w:szCs w:val="20"/>
          <w:lang w:eastAsia="ar-SA"/>
        </w:rPr>
        <w:t>).</w:t>
      </w:r>
      <w:r w:rsidR="00323A28" w:rsidRPr="00A92FEB">
        <w:rPr>
          <w:rFonts w:ascii="Arial" w:eastAsia="MS Mincho" w:hAnsi="Arial" w:cs="Arial"/>
          <w:color w:val="000000"/>
          <w:sz w:val="20"/>
          <w:szCs w:val="20"/>
          <w:lang w:eastAsia="ar-SA"/>
        </w:rPr>
        <w:t xml:space="preserve"> </w:t>
      </w:r>
    </w:p>
    <w:p w14:paraId="7355870D" w14:textId="27E66431" w:rsidR="00313756" w:rsidRPr="00A92FEB" w:rsidRDefault="000B0D07" w:rsidP="00A92FEB">
      <w:pPr>
        <w:widowControl w:val="0"/>
        <w:suppressAutoHyphens/>
        <w:spacing w:after="246"/>
        <w:jc w:val="both"/>
        <w:rPr>
          <w:rFonts w:ascii="Arial" w:eastAsia="MS Mincho" w:hAnsi="Arial" w:cs="Arial"/>
          <w:sz w:val="20"/>
          <w:szCs w:val="20"/>
          <w:lang w:eastAsia="ar-SA"/>
        </w:rPr>
      </w:pPr>
      <w:r w:rsidRPr="00A92FEB">
        <w:rPr>
          <w:rFonts w:ascii="Arial" w:eastAsia="MS Mincho" w:hAnsi="Arial" w:cs="Arial"/>
          <w:color w:val="000000"/>
          <w:sz w:val="20"/>
          <w:szCs w:val="20"/>
          <w:lang w:eastAsia="ar-SA"/>
        </w:rPr>
        <w:t xml:space="preserve">The refusal </w:t>
      </w:r>
      <w:r w:rsidR="00766A29" w:rsidRPr="00A92FEB">
        <w:rPr>
          <w:rFonts w:ascii="Arial" w:eastAsia="MS Mincho" w:hAnsi="Arial" w:cs="Arial"/>
          <w:color w:val="000000"/>
          <w:sz w:val="20"/>
          <w:szCs w:val="20"/>
          <w:lang w:eastAsia="ar-SA"/>
        </w:rPr>
        <w:t>by</w:t>
      </w:r>
      <w:r w:rsidRPr="00A92FEB">
        <w:rPr>
          <w:rFonts w:ascii="Arial" w:eastAsia="MS Mincho" w:hAnsi="Arial" w:cs="Arial"/>
          <w:color w:val="000000"/>
          <w:sz w:val="20"/>
          <w:szCs w:val="20"/>
          <w:lang w:eastAsia="ar-SA"/>
        </w:rPr>
        <w:t xml:space="preserve"> authorities to provide prisoners with medical care constitutes torture if such deprivation is intentional and inflicts “severe pain or suffering” for such purposes as punishment, coercion or intimidation, obtaining a “confession”, or for any reason based</w:t>
      </w:r>
      <w:r w:rsidR="00CE79C1" w:rsidRPr="00A92FEB">
        <w:rPr>
          <w:rFonts w:ascii="Arial" w:eastAsia="MS Mincho" w:hAnsi="Arial" w:cs="Arial"/>
          <w:color w:val="000000"/>
          <w:sz w:val="20"/>
          <w:szCs w:val="20"/>
          <w:lang w:eastAsia="ar-SA"/>
        </w:rPr>
        <w:t xml:space="preserve"> on discrimination of any kind</w:t>
      </w:r>
      <w:r w:rsidR="008F0AA0" w:rsidRPr="00A92FEB">
        <w:rPr>
          <w:rFonts w:ascii="Arial" w:eastAsia="MS Mincho" w:hAnsi="Arial" w:cs="Arial"/>
          <w:color w:val="000000"/>
          <w:sz w:val="20"/>
          <w:szCs w:val="20"/>
          <w:lang w:eastAsia="ar-SA"/>
        </w:rPr>
        <w:t>.</w:t>
      </w:r>
      <w:r w:rsidR="00CE79C1" w:rsidRPr="00A92FEB">
        <w:rPr>
          <w:rFonts w:ascii="Arial" w:eastAsia="MS Mincho" w:hAnsi="Arial" w:cs="Arial"/>
          <w:color w:val="000000"/>
          <w:sz w:val="20"/>
          <w:szCs w:val="20"/>
          <w:lang w:eastAsia="ar-SA"/>
        </w:rPr>
        <w:t xml:space="preserve"> </w:t>
      </w:r>
      <w:r w:rsidRPr="00A92FEB">
        <w:rPr>
          <w:rFonts w:ascii="Arial" w:eastAsia="MS Mincho" w:hAnsi="Arial" w:cs="Arial"/>
          <w:color w:val="000000"/>
          <w:sz w:val="20"/>
          <w:szCs w:val="20"/>
          <w:lang w:eastAsia="ar-SA"/>
        </w:rPr>
        <w:t xml:space="preserve">For more information, see Amnesty International's </w:t>
      </w:r>
      <w:r w:rsidRPr="00A92FEB">
        <w:rPr>
          <w:rFonts w:ascii="Arial" w:eastAsia="MS Mincho" w:hAnsi="Arial" w:cs="Arial"/>
          <w:sz w:val="20"/>
          <w:szCs w:val="20"/>
          <w:lang w:eastAsia="ar-SA"/>
        </w:rPr>
        <w:t xml:space="preserve">report </w:t>
      </w:r>
      <w:hyperlink r:id="rId19" w:history="1">
        <w:r w:rsidRPr="00A92FEB">
          <w:rPr>
            <w:rFonts w:ascii="Arial" w:eastAsia="MS Mincho" w:hAnsi="Arial" w:cs="Arial"/>
            <w:i/>
            <w:iCs/>
            <w:sz w:val="20"/>
            <w:szCs w:val="20"/>
            <w:u w:val="single"/>
            <w:lang w:eastAsia="ar-SA"/>
          </w:rPr>
          <w:t>Health care taken hostage: Cruel denial of medical care in Iran’s prisons</w:t>
        </w:r>
      </w:hyperlink>
      <w:r w:rsidR="00CE79C1" w:rsidRPr="00A92FEB">
        <w:rPr>
          <w:rFonts w:ascii="Arial" w:eastAsia="MS Mincho" w:hAnsi="Arial" w:cs="Arial"/>
          <w:sz w:val="20"/>
          <w:szCs w:val="20"/>
          <w:lang w:eastAsia="ar-SA"/>
        </w:rPr>
        <w:t xml:space="preserve">, 18 July 2016. </w:t>
      </w:r>
    </w:p>
    <w:p w14:paraId="3FC2534E" w14:textId="77777777" w:rsidR="00313756" w:rsidRPr="00A92FEB" w:rsidRDefault="00313756" w:rsidP="00A92FEB">
      <w:pPr>
        <w:rPr>
          <w:rFonts w:ascii="Arial" w:hAnsi="Arial" w:cs="Arial"/>
          <w:sz w:val="18"/>
          <w:szCs w:val="20"/>
          <w:lang w:eastAsia="en-US"/>
        </w:rPr>
      </w:pPr>
    </w:p>
    <w:p w14:paraId="0903D096" w14:textId="4C9E6E30" w:rsidR="00D31527" w:rsidRPr="00A92FEB" w:rsidRDefault="00A54BC1" w:rsidP="00A92FEB">
      <w:pPr>
        <w:rPr>
          <w:rFonts w:ascii="Arial" w:hAnsi="Arial" w:cs="Arial"/>
          <w:b/>
          <w:sz w:val="20"/>
          <w:szCs w:val="20"/>
        </w:rPr>
      </w:pPr>
      <w:r w:rsidRPr="00A92FEB">
        <w:rPr>
          <w:rFonts w:ascii="Arial" w:hAnsi="Arial" w:cs="Arial"/>
          <w:b/>
          <w:sz w:val="20"/>
          <w:szCs w:val="20"/>
        </w:rPr>
        <w:t>PREFERRED LANGUAGE TO ADDRESS TARGET</w:t>
      </w:r>
      <w:r w:rsidR="000106EF" w:rsidRPr="00A92FEB">
        <w:rPr>
          <w:rFonts w:ascii="Arial" w:hAnsi="Arial" w:cs="Arial"/>
          <w:b/>
          <w:sz w:val="20"/>
          <w:szCs w:val="20"/>
        </w:rPr>
        <w:t xml:space="preserve">: </w:t>
      </w:r>
      <w:r w:rsidR="00766A29" w:rsidRPr="00A92FEB">
        <w:rPr>
          <w:rFonts w:ascii="Arial" w:hAnsi="Arial" w:cs="Arial"/>
          <w:sz w:val="20"/>
          <w:szCs w:val="20"/>
        </w:rPr>
        <w:t>Persian, English</w:t>
      </w:r>
    </w:p>
    <w:p w14:paraId="6C26E82E" w14:textId="3FFE2DC7" w:rsidR="0026672D" w:rsidRPr="00A92FEB" w:rsidRDefault="0026672D" w:rsidP="00A92FEB">
      <w:pPr>
        <w:rPr>
          <w:rFonts w:ascii="Arial" w:hAnsi="Arial" w:cs="Arial"/>
          <w:color w:val="0070C0"/>
          <w:sz w:val="20"/>
          <w:szCs w:val="20"/>
        </w:rPr>
      </w:pPr>
      <w:r w:rsidRPr="00A92FEB">
        <w:rPr>
          <w:rFonts w:ascii="Arial" w:hAnsi="Arial" w:cs="Arial"/>
          <w:sz w:val="20"/>
          <w:szCs w:val="20"/>
        </w:rPr>
        <w:t>You can also write in your own language.</w:t>
      </w:r>
    </w:p>
    <w:p w14:paraId="7ED929D6" w14:textId="77777777" w:rsidR="0026672D" w:rsidRPr="00A92FEB" w:rsidRDefault="0026672D" w:rsidP="00A92FEB">
      <w:pPr>
        <w:rPr>
          <w:rFonts w:ascii="Arial" w:hAnsi="Arial" w:cs="Arial"/>
          <w:color w:val="0070C0"/>
          <w:sz w:val="20"/>
          <w:szCs w:val="20"/>
        </w:rPr>
      </w:pPr>
    </w:p>
    <w:p w14:paraId="365AADD9" w14:textId="1F185F77" w:rsidR="00D70D29" w:rsidRPr="00A92FEB" w:rsidRDefault="0026672D" w:rsidP="00A92FEB">
      <w:pPr>
        <w:rPr>
          <w:rFonts w:ascii="Arial" w:hAnsi="Arial" w:cs="Arial"/>
          <w:sz w:val="20"/>
          <w:szCs w:val="20"/>
        </w:rPr>
      </w:pPr>
      <w:r w:rsidRPr="00A92FEB">
        <w:rPr>
          <w:rFonts w:ascii="Arial" w:hAnsi="Arial" w:cs="Arial"/>
          <w:b/>
          <w:sz w:val="20"/>
          <w:szCs w:val="20"/>
        </w:rPr>
        <w:t>PLEASE TAKE ACTION AS SOON AS POSSIBLE UNTIL</w:t>
      </w:r>
      <w:r w:rsidR="00350BE6" w:rsidRPr="00A92FEB">
        <w:rPr>
          <w:rFonts w:ascii="Arial" w:hAnsi="Arial" w:cs="Arial"/>
          <w:b/>
          <w:sz w:val="20"/>
          <w:szCs w:val="20"/>
        </w:rPr>
        <w:t>:</w:t>
      </w:r>
      <w:r w:rsidR="00D70D29" w:rsidRPr="00A92FEB">
        <w:rPr>
          <w:rFonts w:ascii="Arial" w:hAnsi="Arial" w:cs="Arial"/>
          <w:b/>
          <w:sz w:val="20"/>
          <w:szCs w:val="20"/>
        </w:rPr>
        <w:t xml:space="preserve"> </w:t>
      </w:r>
      <w:r w:rsidR="009A1804" w:rsidRPr="00A92FEB">
        <w:rPr>
          <w:rFonts w:ascii="Arial" w:hAnsi="Arial" w:cs="Arial"/>
          <w:sz w:val="20"/>
          <w:szCs w:val="20"/>
        </w:rPr>
        <w:t xml:space="preserve">17 September </w:t>
      </w:r>
      <w:r w:rsidR="00D70D29" w:rsidRPr="00A92FEB">
        <w:rPr>
          <w:rFonts w:ascii="Arial" w:hAnsi="Arial" w:cs="Arial"/>
          <w:sz w:val="20"/>
          <w:szCs w:val="20"/>
        </w:rPr>
        <w:t>2019</w:t>
      </w:r>
      <w:r w:rsidR="00D31527" w:rsidRPr="00A92FEB">
        <w:rPr>
          <w:rFonts w:ascii="Arial" w:hAnsi="Arial" w:cs="Arial"/>
          <w:sz w:val="20"/>
          <w:szCs w:val="20"/>
        </w:rPr>
        <w:t xml:space="preserve">. </w:t>
      </w:r>
    </w:p>
    <w:p w14:paraId="4CC18673" w14:textId="571E0961" w:rsidR="0026672D" w:rsidRPr="00A92FEB" w:rsidRDefault="0026672D" w:rsidP="00A92FEB">
      <w:pPr>
        <w:rPr>
          <w:rFonts w:ascii="Arial" w:hAnsi="Arial" w:cs="Arial"/>
          <w:sz w:val="20"/>
          <w:szCs w:val="20"/>
        </w:rPr>
      </w:pPr>
      <w:r w:rsidRPr="00A92FEB">
        <w:rPr>
          <w:rFonts w:ascii="Arial" w:hAnsi="Arial" w:cs="Arial"/>
          <w:sz w:val="20"/>
          <w:szCs w:val="20"/>
        </w:rPr>
        <w:t xml:space="preserve">Please check with the Amnesty </w:t>
      </w:r>
      <w:r w:rsidR="00D31527" w:rsidRPr="00A92FEB">
        <w:rPr>
          <w:rFonts w:ascii="Arial" w:hAnsi="Arial" w:cs="Arial"/>
          <w:sz w:val="20"/>
          <w:szCs w:val="20"/>
        </w:rPr>
        <w:t xml:space="preserve">office </w:t>
      </w:r>
      <w:r w:rsidRPr="00A92FEB">
        <w:rPr>
          <w:rFonts w:ascii="Arial" w:hAnsi="Arial" w:cs="Arial"/>
          <w:sz w:val="20"/>
          <w:szCs w:val="20"/>
        </w:rPr>
        <w:t xml:space="preserve">in your country if you wish to send appeals after the </w:t>
      </w:r>
      <w:r w:rsidR="00D31527" w:rsidRPr="00A92FEB">
        <w:rPr>
          <w:rFonts w:ascii="Arial" w:hAnsi="Arial" w:cs="Arial"/>
          <w:sz w:val="20"/>
          <w:szCs w:val="20"/>
        </w:rPr>
        <w:t>deadline</w:t>
      </w:r>
      <w:r w:rsidRPr="00A92FEB">
        <w:rPr>
          <w:rFonts w:ascii="Arial" w:hAnsi="Arial" w:cs="Arial"/>
          <w:sz w:val="20"/>
          <w:szCs w:val="20"/>
        </w:rPr>
        <w:t>.</w:t>
      </w:r>
    </w:p>
    <w:p w14:paraId="3604239E" w14:textId="77777777" w:rsidR="00A54BC1" w:rsidRPr="00A92FEB" w:rsidRDefault="00A54BC1" w:rsidP="00A92FEB">
      <w:pPr>
        <w:rPr>
          <w:rFonts w:ascii="Arial" w:hAnsi="Arial" w:cs="Arial"/>
          <w:b/>
          <w:sz w:val="20"/>
          <w:szCs w:val="20"/>
        </w:rPr>
      </w:pPr>
    </w:p>
    <w:p w14:paraId="2E4D9A7D" w14:textId="28CF24F1" w:rsidR="00766A29" w:rsidRPr="00A92FEB" w:rsidRDefault="00A54BC1" w:rsidP="00A92FEB">
      <w:pPr>
        <w:rPr>
          <w:rFonts w:ascii="Arial" w:eastAsia="MS Mincho" w:hAnsi="Arial" w:cs="Arial"/>
          <w:color w:val="000000"/>
          <w:sz w:val="18"/>
          <w:szCs w:val="18"/>
          <w:lang w:eastAsia="ar-SA"/>
        </w:rPr>
      </w:pPr>
      <w:r w:rsidRPr="00A92FEB">
        <w:rPr>
          <w:rFonts w:ascii="Arial" w:hAnsi="Arial" w:cs="Arial"/>
          <w:b/>
          <w:sz w:val="20"/>
          <w:szCs w:val="20"/>
        </w:rPr>
        <w:t>NAME</w:t>
      </w:r>
      <w:r w:rsidR="0024477A" w:rsidRPr="00A92FEB">
        <w:rPr>
          <w:rFonts w:ascii="Arial" w:hAnsi="Arial" w:cs="Arial"/>
          <w:b/>
          <w:sz w:val="20"/>
          <w:szCs w:val="20"/>
        </w:rPr>
        <w:t xml:space="preserve"> AND PRONOUN</w:t>
      </w:r>
      <w:r w:rsidR="00350BE6" w:rsidRPr="00A92FEB">
        <w:rPr>
          <w:rFonts w:ascii="Arial" w:hAnsi="Arial" w:cs="Arial"/>
          <w:b/>
          <w:sz w:val="20"/>
          <w:szCs w:val="20"/>
        </w:rPr>
        <w:t xml:space="preserve">: </w:t>
      </w:r>
      <w:proofErr w:type="spellStart"/>
      <w:r w:rsidR="009A1804" w:rsidRPr="00A92FEB">
        <w:rPr>
          <w:rFonts w:ascii="Arial" w:hAnsi="Arial" w:cs="Arial"/>
          <w:b/>
          <w:sz w:val="20"/>
          <w:szCs w:val="20"/>
        </w:rPr>
        <w:t>Ahmadreza</w:t>
      </w:r>
      <w:proofErr w:type="spellEnd"/>
      <w:r w:rsidR="009A1804" w:rsidRPr="00A92FEB">
        <w:rPr>
          <w:rFonts w:ascii="Arial" w:hAnsi="Arial" w:cs="Arial"/>
          <w:b/>
          <w:sz w:val="20"/>
          <w:szCs w:val="20"/>
        </w:rPr>
        <w:t xml:space="preserve"> </w:t>
      </w:r>
      <w:proofErr w:type="spellStart"/>
      <w:r w:rsidR="009A1804" w:rsidRPr="00A92FEB">
        <w:rPr>
          <w:rFonts w:ascii="Arial" w:hAnsi="Arial" w:cs="Arial"/>
          <w:b/>
          <w:sz w:val="20"/>
          <w:szCs w:val="20"/>
        </w:rPr>
        <w:t>Djalali</w:t>
      </w:r>
      <w:proofErr w:type="spellEnd"/>
      <w:r w:rsidR="009A1804" w:rsidRPr="00A92FEB">
        <w:rPr>
          <w:rFonts w:ascii="Arial" w:hAnsi="Arial" w:cs="Arial"/>
          <w:sz w:val="20"/>
          <w:szCs w:val="20"/>
        </w:rPr>
        <w:t xml:space="preserve"> (</w:t>
      </w:r>
      <w:r w:rsidR="00766A29" w:rsidRPr="00A92FEB">
        <w:rPr>
          <w:rFonts w:ascii="Arial" w:hAnsi="Arial" w:cs="Arial"/>
          <w:sz w:val="20"/>
          <w:szCs w:val="20"/>
        </w:rPr>
        <w:t>he/his</w:t>
      </w:r>
      <w:r w:rsidR="009A1804" w:rsidRPr="00A92FEB">
        <w:rPr>
          <w:rFonts w:ascii="Arial" w:hAnsi="Arial" w:cs="Arial"/>
          <w:sz w:val="20"/>
          <w:szCs w:val="20"/>
        </w:rPr>
        <w:t>)</w:t>
      </w:r>
    </w:p>
    <w:p w14:paraId="27BEC14F" w14:textId="51E35656" w:rsidR="000106EF" w:rsidRPr="00A92FEB" w:rsidRDefault="000106EF" w:rsidP="00A92FEB">
      <w:pPr>
        <w:rPr>
          <w:rFonts w:ascii="Arial" w:hAnsi="Arial" w:cs="Arial"/>
          <w:b/>
          <w:sz w:val="20"/>
          <w:szCs w:val="20"/>
        </w:rPr>
      </w:pPr>
    </w:p>
    <w:p w14:paraId="63CF3F29" w14:textId="2E98097D" w:rsidR="005A0B85" w:rsidRPr="00A92FEB" w:rsidRDefault="00A54BC1" w:rsidP="00A92FEB">
      <w:pPr>
        <w:rPr>
          <w:rFonts w:ascii="Arial" w:hAnsi="Arial" w:cs="Arial"/>
          <w:sz w:val="20"/>
          <w:szCs w:val="20"/>
        </w:rPr>
      </w:pPr>
      <w:r w:rsidRPr="00A92FEB">
        <w:rPr>
          <w:rFonts w:ascii="Arial" w:hAnsi="Arial" w:cs="Arial"/>
          <w:b/>
          <w:sz w:val="20"/>
          <w:szCs w:val="20"/>
        </w:rPr>
        <w:t>LINK TO PREVIOUS UA</w:t>
      </w:r>
      <w:r w:rsidR="00350BE6" w:rsidRPr="00A92FEB">
        <w:rPr>
          <w:rFonts w:ascii="Arial" w:hAnsi="Arial" w:cs="Arial"/>
          <w:b/>
          <w:sz w:val="20"/>
          <w:szCs w:val="20"/>
        </w:rPr>
        <w:t xml:space="preserve">: </w:t>
      </w:r>
      <w:hyperlink r:id="rId20" w:history="1">
        <w:r w:rsidR="00A92FEB" w:rsidRPr="00151ADF">
          <w:rPr>
            <w:rStyle w:val="Hyperlink"/>
            <w:rFonts w:ascii="Arial" w:hAnsi="Arial" w:cs="Arial"/>
            <w:sz w:val="20"/>
            <w:szCs w:val="20"/>
          </w:rPr>
          <w:t>https://www.amnesty.org/en/documents/mde13/0359/2019/en/</w:t>
        </w:r>
      </w:hyperlink>
      <w:r w:rsidR="00A92FEB">
        <w:rPr>
          <w:rFonts w:ascii="Arial" w:hAnsi="Arial" w:cs="Arial"/>
          <w:sz w:val="20"/>
          <w:szCs w:val="20"/>
        </w:rPr>
        <w:t xml:space="preserve"> </w:t>
      </w:r>
    </w:p>
    <w:p w14:paraId="7B607055" w14:textId="5FB6294D" w:rsidR="009A1804" w:rsidRPr="00A92FEB" w:rsidRDefault="00A92FEB" w:rsidP="00A92FEB">
      <w:pPr>
        <w:rPr>
          <w:rFonts w:ascii="Arial" w:hAnsi="Arial" w:cs="Arial"/>
          <w:sz w:val="20"/>
          <w:szCs w:val="20"/>
        </w:rPr>
      </w:pPr>
      <w:r>
        <w:rPr>
          <w:rFonts w:ascii="Arial" w:hAnsi="Arial" w:cs="Arial"/>
          <w:sz w:val="20"/>
          <w:szCs w:val="20"/>
        </w:rPr>
        <w:t xml:space="preserve"> </w:t>
      </w:r>
    </w:p>
    <w:p w14:paraId="4B6937D1" w14:textId="36F15824" w:rsidR="0026766F" w:rsidRPr="00A92FEB" w:rsidRDefault="0026766F" w:rsidP="00A92FEB">
      <w:pPr>
        <w:rPr>
          <w:rFonts w:ascii="Arial" w:hAnsi="Arial" w:cs="Arial"/>
          <w:sz w:val="20"/>
          <w:szCs w:val="20"/>
        </w:rPr>
      </w:pPr>
    </w:p>
    <w:bookmarkEnd w:id="0"/>
    <w:p w14:paraId="1E8F1981" w14:textId="77777777" w:rsidR="0026766F" w:rsidRPr="00A92FEB" w:rsidRDefault="0026766F" w:rsidP="00A92FEB">
      <w:pPr>
        <w:rPr>
          <w:rFonts w:ascii="Arial" w:hAnsi="Arial" w:cs="Arial"/>
          <w:sz w:val="20"/>
          <w:szCs w:val="20"/>
        </w:rPr>
      </w:pPr>
    </w:p>
    <w:sectPr w:rsidR="0026766F" w:rsidRPr="00A92FEB" w:rsidSect="00A92FEB">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1583" w14:textId="77777777" w:rsidR="002D5AB1" w:rsidRDefault="002D5AB1">
      <w:r>
        <w:separator/>
      </w:r>
    </w:p>
  </w:endnote>
  <w:endnote w:type="continuationSeparator" w:id="0">
    <w:p w14:paraId="44D38300" w14:textId="77777777" w:rsidR="002D5AB1" w:rsidRDefault="002D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B44B" w14:textId="77777777" w:rsidR="00A92FEB" w:rsidRPr="004D1533" w:rsidRDefault="00A92FEB" w:rsidP="00A92FE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9CE7FF4" w14:textId="77777777" w:rsidR="00A92FEB" w:rsidRPr="004D1533" w:rsidRDefault="00A92FEB" w:rsidP="00A92FEB">
    <w:pPr>
      <w:jc w:val="center"/>
      <w:rPr>
        <w:rFonts w:ascii="Arial" w:hAnsi="Arial" w:cs="Arial"/>
        <w:sz w:val="16"/>
        <w:szCs w:val="16"/>
      </w:rPr>
    </w:pPr>
    <w:r w:rsidRPr="004D1533">
      <w:rPr>
        <w:rFonts w:ascii="Arial" w:hAnsi="Arial" w:cs="Arial"/>
        <w:sz w:val="16"/>
        <w:szCs w:val="16"/>
      </w:rPr>
      <w:t>T (212) 807- 8400 | uan@aiusa.org | www.amnestyusa.org/uan</w:t>
    </w:r>
  </w:p>
  <w:p w14:paraId="43C0F772" w14:textId="77777777" w:rsidR="00A92FEB" w:rsidRPr="00D0106D" w:rsidRDefault="00A92FE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41F6" w14:textId="77777777" w:rsidR="002D5AB1" w:rsidRDefault="002D5AB1">
      <w:r>
        <w:separator/>
      </w:r>
    </w:p>
  </w:footnote>
  <w:footnote w:type="continuationSeparator" w:id="0">
    <w:p w14:paraId="2B5B3375" w14:textId="77777777" w:rsidR="002D5AB1" w:rsidRDefault="002D5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482A" w14:textId="77777777" w:rsidR="009A1804" w:rsidRDefault="009A1804" w:rsidP="009A1804">
    <w:pPr>
      <w:tabs>
        <w:tab w:val="right" w:pos="10203"/>
      </w:tabs>
      <w:rPr>
        <w:rFonts w:ascii="Amnesty Trade Gothic" w:hAnsi="Amnesty Trade Gothic"/>
        <w:sz w:val="16"/>
        <w:szCs w:val="16"/>
      </w:rPr>
    </w:pPr>
  </w:p>
  <w:p w14:paraId="79706378" w14:textId="77777777" w:rsidR="009A1804" w:rsidRDefault="009A1804" w:rsidP="009A1804">
    <w:pPr>
      <w:tabs>
        <w:tab w:val="right" w:pos="10203"/>
      </w:tabs>
      <w:rPr>
        <w:rFonts w:ascii="Amnesty Trade Gothic" w:hAnsi="Amnesty Trade Gothic"/>
        <w:sz w:val="16"/>
        <w:szCs w:val="16"/>
      </w:rPr>
    </w:pPr>
  </w:p>
  <w:p w14:paraId="4EF067D0" w14:textId="2F5F6347" w:rsidR="009A1804" w:rsidRDefault="009A1804" w:rsidP="009A1804">
    <w:pPr>
      <w:tabs>
        <w:tab w:val="right" w:pos="10203"/>
      </w:tabs>
      <w:rPr>
        <w:rFonts w:ascii="Amnesty Trade Gothic" w:hAnsi="Amnesty Trade Gothic"/>
        <w:color w:val="FFFFFF"/>
      </w:rPr>
    </w:pPr>
    <w:r>
      <w:rPr>
        <w:rFonts w:ascii="Amnesty Trade Gothic" w:hAnsi="Amnesty Trade Gothic"/>
        <w:sz w:val="16"/>
        <w:szCs w:val="16"/>
      </w:rPr>
      <w:t>Fifth</w:t>
    </w:r>
    <w:r w:rsidRPr="0097714F">
      <w:rPr>
        <w:rFonts w:ascii="Amnesty Trade Gothic" w:hAnsi="Amnesty Trade Gothic"/>
        <w:sz w:val="16"/>
        <w:szCs w:val="16"/>
      </w:rPr>
      <w:t xml:space="preserve"> UA: 038/17 </w:t>
    </w:r>
    <w:r>
      <w:rPr>
        <w:rFonts w:ascii="Amnesty Trade Gothic" w:hAnsi="Amnesty Trade Gothic"/>
        <w:sz w:val="16"/>
        <w:szCs w:val="16"/>
      </w:rPr>
      <w:t xml:space="preserve">Index: </w:t>
    </w:r>
    <w:r w:rsidRPr="009A1804">
      <w:rPr>
        <w:rFonts w:ascii="Amnesty Trade Gothic" w:hAnsi="Amnesty Trade Gothic"/>
        <w:sz w:val="16"/>
        <w:szCs w:val="16"/>
      </w:rPr>
      <w:t>MDE 13/0853/2019</w:t>
    </w:r>
    <w:r>
      <w:rPr>
        <w:rFonts w:ascii="Amnesty Trade Gothic" w:hAnsi="Amnesty Trade Gothic"/>
        <w:sz w:val="16"/>
        <w:szCs w:val="16"/>
      </w:rPr>
      <w:t xml:space="preserve"> Iran</w:t>
    </w:r>
    <w:r>
      <w:rPr>
        <w:rFonts w:ascii="Amnesty Trade Gothic" w:hAnsi="Amnesty Trade Gothic"/>
        <w:sz w:val="16"/>
        <w:szCs w:val="16"/>
      </w:rPr>
      <w:tab/>
      <w:t>Date: 6 August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D3C8C0F" w:rsidR="00D70D29" w:rsidRDefault="009A1804" w:rsidP="00D70D29">
    <w:pPr>
      <w:tabs>
        <w:tab w:val="right" w:pos="10203"/>
      </w:tabs>
      <w:rPr>
        <w:rFonts w:ascii="Amnesty Trade Gothic" w:hAnsi="Amnesty Trade Gothic"/>
        <w:color w:val="FFFFFF"/>
      </w:rPr>
    </w:pPr>
    <w:r>
      <w:rPr>
        <w:rFonts w:ascii="Amnesty Trade Gothic" w:hAnsi="Amnesty Trade Gothic"/>
        <w:sz w:val="16"/>
        <w:szCs w:val="16"/>
      </w:rPr>
      <w:t>Fifth</w:t>
    </w:r>
    <w:r w:rsidRPr="0097714F">
      <w:rPr>
        <w:rFonts w:ascii="Amnesty Trade Gothic" w:hAnsi="Amnesty Trade Gothic"/>
        <w:sz w:val="16"/>
        <w:szCs w:val="16"/>
      </w:rPr>
      <w:t xml:space="preserve"> UA: 038/17 </w:t>
    </w:r>
    <w:r w:rsidR="00D70D29">
      <w:rPr>
        <w:rFonts w:ascii="Amnesty Trade Gothic" w:hAnsi="Amnesty Trade Gothic"/>
        <w:sz w:val="16"/>
        <w:szCs w:val="16"/>
      </w:rPr>
      <w:t xml:space="preserve">Index: </w:t>
    </w:r>
    <w:r w:rsidRPr="009A1804">
      <w:rPr>
        <w:rFonts w:ascii="Amnesty Trade Gothic" w:hAnsi="Amnesty Trade Gothic"/>
        <w:sz w:val="16"/>
        <w:szCs w:val="16"/>
      </w:rPr>
      <w:t>MDE 13/0853/2019</w:t>
    </w:r>
    <w:r>
      <w:rPr>
        <w:rFonts w:ascii="Amnesty Trade Gothic" w:hAnsi="Amnesty Trade Gothic"/>
        <w:sz w:val="16"/>
        <w:szCs w:val="16"/>
      </w:rPr>
      <w:t xml:space="preserve"> </w:t>
    </w:r>
    <w:r w:rsidR="00486B52">
      <w:rPr>
        <w:rFonts w:ascii="Amnesty Trade Gothic" w:hAnsi="Amnesty Trade Gothic"/>
        <w:sz w:val="16"/>
        <w:szCs w:val="16"/>
      </w:rPr>
      <w:t>Iran</w:t>
    </w:r>
    <w:r w:rsidR="00D70D29">
      <w:rPr>
        <w:rFonts w:ascii="Amnesty Trade Gothic" w:hAnsi="Amnesty Trade Gothic"/>
        <w:sz w:val="16"/>
        <w:szCs w:val="16"/>
      </w:rPr>
      <w:tab/>
      <w:t xml:space="preserve">Date: </w:t>
    </w:r>
    <w:r w:rsidR="00486B52">
      <w:rPr>
        <w:rFonts w:ascii="Amnesty Trade Gothic" w:hAnsi="Amnesty Trade Gothic"/>
        <w:sz w:val="16"/>
        <w:szCs w:val="16"/>
      </w:rPr>
      <w:t>6 August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0D07"/>
    <w:rsid w:val="000B23F7"/>
    <w:rsid w:val="000C0DE5"/>
    <w:rsid w:val="000C3B43"/>
    <w:rsid w:val="000D14BC"/>
    <w:rsid w:val="000F0AF1"/>
    <w:rsid w:val="000F11B8"/>
    <w:rsid w:val="000F5A69"/>
    <w:rsid w:val="00107641"/>
    <w:rsid w:val="00114598"/>
    <w:rsid w:val="001155E5"/>
    <w:rsid w:val="0012472D"/>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757E4"/>
    <w:rsid w:val="00282ADC"/>
    <w:rsid w:val="002923B7"/>
    <w:rsid w:val="002932CE"/>
    <w:rsid w:val="00296158"/>
    <w:rsid w:val="00297D91"/>
    <w:rsid w:val="002A3BFE"/>
    <w:rsid w:val="002A3DB8"/>
    <w:rsid w:val="002D5AB1"/>
    <w:rsid w:val="00310926"/>
    <w:rsid w:val="00313756"/>
    <w:rsid w:val="00323A28"/>
    <w:rsid w:val="00334F99"/>
    <w:rsid w:val="00335AD0"/>
    <w:rsid w:val="00347243"/>
    <w:rsid w:val="00350BE6"/>
    <w:rsid w:val="00370CFC"/>
    <w:rsid w:val="00373521"/>
    <w:rsid w:val="003738D8"/>
    <w:rsid w:val="00391146"/>
    <w:rsid w:val="003917E9"/>
    <w:rsid w:val="003A1884"/>
    <w:rsid w:val="003A2A73"/>
    <w:rsid w:val="003B7FF5"/>
    <w:rsid w:val="003D1A64"/>
    <w:rsid w:val="003D377A"/>
    <w:rsid w:val="003E09A8"/>
    <w:rsid w:val="003E486F"/>
    <w:rsid w:val="00415A74"/>
    <w:rsid w:val="00450C13"/>
    <w:rsid w:val="00467473"/>
    <w:rsid w:val="00475586"/>
    <w:rsid w:val="0047739A"/>
    <w:rsid w:val="00483E30"/>
    <w:rsid w:val="00486B52"/>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18E2"/>
    <w:rsid w:val="00605B4E"/>
    <w:rsid w:val="00606C38"/>
    <w:rsid w:val="006114B4"/>
    <w:rsid w:val="00612CD0"/>
    <w:rsid w:val="00620097"/>
    <w:rsid w:val="006814D6"/>
    <w:rsid w:val="00681FB0"/>
    <w:rsid w:val="006820E8"/>
    <w:rsid w:val="006847AC"/>
    <w:rsid w:val="00685C2C"/>
    <w:rsid w:val="006966F6"/>
    <w:rsid w:val="006B1410"/>
    <w:rsid w:val="006C2190"/>
    <w:rsid w:val="006C3DE2"/>
    <w:rsid w:val="006C522F"/>
    <w:rsid w:val="00712F1E"/>
    <w:rsid w:val="007179E8"/>
    <w:rsid w:val="00736B40"/>
    <w:rsid w:val="00743422"/>
    <w:rsid w:val="007479B8"/>
    <w:rsid w:val="007605FF"/>
    <w:rsid w:val="007620A6"/>
    <w:rsid w:val="00766A29"/>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11D"/>
    <w:rsid w:val="008224D0"/>
    <w:rsid w:val="008241AB"/>
    <w:rsid w:val="0086100E"/>
    <w:rsid w:val="0086363D"/>
    <w:rsid w:val="008709B5"/>
    <w:rsid w:val="00875E19"/>
    <w:rsid w:val="008C6392"/>
    <w:rsid w:val="008D1158"/>
    <w:rsid w:val="008E1B3C"/>
    <w:rsid w:val="008E48B0"/>
    <w:rsid w:val="008F0446"/>
    <w:rsid w:val="008F0AA0"/>
    <w:rsid w:val="008F0D7B"/>
    <w:rsid w:val="008F64FC"/>
    <w:rsid w:val="009144AA"/>
    <w:rsid w:val="009160F6"/>
    <w:rsid w:val="00916573"/>
    <w:rsid w:val="00936D09"/>
    <w:rsid w:val="00946781"/>
    <w:rsid w:val="00950C7F"/>
    <w:rsid w:val="0095316E"/>
    <w:rsid w:val="00963CA3"/>
    <w:rsid w:val="00963F13"/>
    <w:rsid w:val="0097246F"/>
    <w:rsid w:val="009824A6"/>
    <w:rsid w:val="00985339"/>
    <w:rsid w:val="00987C31"/>
    <w:rsid w:val="009904C9"/>
    <w:rsid w:val="009971C5"/>
    <w:rsid w:val="009A1804"/>
    <w:rsid w:val="009C0BC3"/>
    <w:rsid w:val="009D5F0B"/>
    <w:rsid w:val="009E0910"/>
    <w:rsid w:val="009E2CC1"/>
    <w:rsid w:val="009F4BB3"/>
    <w:rsid w:val="00A11181"/>
    <w:rsid w:val="00A20686"/>
    <w:rsid w:val="00A34E1D"/>
    <w:rsid w:val="00A54BC1"/>
    <w:rsid w:val="00A604EF"/>
    <w:rsid w:val="00A7073D"/>
    <w:rsid w:val="00A76D99"/>
    <w:rsid w:val="00A92FEB"/>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958CB"/>
    <w:rsid w:val="00BA31FC"/>
    <w:rsid w:val="00BB309F"/>
    <w:rsid w:val="00BC2A04"/>
    <w:rsid w:val="00BD443E"/>
    <w:rsid w:val="00BE2450"/>
    <w:rsid w:val="00BE4AEB"/>
    <w:rsid w:val="00C11E9F"/>
    <w:rsid w:val="00C264C5"/>
    <w:rsid w:val="00C55BEE"/>
    <w:rsid w:val="00C64997"/>
    <w:rsid w:val="00C72E44"/>
    <w:rsid w:val="00CA19FC"/>
    <w:rsid w:val="00CB47CB"/>
    <w:rsid w:val="00CC73AE"/>
    <w:rsid w:val="00CE6658"/>
    <w:rsid w:val="00CE79C1"/>
    <w:rsid w:val="00CF6041"/>
    <w:rsid w:val="00D0106D"/>
    <w:rsid w:val="00D03746"/>
    <w:rsid w:val="00D20ABE"/>
    <w:rsid w:val="00D20DEB"/>
    <w:rsid w:val="00D22B1F"/>
    <w:rsid w:val="00D31527"/>
    <w:rsid w:val="00D350CB"/>
    <w:rsid w:val="00D37D99"/>
    <w:rsid w:val="00D57BA5"/>
    <w:rsid w:val="00D63AA5"/>
    <w:rsid w:val="00D63E19"/>
    <w:rsid w:val="00D6401F"/>
    <w:rsid w:val="00D6696A"/>
    <w:rsid w:val="00D70D29"/>
    <w:rsid w:val="00D85FE8"/>
    <w:rsid w:val="00DA0C5A"/>
    <w:rsid w:val="00DC2AC9"/>
    <w:rsid w:val="00DC5FB0"/>
    <w:rsid w:val="00DC6ACD"/>
    <w:rsid w:val="00DC6E6F"/>
    <w:rsid w:val="00DD777F"/>
    <w:rsid w:val="00DD7EB3"/>
    <w:rsid w:val="00DE2CC9"/>
    <w:rsid w:val="00DF00FA"/>
    <w:rsid w:val="00DF0C26"/>
    <w:rsid w:val="00E03E62"/>
    <w:rsid w:val="00E06E09"/>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customStyle="1" w:styleId="RTBodyText">
    <w:name w:val="RT Body Text"/>
    <w:basedOn w:val="Normal"/>
    <w:link w:val="RTBodyTextChar"/>
    <w:uiPriority w:val="9"/>
    <w:qFormat/>
    <w:rsid w:val="00C72E44"/>
    <w:pPr>
      <w:suppressAutoHyphens/>
      <w:spacing w:after="120"/>
    </w:pPr>
    <w:rPr>
      <w:rFonts w:asciiTheme="minorHAnsi" w:eastAsiaTheme="minorEastAsia" w:hAnsiTheme="minorHAnsi" w:cs="Arial"/>
      <w:color w:val="000000" w:themeColor="text1"/>
      <w:sz w:val="18"/>
      <w:lang w:eastAsia="en-US"/>
    </w:rPr>
  </w:style>
  <w:style w:type="paragraph" w:customStyle="1" w:styleId="RTBulletText">
    <w:name w:val="RT Bullet Text"/>
    <w:basedOn w:val="RTBodyText"/>
    <w:next w:val="RTBodyText"/>
    <w:uiPriority w:val="10"/>
    <w:qFormat/>
    <w:rsid w:val="00C72E44"/>
    <w:pPr>
      <w:numPr>
        <w:ilvl w:val="1"/>
        <w:numId w:val="5"/>
      </w:numPr>
      <w:tabs>
        <w:tab w:val="clear" w:pos="567"/>
        <w:tab w:val="num" w:pos="1440"/>
      </w:tabs>
      <w:ind w:left="1440" w:hanging="360"/>
    </w:pPr>
  </w:style>
  <w:style w:type="character" w:styleId="FootnoteReference">
    <w:name w:val="footnote reference"/>
    <w:aliases w:val="4_G,Footnotes refss,Footnote number,Footnote,Appel note de bas de page,Ref,de nota al pie,Texto de nota al pie,Footnote Reference Char3,Footnote Reference Char1 Char,text,Fago Fußnotenzeichen,Footnote Ref,16 Point,Superscript 6 Point"/>
    <w:basedOn w:val="DefaultParagraphFont"/>
    <w:qFormat/>
    <w:rsid w:val="00C72E44"/>
    <w:rPr>
      <w:rFonts w:ascii="Amnesty Trade Gothic" w:hAnsi="Amnesty Trade Gothic"/>
      <w:sz w:val="18"/>
      <w:vertAlign w:val="superscript"/>
    </w:rPr>
  </w:style>
  <w:style w:type="paragraph" w:customStyle="1" w:styleId="RTFootnotetext">
    <w:name w:val="RT Footnote text"/>
    <w:basedOn w:val="FootnoteText"/>
    <w:link w:val="RTFootnotetextChar"/>
    <w:uiPriority w:val="97"/>
    <w:qFormat/>
    <w:rsid w:val="00C72E44"/>
    <w:rPr>
      <w:rFonts w:ascii="Amnesty Trade Gothic Light" w:eastAsiaTheme="minorEastAsia" w:hAnsi="Amnesty Trade Gothic Light" w:cs="Arial"/>
      <w:color w:val="000000" w:themeColor="text1"/>
      <w:sz w:val="14"/>
      <w:szCs w:val="24"/>
      <w:lang w:val="en-US" w:eastAsia="en-US"/>
    </w:rPr>
  </w:style>
  <w:style w:type="character" w:customStyle="1" w:styleId="RTFootnotetextChar">
    <w:name w:val="RT Footnote text Char"/>
    <w:basedOn w:val="DefaultParagraphFont"/>
    <w:link w:val="RTFootnotetext"/>
    <w:uiPriority w:val="97"/>
    <w:rsid w:val="00C72E44"/>
    <w:rPr>
      <w:rFonts w:ascii="Amnesty Trade Gothic Light" w:eastAsiaTheme="minorEastAsia" w:hAnsi="Amnesty Trade Gothic Light" w:cs="Arial"/>
      <w:color w:val="000000" w:themeColor="text1"/>
      <w:sz w:val="14"/>
      <w:szCs w:val="24"/>
      <w:lang w:val="en-US" w:eastAsia="en-US"/>
    </w:rPr>
  </w:style>
  <w:style w:type="character" w:customStyle="1" w:styleId="RTBodyTextChar">
    <w:name w:val="RT Body Text Char"/>
    <w:link w:val="RTBodyText"/>
    <w:uiPriority w:val="9"/>
    <w:rsid w:val="00C72E44"/>
    <w:rPr>
      <w:rFonts w:asciiTheme="minorHAnsi" w:eastAsiaTheme="minorEastAsia" w:hAnsiTheme="minorHAnsi" w:cs="Arial"/>
      <w:color w:val="000000" w:themeColor="text1"/>
      <w:sz w:val="18"/>
      <w:szCs w:val="24"/>
      <w:lang w:val="en-GB" w:eastAsia="en-US"/>
    </w:rPr>
  </w:style>
  <w:style w:type="paragraph" w:styleId="FootnoteText">
    <w:name w:val="footnote text"/>
    <w:basedOn w:val="Normal"/>
    <w:link w:val="FootnoteTextChar"/>
    <w:rsid w:val="00C72E44"/>
    <w:rPr>
      <w:sz w:val="20"/>
      <w:szCs w:val="20"/>
    </w:rPr>
  </w:style>
  <w:style w:type="character" w:customStyle="1" w:styleId="FootnoteTextChar">
    <w:name w:val="Footnote Text Char"/>
    <w:basedOn w:val="DefaultParagraphFont"/>
    <w:link w:val="FootnoteText"/>
    <w:rsid w:val="00C72E44"/>
    <w:rPr>
      <w:lang w:val="en-GB" w:eastAsia="zh-CN"/>
    </w:rPr>
  </w:style>
  <w:style w:type="paragraph" w:styleId="NormalWeb">
    <w:name w:val="Normal (Web)"/>
    <w:basedOn w:val="Normal"/>
    <w:uiPriority w:val="99"/>
    <w:unhideWhenUsed/>
    <w:rsid w:val="00A92FE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92FE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92FE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738044627">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mde13/0359/2019/e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iran_un?lang=en" TargetMode="External"/><Relationship Id="rId2" Type="http://schemas.openxmlformats.org/officeDocument/2006/relationships/customXml" Target="../customXml/item2.xml"/><Relationship Id="rId16" Type="http://schemas.openxmlformats.org/officeDocument/2006/relationships/hyperlink" Target="mailto:iran@un.int" TargetMode="External"/><Relationship Id="rId20" Type="http://schemas.openxmlformats.org/officeDocument/2006/relationships/hyperlink" Target="https://www.amnesty.org/en/documents/mde13/0359/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documents/mde13/4196/2016/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1" ma:contentTypeDescription="Create a new document." ma:contentTypeScope="" ma:versionID="f52200a53361dd1caabcbbf632026560">
  <xsd:schema xmlns:xsd="http://www.w3.org/2001/XMLSchema" xmlns:xs="http://www.w3.org/2001/XMLSchema" xmlns:p="http://schemas.microsoft.com/office/2006/metadata/properties" xmlns:ns3="8f9de181-0d59-4cc3-a61d-f0afbc7131c0" xmlns:ns4="b03133b7-8e88-4096-b990-d083ae66e2f4" targetNamespace="http://schemas.microsoft.com/office/2006/metadata/properties" ma:root="true" ma:fieldsID="2d489685108e147c2222f89cd8120cf2" ns3:_="" ns4:_="">
    <xsd:import namespace="8f9de181-0d59-4cc3-a61d-f0afbc7131c0"/>
    <xsd:import namespace="b03133b7-8e88-4096-b990-d083ae66e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30DC-6A54-41AF-A70C-7343D0448018}">
  <ds:schemaRefs>
    <ds:schemaRef ds:uri="http://schemas.microsoft.com/sharepoint/v3/contenttype/forms"/>
  </ds:schemaRefs>
</ds:datastoreItem>
</file>

<file path=customXml/itemProps2.xml><?xml version="1.0" encoding="utf-8"?>
<ds:datastoreItem xmlns:ds="http://schemas.openxmlformats.org/officeDocument/2006/customXml" ds:itemID="{B39E4910-E433-4079-99C8-B0EE22508C8A}">
  <ds:schemaRefs>
    <ds:schemaRef ds:uri="http://schemas.microsoft.com/office/2006/documentManagement/types"/>
    <ds:schemaRef ds:uri="8f9de181-0d59-4cc3-a61d-f0afbc7131c0"/>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b03133b7-8e88-4096-b990-d083ae66e2f4"/>
    <ds:schemaRef ds:uri="http://purl.org/dc/dcmitype/"/>
  </ds:schemaRefs>
</ds:datastoreItem>
</file>

<file path=customXml/itemProps3.xml><?xml version="1.0" encoding="utf-8"?>
<ds:datastoreItem xmlns:ds="http://schemas.openxmlformats.org/officeDocument/2006/customXml" ds:itemID="{F6B68DBF-CC8E-44D5-A825-2C1DB678C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de181-0d59-4cc3-a61d-f0afbc7131c0"/>
    <ds:schemaRef ds:uri="b03133b7-8e88-4096-b990-d083ae66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E26C0-2737-418F-A4C8-A226AF9C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6809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May Carolan</dc:creator>
  <cp:keywords/>
  <dc:description/>
  <cp:lastModifiedBy>Laura Galeano</cp:lastModifiedBy>
  <cp:revision>2</cp:revision>
  <dcterms:created xsi:type="dcterms:W3CDTF">2019-08-06T17:41:00Z</dcterms:created>
  <dcterms:modified xsi:type="dcterms:W3CDTF">2019-08-06T17:41:00Z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