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042B5A" w:rsidRDefault="0034128A" w:rsidP="00042B5A">
      <w:pPr>
        <w:pStyle w:val="AIUrgentActionTopHeading"/>
        <w:tabs>
          <w:tab w:val="clear" w:pos="567"/>
        </w:tabs>
        <w:spacing w:line="240" w:lineRule="auto"/>
        <w:rPr>
          <w:rFonts w:cs="Arial"/>
          <w:sz w:val="80"/>
          <w:szCs w:val="80"/>
        </w:rPr>
      </w:pPr>
      <w:r w:rsidRPr="00042B5A">
        <w:rPr>
          <w:rFonts w:cs="Arial"/>
          <w:sz w:val="80"/>
          <w:szCs w:val="80"/>
          <w:highlight w:val="yellow"/>
        </w:rPr>
        <w:t>URGENT ACTION</w:t>
      </w:r>
    </w:p>
    <w:p w14:paraId="76BC4611" w14:textId="77777777" w:rsidR="005D2C37" w:rsidRPr="00042B5A" w:rsidRDefault="005D2C37" w:rsidP="00042B5A">
      <w:pPr>
        <w:pStyle w:val="Default"/>
        <w:ind w:left="-283"/>
        <w:rPr>
          <w:b/>
          <w:sz w:val="28"/>
          <w:szCs w:val="28"/>
        </w:rPr>
      </w:pPr>
    </w:p>
    <w:p w14:paraId="48ED1961" w14:textId="15CF81E6" w:rsidR="0034128A" w:rsidRPr="00042B5A" w:rsidRDefault="000C159E" w:rsidP="00042B5A">
      <w:pPr>
        <w:spacing w:after="0" w:line="240" w:lineRule="auto"/>
        <w:rPr>
          <w:rFonts w:ascii="Arial" w:hAnsi="Arial" w:cs="Arial"/>
          <w:b/>
          <w:sz w:val="32"/>
          <w:szCs w:val="32"/>
          <w:lang w:eastAsia="es-MX"/>
        </w:rPr>
      </w:pPr>
      <w:r w:rsidRPr="00042B5A">
        <w:rPr>
          <w:rFonts w:ascii="Arial" w:hAnsi="Arial" w:cs="Arial"/>
          <w:b/>
          <w:sz w:val="32"/>
          <w:szCs w:val="32"/>
          <w:lang w:eastAsia="es-MX"/>
        </w:rPr>
        <w:t>VERDICT DATE SET FOR TWO LEBANESE MEN</w:t>
      </w:r>
    </w:p>
    <w:p w14:paraId="439E6604" w14:textId="28A48A12" w:rsidR="00B663DD" w:rsidRPr="00042B5A" w:rsidRDefault="00A356A0" w:rsidP="00042B5A">
      <w:pPr>
        <w:spacing w:after="0" w:line="240" w:lineRule="auto"/>
        <w:rPr>
          <w:rFonts w:ascii="Arial" w:hAnsi="Arial" w:cs="Arial"/>
          <w:b/>
          <w:sz w:val="22"/>
          <w:szCs w:val="22"/>
          <w:lang w:val="en-US" w:eastAsia="es-MX"/>
        </w:rPr>
      </w:pPr>
      <w:r w:rsidRPr="00042B5A">
        <w:rPr>
          <w:rFonts w:ascii="Arial" w:hAnsi="Arial" w:cs="Arial"/>
          <w:b/>
          <w:sz w:val="22"/>
          <w:szCs w:val="22"/>
          <w:lang w:eastAsia="es-MX"/>
        </w:rPr>
        <w:t>The Federal Supreme Court</w:t>
      </w:r>
      <w:r w:rsidR="007535B2" w:rsidRPr="00042B5A">
        <w:rPr>
          <w:rFonts w:ascii="Arial" w:hAnsi="Arial" w:cs="Arial"/>
          <w:b/>
          <w:sz w:val="22"/>
          <w:szCs w:val="22"/>
          <w:lang w:eastAsia="es-MX"/>
        </w:rPr>
        <w:t xml:space="preserve"> has set 20 January </w:t>
      </w:r>
      <w:r w:rsidR="004A683C" w:rsidRPr="00042B5A">
        <w:rPr>
          <w:rFonts w:ascii="Arial" w:hAnsi="Arial" w:cs="Arial"/>
          <w:b/>
          <w:sz w:val="22"/>
          <w:szCs w:val="22"/>
          <w:lang w:eastAsia="es-MX"/>
        </w:rPr>
        <w:t xml:space="preserve">2020 </w:t>
      </w:r>
      <w:r w:rsidR="007535B2" w:rsidRPr="00042B5A">
        <w:rPr>
          <w:rFonts w:ascii="Arial" w:hAnsi="Arial" w:cs="Arial"/>
          <w:b/>
          <w:sz w:val="22"/>
          <w:szCs w:val="22"/>
          <w:lang w:eastAsia="es-MX"/>
        </w:rPr>
        <w:t>to issue its verdict in the case of two Lebanese men,</w:t>
      </w:r>
      <w:r w:rsidR="00735D09" w:rsidRPr="00042B5A">
        <w:rPr>
          <w:rFonts w:ascii="Arial" w:hAnsi="Arial" w:cs="Arial"/>
          <w:b/>
          <w:sz w:val="22"/>
          <w:szCs w:val="22"/>
          <w:lang w:eastAsia="es-MX"/>
        </w:rPr>
        <w:t xml:space="preserve"> </w:t>
      </w:r>
      <w:r w:rsidR="004A683C" w:rsidRPr="00042B5A">
        <w:rPr>
          <w:rFonts w:ascii="Arial" w:hAnsi="Arial" w:cs="Arial"/>
          <w:b/>
          <w:sz w:val="22"/>
          <w:szCs w:val="22"/>
          <w:lang w:eastAsia="es-MX"/>
        </w:rPr>
        <w:t xml:space="preserve">including </w:t>
      </w:r>
      <w:r w:rsidR="00735D09" w:rsidRPr="00042B5A">
        <w:rPr>
          <w:rFonts w:ascii="Arial" w:hAnsi="Arial" w:cs="Arial"/>
          <w:b/>
          <w:iCs/>
          <w:sz w:val="22"/>
          <w:szCs w:val="22"/>
          <w:lang w:eastAsia="es-MX"/>
        </w:rPr>
        <w:t xml:space="preserve">Ahmed </w:t>
      </w:r>
      <w:proofErr w:type="spellStart"/>
      <w:r w:rsidR="00735D09" w:rsidRPr="00042B5A">
        <w:rPr>
          <w:rFonts w:ascii="Arial" w:hAnsi="Arial" w:cs="Arial"/>
          <w:b/>
          <w:iCs/>
          <w:sz w:val="22"/>
          <w:szCs w:val="22"/>
          <w:lang w:eastAsia="es-MX"/>
        </w:rPr>
        <w:t>Nimr</w:t>
      </w:r>
      <w:proofErr w:type="spellEnd"/>
      <w:r w:rsidR="00735D09" w:rsidRPr="00042B5A">
        <w:rPr>
          <w:rFonts w:ascii="Arial" w:hAnsi="Arial" w:cs="Arial"/>
          <w:b/>
          <w:iCs/>
          <w:sz w:val="22"/>
          <w:szCs w:val="22"/>
          <w:lang w:eastAsia="es-MX"/>
        </w:rPr>
        <w:t xml:space="preserve"> </w:t>
      </w:r>
      <w:proofErr w:type="spellStart"/>
      <w:r w:rsidR="00735D09" w:rsidRPr="00042B5A">
        <w:rPr>
          <w:rFonts w:ascii="Arial" w:hAnsi="Arial" w:cs="Arial"/>
          <w:b/>
          <w:iCs/>
          <w:sz w:val="22"/>
          <w:szCs w:val="22"/>
          <w:lang w:eastAsia="es-MX"/>
        </w:rPr>
        <w:t>Sobeh</w:t>
      </w:r>
      <w:proofErr w:type="spellEnd"/>
      <w:r w:rsidR="00C3003E" w:rsidRPr="00042B5A">
        <w:rPr>
          <w:rFonts w:ascii="Arial" w:hAnsi="Arial" w:cs="Arial"/>
          <w:b/>
          <w:iCs/>
          <w:sz w:val="22"/>
          <w:szCs w:val="22"/>
          <w:lang w:eastAsia="es-MX"/>
        </w:rPr>
        <w:t>,</w:t>
      </w:r>
      <w:r w:rsidR="008D3187" w:rsidRPr="00042B5A">
        <w:rPr>
          <w:rFonts w:ascii="Arial" w:hAnsi="Arial" w:cs="Arial"/>
          <w:b/>
          <w:iCs/>
          <w:sz w:val="22"/>
          <w:szCs w:val="22"/>
          <w:lang w:eastAsia="es-MX"/>
        </w:rPr>
        <w:t xml:space="preserve"> who are appealing their conviction and sentences</w:t>
      </w:r>
      <w:r w:rsidR="00735D09" w:rsidRPr="00042B5A">
        <w:rPr>
          <w:rFonts w:ascii="Arial" w:hAnsi="Arial" w:cs="Arial"/>
          <w:b/>
          <w:sz w:val="22"/>
          <w:szCs w:val="22"/>
          <w:lang w:eastAsia="es-MX"/>
        </w:rPr>
        <w:t xml:space="preserve">. The Court is yet to set the date </w:t>
      </w:r>
      <w:r w:rsidR="00315B31" w:rsidRPr="00042B5A">
        <w:rPr>
          <w:rFonts w:ascii="Arial" w:hAnsi="Arial" w:cs="Arial"/>
          <w:b/>
          <w:sz w:val="22"/>
          <w:szCs w:val="22"/>
          <w:lang w:val="en-US" w:eastAsia="es-MX"/>
        </w:rPr>
        <w:t>to hear the appeal</w:t>
      </w:r>
      <w:r w:rsidR="00042B5A" w:rsidRPr="00042B5A">
        <w:rPr>
          <w:rFonts w:ascii="Arial" w:hAnsi="Arial" w:cs="Arial"/>
          <w:b/>
          <w:sz w:val="22"/>
          <w:szCs w:val="22"/>
          <w:lang w:val="en-US" w:eastAsia="es-MX"/>
        </w:rPr>
        <w:t xml:space="preserve"> </w:t>
      </w:r>
      <w:r w:rsidR="00735D09" w:rsidRPr="00042B5A">
        <w:rPr>
          <w:rFonts w:ascii="Arial" w:hAnsi="Arial" w:cs="Arial"/>
          <w:b/>
          <w:sz w:val="22"/>
          <w:szCs w:val="22"/>
          <w:lang w:eastAsia="es-MX"/>
        </w:rPr>
        <w:t xml:space="preserve">of a third Lebanese man, Abdelrahman Talal </w:t>
      </w:r>
      <w:proofErr w:type="spellStart"/>
      <w:r w:rsidR="00735D09" w:rsidRPr="00042B5A">
        <w:rPr>
          <w:rFonts w:ascii="Arial" w:hAnsi="Arial" w:cs="Arial"/>
          <w:b/>
          <w:sz w:val="22"/>
          <w:szCs w:val="22"/>
          <w:lang w:eastAsia="es-MX"/>
        </w:rPr>
        <w:t>Chouman</w:t>
      </w:r>
      <w:proofErr w:type="spellEnd"/>
      <w:r w:rsidR="00735D09" w:rsidRPr="00042B5A">
        <w:rPr>
          <w:rFonts w:ascii="Arial" w:hAnsi="Arial" w:cs="Arial"/>
          <w:b/>
          <w:sz w:val="22"/>
          <w:szCs w:val="22"/>
          <w:lang w:eastAsia="es-MX"/>
        </w:rPr>
        <w:t>. The</w:t>
      </w:r>
      <w:r w:rsidR="000610FD" w:rsidRPr="00042B5A">
        <w:rPr>
          <w:rFonts w:ascii="Arial" w:hAnsi="Arial" w:cs="Arial"/>
          <w:b/>
          <w:sz w:val="22"/>
          <w:szCs w:val="22"/>
          <w:lang w:eastAsia="es-MX"/>
        </w:rPr>
        <w:t xml:space="preserve"> </w:t>
      </w:r>
      <w:r w:rsidR="004A683C" w:rsidRPr="00042B5A">
        <w:rPr>
          <w:rFonts w:ascii="Arial" w:hAnsi="Arial" w:cs="Arial"/>
          <w:b/>
          <w:sz w:val="22"/>
          <w:szCs w:val="22"/>
          <w:lang w:eastAsia="es-MX"/>
        </w:rPr>
        <w:t xml:space="preserve">three </w:t>
      </w:r>
      <w:r w:rsidR="000610FD" w:rsidRPr="00042B5A">
        <w:rPr>
          <w:rFonts w:ascii="Arial" w:hAnsi="Arial" w:cs="Arial"/>
          <w:b/>
          <w:sz w:val="22"/>
          <w:szCs w:val="22"/>
          <w:lang w:eastAsia="es-MX"/>
        </w:rPr>
        <w:t>men had been sentenced by the Federal Appeal Court in a trial that did not meet international fair trial standards.</w:t>
      </w:r>
      <w:r w:rsidR="007535B2" w:rsidRPr="00042B5A">
        <w:rPr>
          <w:rFonts w:ascii="Arial" w:hAnsi="Arial" w:cs="Arial"/>
          <w:b/>
          <w:sz w:val="22"/>
          <w:szCs w:val="22"/>
          <w:lang w:eastAsia="es-MX"/>
        </w:rPr>
        <w:t xml:space="preserve"> </w:t>
      </w:r>
    </w:p>
    <w:p w14:paraId="0E3DA881" w14:textId="77777777" w:rsidR="00B663DD" w:rsidRPr="00042B5A" w:rsidRDefault="00B663DD" w:rsidP="00042B5A">
      <w:pPr>
        <w:spacing w:after="0" w:line="240" w:lineRule="auto"/>
        <w:ind w:left="-283"/>
        <w:rPr>
          <w:rFonts w:ascii="Arial" w:hAnsi="Arial" w:cs="Arial"/>
          <w:b/>
          <w:lang w:eastAsia="es-MX"/>
        </w:rPr>
      </w:pPr>
    </w:p>
    <w:p w14:paraId="12ABCF18" w14:textId="77777777" w:rsidR="00042B5A" w:rsidRPr="0007751F" w:rsidRDefault="00042B5A" w:rsidP="00042B5A">
      <w:pPr>
        <w:spacing w:line="240" w:lineRule="auto"/>
        <w:rPr>
          <w:rFonts w:ascii="Arial" w:hAnsi="Arial" w:cs="Arial"/>
          <w:b/>
          <w:sz w:val="20"/>
          <w:szCs w:val="20"/>
        </w:rPr>
      </w:pPr>
      <w:r w:rsidRPr="0007751F">
        <w:rPr>
          <w:rFonts w:ascii="Arial" w:hAnsi="Arial" w:cs="Arial"/>
          <w:b/>
          <w:sz w:val="20"/>
          <w:szCs w:val="20"/>
        </w:rPr>
        <w:t xml:space="preserve">TAKE ACTION: </w:t>
      </w:r>
    </w:p>
    <w:p w14:paraId="64347527" w14:textId="77777777" w:rsidR="00042B5A" w:rsidRPr="004D1533" w:rsidRDefault="00042B5A" w:rsidP="00042B5A">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D166E4B" w14:textId="5A9D339B" w:rsidR="005D2C37" w:rsidRPr="00042B5A" w:rsidRDefault="00042B5A" w:rsidP="00042B5A">
      <w:pPr>
        <w:pStyle w:val="NormalWeb"/>
        <w:numPr>
          <w:ilvl w:val="0"/>
          <w:numId w:val="23"/>
        </w:numPr>
        <w:spacing w:before="0" w:beforeAutospacing="0" w:after="0" w:afterAutospacing="0"/>
        <w:ind w:left="360"/>
        <w:textAlignment w:val="baseline"/>
        <w:rPr>
          <w:rFonts w:ascii="Arial" w:hAnsi="Arial" w:cs="Arial"/>
          <w:color w:val="000000"/>
          <w:sz w:val="18"/>
          <w:szCs w:val="18"/>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w:t>
      </w:r>
      <w:r w:rsidRPr="00042B5A">
        <w:rPr>
          <w:rFonts w:ascii="Arial" w:hAnsi="Arial" w:cs="Arial"/>
          <w:color w:val="000000"/>
          <w:sz w:val="18"/>
          <w:szCs w:val="18"/>
        </w:rPr>
        <w:t xml:space="preserve">total number with the officials we are trying to persuade and the people we are trying to help. </w:t>
      </w:r>
    </w:p>
    <w:p w14:paraId="5BD1A99B" w14:textId="77777777" w:rsidR="00042B5A" w:rsidRPr="00042B5A" w:rsidRDefault="00042B5A" w:rsidP="00042B5A">
      <w:pPr>
        <w:pStyle w:val="NormalWeb"/>
        <w:spacing w:before="0" w:beforeAutospacing="0" w:after="0" w:afterAutospacing="0"/>
        <w:ind w:left="360"/>
        <w:textAlignment w:val="baseline"/>
        <w:rPr>
          <w:rFonts w:ascii="Arial" w:hAnsi="Arial" w:cs="Arial"/>
          <w:color w:val="000000"/>
          <w:sz w:val="18"/>
          <w:szCs w:val="18"/>
        </w:rPr>
      </w:pPr>
    </w:p>
    <w:p w14:paraId="073BEA69" w14:textId="77777777" w:rsidR="00042B5A" w:rsidRDefault="00042B5A" w:rsidP="00042B5A">
      <w:pPr>
        <w:spacing w:after="0" w:line="240" w:lineRule="auto"/>
        <w:rPr>
          <w:rFonts w:ascii="Arial" w:hAnsi="Arial" w:cs="Arial"/>
          <w:b/>
          <w:szCs w:val="18"/>
        </w:rPr>
        <w:sectPr w:rsidR="00042B5A" w:rsidSect="00042B5A">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576F44F" w14:textId="2E68D83A" w:rsidR="008E7D7D" w:rsidRPr="00042B5A" w:rsidRDefault="008E7D7D" w:rsidP="00042B5A">
      <w:pPr>
        <w:spacing w:after="0" w:line="240" w:lineRule="auto"/>
        <w:rPr>
          <w:rFonts w:ascii="Arial" w:hAnsi="Arial" w:cs="Arial"/>
          <w:b/>
          <w:szCs w:val="18"/>
        </w:rPr>
      </w:pPr>
      <w:r w:rsidRPr="00042B5A">
        <w:rPr>
          <w:rFonts w:ascii="Arial" w:hAnsi="Arial" w:cs="Arial"/>
          <w:b/>
          <w:szCs w:val="18"/>
        </w:rPr>
        <w:t xml:space="preserve">Sheikh Mohamed bin Zayed Al Nahyan </w:t>
      </w:r>
    </w:p>
    <w:p w14:paraId="1F875AC2" w14:textId="77777777" w:rsidR="008E7D7D" w:rsidRPr="00042B5A" w:rsidRDefault="008E7D7D" w:rsidP="00042B5A">
      <w:pPr>
        <w:spacing w:after="0" w:line="240" w:lineRule="auto"/>
        <w:rPr>
          <w:rFonts w:ascii="Arial" w:hAnsi="Arial" w:cs="Arial"/>
          <w:szCs w:val="18"/>
        </w:rPr>
      </w:pPr>
      <w:r w:rsidRPr="00042B5A">
        <w:rPr>
          <w:rFonts w:ascii="Arial" w:hAnsi="Arial" w:cs="Arial"/>
          <w:szCs w:val="18"/>
        </w:rPr>
        <w:t>Crown Prince of Abu Dhabi</w:t>
      </w:r>
    </w:p>
    <w:p w14:paraId="26B19913" w14:textId="77777777" w:rsidR="008E7D7D" w:rsidRPr="00042B5A" w:rsidRDefault="008E7D7D" w:rsidP="00042B5A">
      <w:pPr>
        <w:spacing w:after="0" w:line="240" w:lineRule="auto"/>
        <w:rPr>
          <w:rFonts w:ascii="Arial" w:hAnsi="Arial" w:cs="Arial"/>
          <w:szCs w:val="18"/>
        </w:rPr>
      </w:pPr>
      <w:r w:rsidRPr="00042B5A">
        <w:rPr>
          <w:rFonts w:ascii="Arial" w:hAnsi="Arial" w:cs="Arial"/>
          <w:szCs w:val="18"/>
        </w:rPr>
        <w:t>Crown Prince Court</w:t>
      </w:r>
    </w:p>
    <w:p w14:paraId="6559B320" w14:textId="0D0E849B" w:rsidR="008E7D7D" w:rsidRPr="00042B5A" w:rsidRDefault="008E7D7D" w:rsidP="00042B5A">
      <w:pPr>
        <w:spacing w:after="0" w:line="240" w:lineRule="auto"/>
        <w:rPr>
          <w:rFonts w:ascii="Arial" w:hAnsi="Arial" w:cs="Arial"/>
          <w:szCs w:val="18"/>
        </w:rPr>
      </w:pPr>
      <w:r w:rsidRPr="00042B5A">
        <w:rPr>
          <w:rFonts w:ascii="Arial" w:hAnsi="Arial" w:cs="Arial"/>
          <w:szCs w:val="18"/>
        </w:rPr>
        <w:t>King Abdullah Bin Abdulaziz</w:t>
      </w:r>
      <w:r w:rsidR="000C159E" w:rsidRPr="00042B5A">
        <w:rPr>
          <w:rFonts w:ascii="Arial" w:hAnsi="Arial" w:cs="Arial"/>
          <w:szCs w:val="18"/>
        </w:rPr>
        <w:t xml:space="preserve"> </w:t>
      </w:r>
      <w:r w:rsidRPr="00042B5A">
        <w:rPr>
          <w:rFonts w:ascii="Arial" w:hAnsi="Arial" w:cs="Arial"/>
          <w:szCs w:val="18"/>
        </w:rPr>
        <w:t>Al Saud Street,</w:t>
      </w:r>
    </w:p>
    <w:p w14:paraId="3D39ACFD" w14:textId="77777777" w:rsidR="008E7D7D" w:rsidRPr="00042B5A" w:rsidRDefault="008E7D7D" w:rsidP="00042B5A">
      <w:pPr>
        <w:spacing w:after="0" w:line="240" w:lineRule="auto"/>
        <w:rPr>
          <w:rFonts w:ascii="Arial" w:hAnsi="Arial" w:cs="Arial"/>
          <w:szCs w:val="18"/>
        </w:rPr>
      </w:pPr>
      <w:r w:rsidRPr="00042B5A">
        <w:rPr>
          <w:rFonts w:ascii="Arial" w:hAnsi="Arial" w:cs="Arial"/>
          <w:szCs w:val="18"/>
        </w:rPr>
        <w:t>P.O. Box 124</w:t>
      </w:r>
    </w:p>
    <w:p w14:paraId="68AE41FF" w14:textId="77777777" w:rsidR="008E7D7D" w:rsidRPr="00042B5A" w:rsidRDefault="008E7D7D" w:rsidP="00042B5A">
      <w:pPr>
        <w:spacing w:after="0" w:line="240" w:lineRule="auto"/>
        <w:rPr>
          <w:rFonts w:ascii="Arial" w:hAnsi="Arial" w:cs="Arial"/>
          <w:szCs w:val="18"/>
        </w:rPr>
      </w:pPr>
      <w:r w:rsidRPr="00042B5A">
        <w:rPr>
          <w:rFonts w:ascii="Arial" w:hAnsi="Arial" w:cs="Arial"/>
          <w:szCs w:val="18"/>
        </w:rPr>
        <w:t>Abu Dhabi, United Arab Emirates</w:t>
      </w:r>
    </w:p>
    <w:p w14:paraId="0026B68C" w14:textId="77777777" w:rsidR="008E7D7D" w:rsidRPr="00042B5A" w:rsidRDefault="008E7D7D" w:rsidP="00042B5A">
      <w:pPr>
        <w:spacing w:after="0" w:line="240" w:lineRule="auto"/>
        <w:rPr>
          <w:rFonts w:ascii="Arial" w:hAnsi="Arial" w:cs="Arial"/>
          <w:szCs w:val="18"/>
        </w:rPr>
      </w:pPr>
      <w:r w:rsidRPr="00042B5A">
        <w:rPr>
          <w:rFonts w:ascii="Arial" w:hAnsi="Arial" w:cs="Arial"/>
          <w:szCs w:val="18"/>
        </w:rPr>
        <w:t>Fax: +971 2 668 6622</w:t>
      </w:r>
    </w:p>
    <w:p w14:paraId="6835C357" w14:textId="2DF1C03E" w:rsidR="008E7D7D" w:rsidRPr="00042B5A" w:rsidRDefault="00042B5A" w:rsidP="00042B5A">
      <w:pPr>
        <w:spacing w:after="0" w:line="240" w:lineRule="auto"/>
        <w:rPr>
          <w:rFonts w:ascii="Arial" w:hAnsi="Arial" w:cs="Arial"/>
          <w:szCs w:val="18"/>
        </w:rPr>
      </w:pPr>
      <w:r>
        <w:rPr>
          <w:rFonts w:ascii="Arial" w:hAnsi="Arial" w:cs="Arial"/>
          <w:szCs w:val="18"/>
        </w:rPr>
        <w:t xml:space="preserve">Twitter: </w:t>
      </w:r>
      <w:hyperlink r:id="rId14" w:history="1">
        <w:r w:rsidR="008E7D7D" w:rsidRPr="00042B5A">
          <w:rPr>
            <w:rStyle w:val="Hyperlink"/>
            <w:rFonts w:ascii="Arial" w:hAnsi="Arial" w:cs="Arial"/>
            <w:szCs w:val="18"/>
          </w:rPr>
          <w:t>@</w:t>
        </w:r>
        <w:proofErr w:type="spellStart"/>
        <w:r w:rsidR="008E7D7D" w:rsidRPr="00042B5A">
          <w:rPr>
            <w:rStyle w:val="Hyperlink"/>
            <w:rFonts w:ascii="Arial" w:hAnsi="Arial" w:cs="Arial"/>
            <w:szCs w:val="18"/>
          </w:rPr>
          <w:t>MohamedBinZayed</w:t>
        </w:r>
        <w:proofErr w:type="spellEnd"/>
      </w:hyperlink>
    </w:p>
    <w:p w14:paraId="5FAB5442" w14:textId="77777777" w:rsidR="00042B5A" w:rsidRDefault="00042B5A" w:rsidP="00042B5A">
      <w:pPr>
        <w:pStyle w:val="PlainText"/>
        <w:rPr>
          <w:rFonts w:ascii="Arial" w:hAnsi="Arial" w:cs="Arial"/>
          <w:b/>
          <w:sz w:val="18"/>
          <w:szCs w:val="18"/>
        </w:rPr>
      </w:pPr>
    </w:p>
    <w:p w14:paraId="222A41F8" w14:textId="782FDFD8" w:rsidR="00042B5A" w:rsidRPr="00AB1AA6" w:rsidRDefault="00042B5A" w:rsidP="00042B5A">
      <w:pPr>
        <w:pStyle w:val="PlainText"/>
        <w:rPr>
          <w:rFonts w:ascii="Arial" w:hAnsi="Arial" w:cs="Arial"/>
          <w:b/>
          <w:sz w:val="18"/>
          <w:szCs w:val="18"/>
        </w:rPr>
      </w:pPr>
      <w:r w:rsidRPr="00AB1AA6">
        <w:rPr>
          <w:rFonts w:ascii="Arial" w:hAnsi="Arial" w:cs="Arial"/>
          <w:b/>
          <w:sz w:val="18"/>
          <w:szCs w:val="18"/>
        </w:rPr>
        <w:t xml:space="preserve">Ambassador Yousef Al </w:t>
      </w:r>
      <w:proofErr w:type="spellStart"/>
      <w:r w:rsidRPr="00AB1AA6">
        <w:rPr>
          <w:rFonts w:ascii="Arial" w:hAnsi="Arial" w:cs="Arial"/>
          <w:b/>
          <w:sz w:val="18"/>
          <w:szCs w:val="18"/>
        </w:rPr>
        <w:t>Otaiba</w:t>
      </w:r>
      <w:proofErr w:type="spellEnd"/>
    </w:p>
    <w:p w14:paraId="4A319AF0" w14:textId="77777777" w:rsidR="00042B5A" w:rsidRPr="00AB1AA6" w:rsidRDefault="00042B5A" w:rsidP="00042B5A">
      <w:pPr>
        <w:pStyle w:val="PlainText"/>
        <w:rPr>
          <w:rFonts w:ascii="Arial" w:hAnsi="Arial" w:cs="Arial"/>
          <w:sz w:val="18"/>
          <w:szCs w:val="18"/>
        </w:rPr>
      </w:pPr>
      <w:r w:rsidRPr="00AB1AA6">
        <w:rPr>
          <w:rFonts w:ascii="Arial" w:hAnsi="Arial" w:cs="Arial"/>
          <w:sz w:val="18"/>
          <w:szCs w:val="18"/>
        </w:rPr>
        <w:t>Embassy of the United Arab Emirates</w:t>
      </w:r>
    </w:p>
    <w:p w14:paraId="6C11CCD7" w14:textId="77777777" w:rsidR="00042B5A" w:rsidRPr="00AB1AA6" w:rsidRDefault="00042B5A" w:rsidP="00042B5A">
      <w:pPr>
        <w:pStyle w:val="PlainText"/>
        <w:rPr>
          <w:rFonts w:ascii="Arial" w:hAnsi="Arial" w:cs="Arial"/>
          <w:sz w:val="18"/>
          <w:szCs w:val="18"/>
        </w:rPr>
      </w:pPr>
      <w:r w:rsidRPr="00AB1AA6">
        <w:rPr>
          <w:rFonts w:ascii="Arial" w:hAnsi="Arial" w:cs="Arial"/>
          <w:sz w:val="18"/>
          <w:szCs w:val="18"/>
        </w:rPr>
        <w:t>3522 International Court NW Suite 400, Washington DC 20008</w:t>
      </w:r>
    </w:p>
    <w:p w14:paraId="01EC4447" w14:textId="77777777" w:rsidR="00042B5A" w:rsidRPr="00AB1AA6" w:rsidRDefault="00042B5A" w:rsidP="00042B5A">
      <w:pPr>
        <w:pStyle w:val="PlainText"/>
        <w:rPr>
          <w:rFonts w:ascii="Arial" w:hAnsi="Arial" w:cs="Arial"/>
          <w:sz w:val="18"/>
          <w:szCs w:val="18"/>
        </w:rPr>
      </w:pPr>
      <w:r w:rsidRPr="00AB1AA6">
        <w:rPr>
          <w:rFonts w:ascii="Arial" w:hAnsi="Arial" w:cs="Arial"/>
          <w:sz w:val="18"/>
          <w:szCs w:val="18"/>
        </w:rPr>
        <w:t xml:space="preserve">Phone: 202 243 2400 I Fax: 202 243 2432   </w:t>
      </w:r>
    </w:p>
    <w:p w14:paraId="6004081F" w14:textId="77777777" w:rsidR="00042B5A" w:rsidRPr="00AB1AA6" w:rsidRDefault="00042B5A" w:rsidP="00042B5A">
      <w:pPr>
        <w:pStyle w:val="PlainText"/>
        <w:rPr>
          <w:rFonts w:ascii="Arial" w:hAnsi="Arial" w:cs="Arial"/>
          <w:sz w:val="18"/>
          <w:szCs w:val="18"/>
        </w:rPr>
      </w:pPr>
      <w:r w:rsidRPr="00AB1AA6">
        <w:rPr>
          <w:rFonts w:ascii="Arial" w:hAnsi="Arial" w:cs="Arial"/>
          <w:sz w:val="18"/>
          <w:szCs w:val="18"/>
        </w:rPr>
        <w:t xml:space="preserve">Contact form: </w:t>
      </w:r>
      <w:hyperlink r:id="rId15" w:history="1">
        <w:r w:rsidRPr="006B7906">
          <w:rPr>
            <w:rStyle w:val="Hyperlink"/>
            <w:rFonts w:ascii="Arial" w:hAnsi="Arial" w:cs="Arial"/>
            <w:sz w:val="18"/>
            <w:szCs w:val="18"/>
          </w:rPr>
          <w:t>https://bit.ly/2CrKyHz</w:t>
        </w:r>
      </w:hyperlink>
      <w:r>
        <w:rPr>
          <w:rFonts w:ascii="Arial" w:hAnsi="Arial" w:cs="Arial"/>
          <w:sz w:val="18"/>
          <w:szCs w:val="18"/>
        </w:rPr>
        <w:t xml:space="preserve"> </w:t>
      </w:r>
    </w:p>
    <w:p w14:paraId="15B86D2D" w14:textId="77777777" w:rsidR="00042B5A" w:rsidRPr="00AB1AA6" w:rsidRDefault="00042B5A" w:rsidP="00042B5A">
      <w:pPr>
        <w:pStyle w:val="PlainText"/>
        <w:rPr>
          <w:rFonts w:ascii="Arial" w:hAnsi="Arial" w:cs="Arial"/>
          <w:sz w:val="18"/>
          <w:szCs w:val="18"/>
        </w:rPr>
      </w:pPr>
      <w:r w:rsidRPr="00AB1AA6">
        <w:rPr>
          <w:rFonts w:ascii="Arial" w:hAnsi="Arial" w:cs="Arial"/>
          <w:sz w:val="18"/>
          <w:szCs w:val="18"/>
        </w:rPr>
        <w:t xml:space="preserve">Facebook: </w:t>
      </w:r>
      <w:hyperlink r:id="rId16" w:history="1">
        <w:r w:rsidRPr="00AB1AA6">
          <w:rPr>
            <w:rStyle w:val="Hyperlink"/>
            <w:rFonts w:ascii="Arial" w:hAnsi="Arial" w:cs="Arial"/>
            <w:sz w:val="18"/>
            <w:szCs w:val="18"/>
          </w:rPr>
          <w:t>@</w:t>
        </w:r>
        <w:proofErr w:type="spellStart"/>
        <w:r w:rsidRPr="00AB1AA6">
          <w:rPr>
            <w:rStyle w:val="Hyperlink"/>
            <w:rFonts w:ascii="Arial" w:hAnsi="Arial" w:cs="Arial"/>
            <w:sz w:val="18"/>
            <w:szCs w:val="18"/>
          </w:rPr>
          <w:t>UAEEmbassyUS</w:t>
        </w:r>
        <w:proofErr w:type="spellEnd"/>
      </w:hyperlink>
    </w:p>
    <w:p w14:paraId="5F410EA5" w14:textId="77777777" w:rsidR="00042B5A" w:rsidRPr="00AB1AA6" w:rsidRDefault="00042B5A" w:rsidP="00042B5A">
      <w:pPr>
        <w:pStyle w:val="PlainText"/>
        <w:rPr>
          <w:rFonts w:ascii="Arial" w:hAnsi="Arial" w:cs="Arial"/>
          <w:sz w:val="18"/>
          <w:szCs w:val="18"/>
        </w:rPr>
      </w:pPr>
      <w:r w:rsidRPr="00AB1AA6">
        <w:rPr>
          <w:rFonts w:ascii="Arial" w:hAnsi="Arial" w:cs="Arial"/>
          <w:sz w:val="18"/>
          <w:szCs w:val="18"/>
        </w:rPr>
        <w:t xml:space="preserve">Twitter: </w:t>
      </w:r>
      <w:hyperlink r:id="rId17" w:history="1">
        <w:r w:rsidRPr="00AB1AA6">
          <w:rPr>
            <w:rStyle w:val="Hyperlink"/>
            <w:rFonts w:ascii="Arial" w:hAnsi="Arial" w:cs="Arial"/>
            <w:sz w:val="18"/>
            <w:szCs w:val="18"/>
          </w:rPr>
          <w:t>@</w:t>
        </w:r>
        <w:proofErr w:type="spellStart"/>
        <w:r w:rsidRPr="00AB1AA6">
          <w:rPr>
            <w:rStyle w:val="Hyperlink"/>
            <w:rFonts w:ascii="Arial" w:hAnsi="Arial" w:cs="Arial"/>
            <w:sz w:val="18"/>
            <w:szCs w:val="18"/>
          </w:rPr>
          <w:t>UAEEmbassyUS</w:t>
        </w:r>
        <w:proofErr w:type="spellEnd"/>
      </w:hyperlink>
    </w:p>
    <w:p w14:paraId="5DDBABBA" w14:textId="77777777" w:rsidR="00042B5A" w:rsidRPr="00AB1AA6" w:rsidRDefault="00042B5A" w:rsidP="00042B5A">
      <w:pPr>
        <w:pStyle w:val="PlainText"/>
        <w:rPr>
          <w:rFonts w:ascii="Arial" w:hAnsi="Arial" w:cs="Arial"/>
          <w:sz w:val="18"/>
          <w:szCs w:val="18"/>
        </w:rPr>
      </w:pPr>
      <w:r w:rsidRPr="00AB1AA6">
        <w:rPr>
          <w:rFonts w:ascii="Arial" w:hAnsi="Arial" w:cs="Arial"/>
          <w:sz w:val="18"/>
          <w:szCs w:val="18"/>
        </w:rPr>
        <w:t xml:space="preserve">Instagram: </w:t>
      </w:r>
      <w:hyperlink r:id="rId18" w:history="1">
        <w:r w:rsidRPr="00AB1AA6">
          <w:rPr>
            <w:rStyle w:val="Hyperlink"/>
            <w:rFonts w:ascii="Arial" w:hAnsi="Arial" w:cs="Arial"/>
            <w:sz w:val="18"/>
            <w:szCs w:val="18"/>
          </w:rPr>
          <w:t>@</w:t>
        </w:r>
        <w:proofErr w:type="spellStart"/>
        <w:r w:rsidRPr="00AB1AA6">
          <w:rPr>
            <w:rStyle w:val="Hyperlink"/>
            <w:rFonts w:ascii="Arial" w:hAnsi="Arial" w:cs="Arial"/>
            <w:sz w:val="18"/>
            <w:szCs w:val="18"/>
          </w:rPr>
          <w:t>uaeembassyus</w:t>
        </w:r>
        <w:proofErr w:type="spellEnd"/>
      </w:hyperlink>
    </w:p>
    <w:p w14:paraId="2EFE9892" w14:textId="5B3C6FAA" w:rsidR="00042B5A" w:rsidRPr="00042B5A" w:rsidRDefault="00042B5A" w:rsidP="00042B5A">
      <w:pPr>
        <w:pStyle w:val="PlainText"/>
        <w:rPr>
          <w:rFonts w:ascii="Arial" w:hAnsi="Arial" w:cs="Arial"/>
          <w:sz w:val="18"/>
          <w:szCs w:val="18"/>
        </w:rPr>
        <w:sectPr w:rsidR="00042B5A" w:rsidRPr="00042B5A" w:rsidSect="00042B5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AB1AA6">
        <w:rPr>
          <w:rFonts w:ascii="Arial" w:hAnsi="Arial" w:cs="Arial"/>
          <w:sz w:val="18"/>
          <w:szCs w:val="18"/>
        </w:rPr>
        <w:t>Salutation: Your Excellenc</w:t>
      </w:r>
      <w:r>
        <w:rPr>
          <w:rFonts w:ascii="Arial" w:hAnsi="Arial" w:cs="Arial"/>
          <w:sz w:val="18"/>
          <w:szCs w:val="18"/>
        </w:rPr>
        <w:t>y</w:t>
      </w:r>
    </w:p>
    <w:p w14:paraId="791E2F32" w14:textId="0101EC47" w:rsidR="005D2C37" w:rsidRPr="00042B5A" w:rsidRDefault="0089359A" w:rsidP="00042B5A">
      <w:pPr>
        <w:spacing w:after="0" w:line="240" w:lineRule="auto"/>
        <w:jc w:val="both"/>
        <w:rPr>
          <w:rFonts w:ascii="Arial" w:hAnsi="Arial" w:cs="Arial"/>
          <w:sz w:val="20"/>
          <w:szCs w:val="20"/>
        </w:rPr>
      </w:pPr>
      <w:r w:rsidRPr="00042B5A">
        <w:rPr>
          <w:rFonts w:ascii="Arial" w:hAnsi="Arial" w:cs="Arial"/>
          <w:sz w:val="20"/>
          <w:szCs w:val="20"/>
        </w:rPr>
        <w:t xml:space="preserve">Your </w:t>
      </w:r>
      <w:r w:rsidR="004A683C" w:rsidRPr="00042B5A">
        <w:rPr>
          <w:rFonts w:ascii="Arial" w:hAnsi="Arial" w:cs="Arial"/>
          <w:sz w:val="20"/>
          <w:szCs w:val="20"/>
        </w:rPr>
        <w:t>E</w:t>
      </w:r>
      <w:r w:rsidRPr="00042B5A">
        <w:rPr>
          <w:rFonts w:ascii="Arial" w:hAnsi="Arial" w:cs="Arial"/>
          <w:sz w:val="20"/>
          <w:szCs w:val="20"/>
        </w:rPr>
        <w:t>xcellency</w:t>
      </w:r>
      <w:r w:rsidR="005D2C37" w:rsidRPr="00042B5A">
        <w:rPr>
          <w:rFonts w:ascii="Arial" w:hAnsi="Arial" w:cs="Arial"/>
          <w:sz w:val="20"/>
          <w:szCs w:val="20"/>
        </w:rPr>
        <w:t>,</w:t>
      </w:r>
    </w:p>
    <w:p w14:paraId="160598A3" w14:textId="77777777" w:rsidR="005D2C37" w:rsidRPr="00042B5A" w:rsidRDefault="005D2C37" w:rsidP="00042B5A">
      <w:pPr>
        <w:spacing w:after="0" w:line="240" w:lineRule="auto"/>
        <w:ind w:left="-283"/>
        <w:jc w:val="both"/>
        <w:rPr>
          <w:rFonts w:ascii="Arial" w:hAnsi="Arial" w:cs="Arial"/>
          <w:sz w:val="20"/>
          <w:szCs w:val="20"/>
        </w:rPr>
      </w:pPr>
    </w:p>
    <w:p w14:paraId="0E35C4E2" w14:textId="06299A5E" w:rsidR="002225BD" w:rsidRPr="00042B5A" w:rsidRDefault="00FA2372" w:rsidP="00042B5A">
      <w:pPr>
        <w:spacing w:after="0" w:line="240" w:lineRule="auto"/>
        <w:jc w:val="both"/>
        <w:rPr>
          <w:rFonts w:ascii="Arial" w:hAnsi="Arial" w:cs="Arial"/>
          <w:bCs/>
          <w:sz w:val="20"/>
          <w:szCs w:val="20"/>
        </w:rPr>
      </w:pPr>
      <w:r w:rsidRPr="00042B5A">
        <w:rPr>
          <w:rFonts w:ascii="Arial" w:hAnsi="Arial" w:cs="Arial"/>
          <w:bCs/>
          <w:sz w:val="20"/>
          <w:szCs w:val="20"/>
        </w:rPr>
        <w:t xml:space="preserve">On 20 </w:t>
      </w:r>
      <w:r w:rsidR="00072CC0" w:rsidRPr="00042B5A">
        <w:rPr>
          <w:rFonts w:ascii="Arial" w:hAnsi="Arial" w:cs="Arial"/>
          <w:bCs/>
          <w:sz w:val="20"/>
          <w:szCs w:val="20"/>
        </w:rPr>
        <w:t>January 2020</w:t>
      </w:r>
      <w:r w:rsidRPr="00042B5A">
        <w:rPr>
          <w:rFonts w:ascii="Arial" w:hAnsi="Arial" w:cs="Arial"/>
          <w:bCs/>
          <w:sz w:val="20"/>
          <w:szCs w:val="20"/>
        </w:rPr>
        <w:t xml:space="preserve">, the State Security Chamber of the Federal Supreme </w:t>
      </w:r>
      <w:r w:rsidR="009B4B93" w:rsidRPr="00042B5A">
        <w:rPr>
          <w:rFonts w:ascii="Arial" w:hAnsi="Arial" w:cs="Arial"/>
          <w:bCs/>
          <w:sz w:val="20"/>
          <w:szCs w:val="20"/>
        </w:rPr>
        <w:t xml:space="preserve">Court </w:t>
      </w:r>
      <w:r w:rsidRPr="00042B5A">
        <w:rPr>
          <w:rFonts w:ascii="Arial" w:hAnsi="Arial" w:cs="Arial"/>
          <w:bCs/>
          <w:sz w:val="20"/>
          <w:szCs w:val="20"/>
        </w:rPr>
        <w:t xml:space="preserve">is expected to issue its verdict in the case of two Lebanese men, </w:t>
      </w:r>
      <w:r w:rsidRPr="00042B5A">
        <w:rPr>
          <w:rFonts w:ascii="Arial" w:hAnsi="Arial" w:cs="Arial"/>
          <w:sz w:val="20"/>
          <w:szCs w:val="20"/>
        </w:rPr>
        <w:t xml:space="preserve">Ahmed </w:t>
      </w:r>
      <w:proofErr w:type="spellStart"/>
      <w:r w:rsidRPr="00042B5A">
        <w:rPr>
          <w:rFonts w:ascii="Arial" w:hAnsi="Arial" w:cs="Arial"/>
          <w:sz w:val="20"/>
          <w:szCs w:val="20"/>
        </w:rPr>
        <w:t>Nimr</w:t>
      </w:r>
      <w:proofErr w:type="spellEnd"/>
      <w:r w:rsidRPr="00042B5A">
        <w:rPr>
          <w:rFonts w:ascii="Arial" w:hAnsi="Arial" w:cs="Arial"/>
          <w:sz w:val="20"/>
          <w:szCs w:val="20"/>
        </w:rPr>
        <w:t xml:space="preserve"> </w:t>
      </w:r>
      <w:proofErr w:type="spellStart"/>
      <w:r w:rsidRPr="00042B5A">
        <w:rPr>
          <w:rFonts w:ascii="Arial" w:hAnsi="Arial" w:cs="Arial"/>
          <w:sz w:val="20"/>
          <w:szCs w:val="20"/>
        </w:rPr>
        <w:t>Sobeh</w:t>
      </w:r>
      <w:proofErr w:type="spellEnd"/>
      <w:r w:rsidRPr="00042B5A">
        <w:rPr>
          <w:rFonts w:ascii="Arial" w:hAnsi="Arial" w:cs="Arial"/>
          <w:bCs/>
          <w:sz w:val="20"/>
          <w:szCs w:val="20"/>
        </w:rPr>
        <w:t xml:space="preserve"> </w:t>
      </w:r>
      <w:bookmarkStart w:id="0" w:name="_Hlk27148160"/>
      <w:r w:rsidRPr="00042B5A">
        <w:rPr>
          <w:rFonts w:ascii="Arial" w:hAnsi="Arial" w:cs="Arial"/>
          <w:bCs/>
          <w:sz w:val="20"/>
          <w:szCs w:val="20"/>
        </w:rPr>
        <w:t>(a sales consultant at Al Nabooda Automobiles)</w:t>
      </w:r>
      <w:bookmarkEnd w:id="0"/>
      <w:r w:rsidRPr="00042B5A">
        <w:rPr>
          <w:rFonts w:ascii="Arial" w:hAnsi="Arial" w:cs="Arial"/>
          <w:bCs/>
          <w:sz w:val="20"/>
          <w:szCs w:val="20"/>
        </w:rPr>
        <w:t>, and another</w:t>
      </w:r>
      <w:r w:rsidR="000C159E" w:rsidRPr="00042B5A">
        <w:rPr>
          <w:rFonts w:ascii="Arial" w:hAnsi="Arial" w:cs="Arial"/>
          <w:bCs/>
          <w:sz w:val="20"/>
          <w:szCs w:val="20"/>
        </w:rPr>
        <w:t xml:space="preserve"> Lebanese man</w:t>
      </w:r>
      <w:r w:rsidR="00A87EF8" w:rsidRPr="00042B5A">
        <w:rPr>
          <w:rFonts w:ascii="Arial" w:hAnsi="Arial" w:cs="Arial"/>
          <w:bCs/>
          <w:sz w:val="20"/>
          <w:szCs w:val="20"/>
        </w:rPr>
        <w:t>,</w:t>
      </w:r>
      <w:r w:rsidR="00206693" w:rsidRPr="00042B5A">
        <w:rPr>
          <w:rFonts w:ascii="Arial" w:hAnsi="Arial" w:cs="Arial"/>
          <w:bCs/>
          <w:sz w:val="20"/>
          <w:szCs w:val="20"/>
        </w:rPr>
        <w:t xml:space="preserve"> both of whom</w:t>
      </w:r>
      <w:r w:rsidR="00A87EF8" w:rsidRPr="00042B5A">
        <w:rPr>
          <w:rFonts w:ascii="Arial" w:hAnsi="Arial" w:cs="Arial"/>
          <w:bCs/>
          <w:sz w:val="20"/>
          <w:szCs w:val="20"/>
        </w:rPr>
        <w:t xml:space="preserve"> were sentenced </w:t>
      </w:r>
      <w:r w:rsidR="004A683C" w:rsidRPr="00042B5A">
        <w:rPr>
          <w:rFonts w:ascii="Arial" w:hAnsi="Arial" w:cs="Arial"/>
          <w:bCs/>
          <w:sz w:val="20"/>
          <w:szCs w:val="20"/>
        </w:rPr>
        <w:t xml:space="preserve">on 15 May 2019 </w:t>
      </w:r>
      <w:r w:rsidR="00A87EF8" w:rsidRPr="00042B5A">
        <w:rPr>
          <w:rFonts w:ascii="Arial" w:hAnsi="Arial" w:cs="Arial"/>
          <w:bCs/>
          <w:sz w:val="20"/>
          <w:szCs w:val="20"/>
        </w:rPr>
        <w:t>to 10 years</w:t>
      </w:r>
      <w:r w:rsidR="009B4B93" w:rsidRPr="00042B5A">
        <w:rPr>
          <w:rFonts w:ascii="Arial" w:hAnsi="Arial" w:cs="Arial"/>
          <w:sz w:val="20"/>
          <w:szCs w:val="20"/>
        </w:rPr>
        <w:t xml:space="preserve"> </w:t>
      </w:r>
      <w:r w:rsidR="00931EC7" w:rsidRPr="00042B5A">
        <w:rPr>
          <w:rFonts w:ascii="Arial" w:hAnsi="Arial" w:cs="Arial"/>
          <w:sz w:val="20"/>
          <w:szCs w:val="20"/>
        </w:rPr>
        <w:t xml:space="preserve">in prison </w:t>
      </w:r>
      <w:r w:rsidR="009B4B93" w:rsidRPr="00042B5A">
        <w:rPr>
          <w:rFonts w:ascii="Arial" w:hAnsi="Arial" w:cs="Arial"/>
          <w:bCs/>
          <w:sz w:val="20"/>
          <w:szCs w:val="20"/>
        </w:rPr>
        <w:t xml:space="preserve">by the State Security Chamber of the Federal Appeal Court. </w:t>
      </w:r>
      <w:r w:rsidRPr="00042B5A">
        <w:rPr>
          <w:rFonts w:ascii="Arial" w:hAnsi="Arial" w:cs="Arial"/>
          <w:bCs/>
          <w:sz w:val="20"/>
          <w:szCs w:val="20"/>
        </w:rPr>
        <w:t xml:space="preserve">The court is </w:t>
      </w:r>
      <w:r w:rsidR="00346570" w:rsidRPr="00042B5A">
        <w:rPr>
          <w:rFonts w:ascii="Arial" w:hAnsi="Arial" w:cs="Arial"/>
          <w:bCs/>
          <w:sz w:val="20"/>
          <w:szCs w:val="20"/>
        </w:rPr>
        <w:t>ye</w:t>
      </w:r>
      <w:r w:rsidRPr="00042B5A">
        <w:rPr>
          <w:rFonts w:ascii="Arial" w:hAnsi="Arial" w:cs="Arial"/>
          <w:bCs/>
          <w:sz w:val="20"/>
          <w:szCs w:val="20"/>
        </w:rPr>
        <w:t>t to set a date for the tr</w:t>
      </w:r>
      <w:r w:rsidR="00154486" w:rsidRPr="00042B5A">
        <w:rPr>
          <w:rFonts w:ascii="Arial" w:hAnsi="Arial" w:cs="Arial"/>
          <w:bCs/>
          <w:sz w:val="20"/>
          <w:szCs w:val="20"/>
        </w:rPr>
        <w:t>ia</w:t>
      </w:r>
      <w:r w:rsidRPr="00042B5A">
        <w:rPr>
          <w:rFonts w:ascii="Arial" w:hAnsi="Arial" w:cs="Arial"/>
          <w:bCs/>
          <w:sz w:val="20"/>
          <w:szCs w:val="20"/>
        </w:rPr>
        <w:t xml:space="preserve">l of </w:t>
      </w:r>
      <w:r w:rsidR="00154486" w:rsidRPr="00042B5A">
        <w:rPr>
          <w:rFonts w:ascii="Arial" w:hAnsi="Arial" w:cs="Arial"/>
          <w:bCs/>
          <w:sz w:val="20"/>
          <w:szCs w:val="20"/>
        </w:rPr>
        <w:t xml:space="preserve">a third Lebanese man, </w:t>
      </w:r>
      <w:r w:rsidRPr="00042B5A">
        <w:rPr>
          <w:rFonts w:ascii="Arial" w:hAnsi="Arial" w:cs="Arial"/>
          <w:bCs/>
          <w:sz w:val="20"/>
          <w:szCs w:val="20"/>
        </w:rPr>
        <w:t xml:space="preserve">Abdel Rahman Talal </w:t>
      </w:r>
      <w:proofErr w:type="spellStart"/>
      <w:r w:rsidRPr="00042B5A">
        <w:rPr>
          <w:rFonts w:ascii="Arial" w:hAnsi="Arial" w:cs="Arial"/>
          <w:bCs/>
          <w:sz w:val="20"/>
          <w:szCs w:val="20"/>
        </w:rPr>
        <w:t>Chouman</w:t>
      </w:r>
      <w:proofErr w:type="spellEnd"/>
      <w:r w:rsidRPr="00042B5A">
        <w:rPr>
          <w:rFonts w:ascii="Arial" w:hAnsi="Arial" w:cs="Arial"/>
          <w:bCs/>
          <w:sz w:val="20"/>
          <w:szCs w:val="20"/>
        </w:rPr>
        <w:t xml:space="preserve"> </w:t>
      </w:r>
      <w:r w:rsidRPr="00042B5A">
        <w:rPr>
          <w:rFonts w:ascii="Arial" w:hAnsi="Arial" w:cs="Arial"/>
          <w:sz w:val="20"/>
          <w:szCs w:val="20"/>
        </w:rPr>
        <w:t>(a safety and security trainer with Emirates airlines)</w:t>
      </w:r>
      <w:r w:rsidR="004A683C" w:rsidRPr="00042B5A">
        <w:rPr>
          <w:rFonts w:ascii="Arial" w:hAnsi="Arial" w:cs="Arial"/>
          <w:sz w:val="20"/>
          <w:szCs w:val="20"/>
        </w:rPr>
        <w:t>,</w:t>
      </w:r>
      <w:r w:rsidR="00346570" w:rsidRPr="00042B5A">
        <w:rPr>
          <w:rFonts w:ascii="Arial" w:hAnsi="Arial" w:cs="Arial"/>
          <w:sz w:val="20"/>
          <w:szCs w:val="20"/>
        </w:rPr>
        <w:t xml:space="preserve"> who was sentenced to life in prison</w:t>
      </w:r>
      <w:r w:rsidR="00072CC0" w:rsidRPr="00042B5A">
        <w:rPr>
          <w:rFonts w:ascii="Arial" w:hAnsi="Arial" w:cs="Arial"/>
          <w:sz w:val="20"/>
          <w:szCs w:val="20"/>
        </w:rPr>
        <w:t xml:space="preserve"> in the same case</w:t>
      </w:r>
      <w:r w:rsidR="00154486" w:rsidRPr="00042B5A">
        <w:rPr>
          <w:rFonts w:ascii="Arial" w:hAnsi="Arial" w:cs="Arial"/>
          <w:sz w:val="20"/>
          <w:szCs w:val="20"/>
        </w:rPr>
        <w:t xml:space="preserve">. </w:t>
      </w:r>
      <w:r w:rsidR="00072CC0" w:rsidRPr="00042B5A">
        <w:rPr>
          <w:rFonts w:ascii="Arial" w:hAnsi="Arial" w:cs="Arial"/>
          <w:sz w:val="20"/>
          <w:szCs w:val="20"/>
        </w:rPr>
        <w:t xml:space="preserve">Charges </w:t>
      </w:r>
      <w:r w:rsidR="00A87EF8" w:rsidRPr="00042B5A">
        <w:rPr>
          <w:rFonts w:ascii="Arial" w:hAnsi="Arial" w:cs="Arial"/>
          <w:sz w:val="20"/>
          <w:szCs w:val="20"/>
        </w:rPr>
        <w:t>includ</w:t>
      </w:r>
      <w:r w:rsidR="00072CC0" w:rsidRPr="00042B5A">
        <w:rPr>
          <w:rFonts w:ascii="Arial" w:hAnsi="Arial" w:cs="Arial"/>
          <w:sz w:val="20"/>
          <w:szCs w:val="20"/>
        </w:rPr>
        <w:t>ed</w:t>
      </w:r>
      <w:r w:rsidR="00A87EF8" w:rsidRPr="00042B5A">
        <w:rPr>
          <w:rFonts w:ascii="Arial" w:hAnsi="Arial" w:cs="Arial"/>
          <w:sz w:val="20"/>
          <w:szCs w:val="20"/>
        </w:rPr>
        <w:t xml:space="preserve"> </w:t>
      </w:r>
      <w:r w:rsidR="00B57AC2" w:rsidRPr="00042B5A">
        <w:rPr>
          <w:rFonts w:ascii="Arial" w:hAnsi="Arial" w:cs="Arial"/>
          <w:sz w:val="20"/>
          <w:szCs w:val="20"/>
        </w:rPr>
        <w:t>“</w:t>
      </w:r>
      <w:r w:rsidR="009B4B93" w:rsidRPr="00042B5A">
        <w:rPr>
          <w:rFonts w:ascii="Arial" w:hAnsi="Arial" w:cs="Arial"/>
          <w:sz w:val="20"/>
          <w:szCs w:val="20"/>
        </w:rPr>
        <w:t>forming a terrorist cell</w:t>
      </w:r>
      <w:r w:rsidR="00B57AC2" w:rsidRPr="00042B5A">
        <w:rPr>
          <w:rFonts w:ascii="Arial" w:hAnsi="Arial" w:cs="Arial"/>
          <w:sz w:val="20"/>
          <w:szCs w:val="20"/>
        </w:rPr>
        <w:t>”</w:t>
      </w:r>
      <w:r w:rsidR="009B4B93" w:rsidRPr="00042B5A">
        <w:rPr>
          <w:rFonts w:ascii="Arial" w:hAnsi="Arial" w:cs="Arial"/>
          <w:sz w:val="20"/>
          <w:szCs w:val="20"/>
        </w:rPr>
        <w:t xml:space="preserve"> and </w:t>
      </w:r>
      <w:r w:rsidR="00B57AC2" w:rsidRPr="00042B5A">
        <w:rPr>
          <w:rFonts w:ascii="Arial" w:hAnsi="Arial" w:cs="Arial"/>
          <w:sz w:val="20"/>
          <w:szCs w:val="20"/>
        </w:rPr>
        <w:t>“</w:t>
      </w:r>
      <w:r w:rsidR="009B4B93" w:rsidRPr="00042B5A">
        <w:rPr>
          <w:rFonts w:ascii="Arial" w:hAnsi="Arial" w:cs="Arial"/>
          <w:sz w:val="20"/>
          <w:szCs w:val="20"/>
        </w:rPr>
        <w:t>planning terrorist attacks in</w:t>
      </w:r>
      <w:r w:rsidR="00FA1565" w:rsidRPr="00042B5A">
        <w:rPr>
          <w:rFonts w:ascii="Arial" w:hAnsi="Arial" w:cs="Arial"/>
          <w:sz w:val="20"/>
          <w:szCs w:val="20"/>
        </w:rPr>
        <w:t xml:space="preserve"> the UAE on orders of Hezbollah</w:t>
      </w:r>
      <w:r w:rsidR="009B4B93" w:rsidRPr="00042B5A">
        <w:rPr>
          <w:rFonts w:ascii="Arial" w:hAnsi="Arial" w:cs="Arial"/>
          <w:sz w:val="20"/>
          <w:szCs w:val="20"/>
        </w:rPr>
        <w:t>”</w:t>
      </w:r>
      <w:r w:rsidR="00FA1565" w:rsidRPr="00042B5A">
        <w:rPr>
          <w:rFonts w:ascii="Arial" w:hAnsi="Arial" w:cs="Arial"/>
          <w:sz w:val="20"/>
          <w:szCs w:val="20"/>
        </w:rPr>
        <w:t>.</w:t>
      </w:r>
      <w:r w:rsidR="00AB2503" w:rsidRPr="00042B5A">
        <w:rPr>
          <w:rFonts w:ascii="Arial" w:hAnsi="Arial" w:cs="Arial"/>
          <w:sz w:val="20"/>
          <w:szCs w:val="20"/>
        </w:rPr>
        <w:t xml:space="preserve"> </w:t>
      </w:r>
      <w:r w:rsidR="000C159E" w:rsidRPr="00042B5A">
        <w:rPr>
          <w:rFonts w:ascii="Arial" w:hAnsi="Arial" w:cs="Arial"/>
          <w:sz w:val="20"/>
          <w:szCs w:val="20"/>
        </w:rPr>
        <w:t xml:space="preserve">The three men’s </w:t>
      </w:r>
      <w:r w:rsidR="00E75D14" w:rsidRPr="00042B5A">
        <w:rPr>
          <w:rFonts w:ascii="Arial" w:hAnsi="Arial" w:cs="Arial"/>
          <w:sz w:val="20"/>
          <w:szCs w:val="20"/>
        </w:rPr>
        <w:t xml:space="preserve">convictions were </w:t>
      </w:r>
      <w:r w:rsidR="00206693" w:rsidRPr="00042B5A">
        <w:rPr>
          <w:rFonts w:ascii="Arial" w:hAnsi="Arial" w:cs="Arial"/>
          <w:sz w:val="20"/>
          <w:szCs w:val="20"/>
        </w:rPr>
        <w:t>based on</w:t>
      </w:r>
      <w:r w:rsidR="00E75D14" w:rsidRPr="00042B5A">
        <w:rPr>
          <w:rFonts w:ascii="Arial" w:hAnsi="Arial" w:cs="Arial"/>
          <w:sz w:val="20"/>
          <w:szCs w:val="20"/>
        </w:rPr>
        <w:t xml:space="preserve"> </w:t>
      </w:r>
      <w:r w:rsidR="00AB2503" w:rsidRPr="00042B5A">
        <w:rPr>
          <w:rFonts w:ascii="Arial" w:hAnsi="Arial" w:cs="Arial"/>
          <w:sz w:val="20"/>
          <w:szCs w:val="20"/>
        </w:rPr>
        <w:t xml:space="preserve">proceedings </w:t>
      </w:r>
      <w:r w:rsidR="00206693" w:rsidRPr="00042B5A">
        <w:rPr>
          <w:rFonts w:ascii="Arial" w:hAnsi="Arial" w:cs="Arial"/>
          <w:sz w:val="20"/>
          <w:szCs w:val="20"/>
        </w:rPr>
        <w:t xml:space="preserve">that failed to </w:t>
      </w:r>
      <w:r w:rsidR="00AB2503" w:rsidRPr="00042B5A">
        <w:rPr>
          <w:rFonts w:ascii="Arial" w:hAnsi="Arial" w:cs="Arial"/>
          <w:sz w:val="20"/>
          <w:szCs w:val="20"/>
        </w:rPr>
        <w:t>meet international fair trial standards</w:t>
      </w:r>
      <w:r w:rsidR="00206693" w:rsidRPr="00042B5A">
        <w:rPr>
          <w:rFonts w:ascii="Arial" w:hAnsi="Arial" w:cs="Arial"/>
          <w:sz w:val="20"/>
          <w:szCs w:val="20"/>
        </w:rPr>
        <w:t>; indeed,</w:t>
      </w:r>
      <w:r w:rsidR="004A683C" w:rsidRPr="00042B5A">
        <w:rPr>
          <w:rFonts w:ascii="Arial" w:hAnsi="Arial" w:cs="Arial"/>
          <w:sz w:val="20"/>
          <w:szCs w:val="20"/>
        </w:rPr>
        <w:t xml:space="preserve"> </w:t>
      </w:r>
      <w:r w:rsidR="00206693" w:rsidRPr="00042B5A">
        <w:rPr>
          <w:rFonts w:ascii="Arial" w:hAnsi="Arial" w:cs="Arial"/>
          <w:sz w:val="20"/>
          <w:szCs w:val="20"/>
        </w:rPr>
        <w:t>t</w:t>
      </w:r>
      <w:r w:rsidR="00E75D14" w:rsidRPr="00042B5A">
        <w:rPr>
          <w:rFonts w:ascii="Arial" w:hAnsi="Arial" w:cs="Arial"/>
          <w:sz w:val="20"/>
          <w:szCs w:val="20"/>
        </w:rPr>
        <w:t xml:space="preserve">he court admitted as evidence </w:t>
      </w:r>
      <w:r w:rsidR="00206693" w:rsidRPr="00042B5A">
        <w:rPr>
          <w:rFonts w:ascii="Arial" w:hAnsi="Arial" w:cs="Arial"/>
          <w:sz w:val="20"/>
          <w:szCs w:val="20"/>
        </w:rPr>
        <w:t>“</w:t>
      </w:r>
      <w:r w:rsidR="00E75D14" w:rsidRPr="00042B5A">
        <w:rPr>
          <w:rFonts w:ascii="Arial" w:hAnsi="Arial" w:cs="Arial"/>
          <w:sz w:val="20"/>
          <w:szCs w:val="20"/>
        </w:rPr>
        <w:t>confessions</w:t>
      </w:r>
      <w:r w:rsidR="00206693" w:rsidRPr="00042B5A">
        <w:rPr>
          <w:rFonts w:ascii="Arial" w:hAnsi="Arial" w:cs="Arial"/>
          <w:sz w:val="20"/>
          <w:szCs w:val="20"/>
        </w:rPr>
        <w:t>”</w:t>
      </w:r>
      <w:r w:rsidR="00E75D14" w:rsidRPr="00042B5A">
        <w:rPr>
          <w:rFonts w:ascii="Arial" w:hAnsi="Arial" w:cs="Arial"/>
          <w:sz w:val="20"/>
          <w:szCs w:val="20"/>
        </w:rPr>
        <w:t xml:space="preserve"> extracted under duress; the defendants were </w:t>
      </w:r>
      <w:r w:rsidR="00B42CED" w:rsidRPr="00042B5A">
        <w:rPr>
          <w:rFonts w:ascii="Arial" w:hAnsi="Arial" w:cs="Arial"/>
          <w:sz w:val="20"/>
          <w:szCs w:val="20"/>
        </w:rPr>
        <w:t xml:space="preserve">detained incommunicado for months and </w:t>
      </w:r>
      <w:r w:rsidR="00E75D14" w:rsidRPr="00042B5A">
        <w:rPr>
          <w:rFonts w:ascii="Arial" w:hAnsi="Arial" w:cs="Arial"/>
          <w:sz w:val="20"/>
          <w:szCs w:val="20"/>
        </w:rPr>
        <w:t>denied access to lawyers during interrogation and investigation; and they were not given adequate time and fa</w:t>
      </w:r>
      <w:r w:rsidR="00FA1565" w:rsidRPr="00042B5A">
        <w:rPr>
          <w:rFonts w:ascii="Arial" w:hAnsi="Arial" w:cs="Arial"/>
          <w:sz w:val="20"/>
          <w:szCs w:val="20"/>
        </w:rPr>
        <w:t xml:space="preserve">cilities to prepare their </w:t>
      </w:r>
      <w:proofErr w:type="spellStart"/>
      <w:r w:rsidR="00FA1565" w:rsidRPr="00042B5A">
        <w:rPr>
          <w:rFonts w:ascii="Arial" w:hAnsi="Arial" w:cs="Arial"/>
          <w:sz w:val="20"/>
          <w:szCs w:val="20"/>
        </w:rPr>
        <w:t>defen</w:t>
      </w:r>
      <w:r w:rsidR="00042B5A">
        <w:rPr>
          <w:rFonts w:ascii="Arial" w:hAnsi="Arial" w:cs="Arial"/>
          <w:sz w:val="20"/>
          <w:szCs w:val="20"/>
        </w:rPr>
        <w:t>s</w:t>
      </w:r>
      <w:r w:rsidR="00E75D14" w:rsidRPr="00042B5A">
        <w:rPr>
          <w:rFonts w:ascii="Arial" w:hAnsi="Arial" w:cs="Arial"/>
          <w:sz w:val="20"/>
          <w:szCs w:val="20"/>
        </w:rPr>
        <w:t>e</w:t>
      </w:r>
      <w:proofErr w:type="spellEnd"/>
      <w:r w:rsidR="00E75D14" w:rsidRPr="00042B5A">
        <w:rPr>
          <w:rFonts w:ascii="Arial" w:hAnsi="Arial" w:cs="Arial"/>
          <w:sz w:val="20"/>
          <w:szCs w:val="20"/>
        </w:rPr>
        <w:t xml:space="preserve">. </w:t>
      </w:r>
      <w:r w:rsidR="008D3187" w:rsidRPr="00042B5A">
        <w:rPr>
          <w:rFonts w:ascii="Arial" w:hAnsi="Arial" w:cs="Arial"/>
          <w:sz w:val="20"/>
          <w:szCs w:val="20"/>
        </w:rPr>
        <w:t>All three have appealed their conviction and sentences.</w:t>
      </w:r>
    </w:p>
    <w:p w14:paraId="7DFC8837" w14:textId="77777777" w:rsidR="002225BD" w:rsidRPr="00042B5A" w:rsidRDefault="002225BD" w:rsidP="00042B5A">
      <w:pPr>
        <w:spacing w:after="0" w:line="240" w:lineRule="auto"/>
        <w:ind w:left="-283"/>
        <w:jc w:val="both"/>
        <w:rPr>
          <w:rFonts w:ascii="Arial" w:hAnsi="Arial" w:cs="Arial"/>
          <w:sz w:val="20"/>
          <w:szCs w:val="20"/>
        </w:rPr>
      </w:pPr>
    </w:p>
    <w:p w14:paraId="76C401C7" w14:textId="257F8ED0" w:rsidR="008E7D7D" w:rsidRPr="00042B5A" w:rsidRDefault="006F608C" w:rsidP="00042B5A">
      <w:pPr>
        <w:spacing w:after="0" w:line="240" w:lineRule="auto"/>
        <w:jc w:val="both"/>
        <w:rPr>
          <w:rFonts w:ascii="Arial" w:hAnsi="Arial" w:cs="Arial"/>
          <w:sz w:val="20"/>
          <w:szCs w:val="20"/>
        </w:rPr>
      </w:pPr>
      <w:proofErr w:type="gramStart"/>
      <w:r w:rsidRPr="00042B5A">
        <w:rPr>
          <w:rFonts w:ascii="Arial" w:hAnsi="Arial" w:cs="Arial"/>
          <w:sz w:val="20"/>
          <w:szCs w:val="20"/>
        </w:rPr>
        <w:t>In light of</w:t>
      </w:r>
      <w:proofErr w:type="gramEnd"/>
      <w:r w:rsidRPr="00042B5A">
        <w:rPr>
          <w:rFonts w:ascii="Arial" w:hAnsi="Arial" w:cs="Arial"/>
          <w:sz w:val="20"/>
          <w:szCs w:val="20"/>
        </w:rPr>
        <w:t xml:space="preserve"> the above</w:t>
      </w:r>
      <w:r w:rsidR="00042B5A">
        <w:rPr>
          <w:rFonts w:ascii="Arial" w:hAnsi="Arial" w:cs="Arial"/>
          <w:sz w:val="20"/>
          <w:szCs w:val="20"/>
        </w:rPr>
        <w:t>, I</w:t>
      </w:r>
      <w:r w:rsidR="004A683C" w:rsidRPr="00042B5A">
        <w:rPr>
          <w:rFonts w:ascii="Arial" w:hAnsi="Arial" w:cs="Arial"/>
          <w:sz w:val="20"/>
          <w:szCs w:val="20"/>
        </w:rPr>
        <w:t xml:space="preserve"> call on the Emirati authorities </w:t>
      </w:r>
      <w:r w:rsidR="0011105A" w:rsidRPr="00042B5A">
        <w:rPr>
          <w:rFonts w:ascii="Arial" w:hAnsi="Arial" w:cs="Arial"/>
          <w:sz w:val="20"/>
          <w:szCs w:val="20"/>
        </w:rPr>
        <w:t xml:space="preserve">to </w:t>
      </w:r>
      <w:r w:rsidRPr="00042B5A">
        <w:rPr>
          <w:rFonts w:ascii="Arial" w:hAnsi="Arial" w:cs="Arial"/>
          <w:sz w:val="20"/>
          <w:szCs w:val="20"/>
        </w:rPr>
        <w:t xml:space="preserve">remind all members of the judiciary of their obligations under international law to </w:t>
      </w:r>
      <w:r w:rsidR="002225BD" w:rsidRPr="00042B5A">
        <w:rPr>
          <w:rFonts w:ascii="Arial" w:hAnsi="Arial" w:cs="Arial"/>
          <w:sz w:val="20"/>
          <w:szCs w:val="20"/>
        </w:rPr>
        <w:t xml:space="preserve">ensure </w:t>
      </w:r>
      <w:r w:rsidRPr="00042B5A">
        <w:rPr>
          <w:rFonts w:ascii="Arial" w:hAnsi="Arial" w:cs="Arial"/>
          <w:sz w:val="20"/>
          <w:szCs w:val="20"/>
        </w:rPr>
        <w:t>that</w:t>
      </w:r>
      <w:r w:rsidR="002225BD" w:rsidRPr="00042B5A">
        <w:rPr>
          <w:rFonts w:ascii="Arial" w:hAnsi="Arial" w:cs="Arial"/>
          <w:sz w:val="20"/>
          <w:szCs w:val="20"/>
        </w:rPr>
        <w:t xml:space="preserve"> </w:t>
      </w:r>
      <w:r w:rsidRPr="00042B5A">
        <w:rPr>
          <w:rFonts w:ascii="Arial" w:hAnsi="Arial" w:cs="Arial"/>
          <w:sz w:val="20"/>
          <w:szCs w:val="20"/>
        </w:rPr>
        <w:t xml:space="preserve">all </w:t>
      </w:r>
      <w:r w:rsidR="00072CC0" w:rsidRPr="00042B5A">
        <w:rPr>
          <w:rFonts w:ascii="Arial" w:hAnsi="Arial" w:cs="Arial"/>
          <w:sz w:val="20"/>
          <w:szCs w:val="20"/>
        </w:rPr>
        <w:t>trials</w:t>
      </w:r>
      <w:r w:rsidR="002225BD" w:rsidRPr="00042B5A">
        <w:rPr>
          <w:rFonts w:ascii="Arial" w:hAnsi="Arial" w:cs="Arial"/>
          <w:sz w:val="20"/>
          <w:szCs w:val="20"/>
        </w:rPr>
        <w:t xml:space="preserve"> fully compl</w:t>
      </w:r>
      <w:r w:rsidRPr="00042B5A">
        <w:rPr>
          <w:rFonts w:ascii="Arial" w:hAnsi="Arial" w:cs="Arial"/>
          <w:sz w:val="20"/>
          <w:szCs w:val="20"/>
        </w:rPr>
        <w:t>y</w:t>
      </w:r>
      <w:r w:rsidR="002225BD" w:rsidRPr="00042B5A">
        <w:rPr>
          <w:rFonts w:ascii="Arial" w:hAnsi="Arial" w:cs="Arial"/>
          <w:sz w:val="20"/>
          <w:szCs w:val="20"/>
        </w:rPr>
        <w:t xml:space="preserve"> with international fair trial standards</w:t>
      </w:r>
      <w:r w:rsidRPr="00042B5A">
        <w:rPr>
          <w:rFonts w:ascii="Arial" w:hAnsi="Arial" w:cs="Arial"/>
          <w:sz w:val="20"/>
          <w:szCs w:val="20"/>
        </w:rPr>
        <w:t>, and to emphasi</w:t>
      </w:r>
      <w:r w:rsidR="00042B5A">
        <w:rPr>
          <w:rFonts w:ascii="Arial" w:hAnsi="Arial" w:cs="Arial"/>
          <w:sz w:val="20"/>
          <w:szCs w:val="20"/>
        </w:rPr>
        <w:t>z</w:t>
      </w:r>
      <w:r w:rsidRPr="00042B5A">
        <w:rPr>
          <w:rFonts w:ascii="Arial" w:hAnsi="Arial" w:cs="Arial"/>
          <w:sz w:val="20"/>
          <w:szCs w:val="20"/>
        </w:rPr>
        <w:t>e, in particular, that courts must</w:t>
      </w:r>
      <w:r w:rsidR="002225BD" w:rsidRPr="00042B5A">
        <w:rPr>
          <w:rFonts w:ascii="Arial" w:hAnsi="Arial" w:cs="Arial"/>
          <w:sz w:val="20"/>
          <w:szCs w:val="20"/>
        </w:rPr>
        <w:t xml:space="preserve"> exclude evidence obtained under torture</w:t>
      </w:r>
      <w:r w:rsidR="00072CC0" w:rsidRPr="00042B5A">
        <w:rPr>
          <w:rFonts w:ascii="Arial" w:hAnsi="Arial" w:cs="Arial"/>
          <w:sz w:val="20"/>
          <w:szCs w:val="20"/>
        </w:rPr>
        <w:t>.</w:t>
      </w:r>
      <w:r w:rsidR="008E7D7D" w:rsidRPr="00042B5A">
        <w:rPr>
          <w:rFonts w:ascii="Arial" w:hAnsi="Arial" w:cs="Arial"/>
          <w:sz w:val="20"/>
          <w:szCs w:val="20"/>
        </w:rPr>
        <w:t xml:space="preserve"> </w:t>
      </w:r>
    </w:p>
    <w:p w14:paraId="08B28A81" w14:textId="5E40DFD8" w:rsidR="008E7D7D" w:rsidRPr="00042B5A" w:rsidRDefault="008E7D7D" w:rsidP="00042B5A">
      <w:pPr>
        <w:spacing w:after="0" w:line="240" w:lineRule="auto"/>
        <w:ind w:left="-283"/>
        <w:jc w:val="both"/>
        <w:rPr>
          <w:rFonts w:ascii="Arial" w:hAnsi="Arial" w:cs="Arial"/>
          <w:sz w:val="20"/>
          <w:szCs w:val="20"/>
        </w:rPr>
      </w:pPr>
    </w:p>
    <w:p w14:paraId="51561A1D" w14:textId="1714CACD" w:rsidR="005D2C37" w:rsidRPr="00042B5A" w:rsidRDefault="005D2C37" w:rsidP="00042B5A">
      <w:pPr>
        <w:spacing w:after="0" w:line="240" w:lineRule="auto"/>
        <w:jc w:val="both"/>
        <w:rPr>
          <w:rFonts w:ascii="Arial" w:hAnsi="Arial" w:cs="Arial"/>
          <w:sz w:val="20"/>
          <w:szCs w:val="20"/>
        </w:rPr>
      </w:pPr>
      <w:r w:rsidRPr="00042B5A">
        <w:rPr>
          <w:rFonts w:ascii="Arial" w:hAnsi="Arial" w:cs="Arial"/>
          <w:sz w:val="20"/>
          <w:szCs w:val="20"/>
        </w:rPr>
        <w:t>Yours sincerely,</w:t>
      </w:r>
    </w:p>
    <w:p w14:paraId="13B4D78B" w14:textId="6AB8216E" w:rsidR="000C159E" w:rsidRPr="00042B5A" w:rsidRDefault="000C159E" w:rsidP="00042B5A">
      <w:pPr>
        <w:widowControl/>
        <w:suppressAutoHyphens w:val="0"/>
        <w:spacing w:after="0" w:line="240" w:lineRule="auto"/>
        <w:rPr>
          <w:rFonts w:ascii="Arial" w:hAnsi="Arial" w:cs="Arial"/>
          <w:sz w:val="20"/>
          <w:szCs w:val="20"/>
        </w:rPr>
      </w:pPr>
      <w:r w:rsidRPr="00042B5A">
        <w:rPr>
          <w:rFonts w:ascii="Arial" w:hAnsi="Arial" w:cs="Arial"/>
          <w:sz w:val="20"/>
          <w:szCs w:val="20"/>
        </w:rPr>
        <w:br w:type="page"/>
      </w:r>
    </w:p>
    <w:p w14:paraId="15D754DB" w14:textId="77777777" w:rsidR="0082127B" w:rsidRPr="00042B5A" w:rsidRDefault="0082127B" w:rsidP="00042B5A">
      <w:pPr>
        <w:pStyle w:val="AIBoxHeading"/>
        <w:shd w:val="clear" w:color="auto" w:fill="D9D9D9" w:themeFill="background1" w:themeFillShade="D9"/>
        <w:spacing w:line="240" w:lineRule="auto"/>
        <w:rPr>
          <w:rFonts w:ascii="Arial" w:hAnsi="Arial" w:cs="Arial"/>
          <w:b/>
          <w:sz w:val="32"/>
          <w:szCs w:val="32"/>
        </w:rPr>
      </w:pPr>
      <w:r w:rsidRPr="00042B5A">
        <w:rPr>
          <w:rFonts w:ascii="Arial" w:hAnsi="Arial" w:cs="Arial"/>
          <w:b/>
          <w:sz w:val="32"/>
          <w:szCs w:val="32"/>
        </w:rPr>
        <w:lastRenderedPageBreak/>
        <w:t>Additional information</w:t>
      </w:r>
    </w:p>
    <w:p w14:paraId="77C43897" w14:textId="77777777" w:rsidR="00C84AFC" w:rsidRPr="00042B5A" w:rsidRDefault="00C84AFC" w:rsidP="00042B5A">
      <w:pPr>
        <w:spacing w:after="0" w:line="240" w:lineRule="auto"/>
        <w:jc w:val="both"/>
        <w:rPr>
          <w:rFonts w:ascii="Arial" w:hAnsi="Arial" w:cs="Arial"/>
          <w:szCs w:val="18"/>
        </w:rPr>
      </w:pPr>
    </w:p>
    <w:p w14:paraId="7D3D4FE2" w14:textId="2516D3B3" w:rsidR="000F3EC7" w:rsidRPr="00042B5A" w:rsidRDefault="000F3EC7" w:rsidP="00042B5A">
      <w:pPr>
        <w:spacing w:line="240" w:lineRule="auto"/>
        <w:jc w:val="both"/>
        <w:rPr>
          <w:rFonts w:ascii="Arial" w:hAnsi="Arial" w:cs="Arial"/>
          <w:iCs/>
          <w:sz w:val="20"/>
          <w:szCs w:val="20"/>
        </w:rPr>
      </w:pPr>
      <w:r w:rsidRPr="00042B5A">
        <w:rPr>
          <w:rFonts w:ascii="Arial" w:hAnsi="Arial" w:cs="Arial"/>
          <w:sz w:val="20"/>
          <w:szCs w:val="20"/>
        </w:rPr>
        <w:t xml:space="preserve">Between the end of December 2017 and 18 February 2018, State Security forces arrested eight Lebanese men, including Abdelrahman Talal </w:t>
      </w:r>
      <w:proofErr w:type="spellStart"/>
      <w:r w:rsidRPr="00042B5A">
        <w:rPr>
          <w:rFonts w:ascii="Arial" w:hAnsi="Arial" w:cs="Arial"/>
          <w:sz w:val="20"/>
          <w:szCs w:val="20"/>
        </w:rPr>
        <w:t>Chouman</w:t>
      </w:r>
      <w:proofErr w:type="spellEnd"/>
      <w:r w:rsidRPr="00042B5A">
        <w:rPr>
          <w:rFonts w:ascii="Arial" w:hAnsi="Arial" w:cs="Arial"/>
          <w:sz w:val="20"/>
          <w:szCs w:val="20"/>
        </w:rPr>
        <w:t xml:space="preserve"> (a safety and security trainer with Emirates airlines) and Ahmed </w:t>
      </w:r>
      <w:proofErr w:type="spellStart"/>
      <w:r w:rsidRPr="00042B5A">
        <w:rPr>
          <w:rFonts w:ascii="Arial" w:hAnsi="Arial" w:cs="Arial"/>
          <w:sz w:val="20"/>
          <w:szCs w:val="20"/>
        </w:rPr>
        <w:t>Nimr</w:t>
      </w:r>
      <w:proofErr w:type="spellEnd"/>
      <w:r w:rsidRPr="00042B5A">
        <w:rPr>
          <w:rFonts w:ascii="Arial" w:hAnsi="Arial" w:cs="Arial"/>
          <w:sz w:val="20"/>
          <w:szCs w:val="20"/>
        </w:rPr>
        <w:t xml:space="preserve"> </w:t>
      </w:r>
      <w:proofErr w:type="spellStart"/>
      <w:r w:rsidRPr="00042B5A">
        <w:rPr>
          <w:rFonts w:ascii="Arial" w:hAnsi="Arial" w:cs="Arial"/>
          <w:sz w:val="20"/>
          <w:szCs w:val="20"/>
        </w:rPr>
        <w:t>Sobeh</w:t>
      </w:r>
      <w:proofErr w:type="spellEnd"/>
      <w:r w:rsidRPr="00042B5A">
        <w:rPr>
          <w:rFonts w:ascii="Arial" w:hAnsi="Arial" w:cs="Arial"/>
          <w:sz w:val="20"/>
          <w:szCs w:val="20"/>
        </w:rPr>
        <w:t xml:space="preserve"> </w:t>
      </w:r>
      <w:r w:rsidRPr="00042B5A">
        <w:rPr>
          <w:rFonts w:ascii="Arial" w:hAnsi="Arial" w:cs="Arial"/>
          <w:bCs/>
          <w:sz w:val="20"/>
          <w:szCs w:val="20"/>
        </w:rPr>
        <w:t>(a sales consultant at Al Nabooda Automobiles)</w:t>
      </w:r>
      <w:r w:rsidRPr="00042B5A">
        <w:rPr>
          <w:rFonts w:ascii="Arial" w:hAnsi="Arial" w:cs="Arial"/>
          <w:sz w:val="20"/>
          <w:szCs w:val="20"/>
        </w:rPr>
        <w:t xml:space="preserve">, on charges including </w:t>
      </w:r>
      <w:r w:rsidR="00206693" w:rsidRPr="00042B5A">
        <w:rPr>
          <w:rFonts w:ascii="Arial" w:hAnsi="Arial" w:cs="Arial"/>
          <w:sz w:val="20"/>
          <w:szCs w:val="20"/>
        </w:rPr>
        <w:t>“</w:t>
      </w:r>
      <w:r w:rsidRPr="00042B5A">
        <w:rPr>
          <w:rFonts w:ascii="Arial" w:hAnsi="Arial" w:cs="Arial"/>
          <w:sz w:val="20"/>
          <w:szCs w:val="20"/>
        </w:rPr>
        <w:t>forming a terrorist cell</w:t>
      </w:r>
      <w:r w:rsidR="00B57AC2" w:rsidRPr="00042B5A">
        <w:rPr>
          <w:rFonts w:ascii="Arial" w:hAnsi="Arial" w:cs="Arial"/>
          <w:sz w:val="20"/>
          <w:szCs w:val="20"/>
        </w:rPr>
        <w:t>”</w:t>
      </w:r>
      <w:r w:rsidRPr="00042B5A">
        <w:rPr>
          <w:rFonts w:ascii="Arial" w:hAnsi="Arial" w:cs="Arial"/>
          <w:sz w:val="20"/>
          <w:szCs w:val="20"/>
        </w:rPr>
        <w:t xml:space="preserve"> and </w:t>
      </w:r>
      <w:r w:rsidR="00B57AC2" w:rsidRPr="00042B5A">
        <w:rPr>
          <w:rFonts w:ascii="Arial" w:hAnsi="Arial" w:cs="Arial"/>
          <w:sz w:val="20"/>
          <w:szCs w:val="20"/>
        </w:rPr>
        <w:t>“</w:t>
      </w:r>
      <w:r w:rsidRPr="00042B5A">
        <w:rPr>
          <w:rFonts w:ascii="Arial" w:hAnsi="Arial" w:cs="Arial"/>
          <w:sz w:val="20"/>
          <w:szCs w:val="20"/>
        </w:rPr>
        <w:t>planning terrorist attacks in the UAE</w:t>
      </w:r>
      <w:r w:rsidR="00B57AC2" w:rsidRPr="00042B5A">
        <w:rPr>
          <w:rFonts w:ascii="Arial" w:hAnsi="Arial" w:cs="Arial"/>
          <w:sz w:val="20"/>
          <w:szCs w:val="20"/>
        </w:rPr>
        <w:t>”</w:t>
      </w:r>
      <w:r w:rsidRPr="00042B5A">
        <w:rPr>
          <w:rFonts w:ascii="Arial" w:hAnsi="Arial" w:cs="Arial"/>
          <w:sz w:val="20"/>
          <w:szCs w:val="20"/>
        </w:rPr>
        <w:t xml:space="preserve"> on orders of Hezbollah, a Shi’a political party and armed group based in Lebanon. The men were granted short phone calls to their families during which they told them they were being detained for state security issues but were not able to communicate where they were being held. </w:t>
      </w:r>
      <w:r w:rsidR="00F0515B" w:rsidRPr="00042B5A">
        <w:rPr>
          <w:rFonts w:ascii="Arial" w:hAnsi="Arial" w:cs="Arial"/>
          <w:iCs/>
          <w:sz w:val="20"/>
          <w:szCs w:val="20"/>
        </w:rPr>
        <w:t xml:space="preserve">At least one of the detainees was forced to sign his </w:t>
      </w:r>
      <w:r w:rsidR="00206693" w:rsidRPr="00042B5A">
        <w:rPr>
          <w:rFonts w:ascii="Arial" w:hAnsi="Arial" w:cs="Arial"/>
          <w:iCs/>
          <w:sz w:val="20"/>
          <w:szCs w:val="20"/>
        </w:rPr>
        <w:t>so-called “</w:t>
      </w:r>
      <w:r w:rsidR="00F0515B" w:rsidRPr="00042B5A">
        <w:rPr>
          <w:rFonts w:ascii="Arial" w:hAnsi="Arial" w:cs="Arial"/>
          <w:iCs/>
          <w:sz w:val="20"/>
          <w:szCs w:val="20"/>
        </w:rPr>
        <w:t>confession</w:t>
      </w:r>
      <w:r w:rsidR="00206693" w:rsidRPr="00042B5A">
        <w:rPr>
          <w:rFonts w:ascii="Arial" w:hAnsi="Arial" w:cs="Arial"/>
          <w:iCs/>
          <w:sz w:val="20"/>
          <w:szCs w:val="20"/>
        </w:rPr>
        <w:t>”</w:t>
      </w:r>
      <w:r w:rsidR="00F0515B" w:rsidRPr="00042B5A">
        <w:rPr>
          <w:rFonts w:ascii="Arial" w:hAnsi="Arial" w:cs="Arial"/>
          <w:iCs/>
          <w:sz w:val="20"/>
          <w:szCs w:val="20"/>
        </w:rPr>
        <w:t xml:space="preserve"> without being allowed to read the document.</w:t>
      </w:r>
    </w:p>
    <w:p w14:paraId="18EC459E" w14:textId="4E5064F1" w:rsidR="000F3EC7" w:rsidRPr="00042B5A" w:rsidRDefault="000F3EC7" w:rsidP="00042B5A">
      <w:pPr>
        <w:spacing w:line="240" w:lineRule="auto"/>
        <w:jc w:val="both"/>
        <w:rPr>
          <w:rFonts w:ascii="Arial" w:hAnsi="Arial" w:cs="Arial"/>
          <w:sz w:val="20"/>
          <w:szCs w:val="20"/>
        </w:rPr>
      </w:pPr>
      <w:r w:rsidRPr="00042B5A">
        <w:rPr>
          <w:rFonts w:ascii="Arial" w:hAnsi="Arial" w:cs="Arial"/>
          <w:sz w:val="20"/>
          <w:szCs w:val="20"/>
        </w:rPr>
        <w:t xml:space="preserve">Their trial started on 13 February 2019. They were denied access to lawyers during the pre-trial interrogation and investigation phase; and even when lawyers were appointed after the trial began, they were not allowed to meet with them outside of court. The court did not afford the lawyers the full documents relating to the cases of their clients and at least two lawyers withdrew from the case. Following the first trial hearing some family members, who had attended the session, </w:t>
      </w:r>
      <w:proofErr w:type="gramStart"/>
      <w:r w:rsidRPr="00042B5A">
        <w:rPr>
          <w:rFonts w:ascii="Arial" w:hAnsi="Arial" w:cs="Arial"/>
          <w:sz w:val="20"/>
          <w:szCs w:val="20"/>
        </w:rPr>
        <w:t>were allowed to</w:t>
      </w:r>
      <w:proofErr w:type="gramEnd"/>
      <w:r w:rsidRPr="00042B5A">
        <w:rPr>
          <w:rFonts w:ascii="Arial" w:hAnsi="Arial" w:cs="Arial"/>
          <w:sz w:val="20"/>
          <w:szCs w:val="20"/>
        </w:rPr>
        <w:t xml:space="preserve"> meet with the detainees for the first time since their arrest.</w:t>
      </w:r>
    </w:p>
    <w:p w14:paraId="1A4B0F37" w14:textId="79AC919B" w:rsidR="00D23D90" w:rsidRPr="00042B5A" w:rsidRDefault="008E7D7D" w:rsidP="00042B5A">
      <w:pPr>
        <w:spacing w:line="240" w:lineRule="auto"/>
        <w:jc w:val="both"/>
        <w:rPr>
          <w:rFonts w:ascii="Arial" w:hAnsi="Arial" w:cs="Arial"/>
          <w:sz w:val="20"/>
          <w:szCs w:val="20"/>
        </w:rPr>
      </w:pPr>
      <w:r w:rsidRPr="00042B5A">
        <w:rPr>
          <w:rFonts w:ascii="Arial" w:hAnsi="Arial" w:cs="Arial"/>
          <w:sz w:val="20"/>
          <w:szCs w:val="20"/>
        </w:rPr>
        <w:t xml:space="preserve">On 15 May 2019, the State Security Chamber of the Federal Appeal Court in Abu Dhabi issued its verdict in the case of </w:t>
      </w:r>
      <w:r w:rsidR="00695EA5" w:rsidRPr="00042B5A">
        <w:rPr>
          <w:rFonts w:ascii="Arial" w:hAnsi="Arial" w:cs="Arial"/>
          <w:sz w:val="20"/>
          <w:szCs w:val="20"/>
        </w:rPr>
        <w:t>the eight men, and three others</w:t>
      </w:r>
      <w:r w:rsidRPr="00042B5A">
        <w:rPr>
          <w:rFonts w:ascii="Arial" w:hAnsi="Arial" w:cs="Arial"/>
          <w:sz w:val="20"/>
          <w:szCs w:val="20"/>
        </w:rPr>
        <w:t xml:space="preserve"> </w:t>
      </w:r>
      <w:r w:rsidR="00695EA5" w:rsidRPr="00042B5A">
        <w:rPr>
          <w:rFonts w:ascii="Arial" w:hAnsi="Arial" w:cs="Arial"/>
          <w:sz w:val="20"/>
          <w:szCs w:val="20"/>
        </w:rPr>
        <w:t>who</w:t>
      </w:r>
      <w:r w:rsidRPr="00042B5A">
        <w:rPr>
          <w:rFonts w:ascii="Arial" w:hAnsi="Arial" w:cs="Arial"/>
          <w:sz w:val="20"/>
          <w:szCs w:val="20"/>
        </w:rPr>
        <w:t xml:space="preserve"> were tried in absentia. The verdict session lasted a few minutes allowing only for the reading of the </w:t>
      </w:r>
      <w:r w:rsidR="00F0515B" w:rsidRPr="00042B5A">
        <w:rPr>
          <w:rFonts w:ascii="Arial" w:hAnsi="Arial" w:cs="Arial"/>
          <w:sz w:val="20"/>
          <w:szCs w:val="20"/>
        </w:rPr>
        <w:t xml:space="preserve">sentences and relied on coerced </w:t>
      </w:r>
      <w:r w:rsidR="00206693" w:rsidRPr="00042B5A">
        <w:rPr>
          <w:rFonts w:ascii="Arial" w:hAnsi="Arial" w:cs="Arial"/>
          <w:sz w:val="20"/>
          <w:szCs w:val="20"/>
        </w:rPr>
        <w:t>“</w:t>
      </w:r>
      <w:r w:rsidR="00F0515B" w:rsidRPr="00042B5A">
        <w:rPr>
          <w:rFonts w:ascii="Arial" w:hAnsi="Arial" w:cs="Arial"/>
          <w:sz w:val="20"/>
          <w:szCs w:val="20"/>
        </w:rPr>
        <w:t>confessions</w:t>
      </w:r>
      <w:r w:rsidR="00206693" w:rsidRPr="00042B5A">
        <w:rPr>
          <w:rFonts w:ascii="Arial" w:hAnsi="Arial" w:cs="Arial"/>
          <w:sz w:val="20"/>
          <w:szCs w:val="20"/>
        </w:rPr>
        <w:t>”</w:t>
      </w:r>
      <w:r w:rsidR="00F0515B" w:rsidRPr="00042B5A">
        <w:rPr>
          <w:rFonts w:ascii="Arial" w:hAnsi="Arial" w:cs="Arial"/>
          <w:sz w:val="20"/>
          <w:szCs w:val="20"/>
        </w:rPr>
        <w:t xml:space="preserve"> as evidence</w:t>
      </w:r>
      <w:r w:rsidRPr="00042B5A">
        <w:rPr>
          <w:rFonts w:ascii="Arial" w:hAnsi="Arial" w:cs="Arial"/>
          <w:sz w:val="20"/>
          <w:szCs w:val="20"/>
        </w:rPr>
        <w:t xml:space="preserve">. Abdel Rahman Talal </w:t>
      </w:r>
      <w:proofErr w:type="spellStart"/>
      <w:r w:rsidRPr="00042B5A">
        <w:rPr>
          <w:rFonts w:ascii="Arial" w:hAnsi="Arial" w:cs="Arial"/>
          <w:sz w:val="20"/>
          <w:szCs w:val="20"/>
        </w:rPr>
        <w:t>Chouman</w:t>
      </w:r>
      <w:proofErr w:type="spellEnd"/>
      <w:r w:rsidRPr="00042B5A">
        <w:rPr>
          <w:rFonts w:ascii="Arial" w:hAnsi="Arial" w:cs="Arial"/>
          <w:sz w:val="20"/>
          <w:szCs w:val="20"/>
        </w:rPr>
        <w:t xml:space="preserve"> and the three men tried in their absence received life sentences, and the court ordered the confiscation of all their communications devices including their computers and phones. Ahmed </w:t>
      </w:r>
      <w:proofErr w:type="spellStart"/>
      <w:r w:rsidRPr="00042B5A">
        <w:rPr>
          <w:rFonts w:ascii="Arial" w:hAnsi="Arial" w:cs="Arial"/>
          <w:sz w:val="20"/>
          <w:szCs w:val="20"/>
        </w:rPr>
        <w:t>Nimr</w:t>
      </w:r>
      <w:proofErr w:type="spellEnd"/>
      <w:r w:rsidRPr="00042B5A">
        <w:rPr>
          <w:rFonts w:ascii="Arial" w:hAnsi="Arial" w:cs="Arial"/>
          <w:sz w:val="20"/>
          <w:szCs w:val="20"/>
        </w:rPr>
        <w:t xml:space="preserve"> </w:t>
      </w:r>
      <w:proofErr w:type="spellStart"/>
      <w:r w:rsidRPr="00042B5A">
        <w:rPr>
          <w:rFonts w:ascii="Arial" w:hAnsi="Arial" w:cs="Arial"/>
          <w:sz w:val="20"/>
          <w:szCs w:val="20"/>
        </w:rPr>
        <w:t>Sobeh</w:t>
      </w:r>
      <w:proofErr w:type="spellEnd"/>
      <w:r w:rsidRPr="00042B5A">
        <w:rPr>
          <w:rFonts w:ascii="Arial" w:hAnsi="Arial" w:cs="Arial"/>
          <w:sz w:val="20"/>
          <w:szCs w:val="20"/>
        </w:rPr>
        <w:t xml:space="preserve"> (a sales consultant at Al Nabooda Automobiles) and another man were sentenced to 10 years in prison, and Ahmed </w:t>
      </w:r>
      <w:proofErr w:type="spellStart"/>
      <w:r w:rsidR="00E75D14" w:rsidRPr="00042B5A">
        <w:rPr>
          <w:rFonts w:ascii="Arial" w:hAnsi="Arial" w:cs="Arial"/>
          <w:sz w:val="20"/>
          <w:szCs w:val="20"/>
        </w:rPr>
        <w:t>Nimr</w:t>
      </w:r>
      <w:proofErr w:type="spellEnd"/>
      <w:r w:rsidR="00E75D14" w:rsidRPr="00042B5A">
        <w:rPr>
          <w:rFonts w:ascii="Arial" w:hAnsi="Arial" w:cs="Arial"/>
          <w:sz w:val="20"/>
          <w:szCs w:val="20"/>
        </w:rPr>
        <w:t xml:space="preserve"> </w:t>
      </w:r>
      <w:proofErr w:type="spellStart"/>
      <w:r w:rsidR="00E75D14" w:rsidRPr="00042B5A">
        <w:rPr>
          <w:rFonts w:ascii="Arial" w:hAnsi="Arial" w:cs="Arial"/>
          <w:sz w:val="20"/>
          <w:szCs w:val="20"/>
        </w:rPr>
        <w:t>Sobeh</w:t>
      </w:r>
      <w:proofErr w:type="spellEnd"/>
      <w:r w:rsidR="00E75D14" w:rsidRPr="00042B5A">
        <w:rPr>
          <w:rFonts w:ascii="Arial" w:hAnsi="Arial" w:cs="Arial"/>
          <w:sz w:val="20"/>
          <w:szCs w:val="20"/>
        </w:rPr>
        <w:t xml:space="preserve"> </w:t>
      </w:r>
      <w:r w:rsidRPr="00042B5A">
        <w:rPr>
          <w:rFonts w:ascii="Arial" w:hAnsi="Arial" w:cs="Arial"/>
          <w:sz w:val="20"/>
          <w:szCs w:val="20"/>
        </w:rPr>
        <w:t xml:space="preserve">was further fined 3,000 Emirati Dirhams (around USD$ 817) for possessing a rifle without a licence. The court also ordered that they be deported upon completion of their </w:t>
      </w:r>
      <w:r w:rsidR="00E75D14" w:rsidRPr="00042B5A">
        <w:rPr>
          <w:rFonts w:ascii="Arial" w:hAnsi="Arial" w:cs="Arial"/>
          <w:sz w:val="20"/>
          <w:szCs w:val="20"/>
        </w:rPr>
        <w:t>prison</w:t>
      </w:r>
      <w:r w:rsidRPr="00042B5A">
        <w:rPr>
          <w:rFonts w:ascii="Arial" w:hAnsi="Arial" w:cs="Arial"/>
          <w:sz w:val="20"/>
          <w:szCs w:val="20"/>
        </w:rPr>
        <w:t xml:space="preserve"> terms. The remaining five men were</w:t>
      </w:r>
      <w:r w:rsidR="000F3EC7" w:rsidRPr="00042B5A">
        <w:rPr>
          <w:rFonts w:ascii="Arial" w:hAnsi="Arial" w:cs="Arial"/>
          <w:sz w:val="20"/>
          <w:szCs w:val="20"/>
        </w:rPr>
        <w:t xml:space="preserve"> </w:t>
      </w:r>
      <w:r w:rsidR="00F0515B" w:rsidRPr="00042B5A">
        <w:rPr>
          <w:rFonts w:ascii="Arial" w:hAnsi="Arial" w:cs="Arial"/>
          <w:sz w:val="20"/>
          <w:szCs w:val="20"/>
        </w:rPr>
        <w:t xml:space="preserve">acquitted </w:t>
      </w:r>
      <w:r w:rsidR="000F3EC7" w:rsidRPr="00042B5A">
        <w:rPr>
          <w:rFonts w:ascii="Arial" w:hAnsi="Arial" w:cs="Arial"/>
          <w:sz w:val="20"/>
          <w:szCs w:val="20"/>
        </w:rPr>
        <w:t>and later released.</w:t>
      </w:r>
      <w:r w:rsidR="00F0515B" w:rsidRPr="00042B5A">
        <w:rPr>
          <w:rFonts w:ascii="Arial" w:hAnsi="Arial" w:cs="Arial"/>
          <w:sz w:val="20"/>
          <w:szCs w:val="20"/>
        </w:rPr>
        <w:t xml:space="preserve"> </w:t>
      </w:r>
    </w:p>
    <w:p w14:paraId="5186BFE0" w14:textId="397BE298" w:rsidR="00D23D90" w:rsidRPr="00042B5A" w:rsidRDefault="00D23D90" w:rsidP="00042B5A">
      <w:pPr>
        <w:spacing w:line="240" w:lineRule="auto"/>
        <w:rPr>
          <w:rFonts w:ascii="Arial" w:hAnsi="Arial" w:cs="Arial"/>
          <w:szCs w:val="20"/>
          <w:lang w:eastAsia="en-US"/>
        </w:rPr>
      </w:pPr>
    </w:p>
    <w:p w14:paraId="3DA74F94" w14:textId="77777777" w:rsidR="0030368D" w:rsidRPr="00042B5A" w:rsidRDefault="005D2C37" w:rsidP="00042B5A">
      <w:pPr>
        <w:spacing w:after="0" w:line="240" w:lineRule="auto"/>
        <w:rPr>
          <w:rFonts w:ascii="Arial" w:hAnsi="Arial" w:cs="Arial"/>
          <w:b/>
          <w:sz w:val="20"/>
          <w:szCs w:val="20"/>
        </w:rPr>
      </w:pPr>
      <w:r w:rsidRPr="00042B5A">
        <w:rPr>
          <w:rFonts w:ascii="Arial" w:hAnsi="Arial" w:cs="Arial"/>
          <w:b/>
          <w:sz w:val="20"/>
          <w:szCs w:val="20"/>
        </w:rPr>
        <w:t>PREFERRED LANGUAGE TO ADDRESS TARGET:</w:t>
      </w:r>
      <w:r w:rsidR="0082127B" w:rsidRPr="00042B5A">
        <w:rPr>
          <w:rFonts w:ascii="Arial" w:hAnsi="Arial" w:cs="Arial"/>
          <w:b/>
          <w:sz w:val="20"/>
          <w:szCs w:val="20"/>
        </w:rPr>
        <w:t xml:space="preserve"> </w:t>
      </w:r>
      <w:r w:rsidR="0030368D" w:rsidRPr="00042B5A">
        <w:rPr>
          <w:rFonts w:ascii="Arial" w:hAnsi="Arial" w:cs="Arial"/>
          <w:sz w:val="20"/>
          <w:szCs w:val="20"/>
        </w:rPr>
        <w:t>Arabic or English</w:t>
      </w:r>
    </w:p>
    <w:p w14:paraId="56A4BE0D" w14:textId="77777777" w:rsidR="0030368D" w:rsidRPr="00042B5A" w:rsidRDefault="0030368D" w:rsidP="00042B5A">
      <w:pPr>
        <w:spacing w:after="0" w:line="240" w:lineRule="auto"/>
        <w:rPr>
          <w:rFonts w:ascii="Arial" w:hAnsi="Arial" w:cs="Arial"/>
          <w:color w:val="0070C0"/>
          <w:sz w:val="20"/>
          <w:szCs w:val="20"/>
        </w:rPr>
      </w:pPr>
      <w:r w:rsidRPr="00042B5A">
        <w:rPr>
          <w:rFonts w:ascii="Arial" w:hAnsi="Arial" w:cs="Arial"/>
          <w:sz w:val="20"/>
          <w:szCs w:val="20"/>
        </w:rPr>
        <w:t>You can also write in your own language.</w:t>
      </w:r>
    </w:p>
    <w:p w14:paraId="78F17D93" w14:textId="77777777" w:rsidR="005D2C37" w:rsidRPr="00042B5A" w:rsidRDefault="005D2C37" w:rsidP="00042B5A">
      <w:pPr>
        <w:spacing w:after="0" w:line="240" w:lineRule="auto"/>
        <w:rPr>
          <w:rFonts w:ascii="Arial" w:hAnsi="Arial" w:cs="Arial"/>
          <w:color w:val="0070C0"/>
          <w:sz w:val="20"/>
          <w:szCs w:val="20"/>
        </w:rPr>
      </w:pPr>
    </w:p>
    <w:p w14:paraId="636B746D" w14:textId="1C5141C9" w:rsidR="005D2C37" w:rsidRPr="00042B5A" w:rsidRDefault="005D2C37" w:rsidP="00042B5A">
      <w:pPr>
        <w:spacing w:after="0" w:line="240" w:lineRule="auto"/>
        <w:rPr>
          <w:rFonts w:ascii="Arial" w:hAnsi="Arial" w:cs="Arial"/>
          <w:sz w:val="20"/>
          <w:szCs w:val="20"/>
        </w:rPr>
      </w:pPr>
      <w:r w:rsidRPr="00042B5A">
        <w:rPr>
          <w:rFonts w:ascii="Arial" w:hAnsi="Arial" w:cs="Arial"/>
          <w:b/>
          <w:sz w:val="20"/>
          <w:szCs w:val="20"/>
        </w:rPr>
        <w:t xml:space="preserve">PLEASE TAKE ACTION AS SOON AS POSSIBLE UNTIL: </w:t>
      </w:r>
      <w:r w:rsidR="000C159E" w:rsidRPr="00042B5A">
        <w:rPr>
          <w:rFonts w:ascii="Arial" w:hAnsi="Arial" w:cs="Arial"/>
          <w:sz w:val="20"/>
          <w:szCs w:val="20"/>
        </w:rPr>
        <w:t>3</w:t>
      </w:r>
      <w:r w:rsidR="00C84AFC" w:rsidRPr="00042B5A">
        <w:rPr>
          <w:rFonts w:ascii="Arial" w:hAnsi="Arial" w:cs="Arial"/>
          <w:sz w:val="20"/>
          <w:szCs w:val="20"/>
        </w:rPr>
        <w:t>1</w:t>
      </w:r>
      <w:r w:rsidR="000C159E" w:rsidRPr="00042B5A">
        <w:rPr>
          <w:rFonts w:ascii="Arial" w:hAnsi="Arial" w:cs="Arial"/>
          <w:sz w:val="20"/>
          <w:szCs w:val="20"/>
        </w:rPr>
        <w:t xml:space="preserve"> January </w:t>
      </w:r>
      <w:r w:rsidRPr="00042B5A">
        <w:rPr>
          <w:rFonts w:ascii="Arial" w:hAnsi="Arial" w:cs="Arial"/>
          <w:sz w:val="20"/>
          <w:szCs w:val="20"/>
        </w:rPr>
        <w:t>20</w:t>
      </w:r>
      <w:r w:rsidR="007927CA">
        <w:rPr>
          <w:rFonts w:ascii="Arial" w:hAnsi="Arial" w:cs="Arial"/>
          <w:sz w:val="20"/>
          <w:szCs w:val="20"/>
        </w:rPr>
        <w:t>20</w:t>
      </w:r>
      <w:bookmarkStart w:id="1" w:name="_GoBack"/>
      <w:bookmarkEnd w:id="1"/>
    </w:p>
    <w:p w14:paraId="2C5E5589" w14:textId="77777777" w:rsidR="005D2C37" w:rsidRPr="00042B5A" w:rsidRDefault="005D2C37" w:rsidP="00042B5A">
      <w:pPr>
        <w:spacing w:after="0" w:line="240" w:lineRule="auto"/>
        <w:rPr>
          <w:rFonts w:ascii="Arial" w:hAnsi="Arial" w:cs="Arial"/>
          <w:sz w:val="20"/>
          <w:szCs w:val="20"/>
        </w:rPr>
      </w:pPr>
      <w:r w:rsidRPr="00042B5A">
        <w:rPr>
          <w:rFonts w:ascii="Arial" w:hAnsi="Arial" w:cs="Arial"/>
          <w:sz w:val="20"/>
          <w:szCs w:val="20"/>
        </w:rPr>
        <w:t>Please check with the Amnesty office in your country if you wish to send appeals after the deadline.</w:t>
      </w:r>
    </w:p>
    <w:p w14:paraId="3A043DBD" w14:textId="77777777" w:rsidR="005D2C37" w:rsidRPr="00042B5A" w:rsidRDefault="005D2C37" w:rsidP="00042B5A">
      <w:pPr>
        <w:spacing w:after="0" w:line="240" w:lineRule="auto"/>
        <w:rPr>
          <w:rFonts w:ascii="Arial" w:hAnsi="Arial" w:cs="Arial"/>
          <w:b/>
          <w:sz w:val="20"/>
          <w:szCs w:val="20"/>
        </w:rPr>
      </w:pPr>
    </w:p>
    <w:p w14:paraId="21165E64" w14:textId="01B87870" w:rsidR="0030368D" w:rsidRPr="00042B5A" w:rsidRDefault="005D2C37" w:rsidP="00042B5A">
      <w:pPr>
        <w:spacing w:after="0" w:line="240" w:lineRule="auto"/>
        <w:rPr>
          <w:rFonts w:ascii="Arial" w:hAnsi="Arial" w:cs="Arial"/>
          <w:bCs/>
          <w:sz w:val="20"/>
          <w:szCs w:val="20"/>
        </w:rPr>
      </w:pPr>
      <w:r w:rsidRPr="00042B5A">
        <w:rPr>
          <w:rFonts w:ascii="Arial" w:hAnsi="Arial" w:cs="Arial"/>
          <w:b/>
          <w:sz w:val="20"/>
          <w:szCs w:val="20"/>
        </w:rPr>
        <w:t xml:space="preserve">NAME AND PRONOUN: </w:t>
      </w:r>
      <w:r w:rsidR="0030368D" w:rsidRPr="00042B5A">
        <w:rPr>
          <w:rFonts w:ascii="Arial" w:hAnsi="Arial" w:cs="Arial"/>
          <w:b/>
          <w:sz w:val="20"/>
          <w:szCs w:val="20"/>
        </w:rPr>
        <w:t xml:space="preserve">Abdel Rahman Talal </w:t>
      </w:r>
      <w:proofErr w:type="spellStart"/>
      <w:r w:rsidR="0030368D" w:rsidRPr="00042B5A">
        <w:rPr>
          <w:rFonts w:ascii="Arial" w:hAnsi="Arial" w:cs="Arial"/>
          <w:b/>
          <w:sz w:val="20"/>
          <w:szCs w:val="20"/>
        </w:rPr>
        <w:t>Chouman</w:t>
      </w:r>
      <w:proofErr w:type="spellEnd"/>
      <w:r w:rsidR="0030368D" w:rsidRPr="00042B5A">
        <w:rPr>
          <w:rFonts w:ascii="Arial" w:hAnsi="Arial" w:cs="Arial"/>
          <w:bCs/>
          <w:sz w:val="20"/>
          <w:szCs w:val="20"/>
        </w:rPr>
        <w:t xml:space="preserve"> (he/his), </w:t>
      </w:r>
      <w:r w:rsidR="0030368D" w:rsidRPr="00042B5A">
        <w:rPr>
          <w:rFonts w:ascii="Arial" w:hAnsi="Arial" w:cs="Arial"/>
          <w:b/>
          <w:sz w:val="20"/>
          <w:szCs w:val="20"/>
        </w:rPr>
        <w:t xml:space="preserve">Ahmed </w:t>
      </w:r>
      <w:proofErr w:type="spellStart"/>
      <w:r w:rsidR="0030368D" w:rsidRPr="00042B5A">
        <w:rPr>
          <w:rFonts w:ascii="Arial" w:hAnsi="Arial" w:cs="Arial"/>
          <w:b/>
          <w:sz w:val="20"/>
          <w:szCs w:val="20"/>
        </w:rPr>
        <w:t>Nimr</w:t>
      </w:r>
      <w:proofErr w:type="spellEnd"/>
      <w:r w:rsidR="0030368D" w:rsidRPr="00042B5A">
        <w:rPr>
          <w:rFonts w:ascii="Arial" w:hAnsi="Arial" w:cs="Arial"/>
          <w:b/>
          <w:sz w:val="20"/>
          <w:szCs w:val="20"/>
        </w:rPr>
        <w:t xml:space="preserve"> Sobeh</w:t>
      </w:r>
      <w:r w:rsidR="0030368D" w:rsidRPr="00042B5A">
        <w:rPr>
          <w:rFonts w:ascii="Arial" w:hAnsi="Arial" w:cs="Arial"/>
          <w:bCs/>
          <w:sz w:val="20"/>
          <w:szCs w:val="20"/>
        </w:rPr>
        <w:t xml:space="preserve"> (he/his),</w:t>
      </w:r>
    </w:p>
    <w:p w14:paraId="46DD2277" w14:textId="77777777" w:rsidR="005D2C37" w:rsidRPr="00042B5A" w:rsidRDefault="005D2C37" w:rsidP="00042B5A">
      <w:pPr>
        <w:spacing w:after="0" w:line="240" w:lineRule="auto"/>
        <w:rPr>
          <w:rFonts w:ascii="Arial" w:hAnsi="Arial" w:cs="Arial"/>
          <w:b/>
          <w:sz w:val="20"/>
          <w:szCs w:val="20"/>
        </w:rPr>
      </w:pPr>
    </w:p>
    <w:p w14:paraId="4744C513" w14:textId="7E872320" w:rsidR="005D2C37" w:rsidRPr="00042B5A" w:rsidRDefault="005D2C37" w:rsidP="00042B5A">
      <w:pPr>
        <w:spacing w:after="0" w:line="240" w:lineRule="auto"/>
        <w:rPr>
          <w:rFonts w:ascii="Arial" w:hAnsi="Arial" w:cs="Arial"/>
          <w:sz w:val="20"/>
          <w:szCs w:val="20"/>
        </w:rPr>
      </w:pPr>
      <w:r w:rsidRPr="00042B5A">
        <w:rPr>
          <w:rFonts w:ascii="Arial" w:hAnsi="Arial" w:cs="Arial"/>
          <w:b/>
          <w:sz w:val="20"/>
          <w:szCs w:val="20"/>
        </w:rPr>
        <w:t xml:space="preserve">LINK TO PREVIOUS UA: </w:t>
      </w:r>
      <w:hyperlink r:id="rId19" w:history="1">
        <w:r w:rsidR="0030368D" w:rsidRPr="00042B5A">
          <w:rPr>
            <w:rStyle w:val="Hyperlink"/>
            <w:rFonts w:ascii="Arial" w:hAnsi="Arial" w:cs="Arial"/>
            <w:sz w:val="20"/>
            <w:szCs w:val="20"/>
          </w:rPr>
          <w:t>https://www.amnesty.org/download/Documents/MDE2504302019ENGLISH.pdf</w:t>
        </w:r>
      </w:hyperlink>
    </w:p>
    <w:p w14:paraId="0CD61DE1" w14:textId="32723DF5" w:rsidR="00B92AEC" w:rsidRPr="00042B5A" w:rsidRDefault="00B92AEC" w:rsidP="00042B5A">
      <w:pPr>
        <w:spacing w:line="240" w:lineRule="auto"/>
        <w:rPr>
          <w:rFonts w:ascii="Arial" w:hAnsi="Arial" w:cs="Arial"/>
          <w:sz w:val="20"/>
          <w:szCs w:val="20"/>
        </w:rPr>
      </w:pPr>
    </w:p>
    <w:sectPr w:rsidR="00B92AEC" w:rsidRPr="00042B5A" w:rsidSect="00042B5A">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CE18A" w14:textId="77777777" w:rsidR="00F0731E" w:rsidRDefault="00F0731E">
      <w:r>
        <w:separator/>
      </w:r>
    </w:p>
  </w:endnote>
  <w:endnote w:type="continuationSeparator" w:id="0">
    <w:p w14:paraId="1BA17D1E" w14:textId="77777777" w:rsidR="00F0731E" w:rsidRDefault="00F0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1250" w14:textId="15AB64A2" w:rsidR="00042B5A" w:rsidRDefault="00042B5A">
    <w:pPr>
      <w:pStyle w:val="Footer"/>
    </w:pPr>
    <w:r w:rsidRPr="009160F6">
      <w:rPr>
        <w:noProof/>
        <w:lang w:val="es-MX" w:eastAsia="es-MX"/>
      </w:rPr>
      <w:drawing>
        <wp:inline distT="0" distB="0" distL="0" distR="0" wp14:anchorId="6B404E06" wp14:editId="1CFE3EB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8938" w14:textId="77777777" w:rsidR="00042B5A" w:rsidRPr="004D1533" w:rsidRDefault="00042B5A" w:rsidP="00042B5A">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72C1CE2" w14:textId="77777777" w:rsidR="00042B5A" w:rsidRPr="004D1533" w:rsidRDefault="00042B5A" w:rsidP="00042B5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F00B42F" w14:textId="1F82FAC8" w:rsidR="00042B5A" w:rsidRDefault="00042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F16C1" w14:textId="77777777" w:rsidR="00F0731E" w:rsidRDefault="00F0731E">
      <w:r>
        <w:separator/>
      </w:r>
    </w:p>
  </w:footnote>
  <w:footnote w:type="continuationSeparator" w:id="0">
    <w:p w14:paraId="0678968B" w14:textId="77777777" w:rsidR="00F0731E" w:rsidRDefault="00F0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1FD40D81" w:rsidR="00355617" w:rsidRPr="000C159E" w:rsidRDefault="000C159E" w:rsidP="000C159E">
    <w:pPr>
      <w:tabs>
        <w:tab w:val="left" w:pos="6060"/>
        <w:tab w:val="right" w:pos="10203"/>
      </w:tabs>
      <w:spacing w:after="0"/>
      <w:rPr>
        <w:sz w:val="16"/>
        <w:szCs w:val="16"/>
      </w:rPr>
    </w:pPr>
    <w:r>
      <w:rPr>
        <w:sz w:val="16"/>
        <w:szCs w:val="16"/>
      </w:rPr>
      <w:t>Fourth</w:t>
    </w:r>
    <w:r w:rsidRPr="000C159E">
      <w:rPr>
        <w:sz w:val="16"/>
        <w:szCs w:val="16"/>
      </w:rPr>
      <w:t xml:space="preserve"> </w:t>
    </w:r>
    <w:r w:rsidR="007A3AEA" w:rsidRPr="000C159E">
      <w:rPr>
        <w:sz w:val="16"/>
        <w:szCs w:val="16"/>
      </w:rPr>
      <w:t xml:space="preserve">UA: </w:t>
    </w:r>
    <w:r>
      <w:rPr>
        <w:sz w:val="16"/>
        <w:szCs w:val="16"/>
      </w:rPr>
      <w:t>38/19</w:t>
    </w:r>
    <w:r w:rsidRPr="000C159E">
      <w:rPr>
        <w:sz w:val="16"/>
        <w:szCs w:val="16"/>
      </w:rPr>
      <w:t xml:space="preserve"> </w:t>
    </w:r>
    <w:r w:rsidR="007A3AEA" w:rsidRPr="000C159E">
      <w:rPr>
        <w:sz w:val="16"/>
        <w:szCs w:val="16"/>
      </w:rPr>
      <w:t xml:space="preserve">Index: </w:t>
    </w:r>
    <w:r w:rsidRPr="00C84AFC">
      <w:rPr>
        <w:sz w:val="16"/>
        <w:szCs w:val="16"/>
      </w:rPr>
      <w:t>MDE 25/1607/2019</w:t>
    </w:r>
    <w:r w:rsidR="00C8684D">
      <w:rPr>
        <w:sz w:val="16"/>
        <w:szCs w:val="16"/>
      </w:rPr>
      <w:t xml:space="preserve"> </w:t>
    </w:r>
    <w:r w:rsidRPr="00C8684D">
      <w:rPr>
        <w:sz w:val="16"/>
        <w:szCs w:val="16"/>
      </w:rPr>
      <w:t>United Arab Emirates</w:t>
    </w:r>
    <w:r w:rsidR="007A3AEA" w:rsidRPr="000C159E">
      <w:rPr>
        <w:sz w:val="16"/>
        <w:szCs w:val="16"/>
      </w:rPr>
      <w:tab/>
    </w:r>
    <w:r w:rsidR="0082127B" w:rsidRPr="000C159E">
      <w:rPr>
        <w:sz w:val="16"/>
        <w:szCs w:val="16"/>
      </w:rPr>
      <w:tab/>
    </w:r>
    <w:r w:rsidR="007A3AEA" w:rsidRPr="000C159E">
      <w:rPr>
        <w:sz w:val="16"/>
        <w:szCs w:val="16"/>
      </w:rPr>
      <w:t xml:space="preserve">Date: </w:t>
    </w:r>
    <w:r w:rsidR="00C84AFC">
      <w:rPr>
        <w:sz w:val="16"/>
        <w:szCs w:val="16"/>
      </w:rPr>
      <w:t>20</w:t>
    </w:r>
    <w:r w:rsidRPr="000C159E">
      <w:rPr>
        <w:sz w:val="16"/>
        <w:szCs w:val="16"/>
      </w:rPr>
      <w:t xml:space="preserve"> December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2B5A"/>
    <w:rsid w:val="00057A7E"/>
    <w:rsid w:val="000610FD"/>
    <w:rsid w:val="00072CC0"/>
    <w:rsid w:val="00076037"/>
    <w:rsid w:val="00083462"/>
    <w:rsid w:val="00087E2B"/>
    <w:rsid w:val="0009130D"/>
    <w:rsid w:val="00092DFA"/>
    <w:rsid w:val="000957C5"/>
    <w:rsid w:val="000A1F14"/>
    <w:rsid w:val="000B02B4"/>
    <w:rsid w:val="000B4A38"/>
    <w:rsid w:val="000C159E"/>
    <w:rsid w:val="000C2A0D"/>
    <w:rsid w:val="000C6196"/>
    <w:rsid w:val="000D0ABB"/>
    <w:rsid w:val="000D70C1"/>
    <w:rsid w:val="000E0D61"/>
    <w:rsid w:val="000E57D4"/>
    <w:rsid w:val="000F3012"/>
    <w:rsid w:val="000F3EC7"/>
    <w:rsid w:val="00100FE4"/>
    <w:rsid w:val="0010425E"/>
    <w:rsid w:val="00106837"/>
    <w:rsid w:val="00106D61"/>
    <w:rsid w:val="0011105A"/>
    <w:rsid w:val="00114556"/>
    <w:rsid w:val="0012544D"/>
    <w:rsid w:val="001300C3"/>
    <w:rsid w:val="00130B8A"/>
    <w:rsid w:val="0014617E"/>
    <w:rsid w:val="001526C3"/>
    <w:rsid w:val="00154486"/>
    <w:rsid w:val="001561F4"/>
    <w:rsid w:val="0016118D"/>
    <w:rsid w:val="001648DB"/>
    <w:rsid w:val="00174398"/>
    <w:rsid w:val="00176678"/>
    <w:rsid w:val="001773D1"/>
    <w:rsid w:val="00177779"/>
    <w:rsid w:val="0019118D"/>
    <w:rsid w:val="00194CD5"/>
    <w:rsid w:val="001A635D"/>
    <w:rsid w:val="001A6AC9"/>
    <w:rsid w:val="001B4035"/>
    <w:rsid w:val="001C4C5D"/>
    <w:rsid w:val="001D52A5"/>
    <w:rsid w:val="001E2045"/>
    <w:rsid w:val="00201189"/>
    <w:rsid w:val="002036C0"/>
    <w:rsid w:val="00206693"/>
    <w:rsid w:val="00215C3E"/>
    <w:rsid w:val="00215E33"/>
    <w:rsid w:val="002160E0"/>
    <w:rsid w:val="002225BD"/>
    <w:rsid w:val="00225A11"/>
    <w:rsid w:val="00251DB0"/>
    <w:rsid w:val="002558D7"/>
    <w:rsid w:val="0025792F"/>
    <w:rsid w:val="00261CC7"/>
    <w:rsid w:val="002665C3"/>
    <w:rsid w:val="00267383"/>
    <w:rsid w:val="002703E7"/>
    <w:rsid w:val="002709C3"/>
    <w:rsid w:val="002739C9"/>
    <w:rsid w:val="00273E9A"/>
    <w:rsid w:val="002A2F36"/>
    <w:rsid w:val="002B2E9B"/>
    <w:rsid w:val="002B6A82"/>
    <w:rsid w:val="002C06A6"/>
    <w:rsid w:val="002C5FE4"/>
    <w:rsid w:val="002C7F1F"/>
    <w:rsid w:val="002D48CD"/>
    <w:rsid w:val="002D5454"/>
    <w:rsid w:val="002E3658"/>
    <w:rsid w:val="002F33EA"/>
    <w:rsid w:val="002F3C80"/>
    <w:rsid w:val="0030368D"/>
    <w:rsid w:val="0031230A"/>
    <w:rsid w:val="00313E8B"/>
    <w:rsid w:val="00315B31"/>
    <w:rsid w:val="00320461"/>
    <w:rsid w:val="0033624A"/>
    <w:rsid w:val="003373A5"/>
    <w:rsid w:val="00337826"/>
    <w:rsid w:val="0034128A"/>
    <w:rsid w:val="0034324D"/>
    <w:rsid w:val="00345704"/>
    <w:rsid w:val="00346570"/>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080F"/>
    <w:rsid w:val="004A1BDD"/>
    <w:rsid w:val="004A683C"/>
    <w:rsid w:val="004B0894"/>
    <w:rsid w:val="004B16CF"/>
    <w:rsid w:val="004B1E15"/>
    <w:rsid w:val="004B2367"/>
    <w:rsid w:val="004B3585"/>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450F"/>
    <w:rsid w:val="005A71AD"/>
    <w:rsid w:val="005A7F1B"/>
    <w:rsid w:val="005B227F"/>
    <w:rsid w:val="005B59ED"/>
    <w:rsid w:val="005B5C5A"/>
    <w:rsid w:val="005C751F"/>
    <w:rsid w:val="005D14AA"/>
    <w:rsid w:val="005D2C37"/>
    <w:rsid w:val="005D7287"/>
    <w:rsid w:val="005D7D1C"/>
    <w:rsid w:val="005F0355"/>
    <w:rsid w:val="005F5E43"/>
    <w:rsid w:val="00606108"/>
    <w:rsid w:val="00613C3D"/>
    <w:rsid w:val="006201FC"/>
    <w:rsid w:val="00620ADD"/>
    <w:rsid w:val="00640EF2"/>
    <w:rsid w:val="0064718C"/>
    <w:rsid w:val="0065049B"/>
    <w:rsid w:val="00650D73"/>
    <w:rsid w:val="006558EE"/>
    <w:rsid w:val="00657231"/>
    <w:rsid w:val="00667FBC"/>
    <w:rsid w:val="0069571A"/>
    <w:rsid w:val="00695EA5"/>
    <w:rsid w:val="006A0BB9"/>
    <w:rsid w:val="006B12FA"/>
    <w:rsid w:val="006B461E"/>
    <w:rsid w:val="006C3C21"/>
    <w:rsid w:val="006C7A31"/>
    <w:rsid w:val="006F4C28"/>
    <w:rsid w:val="006F608C"/>
    <w:rsid w:val="0070364E"/>
    <w:rsid w:val="007104E8"/>
    <w:rsid w:val="007156FC"/>
    <w:rsid w:val="00716942"/>
    <w:rsid w:val="007173E9"/>
    <w:rsid w:val="00727519"/>
    <w:rsid w:val="00727CA7"/>
    <w:rsid w:val="0073431C"/>
    <w:rsid w:val="00735D09"/>
    <w:rsid w:val="007535B2"/>
    <w:rsid w:val="007656E7"/>
    <w:rsid w:val="007666A4"/>
    <w:rsid w:val="00773365"/>
    <w:rsid w:val="00781624"/>
    <w:rsid w:val="00781E3C"/>
    <w:rsid w:val="007858BA"/>
    <w:rsid w:val="007927CA"/>
    <w:rsid w:val="007A2ABA"/>
    <w:rsid w:val="007A3AEA"/>
    <w:rsid w:val="007A45F5"/>
    <w:rsid w:val="007A7F97"/>
    <w:rsid w:val="007B4F3E"/>
    <w:rsid w:val="007B7197"/>
    <w:rsid w:val="007C3262"/>
    <w:rsid w:val="007C6CD0"/>
    <w:rsid w:val="007F72FF"/>
    <w:rsid w:val="007F7B5E"/>
    <w:rsid w:val="008056E9"/>
    <w:rsid w:val="0081049F"/>
    <w:rsid w:val="00814632"/>
    <w:rsid w:val="0082127B"/>
    <w:rsid w:val="00827A40"/>
    <w:rsid w:val="00831AD3"/>
    <w:rsid w:val="00844F48"/>
    <w:rsid w:val="008455C2"/>
    <w:rsid w:val="00846E45"/>
    <w:rsid w:val="00864035"/>
    <w:rsid w:val="00866873"/>
    <w:rsid w:val="008763F4"/>
    <w:rsid w:val="008849EA"/>
    <w:rsid w:val="00886316"/>
    <w:rsid w:val="00891FE8"/>
    <w:rsid w:val="0089359A"/>
    <w:rsid w:val="008D16ED"/>
    <w:rsid w:val="008D2A6B"/>
    <w:rsid w:val="008D3187"/>
    <w:rsid w:val="008D49A5"/>
    <w:rsid w:val="008D550D"/>
    <w:rsid w:val="008E0B66"/>
    <w:rsid w:val="008E172D"/>
    <w:rsid w:val="008E7D7D"/>
    <w:rsid w:val="00902730"/>
    <w:rsid w:val="00906C9F"/>
    <w:rsid w:val="00921577"/>
    <w:rsid w:val="009259E1"/>
    <w:rsid w:val="00931EC7"/>
    <w:rsid w:val="0095188F"/>
    <w:rsid w:val="009550A0"/>
    <w:rsid w:val="00960C64"/>
    <w:rsid w:val="00963D4F"/>
    <w:rsid w:val="0097218E"/>
    <w:rsid w:val="00980425"/>
    <w:rsid w:val="00991C69"/>
    <w:rsid w:val="009923C0"/>
    <w:rsid w:val="009B4B93"/>
    <w:rsid w:val="009B78FE"/>
    <w:rsid w:val="009C3521"/>
    <w:rsid w:val="009C4461"/>
    <w:rsid w:val="009C6B5A"/>
    <w:rsid w:val="009E097D"/>
    <w:rsid w:val="009E7E6E"/>
    <w:rsid w:val="00A07E67"/>
    <w:rsid w:val="00A31F72"/>
    <w:rsid w:val="00A356A0"/>
    <w:rsid w:val="00A41FC6"/>
    <w:rsid w:val="00A44B1B"/>
    <w:rsid w:val="00A4583A"/>
    <w:rsid w:val="00A70D9D"/>
    <w:rsid w:val="00A7548F"/>
    <w:rsid w:val="00A81673"/>
    <w:rsid w:val="00A87EF8"/>
    <w:rsid w:val="00A90EA6"/>
    <w:rsid w:val="00AB2503"/>
    <w:rsid w:val="00AB5744"/>
    <w:rsid w:val="00AB5C6E"/>
    <w:rsid w:val="00AB7E5D"/>
    <w:rsid w:val="00AC15B7"/>
    <w:rsid w:val="00AC367F"/>
    <w:rsid w:val="00AE4214"/>
    <w:rsid w:val="00AF0FCD"/>
    <w:rsid w:val="00AF5FF0"/>
    <w:rsid w:val="00B206A8"/>
    <w:rsid w:val="00B27341"/>
    <w:rsid w:val="00B408D4"/>
    <w:rsid w:val="00B42CED"/>
    <w:rsid w:val="00B52B01"/>
    <w:rsid w:val="00B57AC2"/>
    <w:rsid w:val="00B663DD"/>
    <w:rsid w:val="00B6690B"/>
    <w:rsid w:val="00B7545C"/>
    <w:rsid w:val="00B92AEC"/>
    <w:rsid w:val="00B957E6"/>
    <w:rsid w:val="00B97626"/>
    <w:rsid w:val="00BA0E81"/>
    <w:rsid w:val="00BA1781"/>
    <w:rsid w:val="00BA6913"/>
    <w:rsid w:val="00BB0B3B"/>
    <w:rsid w:val="00BC7111"/>
    <w:rsid w:val="00BD0B43"/>
    <w:rsid w:val="00BE0D92"/>
    <w:rsid w:val="00BE4685"/>
    <w:rsid w:val="00BE6035"/>
    <w:rsid w:val="00BF4778"/>
    <w:rsid w:val="00BF7136"/>
    <w:rsid w:val="00C02125"/>
    <w:rsid w:val="00C162AD"/>
    <w:rsid w:val="00C17D6F"/>
    <w:rsid w:val="00C3003E"/>
    <w:rsid w:val="00C359CF"/>
    <w:rsid w:val="00C370BB"/>
    <w:rsid w:val="00C415B8"/>
    <w:rsid w:val="00C460DB"/>
    <w:rsid w:val="00C50CEC"/>
    <w:rsid w:val="00C538D1"/>
    <w:rsid w:val="00C607FB"/>
    <w:rsid w:val="00C76EE0"/>
    <w:rsid w:val="00C8330C"/>
    <w:rsid w:val="00C84AFC"/>
    <w:rsid w:val="00C85BFA"/>
    <w:rsid w:val="00C85EFE"/>
    <w:rsid w:val="00C8684D"/>
    <w:rsid w:val="00C934DE"/>
    <w:rsid w:val="00C93CB2"/>
    <w:rsid w:val="00CA13A3"/>
    <w:rsid w:val="00CA51AF"/>
    <w:rsid w:val="00CA5CB1"/>
    <w:rsid w:val="00CD2995"/>
    <w:rsid w:val="00CD5E11"/>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943A3"/>
    <w:rsid w:val="00DB7D74"/>
    <w:rsid w:val="00DC2422"/>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5D14"/>
    <w:rsid w:val="00E76516"/>
    <w:rsid w:val="00E778FE"/>
    <w:rsid w:val="00EA1562"/>
    <w:rsid w:val="00EA68CE"/>
    <w:rsid w:val="00EB1C45"/>
    <w:rsid w:val="00EB51EB"/>
    <w:rsid w:val="00EC2B68"/>
    <w:rsid w:val="00EC677A"/>
    <w:rsid w:val="00EC7221"/>
    <w:rsid w:val="00EF284E"/>
    <w:rsid w:val="00F0515B"/>
    <w:rsid w:val="00F0731E"/>
    <w:rsid w:val="00F25445"/>
    <w:rsid w:val="00F322A8"/>
    <w:rsid w:val="00F3436F"/>
    <w:rsid w:val="00F45927"/>
    <w:rsid w:val="00F65D4B"/>
    <w:rsid w:val="00F7577A"/>
    <w:rsid w:val="00F771BD"/>
    <w:rsid w:val="00F83EDB"/>
    <w:rsid w:val="00F91619"/>
    <w:rsid w:val="00F93094"/>
    <w:rsid w:val="00F9400E"/>
    <w:rsid w:val="00F966B7"/>
    <w:rsid w:val="00FA1565"/>
    <w:rsid w:val="00FA1C07"/>
    <w:rsid w:val="00FA2372"/>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042B5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42B5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31153">
      <w:bodyDiv w:val="1"/>
      <w:marLeft w:val="0"/>
      <w:marRight w:val="0"/>
      <w:marTop w:val="0"/>
      <w:marBottom w:val="0"/>
      <w:divBdr>
        <w:top w:val="none" w:sz="0" w:space="0" w:color="auto"/>
        <w:left w:val="none" w:sz="0" w:space="0" w:color="auto"/>
        <w:bottom w:val="none" w:sz="0" w:space="0" w:color="auto"/>
        <w:right w:val="none" w:sz="0" w:space="0" w:color="auto"/>
      </w:divBdr>
    </w:div>
    <w:div w:id="114978637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704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nstagram.com/uaeembassyus/?hl=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uaeembassyus?lang=en" TargetMode="External"/><Relationship Id="rId2" Type="http://schemas.openxmlformats.org/officeDocument/2006/relationships/customXml" Target="../customXml/item2.xml"/><Relationship Id="rId16" Type="http://schemas.openxmlformats.org/officeDocument/2006/relationships/hyperlink" Target="https://www.facebook.com/UAEEmbassy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it.ly/2CrKyHz"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download/Documents/MDE2504302019ENGLIS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MohamedBinZayed?ref_src=twsrc%5Egoogle%7Ctwcamp%5Eserp%7Ctwgr%5Eautho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95e3b0c5d87ccc41bd083521e2dec71e">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117591f5db15ab3370ad0fa93c8567f"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D6CD5-6EA2-4617-9D7C-8698E4328A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C6FEF1-340F-41B5-A8B2-9BD2158DB551}">
  <ds:schemaRefs>
    <ds:schemaRef ds:uri="http://schemas.microsoft.com/sharepoint/v3/contenttype/forms"/>
  </ds:schemaRefs>
</ds:datastoreItem>
</file>

<file path=customXml/itemProps3.xml><?xml version="1.0" encoding="utf-8"?>
<ds:datastoreItem xmlns:ds="http://schemas.openxmlformats.org/officeDocument/2006/customXml" ds:itemID="{0E4027E0-5C59-40F1-9A52-A05A231C5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2019-12-23T16:28:00Z</cp:lastPrinted>
  <dcterms:created xsi:type="dcterms:W3CDTF">2019-12-23T16:28:00Z</dcterms:created>
  <dcterms:modified xsi:type="dcterms:W3CDTF">2019-12-23T16:28:00Z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