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396775" w:rsidRDefault="000A2444" w:rsidP="00396775">
      <w:pPr>
        <w:pStyle w:val="Default"/>
        <w:rPr>
          <w:b/>
          <w:sz w:val="80"/>
          <w:szCs w:val="80"/>
        </w:rPr>
      </w:pPr>
      <w:r w:rsidRPr="00396775">
        <w:rPr>
          <w:b/>
          <w:sz w:val="80"/>
          <w:szCs w:val="80"/>
          <w:highlight w:val="yellow"/>
        </w:rPr>
        <w:t>URGENT ACTION</w:t>
      </w:r>
    </w:p>
    <w:p w14:paraId="01977D49" w14:textId="77777777" w:rsidR="000A2444" w:rsidRPr="00396775" w:rsidRDefault="000A2444" w:rsidP="00396775">
      <w:pPr>
        <w:pStyle w:val="Default"/>
        <w:rPr>
          <w:b/>
          <w:sz w:val="28"/>
          <w:szCs w:val="28"/>
        </w:rPr>
      </w:pPr>
    </w:p>
    <w:p w14:paraId="48ED1961" w14:textId="63F74680" w:rsidR="0034128A" w:rsidRPr="00396775" w:rsidRDefault="00601A92" w:rsidP="00396775">
      <w:pPr>
        <w:spacing w:after="0" w:line="240" w:lineRule="auto"/>
        <w:rPr>
          <w:rFonts w:ascii="Arial" w:hAnsi="Arial" w:cs="Arial"/>
          <w:b/>
          <w:sz w:val="36"/>
          <w:szCs w:val="36"/>
          <w:lang w:eastAsia="es-MX"/>
        </w:rPr>
      </w:pPr>
      <w:r w:rsidRPr="00396775">
        <w:rPr>
          <w:rFonts w:ascii="Arial" w:hAnsi="Arial" w:cs="Arial"/>
          <w:b/>
          <w:sz w:val="36"/>
          <w:szCs w:val="36"/>
          <w:lang w:eastAsia="es-MX"/>
        </w:rPr>
        <w:t>STOP PROSECUTION OF JEHOVAH’S WITNESSES</w:t>
      </w:r>
    </w:p>
    <w:p w14:paraId="095338B4" w14:textId="77777777" w:rsidR="00601A92" w:rsidRPr="00396775" w:rsidRDefault="00601A92" w:rsidP="00396775">
      <w:pPr>
        <w:spacing w:after="0" w:line="240" w:lineRule="auto"/>
        <w:jc w:val="both"/>
        <w:rPr>
          <w:rFonts w:ascii="Arial" w:hAnsi="Arial" w:cs="Arial"/>
          <w:b/>
          <w:sz w:val="22"/>
          <w:szCs w:val="22"/>
          <w:lang w:eastAsia="es-MX"/>
        </w:rPr>
      </w:pPr>
      <w:r w:rsidRPr="00396775">
        <w:rPr>
          <w:rFonts w:ascii="Arial" w:hAnsi="Arial" w:cs="Arial"/>
          <w:b/>
          <w:sz w:val="22"/>
          <w:szCs w:val="22"/>
          <w:lang w:eastAsia="es-MX"/>
        </w:rPr>
        <w:t xml:space="preserve">The criminal proceedings against Jehovah’s Witnesses Artur </w:t>
      </w:r>
      <w:proofErr w:type="spellStart"/>
      <w:r w:rsidRPr="00396775">
        <w:rPr>
          <w:rFonts w:ascii="Arial" w:hAnsi="Arial" w:cs="Arial"/>
          <w:b/>
          <w:sz w:val="22"/>
          <w:szCs w:val="22"/>
          <w:lang w:eastAsia="es-MX"/>
        </w:rPr>
        <w:t>Severinchik</w:t>
      </w:r>
      <w:proofErr w:type="spellEnd"/>
      <w:r w:rsidRPr="00396775">
        <w:rPr>
          <w:rFonts w:ascii="Arial" w:hAnsi="Arial" w:cs="Arial"/>
          <w:b/>
          <w:sz w:val="22"/>
          <w:szCs w:val="22"/>
          <w:lang w:eastAsia="es-MX"/>
        </w:rPr>
        <w:t xml:space="preserve">, Yevgeniy </w:t>
      </w:r>
      <w:proofErr w:type="spellStart"/>
      <w:r w:rsidRPr="00396775">
        <w:rPr>
          <w:rFonts w:ascii="Arial" w:hAnsi="Arial" w:cs="Arial"/>
          <w:b/>
          <w:sz w:val="22"/>
          <w:szCs w:val="22"/>
          <w:lang w:eastAsia="es-MX"/>
        </w:rPr>
        <w:t>Fedin</w:t>
      </w:r>
      <w:proofErr w:type="spellEnd"/>
      <w:r w:rsidRPr="00396775">
        <w:rPr>
          <w:rFonts w:ascii="Arial" w:hAnsi="Arial" w:cs="Arial"/>
          <w:b/>
          <w:sz w:val="22"/>
          <w:szCs w:val="22"/>
          <w:lang w:eastAsia="es-MX"/>
        </w:rPr>
        <w:t xml:space="preserve"> and Sergei </w:t>
      </w:r>
      <w:proofErr w:type="spellStart"/>
      <w:r w:rsidRPr="00396775">
        <w:rPr>
          <w:rFonts w:ascii="Arial" w:hAnsi="Arial" w:cs="Arial"/>
          <w:b/>
          <w:sz w:val="22"/>
          <w:szCs w:val="22"/>
          <w:lang w:eastAsia="es-MX"/>
        </w:rPr>
        <w:t>Loginov</w:t>
      </w:r>
      <w:proofErr w:type="spellEnd"/>
      <w:r w:rsidRPr="00396775">
        <w:rPr>
          <w:rFonts w:ascii="Arial" w:hAnsi="Arial" w:cs="Arial"/>
          <w:b/>
          <w:sz w:val="22"/>
          <w:szCs w:val="22"/>
          <w:lang w:eastAsia="es-MX"/>
        </w:rPr>
        <w:t xml:space="preserve"> under “counter-extremism” legislation </w:t>
      </w:r>
      <w:proofErr w:type="gramStart"/>
      <w:r w:rsidRPr="00396775">
        <w:rPr>
          <w:rFonts w:ascii="Arial" w:hAnsi="Arial" w:cs="Arial"/>
          <w:b/>
          <w:sz w:val="22"/>
          <w:szCs w:val="22"/>
          <w:lang w:eastAsia="es-MX"/>
        </w:rPr>
        <w:t>are</w:t>
      </w:r>
      <w:proofErr w:type="gramEnd"/>
      <w:r w:rsidRPr="00396775">
        <w:rPr>
          <w:rFonts w:ascii="Arial" w:hAnsi="Arial" w:cs="Arial"/>
          <w:b/>
          <w:sz w:val="22"/>
          <w:szCs w:val="22"/>
          <w:lang w:eastAsia="es-MX"/>
        </w:rPr>
        <w:t xml:space="preserve"> ongoing. They are being persecuted for peacefully exercising their right to freedom of religion. Following the release of Yevgeniy </w:t>
      </w:r>
      <w:proofErr w:type="spellStart"/>
      <w:r w:rsidRPr="00396775">
        <w:rPr>
          <w:rFonts w:ascii="Arial" w:hAnsi="Arial" w:cs="Arial"/>
          <w:b/>
          <w:sz w:val="22"/>
          <w:szCs w:val="22"/>
          <w:lang w:eastAsia="es-MX"/>
        </w:rPr>
        <w:t>Fedin</w:t>
      </w:r>
      <w:proofErr w:type="spellEnd"/>
      <w:r w:rsidRPr="00396775">
        <w:rPr>
          <w:rFonts w:ascii="Arial" w:hAnsi="Arial" w:cs="Arial"/>
          <w:b/>
          <w:sz w:val="22"/>
          <w:szCs w:val="22"/>
          <w:lang w:eastAsia="es-MX"/>
        </w:rPr>
        <w:t xml:space="preserve"> and Sergei </w:t>
      </w:r>
      <w:proofErr w:type="spellStart"/>
      <w:r w:rsidRPr="00396775">
        <w:rPr>
          <w:rFonts w:ascii="Arial" w:hAnsi="Arial" w:cs="Arial"/>
          <w:b/>
          <w:sz w:val="22"/>
          <w:szCs w:val="22"/>
          <w:lang w:eastAsia="es-MX"/>
        </w:rPr>
        <w:t>Loginov</w:t>
      </w:r>
      <w:proofErr w:type="spellEnd"/>
      <w:r w:rsidRPr="00396775">
        <w:rPr>
          <w:rFonts w:ascii="Arial" w:hAnsi="Arial" w:cs="Arial"/>
          <w:b/>
          <w:sz w:val="22"/>
          <w:szCs w:val="22"/>
          <w:lang w:eastAsia="es-MX"/>
        </w:rPr>
        <w:t xml:space="preserve"> on 11 April from pre-trial detention the three are now under travel and other restrictions. Meanwhile, the authorities have failed to investigate effectively their and other Jehovah’s Witnesses’ allegations of torture and other ill-treatment. </w:t>
      </w:r>
    </w:p>
    <w:p w14:paraId="5217CC85" w14:textId="77777777" w:rsidR="005D2C37" w:rsidRPr="00396775" w:rsidRDefault="005D2C37" w:rsidP="00396775">
      <w:pPr>
        <w:spacing w:after="0" w:line="240" w:lineRule="auto"/>
        <w:rPr>
          <w:rFonts w:ascii="Arial" w:hAnsi="Arial" w:cs="Arial"/>
          <w:b/>
          <w:lang w:eastAsia="es-MX"/>
        </w:rPr>
      </w:pPr>
    </w:p>
    <w:p w14:paraId="03A19832" w14:textId="77777777" w:rsidR="00396775" w:rsidRPr="0007751F" w:rsidRDefault="00396775" w:rsidP="00396775">
      <w:pPr>
        <w:spacing w:line="240" w:lineRule="auto"/>
        <w:rPr>
          <w:rFonts w:ascii="Arial" w:hAnsi="Arial" w:cs="Arial"/>
          <w:b/>
          <w:sz w:val="20"/>
          <w:szCs w:val="20"/>
        </w:rPr>
      </w:pPr>
      <w:r w:rsidRPr="0007751F">
        <w:rPr>
          <w:rFonts w:ascii="Arial" w:hAnsi="Arial" w:cs="Arial"/>
          <w:b/>
          <w:sz w:val="20"/>
          <w:szCs w:val="20"/>
        </w:rPr>
        <w:t xml:space="preserve">TAKE ACTION: </w:t>
      </w:r>
    </w:p>
    <w:p w14:paraId="69586392" w14:textId="77777777" w:rsidR="00396775" w:rsidRPr="004D1533" w:rsidRDefault="00396775" w:rsidP="00396775">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EF0B4B9" w14:textId="202118C2" w:rsidR="00396775" w:rsidRPr="004D1533" w:rsidRDefault="00396775" w:rsidP="00396775">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396775" w:rsidRDefault="001004BA" w:rsidP="00396775">
      <w:pPr>
        <w:pStyle w:val="AITextSmallNoLineSpacing"/>
        <w:spacing w:line="240" w:lineRule="auto"/>
        <w:jc w:val="right"/>
        <w:rPr>
          <w:rFonts w:eastAsia="Times New Roman" w:cs="Arial"/>
          <w:sz w:val="20"/>
          <w:szCs w:val="20"/>
          <w:lang w:eastAsia="ar-SA"/>
        </w:rPr>
      </w:pPr>
    </w:p>
    <w:p w14:paraId="60D8A440" w14:textId="77777777" w:rsidR="00396775" w:rsidRDefault="00396775" w:rsidP="00396775">
      <w:pPr>
        <w:pStyle w:val="AITextSmallNoLineSpacing"/>
        <w:spacing w:line="240" w:lineRule="auto"/>
        <w:rPr>
          <w:rFonts w:eastAsia="Times New Roman" w:cs="Arial"/>
          <w:b/>
          <w:sz w:val="18"/>
          <w:szCs w:val="18"/>
          <w:lang w:eastAsia="ar-SA"/>
        </w:rPr>
        <w:sectPr w:rsidR="00396775" w:rsidSect="00396775">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80FCBED" w14:textId="0E655774" w:rsidR="00396775" w:rsidRPr="00396775" w:rsidRDefault="00396775" w:rsidP="00396775">
      <w:pPr>
        <w:pStyle w:val="AITextSmallNoLineSpacing"/>
        <w:spacing w:line="240" w:lineRule="auto"/>
        <w:rPr>
          <w:rFonts w:eastAsia="Times New Roman" w:cs="Arial"/>
          <w:b/>
          <w:sz w:val="18"/>
          <w:szCs w:val="18"/>
          <w:lang w:eastAsia="ar-SA"/>
        </w:rPr>
      </w:pPr>
      <w:proofErr w:type="spellStart"/>
      <w:r w:rsidRPr="00396775">
        <w:rPr>
          <w:rFonts w:eastAsia="Times New Roman" w:cs="Arial"/>
          <w:b/>
          <w:sz w:val="18"/>
          <w:szCs w:val="18"/>
          <w:lang w:eastAsia="ar-SA"/>
        </w:rPr>
        <w:t>Yuriy</w:t>
      </w:r>
      <w:proofErr w:type="spellEnd"/>
      <w:r w:rsidRPr="00396775">
        <w:rPr>
          <w:rFonts w:eastAsia="Times New Roman" w:cs="Arial"/>
          <w:b/>
          <w:sz w:val="18"/>
          <w:szCs w:val="18"/>
          <w:lang w:eastAsia="ar-SA"/>
        </w:rPr>
        <w:t xml:space="preserve"> </w:t>
      </w:r>
      <w:proofErr w:type="spellStart"/>
      <w:r w:rsidRPr="00396775">
        <w:rPr>
          <w:rFonts w:eastAsia="Times New Roman" w:cs="Arial"/>
          <w:b/>
          <w:sz w:val="18"/>
          <w:szCs w:val="18"/>
          <w:lang w:eastAsia="ar-SA"/>
        </w:rPr>
        <w:t>Yakovlevich</w:t>
      </w:r>
      <w:proofErr w:type="spellEnd"/>
      <w:r w:rsidRPr="00396775">
        <w:rPr>
          <w:rFonts w:eastAsia="Times New Roman" w:cs="Arial"/>
          <w:b/>
          <w:sz w:val="18"/>
          <w:szCs w:val="18"/>
          <w:lang w:eastAsia="ar-SA"/>
        </w:rPr>
        <w:t xml:space="preserve"> </w:t>
      </w:r>
      <w:proofErr w:type="spellStart"/>
      <w:r w:rsidRPr="00396775">
        <w:rPr>
          <w:rFonts w:eastAsia="Times New Roman" w:cs="Arial"/>
          <w:b/>
          <w:sz w:val="18"/>
          <w:szCs w:val="18"/>
          <w:lang w:eastAsia="ar-SA"/>
        </w:rPr>
        <w:t>Chaika</w:t>
      </w:r>
      <w:proofErr w:type="spellEnd"/>
    </w:p>
    <w:p w14:paraId="54773A56" w14:textId="77777777" w:rsidR="00601A92" w:rsidRPr="00396775" w:rsidRDefault="00601A92" w:rsidP="00396775">
      <w:pPr>
        <w:pStyle w:val="AITextSmallNoLineSpacing"/>
        <w:spacing w:line="240" w:lineRule="auto"/>
        <w:rPr>
          <w:rFonts w:eastAsia="Times New Roman" w:cs="Arial"/>
          <w:sz w:val="18"/>
          <w:szCs w:val="18"/>
          <w:lang w:eastAsia="ar-SA"/>
        </w:rPr>
      </w:pPr>
      <w:r w:rsidRPr="00396775">
        <w:rPr>
          <w:rFonts w:eastAsia="Times New Roman" w:cs="Arial"/>
          <w:sz w:val="18"/>
          <w:szCs w:val="18"/>
          <w:lang w:eastAsia="ar-SA"/>
        </w:rPr>
        <w:t>Prosecutor General of the Russian Federation</w:t>
      </w:r>
    </w:p>
    <w:p w14:paraId="6375E3D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Prosecutor General’s Office </w:t>
      </w:r>
    </w:p>
    <w:p w14:paraId="3CB253E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ul. B. </w:t>
      </w:r>
      <w:proofErr w:type="spellStart"/>
      <w:r w:rsidRPr="00396775">
        <w:rPr>
          <w:rFonts w:ascii="Arial" w:hAnsi="Arial" w:cs="Arial"/>
          <w:szCs w:val="18"/>
        </w:rPr>
        <w:t>Dmitrovka</w:t>
      </w:r>
      <w:proofErr w:type="spellEnd"/>
      <w:r w:rsidRPr="00396775">
        <w:rPr>
          <w:rFonts w:ascii="Arial" w:hAnsi="Arial" w:cs="Arial"/>
          <w:szCs w:val="18"/>
        </w:rPr>
        <w:t>, d.15a</w:t>
      </w:r>
    </w:p>
    <w:p w14:paraId="20495927"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125993 Moscow GSP- 3</w:t>
      </w:r>
    </w:p>
    <w:p w14:paraId="38EDE24B"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Russian Federation </w:t>
      </w:r>
    </w:p>
    <w:p w14:paraId="190F28C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Fax: +7 495 987 58 41; +7 495 692 17 25</w:t>
      </w:r>
    </w:p>
    <w:p w14:paraId="197ED933" w14:textId="5E9A228A" w:rsidR="00396775" w:rsidRPr="00396775" w:rsidRDefault="00396775" w:rsidP="00396775">
      <w:pPr>
        <w:pStyle w:val="AITextSmallNoLineSpacing"/>
        <w:spacing w:line="240" w:lineRule="auto"/>
        <w:rPr>
          <w:rFonts w:cs="Arial"/>
          <w:sz w:val="18"/>
          <w:szCs w:val="18"/>
        </w:rPr>
      </w:pPr>
      <w:r w:rsidRPr="00396775">
        <w:rPr>
          <w:rFonts w:cs="Arial"/>
          <w:sz w:val="18"/>
          <w:szCs w:val="18"/>
        </w:rPr>
        <w:t xml:space="preserve">Web form: </w:t>
      </w:r>
      <w:hyperlink r:id="rId12" w:history="1">
        <w:r w:rsidRPr="00396775">
          <w:rPr>
            <w:rStyle w:val="Hyperlink"/>
            <w:rFonts w:cs="Arial"/>
            <w:sz w:val="18"/>
            <w:szCs w:val="18"/>
          </w:rPr>
          <w:t>https://bit.ly/2HxUenq</w:t>
        </w:r>
      </w:hyperlink>
    </w:p>
    <w:p w14:paraId="6C4259DF" w14:textId="641325D4" w:rsidR="001004BA" w:rsidRPr="00396775" w:rsidRDefault="00601A92" w:rsidP="00396775">
      <w:pPr>
        <w:pStyle w:val="AITextSmallNoLineSpacing"/>
        <w:spacing w:line="240" w:lineRule="auto"/>
        <w:rPr>
          <w:rFonts w:eastAsia="Times New Roman" w:cs="Arial"/>
          <w:sz w:val="18"/>
          <w:szCs w:val="18"/>
          <w:lang w:eastAsia="ar-SA"/>
        </w:rPr>
      </w:pPr>
      <w:r w:rsidRPr="00396775">
        <w:rPr>
          <w:rFonts w:eastAsia="Times New Roman" w:cs="Arial"/>
          <w:sz w:val="18"/>
          <w:szCs w:val="18"/>
          <w:lang w:eastAsia="ar-SA"/>
        </w:rPr>
        <w:t xml:space="preserve">Twitter: </w:t>
      </w:r>
      <w:hyperlink r:id="rId13" w:history="1">
        <w:r w:rsidRPr="00396775">
          <w:rPr>
            <w:rStyle w:val="Hyperlink"/>
            <w:rFonts w:eastAsia="Times New Roman" w:cs="Arial"/>
            <w:sz w:val="18"/>
            <w:szCs w:val="18"/>
            <w:lang w:eastAsia="ar-SA"/>
          </w:rPr>
          <w:t>@</w:t>
        </w:r>
        <w:proofErr w:type="spellStart"/>
        <w:r w:rsidRPr="00396775">
          <w:rPr>
            <w:rStyle w:val="Hyperlink"/>
            <w:rFonts w:eastAsia="Times New Roman" w:cs="Arial"/>
            <w:sz w:val="18"/>
            <w:szCs w:val="18"/>
            <w:lang w:eastAsia="ar-SA"/>
          </w:rPr>
          <w:t>Genproc</w:t>
        </w:r>
        <w:proofErr w:type="spellEnd"/>
      </w:hyperlink>
    </w:p>
    <w:p w14:paraId="581CEC08" w14:textId="6897D734" w:rsidR="00396775" w:rsidRPr="00396775" w:rsidRDefault="00396775" w:rsidP="00396775">
      <w:pPr>
        <w:pStyle w:val="AITextSmallNoLineSpacing"/>
        <w:spacing w:line="240" w:lineRule="auto"/>
        <w:rPr>
          <w:rFonts w:cs="Arial"/>
          <w:sz w:val="18"/>
          <w:szCs w:val="18"/>
        </w:rPr>
      </w:pPr>
    </w:p>
    <w:p w14:paraId="7FA0B0C8" w14:textId="77777777" w:rsidR="00396775" w:rsidRPr="00396775" w:rsidRDefault="00396775" w:rsidP="00CC5BEE">
      <w:pPr>
        <w:pStyle w:val="PlainText"/>
        <w:rPr>
          <w:rFonts w:ascii="Arial" w:hAnsi="Arial" w:cs="Arial"/>
          <w:b/>
          <w:sz w:val="18"/>
          <w:szCs w:val="18"/>
        </w:rPr>
      </w:pPr>
      <w:r w:rsidRPr="00396775">
        <w:rPr>
          <w:rFonts w:ascii="Arial" w:hAnsi="Arial" w:cs="Arial"/>
          <w:b/>
          <w:sz w:val="18"/>
          <w:szCs w:val="18"/>
        </w:rPr>
        <w:t>Ambassador Anatoly Antonov</w:t>
      </w:r>
    </w:p>
    <w:p w14:paraId="52AAD41A"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Embassy of the Russian Federation</w:t>
      </w:r>
    </w:p>
    <w:p w14:paraId="7E97D590"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2650 Wisconsin Ave. NW, Washington DC 20007</w:t>
      </w:r>
    </w:p>
    <w:p w14:paraId="21E8F9A3"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Phone: 1 202 298 5700 I Fax: 1 202 298 5735</w:t>
      </w:r>
    </w:p>
    <w:p w14:paraId="01BDB3AB" w14:textId="5F09A538"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Email: </w:t>
      </w:r>
      <w:r w:rsidRPr="00396775">
        <w:rPr>
          <w:rFonts w:ascii="Arial" w:hAnsi="Arial" w:cs="Arial"/>
          <w:sz w:val="18"/>
          <w:szCs w:val="18"/>
        </w:rPr>
        <w:fldChar w:fldCharType="begin"/>
      </w:r>
      <w:r w:rsidR="0097443D">
        <w:rPr>
          <w:rFonts w:ascii="Arial" w:hAnsi="Arial" w:cs="Arial"/>
          <w:sz w:val="18"/>
          <w:szCs w:val="18"/>
        </w:rPr>
        <w:instrText>HYPERLINK "mailto:rusembusa@mid.ru"</w:instrText>
      </w:r>
      <w:r w:rsidR="0097443D" w:rsidRPr="00396775">
        <w:rPr>
          <w:rFonts w:ascii="Arial" w:hAnsi="Arial" w:cs="Arial"/>
          <w:sz w:val="18"/>
          <w:szCs w:val="18"/>
        </w:rPr>
      </w:r>
      <w:r w:rsidRPr="00396775">
        <w:rPr>
          <w:rFonts w:ascii="Arial" w:hAnsi="Arial" w:cs="Arial"/>
          <w:sz w:val="18"/>
          <w:szCs w:val="18"/>
        </w:rPr>
        <w:fldChar w:fldCharType="separate"/>
      </w:r>
      <w:r w:rsidRPr="00396775">
        <w:rPr>
          <w:rStyle w:val="Hyperlink"/>
          <w:rFonts w:ascii="Arial" w:hAnsi="Arial" w:cs="Arial"/>
          <w:sz w:val="18"/>
          <w:szCs w:val="18"/>
        </w:rPr>
        <w:t>rusembusa@mid.ru</w:t>
      </w:r>
      <w:r w:rsidRPr="00396775">
        <w:rPr>
          <w:rFonts w:ascii="Arial" w:hAnsi="Arial" w:cs="Arial"/>
          <w:sz w:val="18"/>
          <w:szCs w:val="18"/>
        </w:rPr>
        <w:fldChar w:fldCharType="end"/>
      </w:r>
      <w:bookmarkStart w:id="0" w:name="_GoBack"/>
      <w:bookmarkEnd w:id="0"/>
      <w:r w:rsidRPr="00396775">
        <w:rPr>
          <w:rFonts w:ascii="Arial" w:hAnsi="Arial" w:cs="Arial"/>
          <w:sz w:val="18"/>
          <w:szCs w:val="18"/>
        </w:rPr>
        <w:t xml:space="preserve"> </w:t>
      </w:r>
    </w:p>
    <w:p w14:paraId="65A2453E" w14:textId="1BF31614"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Twitter: </w:t>
      </w:r>
      <w:hyperlink r:id="rId14" w:history="1">
        <w:r w:rsidRPr="00396775">
          <w:rPr>
            <w:rStyle w:val="Hyperlink"/>
            <w:rFonts w:ascii="Arial" w:hAnsi="Arial" w:cs="Arial"/>
            <w:sz w:val="18"/>
            <w:szCs w:val="18"/>
          </w:rPr>
          <w:t>@</w:t>
        </w:r>
        <w:proofErr w:type="spellStart"/>
        <w:r w:rsidRPr="00396775">
          <w:rPr>
            <w:rStyle w:val="Hyperlink"/>
            <w:rFonts w:ascii="Arial" w:hAnsi="Arial" w:cs="Arial"/>
            <w:sz w:val="18"/>
            <w:szCs w:val="18"/>
          </w:rPr>
          <w:t>RusEmbUSA</w:t>
        </w:r>
        <w:proofErr w:type="spellEnd"/>
      </w:hyperlink>
    </w:p>
    <w:p w14:paraId="1D47361E" w14:textId="1A9473BC" w:rsidR="00396775" w:rsidRPr="0097443D" w:rsidRDefault="00396775" w:rsidP="00CC5BEE">
      <w:pPr>
        <w:pStyle w:val="PlainText"/>
        <w:rPr>
          <w:rStyle w:val="Hyperlink"/>
          <w:rFonts w:ascii="Arial" w:hAnsi="Arial" w:cs="Arial"/>
          <w:sz w:val="18"/>
          <w:szCs w:val="18"/>
        </w:rPr>
      </w:pPr>
      <w:r w:rsidRPr="00396775">
        <w:rPr>
          <w:rFonts w:ascii="Arial" w:hAnsi="Arial" w:cs="Arial"/>
          <w:sz w:val="18"/>
          <w:szCs w:val="18"/>
        </w:rPr>
        <w:t xml:space="preserve">Facebook: </w:t>
      </w:r>
      <w:r w:rsidR="0097443D">
        <w:rPr>
          <w:rFonts w:ascii="Arial" w:hAnsi="Arial" w:cs="Arial"/>
          <w:sz w:val="18"/>
          <w:szCs w:val="18"/>
        </w:rPr>
        <w:fldChar w:fldCharType="begin"/>
      </w:r>
      <w:r w:rsidR="0097443D">
        <w:rPr>
          <w:rFonts w:ascii="Arial" w:hAnsi="Arial" w:cs="Arial"/>
          <w:sz w:val="18"/>
          <w:szCs w:val="18"/>
        </w:rPr>
        <w:instrText xml:space="preserve"> HYPERLINK "https://www.facebook.com/RusEmbUSA/" </w:instrText>
      </w:r>
      <w:r w:rsidR="0097443D">
        <w:rPr>
          <w:rFonts w:ascii="Arial" w:hAnsi="Arial" w:cs="Arial"/>
          <w:sz w:val="18"/>
          <w:szCs w:val="18"/>
        </w:rPr>
      </w:r>
      <w:r w:rsidR="0097443D">
        <w:rPr>
          <w:rFonts w:ascii="Arial" w:hAnsi="Arial" w:cs="Arial"/>
          <w:sz w:val="18"/>
          <w:szCs w:val="18"/>
        </w:rPr>
        <w:fldChar w:fldCharType="separate"/>
      </w:r>
      <w:r w:rsidRPr="0097443D">
        <w:rPr>
          <w:rStyle w:val="Hyperlink"/>
          <w:rFonts w:ascii="Arial" w:hAnsi="Arial" w:cs="Arial"/>
          <w:sz w:val="18"/>
          <w:szCs w:val="18"/>
        </w:rPr>
        <w:t>@</w:t>
      </w:r>
      <w:proofErr w:type="spellStart"/>
      <w:r w:rsidRPr="0097443D">
        <w:rPr>
          <w:rStyle w:val="Hyperlink"/>
          <w:rFonts w:ascii="Arial" w:hAnsi="Arial" w:cs="Arial"/>
          <w:sz w:val="18"/>
          <w:szCs w:val="18"/>
        </w:rPr>
        <w:t>RusEmbUSA</w:t>
      </w:r>
      <w:proofErr w:type="spellEnd"/>
    </w:p>
    <w:p w14:paraId="4FF3D82B" w14:textId="40960F47" w:rsidR="00396775" w:rsidRPr="00396775" w:rsidRDefault="0097443D" w:rsidP="00CC5BEE">
      <w:pPr>
        <w:pStyle w:val="PlainText"/>
        <w:rPr>
          <w:rFonts w:ascii="Arial" w:hAnsi="Arial" w:cs="Arial"/>
          <w:sz w:val="18"/>
          <w:szCs w:val="18"/>
        </w:rPr>
      </w:pPr>
      <w:r>
        <w:rPr>
          <w:rFonts w:ascii="Arial" w:hAnsi="Arial" w:cs="Arial"/>
          <w:sz w:val="18"/>
          <w:szCs w:val="18"/>
        </w:rPr>
        <w:fldChar w:fldCharType="end"/>
      </w:r>
      <w:r w:rsidR="00396775" w:rsidRPr="00396775">
        <w:rPr>
          <w:rFonts w:ascii="Arial" w:hAnsi="Arial" w:cs="Arial"/>
          <w:sz w:val="18"/>
          <w:szCs w:val="18"/>
        </w:rPr>
        <w:t xml:space="preserve">Instagram: </w:t>
      </w:r>
      <w:hyperlink r:id="rId15" w:history="1">
        <w:r w:rsidR="00396775" w:rsidRPr="00396775">
          <w:rPr>
            <w:rStyle w:val="Hyperlink"/>
            <w:rFonts w:ascii="Arial" w:hAnsi="Arial" w:cs="Arial"/>
            <w:sz w:val="18"/>
            <w:szCs w:val="18"/>
          </w:rPr>
          <w:t>@</w:t>
        </w:r>
        <w:proofErr w:type="spellStart"/>
        <w:r w:rsidR="00396775" w:rsidRPr="00396775">
          <w:rPr>
            <w:rStyle w:val="Hyperlink"/>
            <w:rFonts w:ascii="Arial" w:hAnsi="Arial" w:cs="Arial"/>
            <w:sz w:val="18"/>
            <w:szCs w:val="18"/>
          </w:rPr>
          <w:t>RusEmbUSA</w:t>
        </w:r>
        <w:proofErr w:type="spellEnd"/>
      </w:hyperlink>
    </w:p>
    <w:p w14:paraId="487EA0BE" w14:textId="333C4C91" w:rsidR="001004BA" w:rsidRPr="00396775" w:rsidRDefault="00396775" w:rsidP="00396775">
      <w:pPr>
        <w:pStyle w:val="PlainText"/>
        <w:rPr>
          <w:rFonts w:ascii="Arial" w:hAnsi="Arial" w:cs="Arial"/>
          <w:sz w:val="18"/>
          <w:szCs w:val="18"/>
        </w:rPr>
      </w:pPr>
      <w:r w:rsidRPr="00396775">
        <w:rPr>
          <w:rFonts w:ascii="Arial" w:hAnsi="Arial" w:cs="Arial"/>
          <w:sz w:val="18"/>
          <w:szCs w:val="18"/>
        </w:rPr>
        <w:t>Salutation: Dear Ambassador</w:t>
      </w:r>
    </w:p>
    <w:p w14:paraId="22DB9EF9" w14:textId="77777777" w:rsidR="00396775" w:rsidRDefault="00396775" w:rsidP="00396775">
      <w:pPr>
        <w:spacing w:after="0" w:line="240" w:lineRule="auto"/>
        <w:ind w:left="-283" w:firstLine="283"/>
        <w:rPr>
          <w:rFonts w:ascii="Arial" w:eastAsia="Times New Roman" w:hAnsi="Arial" w:cs="Arial"/>
          <w:i/>
          <w:color w:val="auto"/>
          <w:sz w:val="20"/>
          <w:szCs w:val="20"/>
        </w:rPr>
        <w:sectPr w:rsidR="00396775" w:rsidSect="0039677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77777777" w:rsidR="001004BA" w:rsidRPr="00396775" w:rsidRDefault="001004BA" w:rsidP="00396775">
      <w:pPr>
        <w:spacing w:after="0" w:line="240" w:lineRule="auto"/>
        <w:rPr>
          <w:rFonts w:ascii="Arial" w:eastAsia="Times New Roman" w:hAnsi="Arial" w:cs="Arial"/>
          <w:color w:val="auto"/>
          <w:sz w:val="20"/>
          <w:szCs w:val="20"/>
        </w:rPr>
      </w:pPr>
      <w:r w:rsidRPr="00396775">
        <w:rPr>
          <w:rFonts w:ascii="Arial" w:eastAsia="Times New Roman" w:hAnsi="Arial" w:cs="Arial"/>
          <w:color w:val="auto"/>
          <w:sz w:val="20"/>
          <w:szCs w:val="20"/>
        </w:rPr>
        <w:t xml:space="preserve">Dear </w:t>
      </w:r>
      <w:proofErr w:type="gramStart"/>
      <w:r w:rsidRPr="00396775">
        <w:rPr>
          <w:rFonts w:ascii="Arial" w:eastAsia="Times New Roman" w:hAnsi="Arial" w:cs="Arial"/>
          <w:color w:val="auto"/>
          <w:sz w:val="20"/>
          <w:szCs w:val="20"/>
        </w:rPr>
        <w:t>Prosecutor</w:t>
      </w:r>
      <w:proofErr w:type="gramEnd"/>
      <w:r w:rsidRPr="00396775">
        <w:rPr>
          <w:rFonts w:ascii="Arial" w:eastAsia="Times New Roman" w:hAnsi="Arial" w:cs="Arial"/>
          <w:color w:val="auto"/>
          <w:sz w:val="20"/>
          <w:szCs w:val="20"/>
        </w:rPr>
        <w:t xml:space="preserve"> General,</w:t>
      </w:r>
    </w:p>
    <w:p w14:paraId="3CF055D3" w14:textId="77777777" w:rsidR="001004BA" w:rsidRPr="00396775" w:rsidRDefault="001004BA" w:rsidP="00396775">
      <w:pPr>
        <w:spacing w:after="0" w:line="240" w:lineRule="auto"/>
        <w:rPr>
          <w:rFonts w:ascii="Arial" w:eastAsia="Times New Roman" w:hAnsi="Arial" w:cs="Arial"/>
          <w:color w:val="auto"/>
          <w:sz w:val="20"/>
          <w:szCs w:val="20"/>
        </w:rPr>
      </w:pPr>
    </w:p>
    <w:p w14:paraId="7EB89171" w14:textId="5A3624D8"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 xml:space="preserve">I would like to express my concern regarding the ongoing criminal proceedings against Jehovah’s Witnesses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They are being persecuted solely for peacefully exercising their right to freedom of religion. While we welcome the release from pre-trial detention of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on 15 March and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on 11 April, all three are still under investigation under unfounded charges and subjected to </w:t>
      </w:r>
      <w:proofErr w:type="gramStart"/>
      <w:r w:rsidRPr="00396775">
        <w:rPr>
          <w:rFonts w:ascii="Arial" w:eastAsia="Times New Roman" w:hAnsi="Arial" w:cs="Arial"/>
          <w:color w:val="auto"/>
          <w:sz w:val="20"/>
          <w:szCs w:val="20"/>
        </w:rPr>
        <w:t>a</w:t>
      </w:r>
      <w:r w:rsidR="00396775">
        <w:rPr>
          <w:rFonts w:ascii="Arial" w:eastAsia="Times New Roman" w:hAnsi="Arial" w:cs="Arial"/>
          <w:color w:val="auto"/>
          <w:sz w:val="20"/>
          <w:szCs w:val="20"/>
        </w:rPr>
        <w:t xml:space="preserve"> </w:t>
      </w:r>
      <w:r w:rsidRPr="00396775">
        <w:rPr>
          <w:rFonts w:ascii="Arial" w:eastAsia="Times New Roman" w:hAnsi="Arial" w:cs="Arial"/>
          <w:color w:val="auto"/>
          <w:sz w:val="20"/>
          <w:szCs w:val="20"/>
        </w:rPr>
        <w:t>number of</w:t>
      </w:r>
      <w:proofErr w:type="gramEnd"/>
      <w:r w:rsidRPr="00396775">
        <w:rPr>
          <w:rFonts w:ascii="Arial" w:eastAsia="Times New Roman" w:hAnsi="Arial" w:cs="Arial"/>
          <w:color w:val="auto"/>
          <w:sz w:val="20"/>
          <w:szCs w:val="20"/>
        </w:rPr>
        <w:t xml:space="preserve"> restrictions, including curfew and a prohibition to use phones or the internet.</w:t>
      </w:r>
    </w:p>
    <w:p w14:paraId="09B09942"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56F44088" w14:textId="77777777"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 xml:space="preserve">Moreover, I am concerned that no effective investigation has been conducted into allegations of torture of several Jehovah’s Witnesses following the raids of Jehovah’s Witnesses’ homes in Surgut on 15 February 2019. At least seven of around 40 people who were arrested during the raids complained of torture and other ill-treatment to which they were subjected by law enforcement officers while in their custody. </w:t>
      </w:r>
    </w:p>
    <w:p w14:paraId="735C8D26"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74739C29" w14:textId="31310143"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I therefore urge you to</w:t>
      </w:r>
      <w:r w:rsidR="00396775">
        <w:rPr>
          <w:rFonts w:ascii="Arial" w:eastAsia="Times New Roman" w:hAnsi="Arial" w:cs="Arial"/>
          <w:color w:val="auto"/>
          <w:sz w:val="20"/>
          <w:szCs w:val="20"/>
        </w:rPr>
        <w:t xml:space="preserve"> t</w:t>
      </w:r>
      <w:r w:rsidRPr="00396775">
        <w:rPr>
          <w:rFonts w:ascii="Arial" w:eastAsia="Times New Roman" w:hAnsi="Arial" w:cs="Arial"/>
          <w:color w:val="auto"/>
          <w:sz w:val="20"/>
          <w:szCs w:val="20"/>
        </w:rPr>
        <w:t xml:space="preserve">erminate the criminal proceedings against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and any Jehovah’s Witnesses in Russia, under unfounded “counter-extremism” charges</w:t>
      </w:r>
      <w:r w:rsidR="00396775">
        <w:rPr>
          <w:rFonts w:ascii="Arial" w:eastAsia="Times New Roman" w:hAnsi="Arial" w:cs="Arial"/>
          <w:color w:val="auto"/>
          <w:sz w:val="20"/>
          <w:szCs w:val="20"/>
        </w:rPr>
        <w:t>;</w:t>
      </w:r>
      <w:r w:rsidRPr="00396775">
        <w:rPr>
          <w:rFonts w:ascii="Arial" w:eastAsia="Times New Roman" w:hAnsi="Arial" w:cs="Arial"/>
          <w:color w:val="auto"/>
          <w:sz w:val="20"/>
          <w:szCs w:val="20"/>
        </w:rPr>
        <w:t xml:space="preserve"> and</w:t>
      </w:r>
      <w:r w:rsidR="00396775">
        <w:rPr>
          <w:rFonts w:ascii="Arial" w:eastAsia="Times New Roman" w:hAnsi="Arial" w:cs="Arial"/>
          <w:color w:val="auto"/>
          <w:sz w:val="20"/>
          <w:szCs w:val="20"/>
        </w:rPr>
        <w:t xml:space="preserve"> i</w:t>
      </w:r>
      <w:r w:rsidRPr="00396775">
        <w:rPr>
          <w:rFonts w:ascii="Arial" w:eastAsia="Times New Roman" w:hAnsi="Arial" w:cs="Arial"/>
          <w:color w:val="auto"/>
          <w:sz w:val="20"/>
          <w:szCs w:val="20"/>
        </w:rPr>
        <w:t xml:space="preserve">nstigate prompt, effective and impartial investigations of the allegations of torture and other ill-treatment of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and other Jehovah’s Witnesses, and the prosecution in fair trial proceedings of anyone found responsible for these crimes. </w:t>
      </w:r>
    </w:p>
    <w:p w14:paraId="123AC137"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13925C83" w14:textId="55DA2822" w:rsidR="001004BA"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Yours sincerely,</w:t>
      </w:r>
    </w:p>
    <w:p w14:paraId="6F34B575" w14:textId="07B68821" w:rsidR="00E53EED" w:rsidRPr="00396775" w:rsidRDefault="00E53EED" w:rsidP="00396775">
      <w:pPr>
        <w:widowControl/>
        <w:suppressAutoHyphens w:val="0"/>
        <w:spacing w:after="0" w:line="240" w:lineRule="auto"/>
        <w:rPr>
          <w:rFonts w:ascii="Arial" w:hAnsi="Arial" w:cs="Arial"/>
          <w:b/>
          <w:sz w:val="20"/>
          <w:szCs w:val="20"/>
        </w:rPr>
      </w:pPr>
      <w:r w:rsidRPr="00396775">
        <w:rPr>
          <w:rFonts w:ascii="Arial" w:hAnsi="Arial" w:cs="Arial"/>
          <w:b/>
          <w:sz w:val="20"/>
          <w:szCs w:val="20"/>
        </w:rPr>
        <w:br w:type="page"/>
      </w:r>
    </w:p>
    <w:p w14:paraId="15D754DB" w14:textId="77777777" w:rsidR="0082127B" w:rsidRPr="00396775" w:rsidRDefault="0082127B" w:rsidP="00396775">
      <w:pPr>
        <w:pStyle w:val="AIBoxHeading"/>
        <w:shd w:val="clear" w:color="auto" w:fill="D9D9D9" w:themeFill="background1" w:themeFillShade="D9"/>
        <w:spacing w:line="240" w:lineRule="auto"/>
        <w:rPr>
          <w:rFonts w:ascii="Arial" w:hAnsi="Arial" w:cs="Arial"/>
          <w:b/>
          <w:sz w:val="32"/>
          <w:szCs w:val="32"/>
        </w:rPr>
      </w:pPr>
      <w:r w:rsidRPr="00396775">
        <w:rPr>
          <w:rFonts w:ascii="Arial" w:hAnsi="Arial" w:cs="Arial"/>
          <w:b/>
          <w:sz w:val="32"/>
          <w:szCs w:val="32"/>
        </w:rPr>
        <w:lastRenderedPageBreak/>
        <w:t>Additional information</w:t>
      </w:r>
    </w:p>
    <w:p w14:paraId="2AC9ED08" w14:textId="7B942221" w:rsidR="00601A92" w:rsidRPr="00396775" w:rsidRDefault="00396775" w:rsidP="00396775">
      <w:pPr>
        <w:spacing w:line="240" w:lineRule="auto"/>
        <w:rPr>
          <w:rFonts w:ascii="Arial" w:hAnsi="Arial" w:cs="Arial"/>
          <w:szCs w:val="18"/>
        </w:rPr>
      </w:pPr>
      <w:r>
        <w:rPr>
          <w:rFonts w:ascii="Arial" w:hAnsi="Arial" w:cs="Arial"/>
        </w:rPr>
        <w:br/>
      </w:r>
      <w:r w:rsidR="00601A92" w:rsidRPr="00396775">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law and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1F971005"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In the morning of 15 February, law enforcement officials carried out searches of at least 20 homes of Jehovah’s Witnesses in Surgut, Khanty-</w:t>
      </w:r>
      <w:proofErr w:type="spellStart"/>
      <w:r w:rsidRPr="00396775">
        <w:rPr>
          <w:rFonts w:ascii="Arial" w:hAnsi="Arial" w:cs="Arial"/>
          <w:szCs w:val="18"/>
        </w:rPr>
        <w:t>Mansiisk</w:t>
      </w:r>
      <w:proofErr w:type="spellEnd"/>
      <w:r w:rsidRPr="00396775">
        <w:rPr>
          <w:rFonts w:ascii="Arial" w:hAnsi="Arial" w:cs="Arial"/>
          <w:szCs w:val="18"/>
        </w:rPr>
        <w:t xml:space="preserve"> Autonomous Region-</w:t>
      </w:r>
      <w:proofErr w:type="spellStart"/>
      <w:r w:rsidRPr="00396775">
        <w:rPr>
          <w:rFonts w:ascii="Arial" w:hAnsi="Arial" w:cs="Arial"/>
          <w:szCs w:val="18"/>
        </w:rPr>
        <w:t>Yugra</w:t>
      </w:r>
      <w:proofErr w:type="spellEnd"/>
      <w:r w:rsidRPr="00396775">
        <w:rPr>
          <w:rFonts w:ascii="Arial" w:hAnsi="Arial" w:cs="Arial"/>
          <w:szCs w:val="18"/>
        </w:rPr>
        <w:t>. After the house raids at least 40 people, including women and minors, were arrested and brought to the Investigation Committee in Surgut. There, FSB operatives and other security officials punched, kicked, suffocated and electrocuted with stun guns at least seven Jehovah’s Witnesses to extract their “confessions” of participation in an “extremist organization”. Some victims reported being threatened with rape. According to victims and eyewitnesses, the screams of those subjected to ill-treatment were heard throughout the building. None of the officials and other visitors present (including, likely, state-appointed lawyers who had been called in to represent the victims) protested or tried to halt these activities.</w:t>
      </w:r>
    </w:p>
    <w:p w14:paraId="014E4791"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One Jehovah Witness interviewed by Amnesty International stated that as his home was being searched he was beaten and threatened with torture, and he gave further details of how he was intimidated and ill-treated during and after interrogation. He also recounted procedural violations that took place, including being denied access to a lawyer of his choice.</w:t>
      </w:r>
    </w:p>
    <w:p w14:paraId="331C3E8C"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 xml:space="preserve">The initial response of the Russian authorities to the above was a blank and unsubstantiated denial. On 22 February, the Investigation Committee announced that it would conduct a preliminary examination of the reports of torture. However, to the best of Amnesty International’s knowledge at the time of writing the preliminary has not been followed with an official investigation. In numerous other cases of torture and other ill-treatment documented by Amnesty International and other human rights groups in Russia, preliminary examination (pre-investigation) promptly concluded that there were no grounds for a full official investigation, including in cases where substantive and credible evidence of torture and other ill-treatment was produced by the victims or their lawyers. </w:t>
      </w:r>
    </w:p>
    <w:p w14:paraId="5D985587"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 xml:space="preserve">On 26 February, the European Court of Human Rights (ECHR) ordered the Russian government to immediately refer Sergei </w:t>
      </w:r>
      <w:proofErr w:type="spellStart"/>
      <w:r w:rsidRPr="00396775">
        <w:rPr>
          <w:rFonts w:ascii="Arial" w:hAnsi="Arial" w:cs="Arial"/>
          <w:szCs w:val="18"/>
        </w:rPr>
        <w:t>Loginov</w:t>
      </w:r>
      <w:proofErr w:type="spellEnd"/>
      <w:r w:rsidRPr="00396775">
        <w:rPr>
          <w:rFonts w:ascii="Arial" w:hAnsi="Arial" w:cs="Arial"/>
          <w:szCs w:val="18"/>
        </w:rPr>
        <w:t xml:space="preserve"> for medical examination. On 18 March, in its letter to the ECHR, the Russian Government stated that Sergei </w:t>
      </w:r>
      <w:proofErr w:type="spellStart"/>
      <w:r w:rsidRPr="00396775">
        <w:rPr>
          <w:rFonts w:ascii="Arial" w:hAnsi="Arial" w:cs="Arial"/>
          <w:szCs w:val="18"/>
        </w:rPr>
        <w:t>Loginov</w:t>
      </w:r>
      <w:proofErr w:type="spellEnd"/>
      <w:r w:rsidRPr="00396775">
        <w:rPr>
          <w:rFonts w:ascii="Arial" w:hAnsi="Arial" w:cs="Arial"/>
          <w:szCs w:val="18"/>
        </w:rPr>
        <w:t xml:space="preserve"> had been examined by health workers and that no diseases preventing his continued detention were found. The ECHR withdrew the urgent interim measures on 20 March, </w:t>
      </w:r>
      <w:proofErr w:type="gramStart"/>
      <w:r w:rsidRPr="00396775">
        <w:rPr>
          <w:rFonts w:ascii="Arial" w:hAnsi="Arial" w:cs="Arial"/>
          <w:szCs w:val="18"/>
        </w:rPr>
        <w:t>in spite of the fact that</w:t>
      </w:r>
      <w:proofErr w:type="gramEnd"/>
      <w:r w:rsidRPr="00396775">
        <w:rPr>
          <w:rFonts w:ascii="Arial" w:hAnsi="Arial" w:cs="Arial"/>
          <w:szCs w:val="18"/>
        </w:rPr>
        <w:t xml:space="preserve"> Sergei </w:t>
      </w:r>
      <w:proofErr w:type="spellStart"/>
      <w:r w:rsidRPr="00396775">
        <w:rPr>
          <w:rFonts w:ascii="Arial" w:hAnsi="Arial" w:cs="Arial"/>
          <w:szCs w:val="18"/>
        </w:rPr>
        <w:t>Loginov’s</w:t>
      </w:r>
      <w:proofErr w:type="spellEnd"/>
      <w:r w:rsidRPr="00396775">
        <w:rPr>
          <w:rFonts w:ascii="Arial" w:hAnsi="Arial" w:cs="Arial"/>
          <w:szCs w:val="18"/>
        </w:rPr>
        <w:t xml:space="preserve"> examination was far short of the independent medical examination requested by his lawyer. His defence team continues to petition for effective investigation into his allegations of torture. </w:t>
      </w:r>
    </w:p>
    <w:p w14:paraId="38160B20" w14:textId="77777777" w:rsidR="00601A92" w:rsidRPr="00396775" w:rsidRDefault="00601A92" w:rsidP="00396775">
      <w:pPr>
        <w:spacing w:line="240" w:lineRule="auto"/>
        <w:rPr>
          <w:rFonts w:ascii="Arial" w:hAnsi="Arial" w:cs="Arial"/>
          <w:szCs w:val="20"/>
          <w:lang w:eastAsia="en-US"/>
        </w:rPr>
      </w:pPr>
      <w:r w:rsidRPr="00396775">
        <w:rPr>
          <w:rFonts w:ascii="Arial" w:hAnsi="Arial" w:cs="Arial"/>
          <w:szCs w:val="18"/>
        </w:rPr>
        <w:t>The Russian authorities must respect, protect, promote and fulfil the right to freedom of religion as enshrined in the country’s Constitution and human rights treaties to which Russia is a state party.</w:t>
      </w:r>
    </w:p>
    <w:p w14:paraId="40B59C26" w14:textId="77777777" w:rsidR="00601A92" w:rsidRPr="00396775" w:rsidRDefault="00601A92" w:rsidP="00396775">
      <w:pPr>
        <w:spacing w:after="0" w:line="240" w:lineRule="auto"/>
        <w:rPr>
          <w:rFonts w:ascii="Arial" w:hAnsi="Arial" w:cs="Arial"/>
          <w:b/>
          <w:sz w:val="20"/>
          <w:szCs w:val="20"/>
        </w:rPr>
      </w:pPr>
      <w:r w:rsidRPr="00396775">
        <w:rPr>
          <w:rFonts w:ascii="Arial" w:hAnsi="Arial" w:cs="Arial"/>
          <w:b/>
          <w:sz w:val="20"/>
          <w:szCs w:val="20"/>
        </w:rPr>
        <w:t xml:space="preserve">PREFERRED LANGUAGE TO ADDRESS TARGET: </w:t>
      </w:r>
      <w:r w:rsidRPr="00396775">
        <w:rPr>
          <w:rFonts w:ascii="Arial" w:hAnsi="Arial" w:cs="Arial"/>
          <w:sz w:val="20"/>
          <w:szCs w:val="20"/>
        </w:rPr>
        <w:t>English and Russian.</w:t>
      </w:r>
    </w:p>
    <w:p w14:paraId="12342943" w14:textId="77777777" w:rsidR="00601A92" w:rsidRPr="00396775" w:rsidRDefault="00601A92" w:rsidP="00396775">
      <w:pPr>
        <w:spacing w:after="0" w:line="240" w:lineRule="auto"/>
        <w:rPr>
          <w:rFonts w:ascii="Arial" w:hAnsi="Arial" w:cs="Arial"/>
          <w:color w:val="auto"/>
          <w:sz w:val="20"/>
          <w:szCs w:val="20"/>
        </w:rPr>
      </w:pPr>
      <w:r w:rsidRPr="00396775">
        <w:rPr>
          <w:rFonts w:ascii="Arial" w:hAnsi="Arial" w:cs="Arial"/>
          <w:sz w:val="20"/>
          <w:szCs w:val="20"/>
        </w:rPr>
        <w:t xml:space="preserve">You can also write in your own </w:t>
      </w:r>
      <w:r w:rsidRPr="00396775">
        <w:rPr>
          <w:rFonts w:ascii="Arial" w:hAnsi="Arial" w:cs="Arial"/>
          <w:color w:val="auto"/>
          <w:sz w:val="20"/>
          <w:szCs w:val="20"/>
        </w:rPr>
        <w:t>language.</w:t>
      </w:r>
    </w:p>
    <w:p w14:paraId="761F9F71" w14:textId="77777777" w:rsidR="00601A92" w:rsidRPr="00396775" w:rsidRDefault="00601A92" w:rsidP="00396775">
      <w:pPr>
        <w:spacing w:after="0" w:line="240" w:lineRule="auto"/>
        <w:rPr>
          <w:rFonts w:ascii="Arial" w:hAnsi="Arial" w:cs="Arial"/>
          <w:color w:val="auto"/>
          <w:sz w:val="20"/>
          <w:szCs w:val="20"/>
        </w:rPr>
      </w:pPr>
    </w:p>
    <w:p w14:paraId="3634A36B"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b/>
          <w:sz w:val="20"/>
          <w:szCs w:val="20"/>
        </w:rPr>
        <w:t xml:space="preserve">PLEASE TAKE ACTION AS SOON AS POSSIBLE UNTIL: </w:t>
      </w:r>
      <w:r w:rsidRPr="00396775">
        <w:rPr>
          <w:rFonts w:ascii="Arial" w:hAnsi="Arial" w:cs="Arial"/>
          <w:sz w:val="20"/>
          <w:szCs w:val="20"/>
        </w:rPr>
        <w:t>14 June 2019</w:t>
      </w:r>
    </w:p>
    <w:p w14:paraId="1C6E12F8"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sz w:val="20"/>
          <w:szCs w:val="20"/>
        </w:rPr>
        <w:t>Please check with the Amnesty office in your country if you wish to send appeals after the deadline.</w:t>
      </w:r>
    </w:p>
    <w:p w14:paraId="45DA786E" w14:textId="77777777" w:rsidR="00601A92" w:rsidRPr="00396775" w:rsidRDefault="00601A92" w:rsidP="00396775">
      <w:pPr>
        <w:spacing w:after="0" w:line="240" w:lineRule="auto"/>
        <w:rPr>
          <w:rFonts w:ascii="Arial" w:hAnsi="Arial" w:cs="Arial"/>
          <w:b/>
          <w:sz w:val="20"/>
          <w:szCs w:val="20"/>
        </w:rPr>
      </w:pPr>
    </w:p>
    <w:p w14:paraId="694AE09C" w14:textId="7109DA37" w:rsidR="00601A92" w:rsidRPr="00396775" w:rsidRDefault="00601A92" w:rsidP="00396775">
      <w:pPr>
        <w:spacing w:after="0" w:line="240" w:lineRule="auto"/>
        <w:rPr>
          <w:rFonts w:ascii="Arial" w:hAnsi="Arial" w:cs="Arial"/>
          <w:b/>
          <w:sz w:val="20"/>
          <w:szCs w:val="20"/>
        </w:rPr>
      </w:pPr>
      <w:r w:rsidRPr="00396775">
        <w:rPr>
          <w:rFonts w:ascii="Arial" w:hAnsi="Arial" w:cs="Arial"/>
          <w:b/>
          <w:sz w:val="20"/>
          <w:szCs w:val="20"/>
        </w:rPr>
        <w:t xml:space="preserve">NAME AND PRONOUN: Artur </w:t>
      </w:r>
      <w:proofErr w:type="spellStart"/>
      <w:r w:rsidRPr="00396775">
        <w:rPr>
          <w:rFonts w:ascii="Arial" w:hAnsi="Arial" w:cs="Arial"/>
          <w:b/>
          <w:sz w:val="20"/>
          <w:szCs w:val="20"/>
        </w:rPr>
        <w:t>Severinchik</w:t>
      </w:r>
      <w:proofErr w:type="spellEnd"/>
      <w:r w:rsidRPr="00396775">
        <w:rPr>
          <w:rFonts w:ascii="Arial" w:hAnsi="Arial" w:cs="Arial"/>
          <w:b/>
          <w:sz w:val="20"/>
          <w:szCs w:val="20"/>
        </w:rPr>
        <w:t xml:space="preserve"> </w:t>
      </w:r>
      <w:r w:rsidRPr="00396775">
        <w:rPr>
          <w:rFonts w:ascii="Arial" w:hAnsi="Arial" w:cs="Arial"/>
          <w:sz w:val="20"/>
          <w:szCs w:val="20"/>
        </w:rPr>
        <w:t>(he/him)</w:t>
      </w:r>
      <w:r w:rsidRPr="00396775">
        <w:rPr>
          <w:rFonts w:ascii="Arial" w:hAnsi="Arial" w:cs="Arial"/>
          <w:b/>
          <w:sz w:val="20"/>
          <w:szCs w:val="20"/>
        </w:rPr>
        <w:t xml:space="preserve">, Sergei </w:t>
      </w:r>
      <w:proofErr w:type="spellStart"/>
      <w:r w:rsidRPr="00396775">
        <w:rPr>
          <w:rFonts w:ascii="Arial" w:hAnsi="Arial" w:cs="Arial"/>
          <w:b/>
          <w:sz w:val="20"/>
          <w:szCs w:val="20"/>
        </w:rPr>
        <w:t>Loginov</w:t>
      </w:r>
      <w:proofErr w:type="spellEnd"/>
      <w:r w:rsidRPr="00396775">
        <w:rPr>
          <w:rFonts w:ascii="Arial" w:hAnsi="Arial" w:cs="Arial"/>
          <w:b/>
          <w:sz w:val="20"/>
          <w:szCs w:val="20"/>
        </w:rPr>
        <w:t xml:space="preserve"> </w:t>
      </w:r>
      <w:r w:rsidRPr="00396775">
        <w:rPr>
          <w:rFonts w:ascii="Arial" w:hAnsi="Arial" w:cs="Arial"/>
          <w:sz w:val="20"/>
          <w:szCs w:val="20"/>
        </w:rPr>
        <w:t>(he/him) and</w:t>
      </w:r>
      <w:r w:rsidRPr="00396775">
        <w:rPr>
          <w:rFonts w:ascii="Arial" w:hAnsi="Arial" w:cs="Arial"/>
          <w:b/>
          <w:sz w:val="20"/>
          <w:szCs w:val="20"/>
        </w:rPr>
        <w:t xml:space="preserve"> Yevgeniy </w:t>
      </w:r>
      <w:proofErr w:type="spellStart"/>
      <w:r w:rsidRPr="00396775">
        <w:rPr>
          <w:rFonts w:ascii="Arial" w:hAnsi="Arial" w:cs="Arial"/>
          <w:b/>
          <w:sz w:val="20"/>
          <w:szCs w:val="20"/>
        </w:rPr>
        <w:t>Fedin</w:t>
      </w:r>
      <w:proofErr w:type="spellEnd"/>
      <w:r w:rsidRPr="00396775">
        <w:rPr>
          <w:rFonts w:ascii="Arial" w:hAnsi="Arial" w:cs="Arial"/>
          <w:b/>
          <w:sz w:val="20"/>
          <w:szCs w:val="20"/>
        </w:rPr>
        <w:t xml:space="preserve"> </w:t>
      </w:r>
      <w:r w:rsidRPr="00396775">
        <w:rPr>
          <w:rFonts w:ascii="Arial" w:hAnsi="Arial" w:cs="Arial"/>
          <w:sz w:val="20"/>
          <w:szCs w:val="20"/>
        </w:rPr>
        <w:t>(he/him).</w:t>
      </w:r>
    </w:p>
    <w:p w14:paraId="7897B9E7" w14:textId="77777777" w:rsidR="00601A92" w:rsidRPr="00396775" w:rsidRDefault="00601A92" w:rsidP="00396775">
      <w:pPr>
        <w:spacing w:after="0" w:line="240" w:lineRule="auto"/>
        <w:rPr>
          <w:rFonts w:ascii="Arial" w:hAnsi="Arial" w:cs="Arial"/>
          <w:b/>
          <w:sz w:val="20"/>
          <w:szCs w:val="20"/>
        </w:rPr>
      </w:pPr>
    </w:p>
    <w:p w14:paraId="6FC3CF12"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b/>
          <w:sz w:val="20"/>
          <w:szCs w:val="20"/>
        </w:rPr>
        <w:t xml:space="preserve">LINK TO PREVIOUS UA: </w:t>
      </w:r>
      <w:r w:rsidRPr="00396775">
        <w:rPr>
          <w:rFonts w:ascii="Arial" w:hAnsi="Arial" w:cs="Arial"/>
          <w:sz w:val="20"/>
          <w:szCs w:val="20"/>
        </w:rPr>
        <w:t>https://www.amnesty.org/en/documents/eur46/0103/2019/en/</w:t>
      </w:r>
    </w:p>
    <w:p w14:paraId="70F3D8E4" w14:textId="77777777" w:rsidR="001004BA" w:rsidRPr="00396775" w:rsidRDefault="001004BA" w:rsidP="00396775">
      <w:pPr>
        <w:spacing w:line="240" w:lineRule="auto"/>
        <w:rPr>
          <w:rFonts w:ascii="Arial" w:hAnsi="Arial" w:cs="Arial"/>
        </w:rPr>
      </w:pPr>
    </w:p>
    <w:sectPr w:rsidR="001004BA" w:rsidRPr="00396775" w:rsidSect="00396775">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170A" w14:textId="77777777" w:rsidR="00157258" w:rsidRDefault="00157258">
      <w:r>
        <w:separator/>
      </w:r>
    </w:p>
  </w:endnote>
  <w:endnote w:type="continuationSeparator" w:id="0">
    <w:p w14:paraId="4B7F73BB" w14:textId="77777777" w:rsidR="00157258" w:rsidRDefault="001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8D4" w14:textId="7B3FF484" w:rsidR="00F85483" w:rsidRDefault="00396775">
    <w:pPr>
      <w:pStyle w:val="Footer"/>
    </w:pPr>
    <w:r w:rsidRPr="009160F6">
      <w:rPr>
        <w:noProof/>
        <w:lang w:val="es-MX" w:eastAsia="es-MX"/>
      </w:rPr>
      <w:drawing>
        <wp:inline distT="0" distB="0" distL="0" distR="0" wp14:anchorId="5F945E5E" wp14:editId="59F5241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750C" w14:textId="77777777" w:rsidR="00396775" w:rsidRPr="004D1533" w:rsidRDefault="00396775" w:rsidP="00396775">
    <w:pPr>
      <w:spacing w:after="0" w:line="240" w:lineRule="auto"/>
      <w:jc w:val="center"/>
      <w:rPr>
        <w:rFonts w:ascii="Arial" w:eastAsia="SimSun" w:hAnsi="Arial" w:cs="Arial"/>
        <w:sz w:val="16"/>
        <w:szCs w:val="16"/>
      </w:rPr>
    </w:pPr>
    <w:r>
      <w:tab/>
    </w: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16A2B3E" w14:textId="77777777" w:rsidR="00396775" w:rsidRPr="004D1533" w:rsidRDefault="00396775" w:rsidP="0039677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5A44BD" w14:textId="5224B2E2" w:rsidR="00396775" w:rsidRDefault="00396775" w:rsidP="00396775">
    <w:pPr>
      <w:pStyle w:val="Footer"/>
      <w:tabs>
        <w:tab w:val="clear" w:pos="4536"/>
        <w:tab w:val="clear" w:pos="9072"/>
        <w:tab w:val="left" w:pos="63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884E" w14:textId="77777777" w:rsidR="00157258" w:rsidRDefault="00157258">
      <w:r>
        <w:separator/>
      </w:r>
    </w:p>
  </w:footnote>
  <w:footnote w:type="continuationSeparator" w:id="0">
    <w:p w14:paraId="3608C7EB" w14:textId="77777777" w:rsidR="00157258" w:rsidRDefault="001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0553" w14:textId="4408ABE5" w:rsidR="00601A92" w:rsidRPr="00936E0D" w:rsidRDefault="00601A92" w:rsidP="00601A92">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F85483">
      <w:rPr>
        <w:rFonts w:ascii="Arial" w:hAnsi="Arial" w:cs="Arial"/>
        <w:sz w:val="16"/>
        <w:szCs w:val="16"/>
      </w:rPr>
      <w:t>Third</w:t>
    </w:r>
    <w:r w:rsidRPr="00936E0D">
      <w:rPr>
        <w:rFonts w:ascii="Arial" w:hAnsi="Arial" w:cs="Arial"/>
        <w:sz w:val="16"/>
        <w:szCs w:val="16"/>
      </w:rPr>
      <w:t xml:space="preserve"> UA: </w:t>
    </w:r>
    <w:r>
      <w:rPr>
        <w:rFonts w:ascii="Arial" w:hAnsi="Arial" w:cs="Arial"/>
        <w:sz w:val="16"/>
        <w:szCs w:val="16"/>
      </w:rPr>
      <w:t>29/19</w:t>
    </w:r>
    <w:r w:rsidRPr="00936E0D">
      <w:rPr>
        <w:rFonts w:ascii="Arial" w:hAnsi="Arial" w:cs="Arial"/>
        <w:sz w:val="16"/>
        <w:szCs w:val="16"/>
      </w:rPr>
      <w:t xml:space="preserve"> Index: </w:t>
    </w:r>
    <w:r w:rsidRPr="00F963CB">
      <w:rPr>
        <w:rFonts w:ascii="Arial" w:hAnsi="Arial" w:cs="Arial"/>
        <w:sz w:val="16"/>
        <w:szCs w:val="16"/>
      </w:rPr>
      <w:t>EUR 46/0306/2019</w:t>
    </w:r>
    <w:r w:rsidRPr="009F1EEB">
      <w:rPr>
        <w:rFonts w:ascii="Arial" w:hAnsi="Arial" w:cs="Arial"/>
        <w:sz w:val="16"/>
        <w:szCs w:val="16"/>
      </w:rPr>
      <w:t xml:space="preserve"> </w:t>
    </w:r>
    <w:r w:rsidRPr="00936E0D">
      <w:rPr>
        <w:rFonts w:ascii="Arial" w:hAnsi="Arial" w:cs="Arial"/>
        <w:sz w:val="16"/>
        <w:szCs w:val="16"/>
      </w:rPr>
      <w:t>Russian Federation</w:t>
    </w:r>
    <w:r w:rsidRPr="00936E0D">
      <w:rPr>
        <w:rFonts w:ascii="Arial" w:hAnsi="Arial" w:cs="Arial"/>
        <w:sz w:val="16"/>
        <w:szCs w:val="16"/>
      </w:rPr>
      <w:tab/>
    </w:r>
    <w:r w:rsidRPr="00936E0D">
      <w:rPr>
        <w:rFonts w:ascii="Arial" w:hAnsi="Arial" w:cs="Arial"/>
        <w:sz w:val="16"/>
        <w:szCs w:val="16"/>
      </w:rPr>
      <w:tab/>
      <w:t xml:space="preserve">Date: </w:t>
    </w:r>
    <w:r>
      <w:rPr>
        <w:rFonts w:ascii="Arial" w:hAnsi="Arial" w:cs="Arial"/>
        <w:sz w:val="16"/>
        <w:szCs w:val="16"/>
      </w:rPr>
      <w:t>3 May</w:t>
    </w:r>
    <w:r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57258"/>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6775"/>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1A92"/>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7443D"/>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597B"/>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85483"/>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39677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9677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genproc?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HxUen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stagram.com/rusembusa/?hl=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RusEmb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FFED-9883-47AE-9BBE-FF4BB992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2019-05-03T17:19:00Z</cp:lastPrinted>
  <dcterms:created xsi:type="dcterms:W3CDTF">2019-05-03T17:09:00Z</dcterms:created>
  <dcterms:modified xsi:type="dcterms:W3CDTF">2019-05-03T17:23:00Z</dcterms:modified>
</cp:coreProperties>
</file>