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366D6" w:rsidRDefault="0026766F" w:rsidP="003366D6">
      <w:pPr>
        <w:pStyle w:val="AIUrgentActionTopHeading"/>
        <w:tabs>
          <w:tab w:val="clear" w:pos="567"/>
        </w:tabs>
        <w:spacing w:line="240" w:lineRule="auto"/>
        <w:rPr>
          <w:rFonts w:cs="Arial"/>
          <w:sz w:val="80"/>
          <w:szCs w:val="80"/>
        </w:rPr>
      </w:pPr>
      <w:r w:rsidRPr="003366D6">
        <w:rPr>
          <w:rFonts w:cs="Arial"/>
          <w:sz w:val="80"/>
          <w:szCs w:val="80"/>
          <w:highlight w:val="yellow"/>
        </w:rPr>
        <w:t>URGENT ACTION</w:t>
      </w:r>
    </w:p>
    <w:p w14:paraId="69BD15C9" w14:textId="539BEA18" w:rsidR="006966F6" w:rsidRPr="003366D6" w:rsidRDefault="006966F6" w:rsidP="003366D6">
      <w:pPr>
        <w:pStyle w:val="Default"/>
        <w:rPr>
          <w:b/>
          <w:sz w:val="28"/>
          <w:szCs w:val="28"/>
        </w:rPr>
      </w:pPr>
    </w:p>
    <w:p w14:paraId="3777702C" w14:textId="1B1B818C" w:rsidR="00D70D29" w:rsidRPr="003366D6" w:rsidRDefault="004A23D9" w:rsidP="003366D6">
      <w:pPr>
        <w:rPr>
          <w:rFonts w:ascii="Arial" w:hAnsi="Arial" w:cs="Arial"/>
          <w:b/>
          <w:i/>
          <w:color w:val="000000"/>
          <w:sz w:val="36"/>
          <w:lang w:eastAsia="es-MX"/>
        </w:rPr>
      </w:pPr>
      <w:bookmarkStart w:id="0" w:name="_Hlk15461989"/>
      <w:r w:rsidRPr="003366D6">
        <w:rPr>
          <w:rFonts w:ascii="Arial" w:hAnsi="Arial" w:cs="Arial"/>
          <w:b/>
          <w:sz w:val="36"/>
          <w:lang w:eastAsia="es-MX"/>
        </w:rPr>
        <w:t>ACTIVISTS RELEASED ON BAIL, AWAITING TRIAL</w:t>
      </w:r>
    </w:p>
    <w:p w14:paraId="7C021853" w14:textId="77777777" w:rsidR="004A23D9" w:rsidRPr="003366D6" w:rsidRDefault="004A23D9" w:rsidP="003366D6">
      <w:pPr>
        <w:rPr>
          <w:rFonts w:ascii="Arial" w:hAnsi="Arial" w:cs="Arial"/>
          <w:b/>
          <w:sz w:val="22"/>
          <w:szCs w:val="22"/>
          <w:lang w:eastAsia="es-MX"/>
        </w:rPr>
      </w:pPr>
      <w:r w:rsidRPr="003366D6">
        <w:rPr>
          <w:rFonts w:ascii="Arial" w:hAnsi="Arial" w:cs="Arial"/>
          <w:b/>
          <w:sz w:val="22"/>
          <w:szCs w:val="22"/>
          <w:lang w:eastAsia="es-MX"/>
        </w:rPr>
        <w:t>The trial of seven activists, charged with treason for attending a training in the Maldives, has yet to begin due to the authorities’ lack of preparedness. The activists have appeared in court three times and the next court date is on 1 August. The activists were released between 7 and 10 June on bail of ZWL$1000 each and on condition that they report to the police station every day.</w:t>
      </w:r>
    </w:p>
    <w:bookmarkEnd w:id="0"/>
    <w:p w14:paraId="7A4CCD4D" w14:textId="6F6D0891" w:rsidR="00D70D29" w:rsidRPr="003366D6" w:rsidRDefault="00D70D29" w:rsidP="003366D6">
      <w:pPr>
        <w:rPr>
          <w:rFonts w:ascii="Arial" w:hAnsi="Arial" w:cs="Arial"/>
          <w:b/>
          <w:color w:val="000000"/>
          <w:lang w:eastAsia="es-MX"/>
        </w:rPr>
      </w:pPr>
    </w:p>
    <w:p w14:paraId="66B558AA" w14:textId="77777777" w:rsidR="003366D6" w:rsidRPr="0007751F" w:rsidRDefault="003366D6" w:rsidP="003366D6">
      <w:pPr>
        <w:rPr>
          <w:rFonts w:ascii="Arial" w:hAnsi="Arial" w:cs="Arial"/>
          <w:b/>
          <w:sz w:val="20"/>
          <w:szCs w:val="20"/>
        </w:rPr>
      </w:pPr>
      <w:r w:rsidRPr="0007751F">
        <w:rPr>
          <w:rFonts w:ascii="Arial" w:hAnsi="Arial" w:cs="Arial"/>
          <w:b/>
          <w:sz w:val="20"/>
          <w:szCs w:val="20"/>
        </w:rPr>
        <w:t xml:space="preserve">TAKE ACTION: </w:t>
      </w:r>
    </w:p>
    <w:p w14:paraId="56176A9E" w14:textId="77777777" w:rsidR="003366D6" w:rsidRPr="004D1533" w:rsidRDefault="003366D6" w:rsidP="003366D6">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B6208B6" w14:textId="7F2DCDB1" w:rsidR="003366D6" w:rsidRPr="004D1533" w:rsidRDefault="003366D6" w:rsidP="003366D6">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3366D6" w:rsidRDefault="00AF1FE1" w:rsidP="003366D6">
      <w:pPr>
        <w:rPr>
          <w:rFonts w:ascii="Arial" w:hAnsi="Arial" w:cs="Arial"/>
          <w:b/>
          <w:sz w:val="20"/>
          <w:szCs w:val="20"/>
        </w:rPr>
      </w:pPr>
      <w:r w:rsidRPr="003366D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5D390"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50E16BC" w14:textId="77777777" w:rsidR="003366D6" w:rsidRDefault="003366D6" w:rsidP="003366D6">
      <w:pPr>
        <w:rPr>
          <w:rFonts w:ascii="Arial" w:hAnsi="Arial" w:cs="Arial"/>
          <w:b/>
          <w:sz w:val="18"/>
          <w:szCs w:val="18"/>
        </w:rPr>
        <w:sectPr w:rsidR="003366D6" w:rsidSect="003366D6">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08119610" w14:textId="5DB99ECD" w:rsidR="004A23D9" w:rsidRPr="003366D6" w:rsidRDefault="004A23D9" w:rsidP="003366D6">
      <w:pPr>
        <w:rPr>
          <w:rFonts w:ascii="Arial" w:hAnsi="Arial" w:cs="Arial"/>
          <w:sz w:val="18"/>
          <w:szCs w:val="18"/>
        </w:rPr>
      </w:pPr>
      <w:r w:rsidRPr="003366D6">
        <w:rPr>
          <w:rFonts w:ascii="Arial" w:hAnsi="Arial" w:cs="Arial"/>
          <w:b/>
          <w:sz w:val="18"/>
          <w:szCs w:val="18"/>
        </w:rPr>
        <w:t>His Excellency</w:t>
      </w:r>
      <w:r w:rsidR="003366D6">
        <w:rPr>
          <w:rFonts w:ascii="Arial" w:hAnsi="Arial" w:cs="Arial"/>
          <w:b/>
          <w:sz w:val="18"/>
          <w:szCs w:val="18"/>
        </w:rPr>
        <w:t xml:space="preserve"> </w:t>
      </w:r>
      <w:r w:rsidRPr="003366D6">
        <w:rPr>
          <w:rFonts w:ascii="Arial" w:hAnsi="Arial" w:cs="Arial"/>
          <w:b/>
          <w:sz w:val="18"/>
          <w:szCs w:val="18"/>
        </w:rPr>
        <w:t>Emmerson D Mnangagwa</w:t>
      </w:r>
    </w:p>
    <w:p w14:paraId="13F6608B" w14:textId="77777777" w:rsidR="003366D6" w:rsidRPr="003366D6" w:rsidRDefault="003366D6" w:rsidP="003366D6">
      <w:pPr>
        <w:rPr>
          <w:rFonts w:ascii="Arial" w:hAnsi="Arial" w:cs="Arial"/>
          <w:sz w:val="18"/>
          <w:szCs w:val="18"/>
        </w:rPr>
      </w:pPr>
      <w:r w:rsidRPr="003366D6">
        <w:rPr>
          <w:rFonts w:ascii="Arial" w:hAnsi="Arial" w:cs="Arial"/>
          <w:sz w:val="18"/>
          <w:szCs w:val="18"/>
        </w:rPr>
        <w:t xml:space="preserve">President of the Republic of Zimbabwe </w:t>
      </w:r>
    </w:p>
    <w:p w14:paraId="25B68A41" w14:textId="77777777" w:rsidR="004A23D9" w:rsidRPr="003366D6" w:rsidRDefault="004A23D9" w:rsidP="003366D6">
      <w:pPr>
        <w:rPr>
          <w:rFonts w:ascii="Arial" w:hAnsi="Arial" w:cs="Arial"/>
          <w:sz w:val="18"/>
          <w:szCs w:val="18"/>
        </w:rPr>
      </w:pPr>
      <w:proofErr w:type="spellStart"/>
      <w:r w:rsidRPr="003366D6">
        <w:rPr>
          <w:rFonts w:ascii="Arial" w:hAnsi="Arial" w:cs="Arial"/>
          <w:sz w:val="18"/>
          <w:szCs w:val="18"/>
        </w:rPr>
        <w:t>Munhumutapa</w:t>
      </w:r>
      <w:proofErr w:type="spellEnd"/>
      <w:r w:rsidRPr="003366D6">
        <w:rPr>
          <w:rFonts w:ascii="Arial" w:hAnsi="Arial" w:cs="Arial"/>
          <w:sz w:val="18"/>
          <w:szCs w:val="18"/>
        </w:rPr>
        <w:t xml:space="preserve"> Building</w:t>
      </w:r>
    </w:p>
    <w:p w14:paraId="66E29A0E" w14:textId="77777777" w:rsidR="004A23D9" w:rsidRPr="003366D6" w:rsidRDefault="004A23D9" w:rsidP="003366D6">
      <w:pPr>
        <w:rPr>
          <w:rFonts w:ascii="Arial" w:hAnsi="Arial" w:cs="Arial"/>
          <w:sz w:val="18"/>
          <w:szCs w:val="18"/>
        </w:rPr>
      </w:pPr>
      <w:proofErr w:type="spellStart"/>
      <w:r w:rsidRPr="003366D6">
        <w:rPr>
          <w:rFonts w:ascii="Arial" w:hAnsi="Arial" w:cs="Arial"/>
          <w:sz w:val="18"/>
          <w:szCs w:val="18"/>
        </w:rPr>
        <w:t>Cnr</w:t>
      </w:r>
      <w:proofErr w:type="spellEnd"/>
      <w:r w:rsidRPr="003366D6">
        <w:rPr>
          <w:rFonts w:ascii="Arial" w:hAnsi="Arial" w:cs="Arial"/>
          <w:sz w:val="18"/>
          <w:szCs w:val="18"/>
        </w:rPr>
        <w:t xml:space="preserve"> </w:t>
      </w:r>
      <w:proofErr w:type="spellStart"/>
      <w:r w:rsidRPr="003366D6">
        <w:rPr>
          <w:rFonts w:ascii="Arial" w:hAnsi="Arial" w:cs="Arial"/>
          <w:sz w:val="18"/>
          <w:szCs w:val="18"/>
        </w:rPr>
        <w:t>Samora</w:t>
      </w:r>
      <w:proofErr w:type="spellEnd"/>
      <w:r w:rsidRPr="003366D6">
        <w:rPr>
          <w:rFonts w:ascii="Arial" w:hAnsi="Arial" w:cs="Arial"/>
          <w:sz w:val="18"/>
          <w:szCs w:val="18"/>
        </w:rPr>
        <w:t xml:space="preserve"> Machel Avenue and Sam Nujoma</w:t>
      </w:r>
    </w:p>
    <w:p w14:paraId="1E3CFF01" w14:textId="77777777" w:rsidR="004A23D9" w:rsidRPr="003366D6" w:rsidRDefault="004A23D9" w:rsidP="003366D6">
      <w:pPr>
        <w:rPr>
          <w:rFonts w:ascii="Arial" w:hAnsi="Arial" w:cs="Arial"/>
          <w:sz w:val="18"/>
          <w:szCs w:val="18"/>
        </w:rPr>
      </w:pPr>
      <w:r w:rsidRPr="003366D6">
        <w:rPr>
          <w:rFonts w:ascii="Arial" w:hAnsi="Arial" w:cs="Arial"/>
          <w:sz w:val="18"/>
          <w:szCs w:val="18"/>
        </w:rPr>
        <w:t>Private Bag 7700</w:t>
      </w:r>
    </w:p>
    <w:p w14:paraId="250F7CC4" w14:textId="77777777" w:rsidR="004A23D9" w:rsidRPr="003366D6" w:rsidRDefault="004A23D9" w:rsidP="003366D6">
      <w:pPr>
        <w:rPr>
          <w:rFonts w:ascii="Arial" w:hAnsi="Arial" w:cs="Arial"/>
          <w:sz w:val="18"/>
          <w:szCs w:val="18"/>
        </w:rPr>
      </w:pPr>
      <w:r w:rsidRPr="003366D6">
        <w:rPr>
          <w:rFonts w:ascii="Arial" w:hAnsi="Arial" w:cs="Arial"/>
          <w:sz w:val="18"/>
          <w:szCs w:val="18"/>
        </w:rPr>
        <w:t xml:space="preserve">Causeway, Harare </w:t>
      </w:r>
    </w:p>
    <w:p w14:paraId="5E3235E8" w14:textId="77777777" w:rsidR="004A23D9" w:rsidRPr="003366D6" w:rsidRDefault="004A23D9" w:rsidP="003366D6">
      <w:pPr>
        <w:rPr>
          <w:rFonts w:ascii="Arial" w:hAnsi="Arial" w:cs="Arial"/>
          <w:sz w:val="18"/>
          <w:szCs w:val="18"/>
        </w:rPr>
      </w:pPr>
      <w:r w:rsidRPr="003366D6">
        <w:rPr>
          <w:rFonts w:ascii="Arial" w:hAnsi="Arial" w:cs="Arial"/>
          <w:sz w:val="18"/>
          <w:szCs w:val="18"/>
        </w:rPr>
        <w:t>Zimbabwe</w:t>
      </w:r>
    </w:p>
    <w:p w14:paraId="474AE2CB" w14:textId="1B390726" w:rsidR="004A23D9" w:rsidRPr="003366D6" w:rsidRDefault="004A23D9" w:rsidP="003366D6">
      <w:pPr>
        <w:rPr>
          <w:rFonts w:ascii="Arial" w:hAnsi="Arial" w:cs="Arial"/>
          <w:sz w:val="18"/>
          <w:szCs w:val="18"/>
        </w:rPr>
      </w:pPr>
      <w:r w:rsidRPr="003366D6">
        <w:rPr>
          <w:rFonts w:ascii="Arial" w:hAnsi="Arial" w:cs="Arial"/>
          <w:sz w:val="18"/>
          <w:szCs w:val="18"/>
        </w:rPr>
        <w:t xml:space="preserve">Email: </w:t>
      </w:r>
      <w:hyperlink r:id="rId16" w:history="1">
        <w:r w:rsidR="003366D6" w:rsidRPr="003366D6">
          <w:rPr>
            <w:rStyle w:val="Hyperlink"/>
            <w:rFonts w:ascii="Arial" w:hAnsi="Arial" w:cs="Arial"/>
            <w:sz w:val="18"/>
            <w:szCs w:val="18"/>
          </w:rPr>
          <w:t>info@opc.gov.zw</w:t>
        </w:r>
      </w:hyperlink>
      <w:r w:rsidR="003366D6" w:rsidRPr="003366D6">
        <w:rPr>
          <w:rFonts w:ascii="Arial" w:hAnsi="Arial" w:cs="Arial"/>
          <w:sz w:val="18"/>
          <w:szCs w:val="18"/>
        </w:rPr>
        <w:t xml:space="preserve"> </w:t>
      </w:r>
    </w:p>
    <w:p w14:paraId="75D3FC6A" w14:textId="608776E0" w:rsidR="003366D6" w:rsidRPr="003366D6" w:rsidRDefault="003366D6" w:rsidP="003366D6">
      <w:pPr>
        <w:rPr>
          <w:rFonts w:ascii="Arial" w:hAnsi="Arial" w:cs="Arial"/>
          <w:sz w:val="18"/>
          <w:szCs w:val="18"/>
        </w:rPr>
      </w:pPr>
    </w:p>
    <w:p w14:paraId="176488DC" w14:textId="77777777" w:rsidR="003366D6" w:rsidRPr="003366D6" w:rsidRDefault="003366D6" w:rsidP="00AB36D0">
      <w:pPr>
        <w:pStyle w:val="PlainText"/>
        <w:rPr>
          <w:rFonts w:ascii="Arial" w:hAnsi="Arial" w:cs="Arial"/>
          <w:b/>
          <w:sz w:val="18"/>
          <w:szCs w:val="18"/>
        </w:rPr>
      </w:pPr>
      <w:r w:rsidRPr="003366D6">
        <w:rPr>
          <w:rFonts w:ascii="Arial" w:hAnsi="Arial" w:cs="Arial"/>
          <w:b/>
          <w:sz w:val="18"/>
          <w:szCs w:val="18"/>
        </w:rPr>
        <w:t xml:space="preserve">Ambassador Ammon M. </w:t>
      </w:r>
      <w:proofErr w:type="spellStart"/>
      <w:r w:rsidRPr="003366D6">
        <w:rPr>
          <w:rFonts w:ascii="Arial" w:hAnsi="Arial" w:cs="Arial"/>
          <w:b/>
          <w:sz w:val="18"/>
          <w:szCs w:val="18"/>
        </w:rPr>
        <w:t>Mutembwa</w:t>
      </w:r>
      <w:proofErr w:type="spellEnd"/>
    </w:p>
    <w:p w14:paraId="06E3187F" w14:textId="77777777" w:rsidR="003366D6" w:rsidRPr="003366D6" w:rsidRDefault="003366D6" w:rsidP="00AB36D0">
      <w:pPr>
        <w:pStyle w:val="PlainText"/>
        <w:rPr>
          <w:rFonts w:ascii="Arial" w:hAnsi="Arial" w:cs="Arial"/>
          <w:sz w:val="18"/>
          <w:szCs w:val="18"/>
        </w:rPr>
      </w:pPr>
      <w:r w:rsidRPr="003366D6">
        <w:rPr>
          <w:rFonts w:ascii="Arial" w:hAnsi="Arial" w:cs="Arial"/>
          <w:sz w:val="18"/>
          <w:szCs w:val="18"/>
        </w:rPr>
        <w:t>Embassy of Zimbabwe</w:t>
      </w:r>
    </w:p>
    <w:p w14:paraId="512F78EF" w14:textId="77777777" w:rsidR="003366D6" w:rsidRPr="003366D6" w:rsidRDefault="003366D6" w:rsidP="00AB36D0">
      <w:pPr>
        <w:pStyle w:val="PlainText"/>
        <w:rPr>
          <w:rFonts w:ascii="Arial" w:hAnsi="Arial" w:cs="Arial"/>
          <w:sz w:val="18"/>
          <w:szCs w:val="18"/>
        </w:rPr>
      </w:pPr>
      <w:r w:rsidRPr="003366D6">
        <w:rPr>
          <w:rFonts w:ascii="Arial" w:hAnsi="Arial" w:cs="Arial"/>
          <w:sz w:val="18"/>
          <w:szCs w:val="18"/>
        </w:rPr>
        <w:t>1608 New Hampshire Ave. NW, Washington DC 20009</w:t>
      </w:r>
    </w:p>
    <w:p w14:paraId="253F3687" w14:textId="77777777" w:rsidR="003366D6" w:rsidRPr="003366D6" w:rsidRDefault="003366D6" w:rsidP="00AB36D0">
      <w:pPr>
        <w:pStyle w:val="PlainText"/>
        <w:rPr>
          <w:rFonts w:ascii="Arial" w:hAnsi="Arial" w:cs="Arial"/>
          <w:sz w:val="18"/>
          <w:szCs w:val="18"/>
        </w:rPr>
      </w:pPr>
      <w:r w:rsidRPr="003366D6">
        <w:rPr>
          <w:rFonts w:ascii="Arial" w:hAnsi="Arial" w:cs="Arial"/>
          <w:sz w:val="18"/>
          <w:szCs w:val="18"/>
        </w:rPr>
        <w:t xml:space="preserve">Phone: 202 332 7100 I Fax: 202 483 9326  </w:t>
      </w:r>
    </w:p>
    <w:p w14:paraId="051B9A62" w14:textId="37ABA707" w:rsidR="003366D6" w:rsidRPr="003366D6" w:rsidRDefault="003366D6" w:rsidP="00AB36D0">
      <w:pPr>
        <w:pStyle w:val="PlainText"/>
        <w:rPr>
          <w:rFonts w:ascii="Arial" w:hAnsi="Arial" w:cs="Arial"/>
          <w:sz w:val="18"/>
          <w:szCs w:val="18"/>
        </w:rPr>
      </w:pPr>
      <w:r w:rsidRPr="003366D6">
        <w:rPr>
          <w:rFonts w:ascii="Arial" w:hAnsi="Arial" w:cs="Arial"/>
          <w:sz w:val="18"/>
          <w:szCs w:val="18"/>
        </w:rPr>
        <w:t xml:space="preserve">Email: </w:t>
      </w:r>
      <w:hyperlink r:id="rId17" w:history="1">
        <w:r w:rsidRPr="003366D6">
          <w:rPr>
            <w:rStyle w:val="Hyperlink"/>
            <w:rFonts w:ascii="Arial" w:hAnsi="Arial" w:cs="Arial"/>
            <w:sz w:val="18"/>
            <w:szCs w:val="18"/>
          </w:rPr>
          <w:t>infor33@zimembassydc.gov.zw</w:t>
        </w:r>
      </w:hyperlink>
      <w:r w:rsidRPr="003366D6">
        <w:rPr>
          <w:rFonts w:ascii="Arial" w:hAnsi="Arial" w:cs="Arial"/>
          <w:sz w:val="18"/>
          <w:szCs w:val="18"/>
        </w:rPr>
        <w:t xml:space="preserve"> </w:t>
      </w:r>
    </w:p>
    <w:p w14:paraId="6543D7B5" w14:textId="7CC7ADE1" w:rsidR="003366D6" w:rsidRPr="003366D6" w:rsidRDefault="003366D6" w:rsidP="00AB36D0">
      <w:pPr>
        <w:pStyle w:val="PlainText"/>
        <w:rPr>
          <w:rFonts w:ascii="Arial" w:hAnsi="Arial" w:cs="Arial"/>
          <w:sz w:val="18"/>
          <w:szCs w:val="18"/>
        </w:rPr>
      </w:pPr>
      <w:r w:rsidRPr="003366D6">
        <w:rPr>
          <w:rFonts w:ascii="Arial" w:hAnsi="Arial" w:cs="Arial"/>
          <w:sz w:val="18"/>
          <w:szCs w:val="18"/>
        </w:rPr>
        <w:t>Salutation: Dear Ambassador</w:t>
      </w:r>
    </w:p>
    <w:p w14:paraId="057B834D" w14:textId="77777777" w:rsidR="003366D6" w:rsidRDefault="003366D6" w:rsidP="003366D6">
      <w:pPr>
        <w:rPr>
          <w:rFonts w:ascii="Arial" w:hAnsi="Arial" w:cs="Arial"/>
          <w:b/>
          <w:i/>
          <w:sz w:val="20"/>
          <w:szCs w:val="20"/>
        </w:rPr>
        <w:sectPr w:rsidR="003366D6" w:rsidSect="003366D6">
          <w:type w:val="continuous"/>
          <w:pgSz w:w="12240" w:h="15840" w:code="1"/>
          <w:pgMar w:top="720" w:right="720" w:bottom="1800" w:left="720" w:header="0" w:footer="567" w:gutter="0"/>
          <w:cols w:num="2" w:space="567"/>
          <w:titlePg/>
          <w:docGrid w:linePitch="360"/>
        </w:sectPr>
      </w:pPr>
    </w:p>
    <w:p w14:paraId="47E85FB1" w14:textId="788AF23A" w:rsidR="003366D6" w:rsidRPr="003366D6" w:rsidRDefault="003366D6" w:rsidP="003366D6">
      <w:pPr>
        <w:rPr>
          <w:rFonts w:ascii="Arial" w:hAnsi="Arial" w:cs="Arial"/>
          <w:b/>
          <w:i/>
          <w:sz w:val="20"/>
          <w:szCs w:val="20"/>
        </w:rPr>
      </w:pPr>
    </w:p>
    <w:p w14:paraId="44F2E3DB" w14:textId="77777777" w:rsidR="004A23D9" w:rsidRPr="003366D6" w:rsidRDefault="004A23D9" w:rsidP="003366D6">
      <w:pPr>
        <w:jc w:val="both"/>
        <w:rPr>
          <w:rFonts w:ascii="Arial" w:hAnsi="Arial" w:cs="Arial"/>
          <w:sz w:val="20"/>
          <w:szCs w:val="20"/>
        </w:rPr>
      </w:pPr>
      <w:r w:rsidRPr="003366D6">
        <w:rPr>
          <w:rFonts w:ascii="Arial" w:hAnsi="Arial" w:cs="Arial"/>
          <w:sz w:val="20"/>
          <w:szCs w:val="20"/>
        </w:rPr>
        <w:t xml:space="preserve">Your Excellency President Mnangagwa, </w:t>
      </w:r>
    </w:p>
    <w:p w14:paraId="351C2924" w14:textId="77777777" w:rsidR="004A23D9" w:rsidRPr="003366D6" w:rsidRDefault="004A23D9" w:rsidP="003366D6">
      <w:pPr>
        <w:jc w:val="both"/>
        <w:rPr>
          <w:rFonts w:ascii="Arial" w:hAnsi="Arial" w:cs="Arial"/>
          <w:sz w:val="20"/>
          <w:szCs w:val="20"/>
        </w:rPr>
      </w:pPr>
    </w:p>
    <w:p w14:paraId="14632917" w14:textId="77777777" w:rsidR="004A23D9" w:rsidRPr="003366D6" w:rsidRDefault="004A23D9" w:rsidP="003366D6">
      <w:pPr>
        <w:jc w:val="both"/>
        <w:rPr>
          <w:rFonts w:ascii="Arial" w:hAnsi="Arial" w:cs="Arial"/>
          <w:sz w:val="20"/>
          <w:szCs w:val="20"/>
        </w:rPr>
      </w:pPr>
      <w:r w:rsidRPr="003366D6">
        <w:rPr>
          <w:rFonts w:ascii="Arial" w:hAnsi="Arial" w:cs="Arial"/>
          <w:sz w:val="20"/>
          <w:szCs w:val="20"/>
        </w:rPr>
        <w:t xml:space="preserve">I write to you to express serious concern over the treason charges levelled against seven activists George Makoni, Tatenda </w:t>
      </w:r>
      <w:proofErr w:type="spellStart"/>
      <w:r w:rsidRPr="003366D6">
        <w:rPr>
          <w:rFonts w:ascii="Arial" w:hAnsi="Arial" w:cs="Arial"/>
          <w:sz w:val="20"/>
          <w:szCs w:val="20"/>
        </w:rPr>
        <w:t>Mombeyarara</w:t>
      </w:r>
      <w:proofErr w:type="spellEnd"/>
      <w:r w:rsidRPr="003366D6">
        <w:rPr>
          <w:rFonts w:ascii="Arial" w:hAnsi="Arial" w:cs="Arial"/>
          <w:sz w:val="20"/>
          <w:szCs w:val="20"/>
        </w:rPr>
        <w:t xml:space="preserve">, </w:t>
      </w:r>
      <w:proofErr w:type="spellStart"/>
      <w:r w:rsidRPr="003366D6">
        <w:rPr>
          <w:rFonts w:ascii="Arial" w:hAnsi="Arial" w:cs="Arial"/>
          <w:sz w:val="20"/>
          <w:szCs w:val="20"/>
        </w:rPr>
        <w:t>Gamuchirai</w:t>
      </w:r>
      <w:proofErr w:type="spellEnd"/>
      <w:r w:rsidRPr="003366D6">
        <w:rPr>
          <w:rFonts w:ascii="Arial" w:hAnsi="Arial" w:cs="Arial"/>
          <w:sz w:val="20"/>
          <w:szCs w:val="20"/>
        </w:rPr>
        <w:t xml:space="preserve"> </w:t>
      </w:r>
      <w:proofErr w:type="spellStart"/>
      <w:r w:rsidRPr="003366D6">
        <w:rPr>
          <w:rFonts w:ascii="Arial" w:hAnsi="Arial" w:cs="Arial"/>
          <w:sz w:val="20"/>
          <w:szCs w:val="20"/>
        </w:rPr>
        <w:t>Mukura</w:t>
      </w:r>
      <w:proofErr w:type="spellEnd"/>
      <w:r w:rsidRPr="003366D6">
        <w:rPr>
          <w:rFonts w:ascii="Arial" w:hAnsi="Arial" w:cs="Arial"/>
          <w:sz w:val="20"/>
          <w:szCs w:val="20"/>
        </w:rPr>
        <w:t xml:space="preserve">, Nyasha </w:t>
      </w:r>
      <w:proofErr w:type="spellStart"/>
      <w:r w:rsidRPr="003366D6">
        <w:rPr>
          <w:rFonts w:ascii="Arial" w:hAnsi="Arial" w:cs="Arial"/>
          <w:sz w:val="20"/>
          <w:szCs w:val="20"/>
        </w:rPr>
        <w:t>Mpahlo</w:t>
      </w:r>
      <w:proofErr w:type="spellEnd"/>
      <w:r w:rsidRPr="003366D6">
        <w:rPr>
          <w:rFonts w:ascii="Arial" w:hAnsi="Arial" w:cs="Arial"/>
          <w:sz w:val="20"/>
          <w:szCs w:val="20"/>
        </w:rPr>
        <w:t xml:space="preserve">, </w:t>
      </w:r>
      <w:proofErr w:type="spellStart"/>
      <w:r w:rsidRPr="003366D6">
        <w:rPr>
          <w:rFonts w:ascii="Arial" w:hAnsi="Arial" w:cs="Arial"/>
          <w:sz w:val="20"/>
          <w:szCs w:val="20"/>
        </w:rPr>
        <w:t>Farirai</w:t>
      </w:r>
      <w:proofErr w:type="spellEnd"/>
      <w:r w:rsidRPr="003366D6">
        <w:rPr>
          <w:rFonts w:ascii="Arial" w:hAnsi="Arial" w:cs="Arial"/>
          <w:sz w:val="20"/>
          <w:szCs w:val="20"/>
        </w:rPr>
        <w:t xml:space="preserve"> </w:t>
      </w:r>
      <w:proofErr w:type="spellStart"/>
      <w:r w:rsidRPr="003366D6">
        <w:rPr>
          <w:rFonts w:ascii="Arial" w:hAnsi="Arial" w:cs="Arial"/>
          <w:sz w:val="20"/>
          <w:szCs w:val="20"/>
        </w:rPr>
        <w:t>Gumbonzvanda</w:t>
      </w:r>
      <w:proofErr w:type="spellEnd"/>
      <w:r w:rsidRPr="003366D6">
        <w:rPr>
          <w:rFonts w:ascii="Arial" w:hAnsi="Arial" w:cs="Arial"/>
          <w:sz w:val="20"/>
          <w:szCs w:val="20"/>
        </w:rPr>
        <w:t xml:space="preserve">, </w:t>
      </w:r>
      <w:proofErr w:type="spellStart"/>
      <w:r w:rsidRPr="003366D6">
        <w:rPr>
          <w:rFonts w:ascii="Arial" w:hAnsi="Arial" w:cs="Arial"/>
          <w:sz w:val="20"/>
          <w:szCs w:val="20"/>
        </w:rPr>
        <w:t>Sitabile</w:t>
      </w:r>
      <w:proofErr w:type="spellEnd"/>
      <w:r w:rsidRPr="003366D6">
        <w:rPr>
          <w:rFonts w:ascii="Arial" w:hAnsi="Arial" w:cs="Arial"/>
          <w:sz w:val="20"/>
          <w:szCs w:val="20"/>
        </w:rPr>
        <w:t xml:space="preserve"> Dewa and Rita </w:t>
      </w:r>
      <w:proofErr w:type="spellStart"/>
      <w:r w:rsidRPr="003366D6">
        <w:rPr>
          <w:rFonts w:ascii="Arial" w:hAnsi="Arial" w:cs="Arial"/>
          <w:sz w:val="20"/>
          <w:szCs w:val="20"/>
        </w:rPr>
        <w:t>Nyamupinga</w:t>
      </w:r>
      <w:proofErr w:type="spellEnd"/>
      <w:r w:rsidRPr="003366D6">
        <w:rPr>
          <w:rFonts w:ascii="Arial" w:hAnsi="Arial" w:cs="Arial"/>
          <w:sz w:val="20"/>
          <w:szCs w:val="20"/>
        </w:rPr>
        <w:t xml:space="preserve"> simply for attending a training organised by </w:t>
      </w:r>
      <w:r w:rsidRPr="003366D6">
        <w:rPr>
          <w:rFonts w:ascii="Arial" w:hAnsi="Arial" w:cs="Arial"/>
          <w:sz w:val="20"/>
          <w:szCs w:val="20"/>
          <w:lang w:eastAsia="es-MX"/>
        </w:rPr>
        <w:t xml:space="preserve">the </w:t>
      </w:r>
      <w:proofErr w:type="spellStart"/>
      <w:r w:rsidRPr="003366D6">
        <w:rPr>
          <w:rFonts w:ascii="Arial" w:hAnsi="Arial" w:cs="Arial"/>
          <w:sz w:val="20"/>
          <w:szCs w:val="20"/>
          <w:lang w:eastAsia="es-MX"/>
        </w:rPr>
        <w:t>Center</w:t>
      </w:r>
      <w:proofErr w:type="spellEnd"/>
      <w:r w:rsidRPr="003366D6">
        <w:rPr>
          <w:rFonts w:ascii="Arial" w:hAnsi="Arial" w:cs="Arial"/>
          <w:sz w:val="20"/>
          <w:szCs w:val="20"/>
          <w:lang w:eastAsia="es-MX"/>
        </w:rPr>
        <w:t xml:space="preserve"> for Non-Violence Action and Strategies (CANVAS)</w:t>
      </w:r>
      <w:r w:rsidRPr="003366D6">
        <w:rPr>
          <w:rFonts w:ascii="Arial" w:hAnsi="Arial" w:cs="Arial"/>
          <w:lang w:eastAsia="es-MX"/>
        </w:rPr>
        <w:t xml:space="preserve"> </w:t>
      </w:r>
      <w:r w:rsidRPr="003366D6">
        <w:rPr>
          <w:rFonts w:ascii="Arial" w:hAnsi="Arial" w:cs="Arial"/>
          <w:sz w:val="20"/>
          <w:szCs w:val="20"/>
        </w:rPr>
        <w:t xml:space="preserve">in Maldives from 15 to 17 May. </w:t>
      </w:r>
    </w:p>
    <w:p w14:paraId="3B2C171F" w14:textId="77777777" w:rsidR="004A23D9" w:rsidRPr="003366D6" w:rsidRDefault="004A23D9" w:rsidP="003366D6">
      <w:pPr>
        <w:jc w:val="both"/>
        <w:rPr>
          <w:rFonts w:ascii="Arial" w:hAnsi="Arial" w:cs="Arial"/>
          <w:sz w:val="20"/>
          <w:szCs w:val="20"/>
        </w:rPr>
      </w:pPr>
    </w:p>
    <w:p w14:paraId="257FC9D8" w14:textId="77777777" w:rsidR="004A23D9" w:rsidRPr="003366D6" w:rsidRDefault="004A23D9" w:rsidP="003366D6">
      <w:pPr>
        <w:jc w:val="both"/>
        <w:rPr>
          <w:rFonts w:ascii="Arial" w:hAnsi="Arial" w:cs="Arial"/>
          <w:sz w:val="20"/>
          <w:szCs w:val="20"/>
        </w:rPr>
      </w:pPr>
      <w:r w:rsidRPr="003366D6">
        <w:rPr>
          <w:rFonts w:ascii="Arial" w:hAnsi="Arial" w:cs="Arial"/>
          <w:sz w:val="20"/>
          <w:szCs w:val="20"/>
        </w:rPr>
        <w:t xml:space="preserve">The seven activists were arrested in May on arrival back into the country, detained and charged with ‘subverting a constitutional government’ under Section 22 (2) of Criminal Law (Codification and Reform Act) which attracts a sentence of more than 20 years in prison. They were released between 7 and 10 June on bail of ZWL$1000 each and on condition that they report to the police station every day. </w:t>
      </w:r>
    </w:p>
    <w:p w14:paraId="326F252F" w14:textId="77777777" w:rsidR="004A23D9" w:rsidRPr="003366D6" w:rsidRDefault="004A23D9" w:rsidP="003366D6">
      <w:pPr>
        <w:jc w:val="both"/>
        <w:rPr>
          <w:rFonts w:ascii="Arial" w:hAnsi="Arial" w:cs="Arial"/>
          <w:sz w:val="20"/>
          <w:szCs w:val="20"/>
        </w:rPr>
      </w:pPr>
    </w:p>
    <w:p w14:paraId="6CF23B03" w14:textId="77777777" w:rsidR="004A23D9" w:rsidRPr="003366D6" w:rsidRDefault="004A23D9" w:rsidP="003366D6">
      <w:pPr>
        <w:jc w:val="both"/>
        <w:rPr>
          <w:rFonts w:ascii="Arial" w:hAnsi="Arial" w:cs="Arial"/>
          <w:sz w:val="20"/>
          <w:szCs w:val="20"/>
        </w:rPr>
      </w:pPr>
      <w:r w:rsidRPr="003366D6">
        <w:rPr>
          <w:rFonts w:ascii="Arial" w:hAnsi="Arial" w:cs="Arial"/>
          <w:sz w:val="20"/>
          <w:szCs w:val="20"/>
        </w:rPr>
        <w:t xml:space="preserve">They have appeared in court for trial three times, on 12 July, 19 July and 25 July. In all appearances, their case has been postponed due to the authorities’ lack of preparedness. The next court date is set for 1 August. </w:t>
      </w:r>
    </w:p>
    <w:p w14:paraId="23CED21C" w14:textId="77777777" w:rsidR="004A23D9" w:rsidRPr="003366D6" w:rsidRDefault="004A23D9" w:rsidP="003366D6">
      <w:pPr>
        <w:jc w:val="both"/>
        <w:rPr>
          <w:rFonts w:ascii="Arial" w:hAnsi="Arial" w:cs="Arial"/>
          <w:sz w:val="20"/>
          <w:szCs w:val="20"/>
        </w:rPr>
      </w:pPr>
    </w:p>
    <w:p w14:paraId="505F44ED" w14:textId="77777777" w:rsidR="004A23D9" w:rsidRPr="003366D6" w:rsidRDefault="004A23D9" w:rsidP="003366D6">
      <w:pPr>
        <w:jc w:val="both"/>
        <w:rPr>
          <w:rFonts w:ascii="Arial" w:hAnsi="Arial" w:cs="Arial"/>
          <w:sz w:val="20"/>
          <w:szCs w:val="20"/>
        </w:rPr>
      </w:pPr>
      <w:r w:rsidRPr="003366D6">
        <w:rPr>
          <w:rFonts w:ascii="Arial" w:hAnsi="Arial" w:cs="Arial"/>
          <w:sz w:val="20"/>
          <w:szCs w:val="20"/>
        </w:rPr>
        <w:t xml:space="preserve">The activists should never have been charged in the first place since attending a training on non-violent activism is not a crime. Their trial is part of a disturbing trend by your government to intimidate and harass activists. </w:t>
      </w:r>
    </w:p>
    <w:p w14:paraId="71E4203F" w14:textId="77777777" w:rsidR="004A23D9" w:rsidRPr="003366D6" w:rsidRDefault="004A23D9" w:rsidP="003366D6">
      <w:pPr>
        <w:jc w:val="both"/>
        <w:rPr>
          <w:rFonts w:ascii="Arial" w:hAnsi="Arial" w:cs="Arial"/>
          <w:sz w:val="20"/>
          <w:szCs w:val="20"/>
        </w:rPr>
      </w:pPr>
    </w:p>
    <w:p w14:paraId="75059D00" w14:textId="79A3A0AF" w:rsidR="004A23D9" w:rsidRPr="003366D6" w:rsidRDefault="003366D6" w:rsidP="003366D6">
      <w:pPr>
        <w:jc w:val="both"/>
        <w:rPr>
          <w:rFonts w:ascii="Arial" w:hAnsi="Arial" w:cs="Arial"/>
          <w:sz w:val="20"/>
          <w:szCs w:val="20"/>
        </w:rPr>
      </w:pPr>
      <w:r>
        <w:rPr>
          <w:rFonts w:ascii="Arial" w:hAnsi="Arial" w:cs="Arial"/>
          <w:sz w:val="20"/>
          <w:szCs w:val="20"/>
        </w:rPr>
        <w:t>I</w:t>
      </w:r>
      <w:r w:rsidR="004A23D9" w:rsidRPr="003366D6">
        <w:rPr>
          <w:rFonts w:ascii="Arial" w:hAnsi="Arial" w:cs="Arial"/>
          <w:sz w:val="20"/>
          <w:szCs w:val="20"/>
        </w:rPr>
        <w:t xml:space="preserve"> call on you to</w:t>
      </w:r>
      <w:r>
        <w:rPr>
          <w:rFonts w:ascii="Arial" w:hAnsi="Arial" w:cs="Arial"/>
          <w:sz w:val="20"/>
          <w:szCs w:val="20"/>
        </w:rPr>
        <w:t xml:space="preserve"> e</w:t>
      </w:r>
      <w:r w:rsidR="004A23D9" w:rsidRPr="003366D6">
        <w:rPr>
          <w:rFonts w:ascii="Arial" w:hAnsi="Arial" w:cs="Arial"/>
          <w:sz w:val="20"/>
          <w:szCs w:val="20"/>
        </w:rPr>
        <w:t>nsure the charges against the seven activists are dropped immediately and unconditionally;</w:t>
      </w:r>
      <w:r>
        <w:rPr>
          <w:rFonts w:ascii="Arial" w:hAnsi="Arial" w:cs="Arial"/>
          <w:sz w:val="20"/>
          <w:szCs w:val="20"/>
        </w:rPr>
        <w:t xml:space="preserve"> </w:t>
      </w:r>
      <w:r w:rsidR="004A23D9" w:rsidRPr="003366D6">
        <w:rPr>
          <w:rFonts w:ascii="Arial" w:hAnsi="Arial" w:cs="Arial"/>
          <w:sz w:val="20"/>
          <w:szCs w:val="20"/>
        </w:rPr>
        <w:t>ensure an end to the crackdown on human rights defenders and activists and judicial persecution of human rights defenders, activists and opposition members;</w:t>
      </w:r>
      <w:r>
        <w:rPr>
          <w:rFonts w:ascii="Arial" w:hAnsi="Arial" w:cs="Arial"/>
          <w:sz w:val="20"/>
          <w:szCs w:val="20"/>
        </w:rPr>
        <w:t xml:space="preserve"> e</w:t>
      </w:r>
      <w:r w:rsidR="004A23D9" w:rsidRPr="003366D6">
        <w:rPr>
          <w:rFonts w:ascii="Arial" w:hAnsi="Arial" w:cs="Arial"/>
          <w:sz w:val="20"/>
          <w:szCs w:val="20"/>
        </w:rPr>
        <w:t xml:space="preserve">nsure respect for the rights to freedom of association, peaceful assembly and expression as enshrined in the Constitution and human rights treaties to which Zimbabwe is a state party. </w:t>
      </w:r>
    </w:p>
    <w:p w14:paraId="023FDAA3" w14:textId="77777777" w:rsidR="00D70D29" w:rsidRPr="003366D6" w:rsidRDefault="00D70D29" w:rsidP="003366D6">
      <w:pPr>
        <w:ind w:left="142"/>
        <w:rPr>
          <w:rFonts w:ascii="Arial" w:hAnsi="Arial" w:cs="Arial"/>
          <w:sz w:val="20"/>
          <w:szCs w:val="20"/>
        </w:rPr>
      </w:pPr>
    </w:p>
    <w:p w14:paraId="238B21B6" w14:textId="69EE7B3C" w:rsidR="006966F6" w:rsidRDefault="006966F6" w:rsidP="003366D6">
      <w:pPr>
        <w:rPr>
          <w:rFonts w:ascii="Arial" w:hAnsi="Arial" w:cs="Arial"/>
          <w:sz w:val="20"/>
          <w:szCs w:val="20"/>
        </w:rPr>
      </w:pPr>
      <w:r w:rsidRPr="003366D6">
        <w:rPr>
          <w:rFonts w:ascii="Arial" w:hAnsi="Arial" w:cs="Arial"/>
          <w:sz w:val="20"/>
          <w:szCs w:val="20"/>
        </w:rPr>
        <w:t>Yours sincerely,</w:t>
      </w:r>
    </w:p>
    <w:p w14:paraId="7CFA92FF" w14:textId="33E64E8D" w:rsidR="003366D6" w:rsidRDefault="003366D6" w:rsidP="003366D6">
      <w:pPr>
        <w:rPr>
          <w:rFonts w:ascii="Arial" w:hAnsi="Arial" w:cs="Arial"/>
          <w:sz w:val="20"/>
          <w:szCs w:val="20"/>
        </w:rPr>
      </w:pPr>
    </w:p>
    <w:p w14:paraId="25605243" w14:textId="77777777" w:rsidR="003366D6" w:rsidRPr="003366D6" w:rsidRDefault="003366D6" w:rsidP="003366D6">
      <w:pPr>
        <w:rPr>
          <w:rFonts w:ascii="Arial" w:hAnsi="Arial" w:cs="Arial"/>
          <w:sz w:val="20"/>
          <w:szCs w:val="20"/>
        </w:rPr>
      </w:pPr>
    </w:p>
    <w:p w14:paraId="2B991A09" w14:textId="6EA62B97" w:rsidR="006966F6" w:rsidRPr="003366D6" w:rsidRDefault="006966F6" w:rsidP="003366D6">
      <w:pPr>
        <w:rPr>
          <w:rFonts w:ascii="Arial" w:hAnsi="Arial" w:cs="Arial"/>
          <w:b/>
          <w:sz w:val="20"/>
          <w:szCs w:val="20"/>
        </w:rPr>
      </w:pPr>
    </w:p>
    <w:p w14:paraId="0A23F5D1" w14:textId="5C03F406" w:rsidR="0054186C" w:rsidRPr="003366D6" w:rsidRDefault="0054186C" w:rsidP="003366D6">
      <w:pPr>
        <w:pStyle w:val="AIBoxHeading"/>
        <w:spacing w:line="240" w:lineRule="auto"/>
        <w:rPr>
          <w:rFonts w:ascii="Arial" w:hAnsi="Arial" w:cs="Arial"/>
          <w:szCs w:val="32"/>
        </w:rPr>
      </w:pPr>
      <w:r w:rsidRPr="003366D6">
        <w:rPr>
          <w:rFonts w:ascii="Arial" w:hAnsi="Arial" w:cs="Arial"/>
          <w:szCs w:val="32"/>
        </w:rPr>
        <w:lastRenderedPageBreak/>
        <w:t>Additional information</w:t>
      </w:r>
    </w:p>
    <w:p w14:paraId="6247DBF4" w14:textId="77777777" w:rsidR="0054186C" w:rsidRPr="003366D6" w:rsidRDefault="0054186C" w:rsidP="003366D6">
      <w:pPr>
        <w:jc w:val="both"/>
        <w:rPr>
          <w:rFonts w:ascii="Arial" w:hAnsi="Arial" w:cs="Arial"/>
        </w:rPr>
      </w:pPr>
    </w:p>
    <w:p w14:paraId="038D2A07" w14:textId="0989BB21" w:rsidR="004A23D9" w:rsidRPr="003366D6" w:rsidRDefault="004A23D9" w:rsidP="003366D6">
      <w:pPr>
        <w:jc w:val="both"/>
        <w:rPr>
          <w:rFonts w:ascii="Arial" w:hAnsi="Arial" w:cs="Arial"/>
          <w:sz w:val="18"/>
          <w:szCs w:val="18"/>
        </w:rPr>
      </w:pPr>
      <w:r w:rsidRPr="003366D6">
        <w:rPr>
          <w:rFonts w:ascii="Arial" w:hAnsi="Arial" w:cs="Arial"/>
          <w:sz w:val="18"/>
          <w:szCs w:val="18"/>
        </w:rPr>
        <w:t xml:space="preserve">The seven activists attended a training organised by the </w:t>
      </w:r>
      <w:proofErr w:type="spellStart"/>
      <w:r w:rsidRPr="003366D6">
        <w:rPr>
          <w:rFonts w:ascii="Arial" w:hAnsi="Arial" w:cs="Arial"/>
          <w:sz w:val="18"/>
          <w:szCs w:val="18"/>
        </w:rPr>
        <w:t>Center</w:t>
      </w:r>
      <w:proofErr w:type="spellEnd"/>
      <w:r w:rsidRPr="003366D6">
        <w:rPr>
          <w:rFonts w:ascii="Arial" w:hAnsi="Arial" w:cs="Arial"/>
          <w:sz w:val="18"/>
          <w:szCs w:val="18"/>
        </w:rPr>
        <w:t xml:space="preserve"> for Non-Violence Action and Strategies (CANVAS) in the Maldives</w:t>
      </w:r>
      <w:r w:rsidRPr="003366D6" w:rsidDel="00FE36DD">
        <w:rPr>
          <w:rFonts w:ascii="Arial" w:hAnsi="Arial" w:cs="Arial"/>
          <w:sz w:val="18"/>
          <w:szCs w:val="18"/>
        </w:rPr>
        <w:t xml:space="preserve"> </w:t>
      </w:r>
      <w:r w:rsidR="0075002A" w:rsidRPr="003366D6">
        <w:rPr>
          <w:rFonts w:ascii="Arial" w:hAnsi="Arial" w:cs="Arial"/>
          <w:sz w:val="18"/>
          <w:szCs w:val="18"/>
        </w:rPr>
        <w:t>from 15-17</w:t>
      </w:r>
      <w:r w:rsidRPr="003366D6">
        <w:rPr>
          <w:rFonts w:ascii="Arial" w:hAnsi="Arial" w:cs="Arial"/>
          <w:sz w:val="18"/>
          <w:szCs w:val="18"/>
        </w:rPr>
        <w:t xml:space="preserve"> May 2019. The focus of the workshop was civic engagement, advocacy and communications. Returning to Zimbabwe on different dates, George Makoni, Tatenda </w:t>
      </w:r>
      <w:proofErr w:type="spellStart"/>
      <w:r w:rsidRPr="003366D6">
        <w:rPr>
          <w:rFonts w:ascii="Arial" w:hAnsi="Arial" w:cs="Arial"/>
          <w:sz w:val="18"/>
          <w:szCs w:val="18"/>
        </w:rPr>
        <w:t>Mombeyarara</w:t>
      </w:r>
      <w:proofErr w:type="spellEnd"/>
      <w:r w:rsidRPr="003366D6">
        <w:rPr>
          <w:rFonts w:ascii="Arial" w:hAnsi="Arial" w:cs="Arial"/>
          <w:sz w:val="18"/>
          <w:szCs w:val="18"/>
        </w:rPr>
        <w:t xml:space="preserve">, </w:t>
      </w:r>
      <w:proofErr w:type="spellStart"/>
      <w:r w:rsidRPr="003366D6">
        <w:rPr>
          <w:rFonts w:ascii="Arial" w:hAnsi="Arial" w:cs="Arial"/>
          <w:sz w:val="18"/>
          <w:szCs w:val="18"/>
        </w:rPr>
        <w:t>Gamuchirai</w:t>
      </w:r>
      <w:proofErr w:type="spellEnd"/>
      <w:r w:rsidRPr="003366D6">
        <w:rPr>
          <w:rFonts w:ascii="Arial" w:hAnsi="Arial" w:cs="Arial"/>
          <w:sz w:val="18"/>
          <w:szCs w:val="18"/>
        </w:rPr>
        <w:t xml:space="preserve"> </w:t>
      </w:r>
      <w:proofErr w:type="spellStart"/>
      <w:r w:rsidRPr="003366D6">
        <w:rPr>
          <w:rFonts w:ascii="Arial" w:hAnsi="Arial" w:cs="Arial"/>
          <w:sz w:val="18"/>
          <w:szCs w:val="18"/>
        </w:rPr>
        <w:t>Mukura</w:t>
      </w:r>
      <w:proofErr w:type="spellEnd"/>
      <w:r w:rsidRPr="003366D6">
        <w:rPr>
          <w:rFonts w:ascii="Arial" w:hAnsi="Arial" w:cs="Arial"/>
          <w:sz w:val="18"/>
          <w:szCs w:val="18"/>
        </w:rPr>
        <w:t xml:space="preserve">, Nyasha </w:t>
      </w:r>
      <w:proofErr w:type="spellStart"/>
      <w:r w:rsidRPr="003366D6">
        <w:rPr>
          <w:rFonts w:ascii="Arial" w:hAnsi="Arial" w:cs="Arial"/>
          <w:sz w:val="18"/>
          <w:szCs w:val="18"/>
        </w:rPr>
        <w:t>Mpahlo</w:t>
      </w:r>
      <w:proofErr w:type="spellEnd"/>
      <w:r w:rsidRPr="003366D6">
        <w:rPr>
          <w:rFonts w:ascii="Arial" w:hAnsi="Arial" w:cs="Arial"/>
          <w:sz w:val="18"/>
          <w:szCs w:val="18"/>
        </w:rPr>
        <w:t xml:space="preserve"> were arrested on arrival at Harare Airport on 20 May, </w:t>
      </w:r>
      <w:proofErr w:type="spellStart"/>
      <w:r w:rsidRPr="003366D6">
        <w:rPr>
          <w:rFonts w:ascii="Arial" w:hAnsi="Arial" w:cs="Arial"/>
          <w:sz w:val="18"/>
          <w:szCs w:val="18"/>
        </w:rPr>
        <w:t>Farirai</w:t>
      </w:r>
      <w:proofErr w:type="spellEnd"/>
      <w:r w:rsidRPr="003366D6">
        <w:rPr>
          <w:rFonts w:ascii="Arial" w:hAnsi="Arial" w:cs="Arial"/>
          <w:sz w:val="18"/>
          <w:szCs w:val="18"/>
        </w:rPr>
        <w:t xml:space="preserve"> </w:t>
      </w:r>
      <w:proofErr w:type="spellStart"/>
      <w:r w:rsidRPr="003366D6">
        <w:rPr>
          <w:rFonts w:ascii="Arial" w:hAnsi="Arial" w:cs="Arial"/>
          <w:sz w:val="18"/>
          <w:szCs w:val="18"/>
        </w:rPr>
        <w:t>Gumbonzvanda</w:t>
      </w:r>
      <w:proofErr w:type="spellEnd"/>
      <w:r w:rsidRPr="003366D6">
        <w:rPr>
          <w:rFonts w:ascii="Arial" w:hAnsi="Arial" w:cs="Arial"/>
          <w:sz w:val="18"/>
          <w:szCs w:val="18"/>
        </w:rPr>
        <w:t xml:space="preserve"> was arrested on arrival the following day, while Stabile Dewa and Rita </w:t>
      </w:r>
      <w:proofErr w:type="spellStart"/>
      <w:r w:rsidRPr="003366D6">
        <w:rPr>
          <w:rFonts w:ascii="Arial" w:hAnsi="Arial" w:cs="Arial"/>
          <w:sz w:val="18"/>
          <w:szCs w:val="18"/>
        </w:rPr>
        <w:t>Nyamupinga</w:t>
      </w:r>
      <w:proofErr w:type="spellEnd"/>
      <w:r w:rsidRPr="003366D6">
        <w:rPr>
          <w:rFonts w:ascii="Arial" w:hAnsi="Arial" w:cs="Arial"/>
          <w:sz w:val="18"/>
          <w:szCs w:val="18"/>
        </w:rPr>
        <w:t xml:space="preserve"> were arrested on arrival at Harare Airport on 27 May.</w:t>
      </w:r>
    </w:p>
    <w:p w14:paraId="05B20EE3" w14:textId="77777777" w:rsidR="004A23D9" w:rsidRPr="003366D6" w:rsidRDefault="004A23D9" w:rsidP="003366D6">
      <w:pPr>
        <w:jc w:val="both"/>
        <w:rPr>
          <w:rFonts w:ascii="Arial" w:hAnsi="Arial" w:cs="Arial"/>
          <w:sz w:val="18"/>
          <w:szCs w:val="18"/>
        </w:rPr>
      </w:pPr>
    </w:p>
    <w:p w14:paraId="5991FBF3" w14:textId="03DC870E" w:rsidR="004A23D9" w:rsidRPr="003366D6" w:rsidRDefault="004A23D9" w:rsidP="003366D6">
      <w:pPr>
        <w:jc w:val="both"/>
        <w:rPr>
          <w:rFonts w:ascii="Arial" w:hAnsi="Arial" w:cs="Arial"/>
          <w:sz w:val="18"/>
          <w:szCs w:val="18"/>
        </w:rPr>
      </w:pPr>
      <w:r w:rsidRPr="003366D6">
        <w:rPr>
          <w:rFonts w:ascii="Arial" w:hAnsi="Arial" w:cs="Arial"/>
          <w:sz w:val="18"/>
          <w:szCs w:val="18"/>
        </w:rPr>
        <w:t xml:space="preserve">Five of the activists were granted bail on 7 June whilst the other two </w:t>
      </w:r>
      <w:proofErr w:type="spellStart"/>
      <w:r w:rsidRPr="003366D6">
        <w:rPr>
          <w:rFonts w:ascii="Arial" w:hAnsi="Arial" w:cs="Arial"/>
          <w:sz w:val="18"/>
          <w:szCs w:val="18"/>
        </w:rPr>
        <w:t>Sitabile</w:t>
      </w:r>
      <w:proofErr w:type="spellEnd"/>
      <w:r w:rsidRPr="003366D6">
        <w:rPr>
          <w:rFonts w:ascii="Arial" w:hAnsi="Arial" w:cs="Arial"/>
          <w:sz w:val="18"/>
          <w:szCs w:val="18"/>
        </w:rPr>
        <w:t xml:space="preserve"> and Rita got bail on 10 June. All activists were released on bail of ZWL$1000 each and on condition that they report to the police station every day. The activists have since appeared in court on 12 July, 19 July and 25 July. Their trial has not begun as the authorities are still collecting evidence. Their lawyers are also pushing for the matter to be referred to the constitutional court, given the police arrested them pending investigation. They are also seeking to challenge the deplorable conditions under which the activists were detained. </w:t>
      </w:r>
    </w:p>
    <w:p w14:paraId="3CD7B450" w14:textId="77777777" w:rsidR="0075002A" w:rsidRPr="003366D6" w:rsidRDefault="0075002A" w:rsidP="003366D6">
      <w:pPr>
        <w:jc w:val="both"/>
        <w:rPr>
          <w:rFonts w:ascii="Arial" w:hAnsi="Arial" w:cs="Arial"/>
          <w:sz w:val="18"/>
          <w:szCs w:val="18"/>
        </w:rPr>
      </w:pPr>
    </w:p>
    <w:p w14:paraId="507B75F7" w14:textId="342DEEE1" w:rsidR="004A23D9" w:rsidRPr="003366D6" w:rsidRDefault="004A23D9" w:rsidP="003366D6">
      <w:pPr>
        <w:jc w:val="both"/>
        <w:rPr>
          <w:rFonts w:ascii="Arial" w:hAnsi="Arial" w:cs="Arial"/>
          <w:sz w:val="18"/>
          <w:szCs w:val="18"/>
        </w:rPr>
      </w:pPr>
      <w:r w:rsidRPr="003366D6">
        <w:rPr>
          <w:rFonts w:ascii="Arial" w:hAnsi="Arial" w:cs="Arial"/>
          <w:sz w:val="18"/>
          <w:szCs w:val="18"/>
        </w:rPr>
        <w:t xml:space="preserve">The crackdown against civil society, human rights defenders and activists and opposition leaders continues. An opposition member of Parliament Job </w:t>
      </w:r>
      <w:proofErr w:type="spellStart"/>
      <w:r w:rsidRPr="003366D6">
        <w:rPr>
          <w:rFonts w:ascii="Arial" w:hAnsi="Arial" w:cs="Arial"/>
          <w:sz w:val="18"/>
          <w:szCs w:val="18"/>
        </w:rPr>
        <w:t>Sikhala</w:t>
      </w:r>
      <w:proofErr w:type="spellEnd"/>
      <w:r w:rsidRPr="003366D6">
        <w:rPr>
          <w:rFonts w:ascii="Arial" w:hAnsi="Arial" w:cs="Arial"/>
          <w:sz w:val="18"/>
          <w:szCs w:val="18"/>
        </w:rPr>
        <w:t xml:space="preserve"> was also arrested and charged with treason following his address at an MDC party supporters rally in </w:t>
      </w:r>
      <w:proofErr w:type="spellStart"/>
      <w:r w:rsidRPr="003366D6">
        <w:rPr>
          <w:rFonts w:ascii="Arial" w:hAnsi="Arial" w:cs="Arial"/>
          <w:sz w:val="18"/>
          <w:szCs w:val="18"/>
        </w:rPr>
        <w:t>Bikita</w:t>
      </w:r>
      <w:proofErr w:type="spellEnd"/>
      <w:r w:rsidRPr="003366D6">
        <w:rPr>
          <w:rFonts w:ascii="Arial" w:hAnsi="Arial" w:cs="Arial"/>
          <w:sz w:val="18"/>
          <w:szCs w:val="18"/>
        </w:rPr>
        <w:t xml:space="preserve"> Masvingo on 6 July. He was ar</w:t>
      </w:r>
      <w:r w:rsidR="0075002A" w:rsidRPr="003366D6">
        <w:rPr>
          <w:rFonts w:ascii="Arial" w:hAnsi="Arial" w:cs="Arial"/>
          <w:sz w:val="18"/>
          <w:szCs w:val="18"/>
        </w:rPr>
        <w:t xml:space="preserve">rested in Harare and on the </w:t>
      </w:r>
      <w:proofErr w:type="gramStart"/>
      <w:r w:rsidR="0075002A" w:rsidRPr="003366D6">
        <w:rPr>
          <w:rFonts w:ascii="Arial" w:hAnsi="Arial" w:cs="Arial"/>
          <w:sz w:val="18"/>
          <w:szCs w:val="18"/>
        </w:rPr>
        <w:t>day</w:t>
      </w:r>
      <w:proofErr w:type="gramEnd"/>
      <w:r w:rsidRPr="003366D6">
        <w:rPr>
          <w:rFonts w:ascii="Arial" w:hAnsi="Arial" w:cs="Arial"/>
          <w:sz w:val="18"/>
          <w:szCs w:val="18"/>
        </w:rPr>
        <w:t xml:space="preserve"> he was supposed to appear in court, the police blindfolded him and transported him to </w:t>
      </w:r>
      <w:proofErr w:type="spellStart"/>
      <w:r w:rsidRPr="003366D6">
        <w:rPr>
          <w:rFonts w:ascii="Arial" w:hAnsi="Arial" w:cs="Arial"/>
          <w:sz w:val="18"/>
          <w:szCs w:val="18"/>
        </w:rPr>
        <w:t>Gutu</w:t>
      </w:r>
      <w:proofErr w:type="spellEnd"/>
      <w:r w:rsidRPr="003366D6">
        <w:rPr>
          <w:rFonts w:ascii="Arial" w:hAnsi="Arial" w:cs="Arial"/>
          <w:sz w:val="18"/>
          <w:szCs w:val="18"/>
        </w:rPr>
        <w:t xml:space="preserve"> without his lawyer’s knowledge. He was later set free on bail of ZWL$5000. MDC’s Youth Assembly Secretary General Gift </w:t>
      </w:r>
      <w:proofErr w:type="spellStart"/>
      <w:r w:rsidRPr="003366D6">
        <w:rPr>
          <w:rFonts w:ascii="Arial" w:hAnsi="Arial" w:cs="Arial"/>
          <w:sz w:val="18"/>
          <w:szCs w:val="18"/>
        </w:rPr>
        <w:t>Ostallos</w:t>
      </w:r>
      <w:proofErr w:type="spellEnd"/>
      <w:r w:rsidRPr="003366D6">
        <w:rPr>
          <w:rFonts w:ascii="Arial" w:hAnsi="Arial" w:cs="Arial"/>
          <w:sz w:val="18"/>
          <w:szCs w:val="18"/>
        </w:rPr>
        <w:t xml:space="preserve"> </w:t>
      </w:r>
      <w:proofErr w:type="spellStart"/>
      <w:r w:rsidRPr="003366D6">
        <w:rPr>
          <w:rFonts w:ascii="Arial" w:hAnsi="Arial" w:cs="Arial"/>
          <w:sz w:val="18"/>
          <w:szCs w:val="18"/>
        </w:rPr>
        <w:t>Siziba</w:t>
      </w:r>
      <w:proofErr w:type="spellEnd"/>
      <w:r w:rsidRPr="003366D6">
        <w:rPr>
          <w:rFonts w:ascii="Arial" w:hAnsi="Arial" w:cs="Arial"/>
          <w:sz w:val="18"/>
          <w:szCs w:val="18"/>
        </w:rPr>
        <w:t xml:space="preserve"> was arrested and charged with incitement to commit public violence.  </w:t>
      </w:r>
    </w:p>
    <w:p w14:paraId="7F0808C9" w14:textId="77777777" w:rsidR="004A23D9" w:rsidRPr="003366D6" w:rsidRDefault="004A23D9" w:rsidP="003366D6">
      <w:pPr>
        <w:jc w:val="both"/>
        <w:rPr>
          <w:rFonts w:ascii="Arial" w:hAnsi="Arial" w:cs="Arial"/>
          <w:sz w:val="18"/>
          <w:szCs w:val="18"/>
        </w:rPr>
      </w:pPr>
    </w:p>
    <w:p w14:paraId="2B6952A8" w14:textId="5E071FBF" w:rsidR="004A23D9" w:rsidRPr="003366D6" w:rsidRDefault="004A23D9" w:rsidP="003366D6">
      <w:pPr>
        <w:jc w:val="both"/>
        <w:rPr>
          <w:rFonts w:ascii="Arial" w:hAnsi="Arial" w:cs="Arial"/>
          <w:sz w:val="18"/>
          <w:szCs w:val="18"/>
          <w:lang w:eastAsia="en-US"/>
        </w:rPr>
      </w:pPr>
      <w:r w:rsidRPr="003366D6">
        <w:rPr>
          <w:rFonts w:ascii="Arial" w:hAnsi="Arial" w:cs="Arial"/>
          <w:sz w:val="18"/>
          <w:szCs w:val="18"/>
        </w:rPr>
        <w:t xml:space="preserve">Tensions have been on the rise in </w:t>
      </w:r>
      <w:r w:rsidR="0075002A" w:rsidRPr="003366D6">
        <w:rPr>
          <w:rFonts w:ascii="Arial" w:hAnsi="Arial" w:cs="Arial"/>
          <w:sz w:val="18"/>
          <w:szCs w:val="18"/>
        </w:rPr>
        <w:t xml:space="preserve">the </w:t>
      </w:r>
      <w:r w:rsidRPr="003366D6">
        <w:rPr>
          <w:rFonts w:ascii="Arial" w:hAnsi="Arial" w:cs="Arial"/>
          <w:sz w:val="18"/>
          <w:szCs w:val="18"/>
        </w:rPr>
        <w:t>country over the economic hardships caused by poor economic policies and austerity measures. In January, protests over the fuel hike resulted in the killing of 16 people by security forces</w:t>
      </w:r>
      <w:r w:rsidR="0075002A" w:rsidRPr="003366D6">
        <w:rPr>
          <w:rFonts w:ascii="Arial" w:hAnsi="Arial" w:cs="Arial"/>
          <w:sz w:val="18"/>
          <w:szCs w:val="18"/>
        </w:rPr>
        <w:t xml:space="preserve"> and</w:t>
      </w:r>
      <w:r w:rsidRPr="003366D6">
        <w:rPr>
          <w:rFonts w:ascii="Arial" w:hAnsi="Arial" w:cs="Arial"/>
          <w:sz w:val="18"/>
          <w:szCs w:val="18"/>
        </w:rPr>
        <w:t xml:space="preserve"> hundreds </w:t>
      </w:r>
      <w:r w:rsidR="0075002A" w:rsidRPr="003366D6">
        <w:rPr>
          <w:rFonts w:ascii="Arial" w:hAnsi="Arial" w:cs="Arial"/>
          <w:sz w:val="18"/>
          <w:szCs w:val="18"/>
        </w:rPr>
        <w:t xml:space="preserve">were </w:t>
      </w:r>
      <w:r w:rsidRPr="003366D6">
        <w:rPr>
          <w:rFonts w:ascii="Arial" w:hAnsi="Arial" w:cs="Arial"/>
          <w:sz w:val="18"/>
          <w:szCs w:val="18"/>
        </w:rPr>
        <w:t xml:space="preserve">arrested. To date there has been no accountability. The arrest of the civil society activists and opposition leaders is an attempt by the government to suppress any form of dissent or peaceful protest by Zimbabweans who have been hard hit by </w:t>
      </w:r>
      <w:r w:rsidR="0075002A" w:rsidRPr="003366D6">
        <w:rPr>
          <w:rFonts w:ascii="Arial" w:hAnsi="Arial" w:cs="Arial"/>
          <w:sz w:val="18"/>
          <w:szCs w:val="18"/>
        </w:rPr>
        <w:t xml:space="preserve">the government’s economic policies. </w:t>
      </w:r>
      <w:r w:rsidRPr="003366D6">
        <w:rPr>
          <w:rFonts w:ascii="Arial" w:hAnsi="Arial" w:cs="Arial"/>
          <w:sz w:val="18"/>
          <w:szCs w:val="18"/>
        </w:rPr>
        <w:t>The government has also issued threats to the public over any planned protest</w:t>
      </w:r>
      <w:r w:rsidR="0075002A" w:rsidRPr="003366D6">
        <w:rPr>
          <w:rFonts w:ascii="Arial" w:hAnsi="Arial" w:cs="Arial"/>
          <w:sz w:val="18"/>
          <w:szCs w:val="18"/>
        </w:rPr>
        <w:t>s</w:t>
      </w:r>
      <w:r w:rsidRPr="003366D6">
        <w:rPr>
          <w:rFonts w:ascii="Arial" w:hAnsi="Arial" w:cs="Arial"/>
          <w:sz w:val="18"/>
          <w:szCs w:val="18"/>
        </w:rPr>
        <w:t xml:space="preserve">. In response to an anti-government </w:t>
      </w:r>
      <w:r w:rsidR="0075002A" w:rsidRPr="003366D6">
        <w:rPr>
          <w:rFonts w:ascii="Arial" w:hAnsi="Arial" w:cs="Arial"/>
          <w:sz w:val="18"/>
          <w:szCs w:val="18"/>
        </w:rPr>
        <w:t xml:space="preserve">protest </w:t>
      </w:r>
      <w:r w:rsidRPr="003366D6">
        <w:rPr>
          <w:rFonts w:ascii="Arial" w:hAnsi="Arial" w:cs="Arial"/>
          <w:sz w:val="18"/>
          <w:szCs w:val="18"/>
        </w:rPr>
        <w:t>held in London by Zimbabwean diaspora, against visiting Minister of Foreign Affairs and Trade relations, the Government stated that the ‘sceptre of violence during protests we see in Zimbabwe forcing the security services to act has reared its ugly head in foreign land…’ justifying intervention by security forces.</w:t>
      </w:r>
    </w:p>
    <w:p w14:paraId="0294CD47" w14:textId="77777777" w:rsidR="004A23D9" w:rsidRPr="003366D6" w:rsidRDefault="004A23D9" w:rsidP="003366D6">
      <w:pPr>
        <w:rPr>
          <w:rFonts w:ascii="Arial" w:hAnsi="Arial" w:cs="Arial"/>
          <w:szCs w:val="20"/>
          <w:lang w:eastAsia="en-US"/>
        </w:rPr>
      </w:pPr>
    </w:p>
    <w:p w14:paraId="7E3B7428" w14:textId="77777777" w:rsidR="0075002A" w:rsidRPr="003366D6" w:rsidRDefault="0075002A" w:rsidP="003366D6">
      <w:pPr>
        <w:rPr>
          <w:rFonts w:ascii="Arial" w:hAnsi="Arial" w:cs="Arial"/>
          <w:b/>
          <w:sz w:val="20"/>
          <w:szCs w:val="20"/>
        </w:rPr>
      </w:pPr>
    </w:p>
    <w:p w14:paraId="50B650CD" w14:textId="77777777" w:rsidR="0075002A" w:rsidRPr="003366D6" w:rsidRDefault="0075002A" w:rsidP="003366D6">
      <w:pPr>
        <w:rPr>
          <w:rFonts w:ascii="Arial" w:hAnsi="Arial" w:cs="Arial"/>
          <w:b/>
          <w:sz w:val="20"/>
          <w:szCs w:val="20"/>
        </w:rPr>
      </w:pPr>
    </w:p>
    <w:p w14:paraId="23C1953A" w14:textId="49E426EE" w:rsidR="004A23D9" w:rsidRPr="003366D6" w:rsidRDefault="004A23D9" w:rsidP="003366D6">
      <w:pPr>
        <w:rPr>
          <w:rFonts w:ascii="Arial" w:hAnsi="Arial" w:cs="Arial"/>
          <w:b/>
          <w:sz w:val="20"/>
          <w:szCs w:val="20"/>
        </w:rPr>
      </w:pPr>
      <w:r w:rsidRPr="003366D6">
        <w:rPr>
          <w:rFonts w:ascii="Arial" w:hAnsi="Arial" w:cs="Arial"/>
          <w:b/>
          <w:sz w:val="20"/>
          <w:szCs w:val="20"/>
        </w:rPr>
        <w:t xml:space="preserve">PREFERRED LANGUAGE TO ADDRESS TARGET: </w:t>
      </w:r>
      <w:r w:rsidRPr="003366D6">
        <w:rPr>
          <w:rFonts w:ascii="Arial" w:hAnsi="Arial" w:cs="Arial"/>
          <w:sz w:val="20"/>
          <w:szCs w:val="20"/>
        </w:rPr>
        <w:t>[English]</w:t>
      </w:r>
    </w:p>
    <w:p w14:paraId="5486A457" w14:textId="77777777" w:rsidR="004A23D9" w:rsidRPr="003366D6" w:rsidRDefault="004A23D9" w:rsidP="003366D6">
      <w:pPr>
        <w:rPr>
          <w:rFonts w:ascii="Arial" w:hAnsi="Arial" w:cs="Arial"/>
          <w:color w:val="0070C0"/>
          <w:sz w:val="20"/>
          <w:szCs w:val="20"/>
        </w:rPr>
      </w:pPr>
      <w:r w:rsidRPr="003366D6">
        <w:rPr>
          <w:rFonts w:ascii="Arial" w:hAnsi="Arial" w:cs="Arial"/>
          <w:sz w:val="20"/>
          <w:szCs w:val="20"/>
        </w:rPr>
        <w:t>You can also write in your own language.</w:t>
      </w:r>
    </w:p>
    <w:p w14:paraId="4C5B8861" w14:textId="77777777" w:rsidR="004A23D9" w:rsidRPr="003366D6" w:rsidRDefault="004A23D9" w:rsidP="003366D6">
      <w:pPr>
        <w:rPr>
          <w:rFonts w:ascii="Arial" w:hAnsi="Arial" w:cs="Arial"/>
          <w:color w:val="0070C0"/>
          <w:sz w:val="20"/>
          <w:szCs w:val="20"/>
        </w:rPr>
      </w:pPr>
    </w:p>
    <w:p w14:paraId="6E8BC4DB" w14:textId="77777777" w:rsidR="004A23D9" w:rsidRPr="003366D6" w:rsidRDefault="004A23D9" w:rsidP="003366D6">
      <w:pPr>
        <w:rPr>
          <w:rFonts w:ascii="Arial" w:hAnsi="Arial" w:cs="Arial"/>
          <w:sz w:val="20"/>
          <w:szCs w:val="20"/>
        </w:rPr>
      </w:pPr>
      <w:r w:rsidRPr="003366D6">
        <w:rPr>
          <w:rFonts w:ascii="Arial" w:hAnsi="Arial" w:cs="Arial"/>
          <w:b/>
          <w:sz w:val="20"/>
          <w:szCs w:val="20"/>
        </w:rPr>
        <w:t xml:space="preserve">PLEASE TAKE ACTION AS SOON AS POSSIBLE UNTIL: </w:t>
      </w:r>
      <w:r w:rsidRPr="003366D6">
        <w:rPr>
          <w:rFonts w:ascii="Arial" w:hAnsi="Arial" w:cs="Arial"/>
          <w:sz w:val="20"/>
          <w:szCs w:val="20"/>
        </w:rPr>
        <w:t xml:space="preserve">[11 09 2019] </w:t>
      </w:r>
    </w:p>
    <w:p w14:paraId="030BFAAD" w14:textId="77777777" w:rsidR="004A23D9" w:rsidRPr="003366D6" w:rsidRDefault="004A23D9" w:rsidP="003366D6">
      <w:pPr>
        <w:rPr>
          <w:rFonts w:ascii="Arial" w:hAnsi="Arial" w:cs="Arial"/>
          <w:sz w:val="20"/>
          <w:szCs w:val="20"/>
        </w:rPr>
      </w:pPr>
      <w:r w:rsidRPr="003366D6">
        <w:rPr>
          <w:rFonts w:ascii="Arial" w:hAnsi="Arial" w:cs="Arial"/>
          <w:sz w:val="20"/>
          <w:szCs w:val="20"/>
        </w:rPr>
        <w:t>Please check with the Amnesty office in your country if you wish to send appeals after the deadline.</w:t>
      </w:r>
    </w:p>
    <w:p w14:paraId="7D9C6EB9" w14:textId="77777777" w:rsidR="004A23D9" w:rsidRPr="003366D6" w:rsidRDefault="004A23D9" w:rsidP="003366D6">
      <w:pPr>
        <w:rPr>
          <w:rFonts w:ascii="Arial" w:hAnsi="Arial" w:cs="Arial"/>
          <w:b/>
          <w:sz w:val="20"/>
          <w:szCs w:val="20"/>
        </w:rPr>
      </w:pPr>
    </w:p>
    <w:p w14:paraId="7550B208" w14:textId="1558543C" w:rsidR="004A23D9" w:rsidRPr="003366D6" w:rsidRDefault="004A23D9" w:rsidP="003366D6">
      <w:pPr>
        <w:rPr>
          <w:rFonts w:ascii="Arial" w:hAnsi="Arial" w:cs="Arial"/>
          <w:b/>
          <w:sz w:val="20"/>
          <w:szCs w:val="20"/>
        </w:rPr>
      </w:pPr>
      <w:r w:rsidRPr="003366D6">
        <w:rPr>
          <w:rFonts w:ascii="Arial" w:hAnsi="Arial" w:cs="Arial"/>
          <w:b/>
          <w:sz w:val="20"/>
          <w:szCs w:val="20"/>
        </w:rPr>
        <w:t xml:space="preserve">NAME AND PRONOUN: </w:t>
      </w:r>
      <w:r w:rsidRPr="003366D6">
        <w:rPr>
          <w:rFonts w:ascii="Arial" w:hAnsi="Arial" w:cs="Arial"/>
          <w:sz w:val="20"/>
          <w:szCs w:val="20"/>
        </w:rPr>
        <w:t xml:space="preserve">George Makoni (he/him), Tatenda </w:t>
      </w:r>
      <w:proofErr w:type="spellStart"/>
      <w:r w:rsidRPr="003366D6">
        <w:rPr>
          <w:rFonts w:ascii="Arial" w:hAnsi="Arial" w:cs="Arial"/>
          <w:sz w:val="20"/>
          <w:szCs w:val="20"/>
        </w:rPr>
        <w:t>Mombeyarara</w:t>
      </w:r>
      <w:proofErr w:type="spellEnd"/>
      <w:r w:rsidRPr="003366D6">
        <w:rPr>
          <w:rFonts w:ascii="Arial" w:hAnsi="Arial" w:cs="Arial"/>
          <w:sz w:val="20"/>
          <w:szCs w:val="20"/>
        </w:rPr>
        <w:t xml:space="preserve"> (he/him), </w:t>
      </w:r>
      <w:proofErr w:type="spellStart"/>
      <w:r w:rsidRPr="003366D6">
        <w:rPr>
          <w:rFonts w:ascii="Arial" w:hAnsi="Arial" w:cs="Arial"/>
          <w:sz w:val="20"/>
          <w:szCs w:val="20"/>
        </w:rPr>
        <w:t>Gamuchirai</w:t>
      </w:r>
      <w:proofErr w:type="spellEnd"/>
      <w:r w:rsidRPr="003366D6">
        <w:rPr>
          <w:rFonts w:ascii="Arial" w:hAnsi="Arial" w:cs="Arial"/>
          <w:sz w:val="20"/>
          <w:szCs w:val="20"/>
        </w:rPr>
        <w:t xml:space="preserve"> </w:t>
      </w:r>
      <w:proofErr w:type="spellStart"/>
      <w:r w:rsidRPr="003366D6">
        <w:rPr>
          <w:rFonts w:ascii="Arial" w:hAnsi="Arial" w:cs="Arial"/>
          <w:sz w:val="20"/>
          <w:szCs w:val="20"/>
        </w:rPr>
        <w:t>Mukura</w:t>
      </w:r>
      <w:proofErr w:type="spellEnd"/>
      <w:r w:rsidRPr="003366D6">
        <w:rPr>
          <w:rFonts w:ascii="Arial" w:hAnsi="Arial" w:cs="Arial"/>
          <w:sz w:val="20"/>
          <w:szCs w:val="20"/>
        </w:rPr>
        <w:t xml:space="preserve"> (he/him), Nyasha </w:t>
      </w:r>
      <w:proofErr w:type="spellStart"/>
      <w:r w:rsidRPr="003366D6">
        <w:rPr>
          <w:rFonts w:ascii="Arial" w:hAnsi="Arial" w:cs="Arial"/>
          <w:sz w:val="20"/>
          <w:szCs w:val="20"/>
        </w:rPr>
        <w:t>Mpahlo</w:t>
      </w:r>
      <w:proofErr w:type="spellEnd"/>
      <w:r w:rsidRPr="003366D6">
        <w:rPr>
          <w:rFonts w:ascii="Arial" w:hAnsi="Arial" w:cs="Arial"/>
          <w:sz w:val="20"/>
          <w:szCs w:val="20"/>
        </w:rPr>
        <w:t xml:space="preserve"> (he/him), </w:t>
      </w:r>
      <w:proofErr w:type="spellStart"/>
      <w:r w:rsidRPr="003366D6">
        <w:rPr>
          <w:rFonts w:ascii="Arial" w:hAnsi="Arial" w:cs="Arial"/>
          <w:sz w:val="20"/>
          <w:szCs w:val="20"/>
        </w:rPr>
        <w:t>Farirai</w:t>
      </w:r>
      <w:proofErr w:type="spellEnd"/>
      <w:r w:rsidRPr="003366D6">
        <w:rPr>
          <w:rFonts w:ascii="Arial" w:hAnsi="Arial" w:cs="Arial"/>
          <w:sz w:val="20"/>
          <w:szCs w:val="20"/>
        </w:rPr>
        <w:t xml:space="preserve"> </w:t>
      </w:r>
      <w:proofErr w:type="spellStart"/>
      <w:r w:rsidRPr="003366D6">
        <w:rPr>
          <w:rFonts w:ascii="Arial" w:hAnsi="Arial" w:cs="Arial"/>
          <w:sz w:val="20"/>
          <w:szCs w:val="20"/>
        </w:rPr>
        <w:t>Gumbonzvanda</w:t>
      </w:r>
      <w:proofErr w:type="spellEnd"/>
      <w:r w:rsidRPr="003366D6">
        <w:rPr>
          <w:rFonts w:ascii="Arial" w:hAnsi="Arial" w:cs="Arial"/>
          <w:sz w:val="20"/>
          <w:szCs w:val="20"/>
        </w:rPr>
        <w:t xml:space="preserve"> (she/her), </w:t>
      </w:r>
      <w:proofErr w:type="spellStart"/>
      <w:r w:rsidRPr="003366D6">
        <w:rPr>
          <w:rFonts w:ascii="Arial" w:hAnsi="Arial" w:cs="Arial"/>
          <w:sz w:val="20"/>
          <w:szCs w:val="20"/>
        </w:rPr>
        <w:t>Sitabile</w:t>
      </w:r>
      <w:proofErr w:type="spellEnd"/>
      <w:r w:rsidRPr="003366D6">
        <w:rPr>
          <w:rFonts w:ascii="Arial" w:hAnsi="Arial" w:cs="Arial"/>
          <w:sz w:val="20"/>
          <w:szCs w:val="20"/>
        </w:rPr>
        <w:t xml:space="preserve"> Dewa (she/her) and Rita </w:t>
      </w:r>
      <w:proofErr w:type="spellStart"/>
      <w:r w:rsidRPr="003366D6">
        <w:rPr>
          <w:rFonts w:ascii="Arial" w:hAnsi="Arial" w:cs="Arial"/>
          <w:sz w:val="20"/>
          <w:szCs w:val="20"/>
        </w:rPr>
        <w:t>Nyamupinga</w:t>
      </w:r>
      <w:proofErr w:type="spellEnd"/>
      <w:r w:rsidRPr="003366D6">
        <w:rPr>
          <w:rFonts w:ascii="Arial" w:hAnsi="Arial" w:cs="Arial"/>
          <w:sz w:val="20"/>
          <w:szCs w:val="20"/>
        </w:rPr>
        <w:t xml:space="preserve"> (she/her).</w:t>
      </w:r>
      <w:r w:rsidRPr="003366D6" w:rsidDel="0073691C">
        <w:rPr>
          <w:rFonts w:ascii="Arial" w:hAnsi="Arial" w:cs="Arial"/>
          <w:b/>
          <w:sz w:val="20"/>
          <w:szCs w:val="20"/>
        </w:rPr>
        <w:t xml:space="preserve"> </w:t>
      </w:r>
    </w:p>
    <w:p w14:paraId="33CAD35E" w14:textId="77777777" w:rsidR="004A23D9" w:rsidRPr="003366D6" w:rsidRDefault="004A23D9" w:rsidP="003366D6">
      <w:pPr>
        <w:rPr>
          <w:rFonts w:ascii="Arial" w:hAnsi="Arial" w:cs="Arial"/>
          <w:b/>
          <w:sz w:val="20"/>
          <w:szCs w:val="20"/>
        </w:rPr>
      </w:pPr>
    </w:p>
    <w:p w14:paraId="071B9DBC" w14:textId="77777777" w:rsidR="004A23D9" w:rsidRPr="003366D6" w:rsidRDefault="004A23D9" w:rsidP="003366D6">
      <w:pPr>
        <w:rPr>
          <w:rFonts w:ascii="Arial" w:hAnsi="Arial" w:cs="Arial"/>
          <w:sz w:val="20"/>
          <w:szCs w:val="20"/>
        </w:rPr>
      </w:pPr>
      <w:r w:rsidRPr="003366D6">
        <w:rPr>
          <w:rFonts w:ascii="Arial" w:hAnsi="Arial" w:cs="Arial"/>
          <w:b/>
          <w:sz w:val="20"/>
          <w:szCs w:val="20"/>
        </w:rPr>
        <w:t xml:space="preserve">LINK TO PREVIOUS UA: </w:t>
      </w:r>
      <w:r w:rsidRPr="003366D6">
        <w:rPr>
          <w:rFonts w:ascii="Arial" w:hAnsi="Arial" w:cs="Arial"/>
          <w:sz w:val="20"/>
          <w:szCs w:val="20"/>
        </w:rPr>
        <w:t>[</w:t>
      </w:r>
      <w:hyperlink r:id="rId18" w:history="1">
        <w:r w:rsidRPr="003366D6">
          <w:rPr>
            <w:rStyle w:val="Hyperlink"/>
            <w:rFonts w:ascii="Arial" w:hAnsi="Arial" w:cs="Arial"/>
            <w:sz w:val="20"/>
            <w:szCs w:val="20"/>
          </w:rPr>
          <w:t>https://www.amnesty.org/en/documents/afr46/0450/2019/en/</w:t>
        </w:r>
      </w:hyperlink>
      <w:r w:rsidRPr="003366D6">
        <w:rPr>
          <w:rFonts w:ascii="Arial" w:hAnsi="Arial" w:cs="Arial"/>
          <w:sz w:val="20"/>
          <w:szCs w:val="20"/>
        </w:rPr>
        <w:t>]</w:t>
      </w:r>
    </w:p>
    <w:p w14:paraId="497EEDF1" w14:textId="77777777" w:rsidR="004A23D9" w:rsidRPr="003366D6" w:rsidRDefault="004A23D9" w:rsidP="003366D6">
      <w:pPr>
        <w:rPr>
          <w:rFonts w:ascii="Arial" w:hAnsi="Arial" w:cs="Arial"/>
          <w:sz w:val="20"/>
          <w:szCs w:val="20"/>
        </w:rPr>
      </w:pPr>
    </w:p>
    <w:p w14:paraId="4B6937D1" w14:textId="36F15824" w:rsidR="0026766F" w:rsidRPr="003366D6" w:rsidRDefault="0026766F" w:rsidP="003366D6">
      <w:pPr>
        <w:rPr>
          <w:rFonts w:ascii="Arial" w:hAnsi="Arial" w:cs="Arial"/>
          <w:sz w:val="20"/>
          <w:szCs w:val="20"/>
        </w:rPr>
      </w:pPr>
    </w:p>
    <w:p w14:paraId="1E8F1981" w14:textId="77777777" w:rsidR="0026766F" w:rsidRPr="003366D6" w:rsidRDefault="0026766F" w:rsidP="003366D6">
      <w:pPr>
        <w:rPr>
          <w:rFonts w:ascii="Arial" w:hAnsi="Arial" w:cs="Arial"/>
          <w:sz w:val="20"/>
          <w:szCs w:val="20"/>
        </w:rPr>
      </w:pPr>
      <w:bookmarkStart w:id="2" w:name="_GoBack"/>
      <w:bookmarkEnd w:id="2"/>
    </w:p>
    <w:sectPr w:rsidR="0026766F" w:rsidRPr="003366D6" w:rsidSect="003366D6">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F42C" w14:textId="77777777" w:rsidR="003366D6" w:rsidRPr="004D1533" w:rsidRDefault="003366D6" w:rsidP="003366D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B17098A" w14:textId="77777777" w:rsidR="003366D6" w:rsidRPr="004D1533" w:rsidRDefault="003366D6" w:rsidP="003366D6">
    <w:pPr>
      <w:jc w:val="center"/>
      <w:rPr>
        <w:rFonts w:ascii="Arial" w:hAnsi="Arial" w:cs="Arial"/>
        <w:sz w:val="16"/>
        <w:szCs w:val="16"/>
      </w:rPr>
    </w:pPr>
    <w:r w:rsidRPr="004D1533">
      <w:rPr>
        <w:rFonts w:ascii="Arial" w:hAnsi="Arial" w:cs="Arial"/>
        <w:sz w:val="16"/>
        <w:szCs w:val="16"/>
      </w:rPr>
      <w:t>T (212) 807- 8400 | uan@aiusa.org | www.amnestyusa.org/uan</w:t>
    </w:r>
  </w:p>
  <w:p w14:paraId="3B65D101" w14:textId="77777777" w:rsidR="003366D6" w:rsidRPr="00D0106D" w:rsidRDefault="003366D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0840C53" w:rsidR="00D70D29" w:rsidRPr="004A23D9" w:rsidRDefault="004A23D9" w:rsidP="004A23D9">
    <w:pPr>
      <w:tabs>
        <w:tab w:val="left" w:pos="6060"/>
        <w:tab w:val="right" w:pos="10203"/>
      </w:tabs>
      <w:rPr>
        <w:rFonts w:ascii="Amnesty Trade Gothic" w:hAnsi="Amnesty Trade Gothic"/>
        <w:sz w:val="16"/>
        <w:szCs w:val="16"/>
      </w:rPr>
    </w:pPr>
    <w:bookmarkStart w:id="1" w:name="_Hlk15461960"/>
    <w:r w:rsidRPr="004A23D9">
      <w:rPr>
        <w:rFonts w:ascii="Amnesty Trade Gothic" w:hAnsi="Amnesty Trade Gothic"/>
        <w:sz w:val="16"/>
        <w:szCs w:val="16"/>
      </w:rPr>
      <w:t>Second UA: 76/19 Index: AFR 46/0773/2019 Zimbabwe</w:t>
    </w:r>
    <w:r w:rsidRPr="004A23D9">
      <w:rPr>
        <w:rFonts w:ascii="Amnesty Trade Gothic" w:hAnsi="Amnesty Trade Gothic"/>
        <w:sz w:val="16"/>
        <w:szCs w:val="16"/>
      </w:rPr>
      <w:tab/>
    </w:r>
    <w:r w:rsidRPr="004A23D9">
      <w:rPr>
        <w:rFonts w:ascii="Amnesty Trade Gothic" w:hAnsi="Amnesty Trade Gothic"/>
        <w:sz w:val="16"/>
        <w:szCs w:val="16"/>
      </w:rPr>
      <w:tab/>
      <w:t>Date: 31 July 2019</w:t>
    </w:r>
  </w:p>
  <w:bookmarkEnd w:id="1"/>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8657395"/>
    <w:multiLevelType w:val="hybridMultilevel"/>
    <w:tmpl w:val="B92A25F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366D6"/>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A23D9"/>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002A"/>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366D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366D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66D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fr46/0450/2019/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r33@zimembassydc.gov.zw" TargetMode="External"/><Relationship Id="rId2" Type="http://schemas.openxmlformats.org/officeDocument/2006/relationships/customXml" Target="../customXml/item2.xml"/><Relationship Id="rId16" Type="http://schemas.openxmlformats.org/officeDocument/2006/relationships/hyperlink" Target="mailto:info@opc.gov.z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FD751-1035-487B-B380-13388D9DE38A}">
  <ds:schemaRefs>
    <ds:schemaRef ds:uri="http://purl.org/dc/elements/1.1/"/>
    <ds:schemaRef ds:uri="6f3b1c44-8d46-42f7-a212-c7f54edc423f"/>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c854d49-a290-48ff-8fee-e7d5d2423e2f"/>
    <ds:schemaRef ds:uri="http://www.w3.org/XML/1998/namespace"/>
    <ds:schemaRef ds:uri="http://purl.org/dc/dcmitype/"/>
  </ds:schemaRefs>
</ds:datastoreItem>
</file>

<file path=customXml/itemProps2.xml><?xml version="1.0" encoding="utf-8"?>
<ds:datastoreItem xmlns:ds="http://schemas.openxmlformats.org/officeDocument/2006/customXml" ds:itemID="{1F0A0DD8-645D-4C53-9229-D54BEA5B3D75}">
  <ds:schemaRefs>
    <ds:schemaRef ds:uri="http://schemas.microsoft.com/sharepoint/v3/contenttype/forms"/>
  </ds:schemaRefs>
</ds:datastoreItem>
</file>

<file path=customXml/itemProps3.xml><?xml version="1.0" encoding="utf-8"?>
<ds:datastoreItem xmlns:ds="http://schemas.openxmlformats.org/officeDocument/2006/customXml" ds:itemID="{239CD261-32D9-4109-A9BC-8DD1AA40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5B135-2762-4C7A-90FD-98EF7250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2019-08-01T16:05:00Z</dcterms:created>
  <dcterms:modified xsi:type="dcterms:W3CDTF">2019-08-01T16:05:00Z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