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59E4CE0" w14:textId="77777777" w:rsidR="0034128A" w:rsidRPr="00556F97" w:rsidRDefault="0034128A" w:rsidP="00556F97">
      <w:pPr>
        <w:pStyle w:val="AIUrgentActionTopHeading"/>
        <w:tabs>
          <w:tab w:val="clear" w:pos="567"/>
        </w:tabs>
        <w:spacing w:line="240" w:lineRule="auto"/>
        <w:rPr>
          <w:rFonts w:cs="Arial"/>
          <w:sz w:val="80"/>
          <w:szCs w:val="80"/>
        </w:rPr>
      </w:pPr>
      <w:r w:rsidRPr="00556F97">
        <w:rPr>
          <w:rFonts w:cs="Arial"/>
          <w:sz w:val="80"/>
          <w:szCs w:val="80"/>
          <w:highlight w:val="yellow"/>
        </w:rPr>
        <w:t>URGENT ACTION</w:t>
      </w:r>
    </w:p>
    <w:p w14:paraId="74F7FA66" w14:textId="77777777" w:rsidR="005D2C37" w:rsidRPr="00556F97" w:rsidRDefault="005D2C37" w:rsidP="00556F97">
      <w:pPr>
        <w:pStyle w:val="Default"/>
        <w:ind w:left="-283"/>
        <w:rPr>
          <w:b/>
          <w:sz w:val="28"/>
          <w:szCs w:val="28"/>
        </w:rPr>
      </w:pPr>
    </w:p>
    <w:p w14:paraId="684E10C4" w14:textId="6479C5E8" w:rsidR="00D96B32" w:rsidRPr="00556F97" w:rsidRDefault="00F85F54" w:rsidP="00556F97">
      <w:pPr>
        <w:spacing w:after="0" w:line="240" w:lineRule="auto"/>
        <w:rPr>
          <w:rFonts w:ascii="Arial" w:hAnsi="Arial" w:cs="Arial"/>
          <w:b/>
          <w:sz w:val="36"/>
          <w:lang w:eastAsia="es-MX"/>
        </w:rPr>
      </w:pPr>
      <w:r w:rsidRPr="00556F97">
        <w:rPr>
          <w:rFonts w:ascii="Arial" w:hAnsi="Arial" w:cs="Arial"/>
          <w:b/>
          <w:sz w:val="36"/>
          <w:lang w:eastAsia="es-MX"/>
        </w:rPr>
        <w:t>LAND DEFENDERS</w:t>
      </w:r>
      <w:r w:rsidR="003F0C5B" w:rsidRPr="00556F97">
        <w:rPr>
          <w:rFonts w:ascii="Arial" w:hAnsi="Arial" w:cs="Arial"/>
          <w:b/>
          <w:sz w:val="36"/>
          <w:lang w:eastAsia="es-MX"/>
        </w:rPr>
        <w:t xml:space="preserve"> IN RÍO BLANCO</w:t>
      </w:r>
      <w:r w:rsidRPr="00556F97">
        <w:rPr>
          <w:rFonts w:ascii="Arial" w:hAnsi="Arial" w:cs="Arial"/>
          <w:b/>
          <w:sz w:val="36"/>
          <w:lang w:eastAsia="es-MX"/>
        </w:rPr>
        <w:t xml:space="preserve"> </w:t>
      </w:r>
      <w:r w:rsidR="003F0C5B" w:rsidRPr="00556F97">
        <w:rPr>
          <w:rFonts w:ascii="Arial" w:hAnsi="Arial" w:cs="Arial"/>
          <w:b/>
          <w:sz w:val="36"/>
          <w:lang w:eastAsia="es-MX"/>
        </w:rPr>
        <w:t xml:space="preserve">STILL </w:t>
      </w:r>
      <w:r w:rsidRPr="00556F97">
        <w:rPr>
          <w:rFonts w:ascii="Arial" w:hAnsi="Arial" w:cs="Arial"/>
          <w:b/>
          <w:sz w:val="36"/>
          <w:lang w:eastAsia="es-MX"/>
        </w:rPr>
        <w:t xml:space="preserve">AT RISK </w:t>
      </w:r>
    </w:p>
    <w:p w14:paraId="3706A4DF" w14:textId="5D1A7393" w:rsidR="00F42FE9" w:rsidRPr="00556F97" w:rsidRDefault="003F0C5B" w:rsidP="00556F97">
      <w:pPr>
        <w:spacing w:after="0" w:line="240" w:lineRule="auto"/>
        <w:rPr>
          <w:rFonts w:ascii="Arial" w:hAnsi="Arial" w:cs="Arial"/>
          <w:b/>
          <w:sz w:val="22"/>
          <w:szCs w:val="22"/>
          <w:lang w:eastAsia="es-MX"/>
        </w:rPr>
      </w:pPr>
      <w:r w:rsidRPr="00556F97">
        <w:rPr>
          <w:rFonts w:ascii="Arial" w:hAnsi="Arial" w:cs="Arial"/>
          <w:b/>
          <w:sz w:val="22"/>
          <w:szCs w:val="22"/>
          <w:lang w:val="en-US" w:eastAsia="es-MX"/>
        </w:rPr>
        <w:t xml:space="preserve">On 16 </w:t>
      </w:r>
      <w:r w:rsidR="00A67247" w:rsidRPr="00556F97">
        <w:rPr>
          <w:rFonts w:ascii="Arial" w:hAnsi="Arial" w:cs="Arial"/>
          <w:b/>
          <w:sz w:val="22"/>
          <w:szCs w:val="22"/>
          <w:lang w:val="en-US" w:eastAsia="es-MX"/>
        </w:rPr>
        <w:t>July</w:t>
      </w:r>
      <w:r w:rsidR="00A27E3A" w:rsidRPr="00556F97">
        <w:rPr>
          <w:rFonts w:ascii="Arial" w:hAnsi="Arial" w:cs="Arial"/>
          <w:b/>
          <w:sz w:val="22"/>
          <w:szCs w:val="22"/>
          <w:lang w:val="en-US" w:eastAsia="es-MX"/>
        </w:rPr>
        <w:t>,</w:t>
      </w:r>
      <w:r w:rsidRPr="00556F97">
        <w:rPr>
          <w:rFonts w:ascii="Arial" w:hAnsi="Arial" w:cs="Arial"/>
          <w:b/>
          <w:sz w:val="22"/>
          <w:szCs w:val="22"/>
          <w:lang w:val="en-US" w:eastAsia="es-MX"/>
        </w:rPr>
        <w:t xml:space="preserve"> </w:t>
      </w:r>
      <w:r w:rsidR="000B7BAD" w:rsidRPr="00556F97">
        <w:rPr>
          <w:rFonts w:ascii="Arial" w:hAnsi="Arial" w:cs="Arial"/>
          <w:b/>
          <w:sz w:val="22"/>
          <w:szCs w:val="22"/>
          <w:lang w:val="en-US" w:eastAsia="es-MX"/>
        </w:rPr>
        <w:t>t</w:t>
      </w:r>
      <w:r w:rsidRPr="00556F97">
        <w:rPr>
          <w:rFonts w:ascii="Arial" w:hAnsi="Arial" w:cs="Arial"/>
          <w:b/>
          <w:sz w:val="22"/>
          <w:szCs w:val="22"/>
          <w:lang w:eastAsia="es-MX"/>
        </w:rPr>
        <w:t xml:space="preserve">he Civic Council of Popular Indigenous Organizations of Honduras (COPINH) reported new attacks </w:t>
      </w:r>
      <w:r w:rsidR="002F58DF" w:rsidRPr="00556F97">
        <w:rPr>
          <w:rFonts w:ascii="Arial" w:hAnsi="Arial" w:cs="Arial"/>
          <w:b/>
          <w:sz w:val="22"/>
          <w:szCs w:val="22"/>
          <w:lang w:eastAsia="es-MX"/>
        </w:rPr>
        <w:t xml:space="preserve">that affected </w:t>
      </w:r>
      <w:r w:rsidR="0070635B" w:rsidRPr="00556F97">
        <w:rPr>
          <w:rFonts w:ascii="Arial" w:hAnsi="Arial" w:cs="Arial"/>
          <w:b/>
          <w:sz w:val="22"/>
          <w:szCs w:val="22"/>
          <w:lang w:eastAsia="es-MX"/>
        </w:rPr>
        <w:t xml:space="preserve">at least </w:t>
      </w:r>
      <w:r w:rsidR="002F58DF" w:rsidRPr="00556F97">
        <w:rPr>
          <w:rFonts w:ascii="Arial" w:hAnsi="Arial" w:cs="Arial"/>
          <w:b/>
          <w:sz w:val="22"/>
          <w:szCs w:val="22"/>
          <w:lang w:eastAsia="es-MX"/>
        </w:rPr>
        <w:t xml:space="preserve">25 families </w:t>
      </w:r>
      <w:r w:rsidRPr="00556F97">
        <w:rPr>
          <w:rFonts w:ascii="Arial" w:hAnsi="Arial" w:cs="Arial"/>
          <w:b/>
          <w:sz w:val="22"/>
          <w:szCs w:val="22"/>
          <w:lang w:eastAsia="es-MX"/>
        </w:rPr>
        <w:t>of the community of Río Blanco, Intibucá, Honduras, that saw their food crop intentionally destroyed</w:t>
      </w:r>
      <w:r w:rsidR="00A67247" w:rsidRPr="00556F97">
        <w:rPr>
          <w:rFonts w:ascii="Arial" w:hAnsi="Arial" w:cs="Arial"/>
          <w:b/>
          <w:sz w:val="22"/>
          <w:szCs w:val="22"/>
          <w:lang w:eastAsia="es-MX"/>
        </w:rPr>
        <w:t xml:space="preserve"> next to the </w:t>
      </w:r>
      <w:r w:rsidR="004F1B4C" w:rsidRPr="00556F97">
        <w:rPr>
          <w:rFonts w:ascii="Arial" w:hAnsi="Arial" w:cs="Arial"/>
          <w:b/>
          <w:sz w:val="22"/>
          <w:szCs w:val="22"/>
          <w:lang w:eastAsia="es-MX"/>
        </w:rPr>
        <w:t>where</w:t>
      </w:r>
      <w:r w:rsidR="00A67247" w:rsidRPr="00556F97">
        <w:rPr>
          <w:rFonts w:ascii="Arial" w:hAnsi="Arial" w:cs="Arial"/>
          <w:b/>
          <w:sz w:val="22"/>
          <w:szCs w:val="22"/>
          <w:lang w:eastAsia="es-MX"/>
        </w:rPr>
        <w:t xml:space="preserve"> </w:t>
      </w:r>
      <w:r w:rsidR="00E13EE3" w:rsidRPr="00556F97">
        <w:rPr>
          <w:rFonts w:ascii="Arial" w:hAnsi="Arial" w:cs="Arial"/>
          <w:b/>
          <w:sz w:val="22"/>
          <w:szCs w:val="22"/>
          <w:lang w:eastAsia="es-MX"/>
        </w:rPr>
        <w:t xml:space="preserve">Rosalina Dominguez, </w:t>
      </w:r>
      <w:r w:rsidR="00870D13" w:rsidRPr="00556F97">
        <w:rPr>
          <w:rFonts w:ascii="Arial" w:hAnsi="Arial" w:cs="Arial"/>
          <w:b/>
          <w:sz w:val="22"/>
          <w:szCs w:val="22"/>
          <w:lang w:eastAsia="es-MX"/>
        </w:rPr>
        <w:t xml:space="preserve">her four </w:t>
      </w:r>
      <w:r w:rsidR="005142D7" w:rsidRPr="00556F97">
        <w:rPr>
          <w:rFonts w:ascii="Arial" w:hAnsi="Arial" w:cs="Arial"/>
          <w:b/>
          <w:sz w:val="22"/>
          <w:szCs w:val="22"/>
          <w:lang w:eastAsia="es-MX"/>
        </w:rPr>
        <w:t>sons</w:t>
      </w:r>
      <w:r w:rsidR="00870D13" w:rsidRPr="00556F97">
        <w:rPr>
          <w:rFonts w:ascii="Arial" w:hAnsi="Arial" w:cs="Arial"/>
          <w:b/>
          <w:sz w:val="22"/>
          <w:szCs w:val="22"/>
          <w:lang w:eastAsia="es-MX"/>
        </w:rPr>
        <w:t xml:space="preserve"> </w:t>
      </w:r>
      <w:r w:rsidR="00E13EE3" w:rsidRPr="00556F97">
        <w:rPr>
          <w:rFonts w:ascii="Arial" w:hAnsi="Arial" w:cs="Arial"/>
          <w:b/>
          <w:sz w:val="22"/>
          <w:szCs w:val="22"/>
          <w:lang w:eastAsia="es-MX"/>
        </w:rPr>
        <w:t xml:space="preserve">and </w:t>
      </w:r>
      <w:r w:rsidR="00870D13" w:rsidRPr="00556F97">
        <w:rPr>
          <w:rFonts w:ascii="Arial" w:hAnsi="Arial" w:cs="Arial"/>
          <w:b/>
          <w:sz w:val="22"/>
          <w:szCs w:val="22"/>
          <w:lang w:eastAsia="es-MX"/>
        </w:rPr>
        <w:t xml:space="preserve">two </w:t>
      </w:r>
      <w:r w:rsidR="00A67247" w:rsidRPr="00556F97">
        <w:rPr>
          <w:rFonts w:ascii="Arial" w:hAnsi="Arial" w:cs="Arial"/>
          <w:b/>
          <w:sz w:val="22"/>
          <w:szCs w:val="22"/>
          <w:lang w:eastAsia="es-MX"/>
        </w:rPr>
        <w:t xml:space="preserve">other </w:t>
      </w:r>
      <w:r w:rsidR="00E13EE3" w:rsidRPr="00556F97">
        <w:rPr>
          <w:rFonts w:ascii="Arial" w:hAnsi="Arial" w:cs="Arial"/>
          <w:b/>
          <w:sz w:val="22"/>
          <w:szCs w:val="22"/>
          <w:lang w:eastAsia="es-MX"/>
        </w:rPr>
        <w:t>members of the community of Río Blanco</w:t>
      </w:r>
      <w:r w:rsidR="00A67247" w:rsidRPr="00556F97">
        <w:rPr>
          <w:rFonts w:ascii="Arial" w:hAnsi="Arial" w:cs="Arial"/>
          <w:b/>
          <w:sz w:val="22"/>
          <w:szCs w:val="22"/>
          <w:lang w:eastAsia="es-MX"/>
        </w:rPr>
        <w:t xml:space="preserve"> </w:t>
      </w:r>
      <w:r w:rsidR="00E13EE3" w:rsidRPr="00556F97">
        <w:rPr>
          <w:rFonts w:ascii="Arial" w:hAnsi="Arial" w:cs="Arial"/>
          <w:b/>
          <w:sz w:val="22"/>
          <w:szCs w:val="22"/>
          <w:lang w:eastAsia="es-MX"/>
        </w:rPr>
        <w:t>were threatened last 30 April and 1</w:t>
      </w:r>
      <w:r w:rsidR="009E56B5" w:rsidRPr="00556F97">
        <w:rPr>
          <w:rFonts w:ascii="Arial" w:hAnsi="Arial" w:cs="Arial"/>
          <w:b/>
          <w:sz w:val="22"/>
          <w:szCs w:val="22"/>
          <w:lang w:eastAsia="es-MX"/>
        </w:rPr>
        <w:t xml:space="preserve"> </w:t>
      </w:r>
      <w:r w:rsidR="00E13EE3" w:rsidRPr="00556F97">
        <w:rPr>
          <w:rFonts w:ascii="Arial" w:hAnsi="Arial" w:cs="Arial"/>
          <w:b/>
          <w:sz w:val="22"/>
          <w:szCs w:val="22"/>
          <w:lang w:eastAsia="es-MX"/>
        </w:rPr>
        <w:t>May</w:t>
      </w:r>
      <w:r w:rsidR="009F05C7" w:rsidRPr="00556F97">
        <w:rPr>
          <w:rFonts w:ascii="Arial" w:hAnsi="Arial" w:cs="Arial"/>
          <w:b/>
          <w:sz w:val="22"/>
          <w:szCs w:val="22"/>
          <w:lang w:eastAsia="es-MX"/>
        </w:rPr>
        <w:t xml:space="preserve"> 2019</w:t>
      </w:r>
      <w:r w:rsidR="00E13EE3" w:rsidRPr="00556F97">
        <w:rPr>
          <w:rFonts w:ascii="Arial" w:hAnsi="Arial" w:cs="Arial"/>
          <w:b/>
          <w:sz w:val="22"/>
          <w:szCs w:val="22"/>
          <w:lang w:eastAsia="es-MX"/>
        </w:rPr>
        <w:t xml:space="preserve">. </w:t>
      </w:r>
      <w:r w:rsidR="00877886" w:rsidRPr="00556F97">
        <w:rPr>
          <w:rFonts w:ascii="Arial" w:hAnsi="Arial" w:cs="Arial"/>
          <w:b/>
          <w:sz w:val="22"/>
          <w:szCs w:val="22"/>
          <w:lang w:eastAsia="es-MX"/>
        </w:rPr>
        <w:t xml:space="preserve">We urge </w:t>
      </w:r>
      <w:r w:rsidR="00673EEA" w:rsidRPr="00556F97">
        <w:rPr>
          <w:rFonts w:ascii="Arial" w:hAnsi="Arial" w:cs="Arial"/>
          <w:b/>
          <w:sz w:val="22"/>
          <w:szCs w:val="22"/>
          <w:lang w:eastAsia="es-MX"/>
        </w:rPr>
        <w:t xml:space="preserve">the </w:t>
      </w:r>
      <w:r w:rsidR="009F05C7" w:rsidRPr="00556F97">
        <w:rPr>
          <w:rFonts w:ascii="Arial" w:hAnsi="Arial" w:cs="Arial"/>
          <w:b/>
          <w:sz w:val="22"/>
          <w:szCs w:val="22"/>
          <w:lang w:eastAsia="es-MX"/>
        </w:rPr>
        <w:t>M</w:t>
      </w:r>
      <w:r w:rsidR="00673EEA" w:rsidRPr="00556F97">
        <w:rPr>
          <w:rFonts w:ascii="Arial" w:hAnsi="Arial" w:cs="Arial"/>
          <w:b/>
          <w:sz w:val="22"/>
          <w:szCs w:val="22"/>
          <w:lang w:eastAsia="es-MX"/>
        </w:rPr>
        <w:t>inister</w:t>
      </w:r>
      <w:r w:rsidR="00877886" w:rsidRPr="00556F97">
        <w:rPr>
          <w:rFonts w:ascii="Arial" w:hAnsi="Arial" w:cs="Arial"/>
          <w:b/>
          <w:sz w:val="22"/>
          <w:szCs w:val="22"/>
          <w:lang w:eastAsia="es-MX"/>
        </w:rPr>
        <w:t xml:space="preserve"> </w:t>
      </w:r>
      <w:r w:rsidR="00695F6B" w:rsidRPr="00556F97">
        <w:rPr>
          <w:rFonts w:ascii="Arial" w:hAnsi="Arial" w:cs="Arial"/>
          <w:b/>
          <w:sz w:val="22"/>
          <w:szCs w:val="22"/>
          <w:lang w:eastAsia="es-MX"/>
        </w:rPr>
        <w:t>of Human Rights</w:t>
      </w:r>
      <w:r w:rsidR="009F05C7" w:rsidRPr="00556F97">
        <w:rPr>
          <w:rFonts w:ascii="Arial" w:hAnsi="Arial" w:cs="Arial"/>
          <w:b/>
          <w:sz w:val="22"/>
          <w:szCs w:val="22"/>
          <w:lang w:eastAsia="es-MX"/>
        </w:rPr>
        <w:t xml:space="preserve"> </w:t>
      </w:r>
      <w:r w:rsidR="00673EEA" w:rsidRPr="00556F97">
        <w:rPr>
          <w:rFonts w:ascii="Arial" w:hAnsi="Arial" w:cs="Arial"/>
          <w:b/>
          <w:sz w:val="22"/>
          <w:szCs w:val="22"/>
          <w:lang w:eastAsia="es-MX"/>
        </w:rPr>
        <w:t>to immediately</w:t>
      </w:r>
      <w:r w:rsidR="009F05C7" w:rsidRPr="00556F97">
        <w:rPr>
          <w:rFonts w:ascii="Arial" w:hAnsi="Arial" w:cs="Arial"/>
          <w:b/>
          <w:sz w:val="22"/>
          <w:szCs w:val="22"/>
          <w:lang w:eastAsia="es-MX"/>
        </w:rPr>
        <w:t xml:space="preserve"> guarantee the safety of</w:t>
      </w:r>
      <w:r w:rsidR="00673EEA" w:rsidRPr="00556F97">
        <w:rPr>
          <w:rFonts w:ascii="Arial" w:hAnsi="Arial" w:cs="Arial"/>
          <w:b/>
          <w:sz w:val="22"/>
          <w:szCs w:val="22"/>
          <w:lang w:eastAsia="es-MX"/>
        </w:rPr>
        <w:t xml:space="preserve"> members of </w:t>
      </w:r>
      <w:r w:rsidR="00E13EE3" w:rsidRPr="00556F97">
        <w:rPr>
          <w:rFonts w:ascii="Arial" w:hAnsi="Arial" w:cs="Arial"/>
          <w:b/>
          <w:sz w:val="22"/>
          <w:szCs w:val="22"/>
          <w:lang w:eastAsia="es-MX"/>
        </w:rPr>
        <w:t>Río Blanco</w:t>
      </w:r>
      <w:r w:rsidR="009F05C7" w:rsidRPr="00556F97">
        <w:rPr>
          <w:rFonts w:ascii="Arial" w:hAnsi="Arial" w:cs="Arial"/>
          <w:b/>
          <w:sz w:val="22"/>
          <w:szCs w:val="22"/>
          <w:lang w:eastAsia="es-MX"/>
        </w:rPr>
        <w:t xml:space="preserve"> an</w:t>
      </w:r>
      <w:r w:rsidR="00F85F54" w:rsidRPr="00556F97">
        <w:rPr>
          <w:rFonts w:ascii="Arial" w:hAnsi="Arial" w:cs="Arial"/>
          <w:b/>
          <w:sz w:val="22"/>
          <w:szCs w:val="22"/>
          <w:lang w:eastAsia="es-MX"/>
        </w:rPr>
        <w:t>d</w:t>
      </w:r>
      <w:r w:rsidR="009F05C7" w:rsidRPr="00556F97">
        <w:rPr>
          <w:rFonts w:ascii="Arial" w:hAnsi="Arial" w:cs="Arial"/>
          <w:b/>
          <w:sz w:val="22"/>
          <w:szCs w:val="22"/>
          <w:lang w:eastAsia="es-MX"/>
        </w:rPr>
        <w:t xml:space="preserve"> </w:t>
      </w:r>
      <w:r w:rsidR="00F85F54" w:rsidRPr="00556F97">
        <w:rPr>
          <w:rFonts w:ascii="Arial" w:hAnsi="Arial" w:cs="Arial"/>
          <w:b/>
          <w:sz w:val="22"/>
          <w:szCs w:val="22"/>
          <w:lang w:eastAsia="es-MX"/>
        </w:rPr>
        <w:t>COPINH</w:t>
      </w:r>
      <w:r w:rsidR="00DF469E" w:rsidRPr="00556F97">
        <w:rPr>
          <w:rFonts w:ascii="Arial" w:hAnsi="Arial" w:cs="Arial"/>
          <w:b/>
          <w:sz w:val="22"/>
          <w:szCs w:val="22"/>
          <w:lang w:eastAsia="es-MX"/>
        </w:rPr>
        <w:t>,</w:t>
      </w:r>
      <w:r w:rsidR="00F85F54" w:rsidRPr="00556F97">
        <w:rPr>
          <w:rFonts w:ascii="Arial" w:hAnsi="Arial" w:cs="Arial"/>
          <w:b/>
          <w:sz w:val="22"/>
          <w:szCs w:val="22"/>
          <w:lang w:eastAsia="es-MX"/>
        </w:rPr>
        <w:t xml:space="preserve"> and</w:t>
      </w:r>
      <w:r w:rsidR="009F05C7" w:rsidRPr="00556F97">
        <w:rPr>
          <w:rFonts w:ascii="Arial" w:hAnsi="Arial" w:cs="Arial"/>
          <w:b/>
          <w:sz w:val="22"/>
          <w:szCs w:val="22"/>
          <w:lang w:eastAsia="es-MX"/>
        </w:rPr>
        <w:t xml:space="preserve"> </w:t>
      </w:r>
      <w:r w:rsidR="007F603E" w:rsidRPr="00556F97">
        <w:rPr>
          <w:rFonts w:ascii="Arial" w:hAnsi="Arial" w:cs="Arial"/>
          <w:b/>
          <w:sz w:val="22"/>
          <w:szCs w:val="22"/>
          <w:lang w:eastAsia="es-MX"/>
        </w:rPr>
        <w:t>to</w:t>
      </w:r>
      <w:r w:rsidR="00A67247" w:rsidRPr="00556F97">
        <w:rPr>
          <w:rFonts w:ascii="Arial" w:hAnsi="Arial" w:cs="Arial"/>
          <w:b/>
          <w:sz w:val="22"/>
          <w:szCs w:val="22"/>
          <w:lang w:eastAsia="es-MX"/>
        </w:rPr>
        <w:t xml:space="preserve"> further the</w:t>
      </w:r>
      <w:r w:rsidR="007F603E" w:rsidRPr="00556F97">
        <w:rPr>
          <w:rFonts w:ascii="Arial" w:hAnsi="Arial" w:cs="Arial"/>
          <w:b/>
          <w:sz w:val="22"/>
          <w:szCs w:val="22"/>
          <w:lang w:eastAsia="es-MX"/>
        </w:rPr>
        <w:t xml:space="preserve"> </w:t>
      </w:r>
      <w:r w:rsidR="00A67247" w:rsidRPr="00556F97">
        <w:rPr>
          <w:rFonts w:ascii="Arial" w:hAnsi="Arial" w:cs="Arial"/>
          <w:b/>
          <w:sz w:val="22"/>
          <w:szCs w:val="22"/>
          <w:lang w:eastAsia="es-MX"/>
        </w:rPr>
        <w:t>investigations of</w:t>
      </w:r>
      <w:r w:rsidR="009F05C7" w:rsidRPr="00556F97">
        <w:rPr>
          <w:rFonts w:ascii="Arial" w:hAnsi="Arial" w:cs="Arial"/>
          <w:b/>
          <w:sz w:val="22"/>
          <w:szCs w:val="22"/>
          <w:lang w:eastAsia="es-MX"/>
        </w:rPr>
        <w:t xml:space="preserve"> any attack</w:t>
      </w:r>
      <w:r w:rsidR="007F603E" w:rsidRPr="00556F97">
        <w:rPr>
          <w:rFonts w:ascii="Arial" w:hAnsi="Arial" w:cs="Arial"/>
          <w:b/>
          <w:sz w:val="22"/>
          <w:szCs w:val="22"/>
          <w:lang w:eastAsia="es-MX"/>
        </w:rPr>
        <w:t>s</w:t>
      </w:r>
      <w:r w:rsidR="009F05C7" w:rsidRPr="00556F97">
        <w:rPr>
          <w:rFonts w:ascii="Arial" w:hAnsi="Arial" w:cs="Arial"/>
          <w:b/>
          <w:sz w:val="22"/>
          <w:szCs w:val="22"/>
          <w:lang w:eastAsia="es-MX"/>
        </w:rPr>
        <w:t xml:space="preserve"> against them</w:t>
      </w:r>
      <w:r w:rsidR="00877886" w:rsidRPr="00556F97">
        <w:rPr>
          <w:rFonts w:ascii="Arial" w:hAnsi="Arial" w:cs="Arial"/>
          <w:b/>
          <w:sz w:val="22"/>
          <w:szCs w:val="22"/>
          <w:lang w:eastAsia="es-MX"/>
        </w:rPr>
        <w:t>.</w:t>
      </w:r>
    </w:p>
    <w:p w14:paraId="14EFE165" w14:textId="77777777" w:rsidR="005D2C37" w:rsidRPr="00556F97" w:rsidRDefault="005D2C37" w:rsidP="00556F97">
      <w:pPr>
        <w:spacing w:after="0" w:line="240" w:lineRule="auto"/>
        <w:ind w:left="-283"/>
        <w:rPr>
          <w:rFonts w:ascii="Arial" w:hAnsi="Arial" w:cs="Arial"/>
          <w:b/>
          <w:lang w:eastAsia="es-MX"/>
        </w:rPr>
      </w:pPr>
    </w:p>
    <w:p w14:paraId="20B068C8" w14:textId="77777777" w:rsidR="00556F97" w:rsidRPr="0007751F" w:rsidRDefault="00556F97" w:rsidP="00556F97">
      <w:pPr>
        <w:spacing w:line="240" w:lineRule="auto"/>
        <w:rPr>
          <w:rFonts w:ascii="Arial" w:hAnsi="Arial" w:cs="Arial"/>
          <w:b/>
          <w:sz w:val="20"/>
          <w:szCs w:val="20"/>
        </w:rPr>
      </w:pPr>
      <w:r w:rsidRPr="0007751F">
        <w:rPr>
          <w:rFonts w:ascii="Arial" w:hAnsi="Arial" w:cs="Arial"/>
          <w:b/>
          <w:sz w:val="20"/>
          <w:szCs w:val="20"/>
        </w:rPr>
        <w:t xml:space="preserve">TAKE ACTION: </w:t>
      </w:r>
    </w:p>
    <w:p w14:paraId="2AB09301" w14:textId="77777777" w:rsidR="00556F97" w:rsidRPr="004D1533" w:rsidRDefault="00556F97" w:rsidP="00556F97">
      <w:pPr>
        <w:pStyle w:val="NormalWeb"/>
        <w:numPr>
          <w:ilvl w:val="0"/>
          <w:numId w:val="26"/>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013FE994" w14:textId="572C7F9F" w:rsidR="005D2C37" w:rsidRPr="00556F97" w:rsidRDefault="00556F97" w:rsidP="00556F97">
      <w:pPr>
        <w:pStyle w:val="NormalWeb"/>
        <w:numPr>
          <w:ilvl w:val="0"/>
          <w:numId w:val="26"/>
        </w:numPr>
        <w:spacing w:before="0" w:beforeAutospacing="0" w:after="0" w:afterAutospacing="0"/>
        <w:ind w:left="360"/>
        <w:textAlignment w:val="baseline"/>
        <w:rPr>
          <w:rFonts w:ascii="Arial" w:hAnsi="Arial" w:cs="Arial"/>
          <w:color w:val="000000"/>
          <w:sz w:val="20"/>
          <w:szCs w:val="20"/>
        </w:rPr>
      </w:pPr>
      <w:hyperlink r:id="rId8" w:history="1">
        <w:r w:rsidRPr="004D1533">
          <w:rPr>
            <w:rStyle w:val="Hyperlink"/>
            <w:rFonts w:ascii="Arial" w:eastAsiaTheme="majorEastAsia" w:hAnsi="Arial" w:cs="Arial"/>
            <w:sz w:val="20"/>
            <w:szCs w:val="20"/>
          </w:rPr>
          <w:t>Click here</w:t>
        </w:r>
      </w:hyperlink>
      <w:r w:rsidRPr="004D1533">
        <w:rPr>
          <w:rFonts w:ascii="Arial" w:hAnsi="Arial" w:cs="Arial"/>
          <w:color w:val="000000"/>
          <w:sz w:val="20"/>
          <w:szCs w:val="20"/>
        </w:rPr>
        <w:t xml:space="preserve"> to let us know the actions you took on </w:t>
      </w:r>
      <w:r w:rsidRPr="004D1533">
        <w:rPr>
          <w:rFonts w:ascii="Arial" w:hAnsi="Arial" w:cs="Arial"/>
          <w:b/>
          <w:i/>
          <w:iCs/>
          <w:color w:val="000000"/>
          <w:sz w:val="20"/>
          <w:szCs w:val="20"/>
        </w:rPr>
        <w:t xml:space="preserve">Urgent Action </w:t>
      </w:r>
      <w:r>
        <w:rPr>
          <w:rFonts w:ascii="Arial" w:hAnsi="Arial" w:cs="Arial"/>
          <w:b/>
          <w:i/>
          <w:iCs/>
          <w:color w:val="000000"/>
          <w:sz w:val="20"/>
          <w:szCs w:val="20"/>
        </w:rPr>
        <w:t>64.19</w:t>
      </w:r>
      <w:r w:rsidRPr="004D1533">
        <w:rPr>
          <w:rFonts w:ascii="Arial" w:hAnsi="Arial" w:cs="Arial"/>
          <w:i/>
          <w:iCs/>
          <w:color w:val="000000"/>
          <w:sz w:val="20"/>
          <w:szCs w:val="20"/>
        </w:rPr>
        <w:t xml:space="preserve">. </w:t>
      </w:r>
      <w:r w:rsidRPr="004D1533">
        <w:rPr>
          <w:rFonts w:ascii="Arial" w:hAnsi="Arial" w:cs="Arial"/>
          <w:color w:val="000000"/>
          <w:sz w:val="20"/>
          <w:szCs w:val="20"/>
        </w:rPr>
        <w:t xml:space="preserve">It’s important to report because we share the total number with the officials we are trying to persuade and the people we are trying to help. </w:t>
      </w:r>
      <w:r w:rsidR="005D2C37" w:rsidRPr="00556F97">
        <w:rPr>
          <w:noProof/>
          <w:lang w:val="en-US"/>
        </w:rPr>
        <mc:AlternateContent>
          <mc:Choice Requires="wps">
            <w:drawing>
              <wp:anchor distT="0" distB="0" distL="114300" distR="114300" simplePos="0" relativeHeight="251659264" behindDoc="0" locked="0" layoutInCell="1" allowOverlap="1" wp14:anchorId="226F794C" wp14:editId="3728E430">
                <wp:simplePos x="0" y="0"/>
                <wp:positionH relativeFrom="margin">
                  <wp:align>center</wp:align>
                </wp:positionH>
                <wp:positionV relativeFrom="paragraph">
                  <wp:posOffset>88265</wp:posOffset>
                </wp:positionV>
                <wp:extent cx="6334125" cy="6349041"/>
                <wp:effectExtent l="0" t="0" r="0" b="0"/>
                <wp:wrapNone/>
                <wp:docPr id="11" name="Rectangle 11"/>
                <wp:cNvGraphicFramePr/>
                <a:graphic xmlns:a="http://schemas.openxmlformats.org/drawingml/2006/main">
                  <a:graphicData uri="http://schemas.microsoft.com/office/word/2010/wordprocessingShape">
                    <wps:wsp>
                      <wps:cNvSpPr/>
                      <wps:spPr>
                        <a:xfrm>
                          <a:off x="0" y="0"/>
                          <a:ext cx="6334125" cy="6349041"/>
                        </a:xfrm>
                        <a:prstGeom prst="rect">
                          <a:avLst/>
                        </a:prstGeom>
                        <a:noFill/>
                        <a:ln w="28575" cap="flat" cmpd="sng" algn="ctr">
                          <a:no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60F19A" id="Rectangle 11" o:spid="_x0000_s1026" style="position:absolute;margin-left:0;margin-top:6.95pt;width:498.75pt;height:499.9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" filled="f" stroked="f" strokeweight="2.25pt">
                <v:stroke joinstyle="round"/>
                <w10:wrap anchorx="margin"/>
              </v:rect>
            </w:pict>
          </mc:Fallback>
        </mc:AlternateContent>
      </w:r>
    </w:p>
    <w:p w14:paraId="0BF07EFA" w14:textId="77777777" w:rsidR="005D2C37" w:rsidRPr="00556F97" w:rsidRDefault="005D2C37" w:rsidP="00556F97">
      <w:pPr>
        <w:autoSpaceDE w:val="0"/>
        <w:autoSpaceDN w:val="0"/>
        <w:adjustRightInd w:val="0"/>
        <w:spacing w:after="0" w:line="240" w:lineRule="auto"/>
        <w:ind w:left="-283"/>
        <w:rPr>
          <w:rFonts w:ascii="Arial" w:hAnsi="Arial" w:cs="Arial"/>
          <w:lang w:eastAsia="es-MX"/>
        </w:rPr>
      </w:pPr>
    </w:p>
    <w:p w14:paraId="3C88FE34" w14:textId="77777777" w:rsidR="00556F97" w:rsidRDefault="00556F97" w:rsidP="00556F97">
      <w:pPr>
        <w:spacing w:after="0" w:line="240" w:lineRule="auto"/>
        <w:rPr>
          <w:rFonts w:ascii="Arial" w:hAnsi="Arial" w:cs="Arial"/>
          <w:b/>
          <w:szCs w:val="18"/>
          <w:lang w:val="es-MX"/>
        </w:rPr>
        <w:sectPr w:rsidR="00556F97" w:rsidSect="00556F97">
          <w:headerReference w:type="default" r:id="rId9"/>
          <w:footerReference w:type="default" r:id="rId10"/>
          <w:headerReference w:type="first" r:id="rId11"/>
          <w:footnotePr>
            <w:pos w:val="beneathText"/>
          </w:footnotePr>
          <w:endnotePr>
            <w:numFmt w:val="decimal"/>
          </w:endnotePr>
          <w:type w:val="continuous"/>
          <w:pgSz w:w="12240" w:h="15840" w:code="1"/>
          <w:pgMar w:top="720" w:right="720" w:bottom="1800" w:left="720" w:header="709" w:footer="567" w:gutter="0"/>
          <w:cols w:space="360"/>
          <w:docGrid w:linePitch="360" w:charSpace="32320"/>
        </w:sectPr>
      </w:pPr>
    </w:p>
    <w:p w14:paraId="2443F6BE" w14:textId="0C127E6E" w:rsidR="004B2706" w:rsidRPr="00556F97" w:rsidRDefault="00027363" w:rsidP="00556F97">
      <w:pPr>
        <w:spacing w:after="0" w:line="240" w:lineRule="auto"/>
        <w:rPr>
          <w:rFonts w:ascii="Arial" w:hAnsi="Arial" w:cs="Arial"/>
          <w:b/>
          <w:szCs w:val="18"/>
          <w:lang w:val="es-MX"/>
        </w:rPr>
      </w:pPr>
      <w:r w:rsidRPr="00556F97">
        <w:rPr>
          <w:rFonts w:ascii="Arial" w:hAnsi="Arial" w:cs="Arial"/>
          <w:b/>
          <w:szCs w:val="18"/>
          <w:lang w:val="es-MX"/>
        </w:rPr>
        <w:t xml:space="preserve">Karla </w:t>
      </w:r>
      <w:r w:rsidR="008317D4" w:rsidRPr="00556F97">
        <w:rPr>
          <w:rFonts w:ascii="Arial" w:hAnsi="Arial" w:cs="Arial"/>
          <w:b/>
          <w:szCs w:val="18"/>
          <w:lang w:val="es-MX"/>
        </w:rPr>
        <w:t xml:space="preserve">Eugenia </w:t>
      </w:r>
      <w:r w:rsidRPr="00556F97">
        <w:rPr>
          <w:rFonts w:ascii="Arial" w:hAnsi="Arial" w:cs="Arial"/>
          <w:b/>
          <w:szCs w:val="18"/>
          <w:lang w:val="es-MX"/>
        </w:rPr>
        <w:t>Cueva</w:t>
      </w:r>
      <w:r w:rsidR="008317D4" w:rsidRPr="00556F97">
        <w:rPr>
          <w:rFonts w:ascii="Arial" w:hAnsi="Arial" w:cs="Arial"/>
          <w:b/>
          <w:szCs w:val="18"/>
          <w:lang w:val="es-MX"/>
        </w:rPr>
        <w:t xml:space="preserve"> Aguilar</w:t>
      </w:r>
    </w:p>
    <w:p w14:paraId="5E5DA5A9" w14:textId="1059C636" w:rsidR="00414F5A" w:rsidRPr="00556F97" w:rsidRDefault="00027363" w:rsidP="00556F97">
      <w:pPr>
        <w:spacing w:after="0" w:line="240" w:lineRule="auto"/>
        <w:rPr>
          <w:rFonts w:ascii="Arial" w:hAnsi="Arial" w:cs="Arial"/>
          <w:szCs w:val="18"/>
          <w:lang w:val="es-MX"/>
        </w:rPr>
      </w:pPr>
      <w:r w:rsidRPr="00556F97">
        <w:rPr>
          <w:rFonts w:ascii="Arial" w:hAnsi="Arial" w:cs="Arial"/>
          <w:szCs w:val="18"/>
          <w:lang w:val="es-MX"/>
        </w:rPr>
        <w:t>Minister</w:t>
      </w:r>
      <w:r w:rsidR="00F16F70" w:rsidRPr="00556F97">
        <w:rPr>
          <w:rFonts w:ascii="Arial" w:hAnsi="Arial" w:cs="Arial"/>
          <w:szCs w:val="18"/>
          <w:lang w:val="es-MX"/>
        </w:rPr>
        <w:t>io</w:t>
      </w:r>
      <w:r w:rsidRPr="00556F97">
        <w:rPr>
          <w:rFonts w:ascii="Arial" w:hAnsi="Arial" w:cs="Arial"/>
          <w:szCs w:val="18"/>
          <w:lang w:val="es-MX"/>
        </w:rPr>
        <w:t xml:space="preserve"> </w:t>
      </w:r>
      <w:r w:rsidR="00F16F70" w:rsidRPr="00556F97">
        <w:rPr>
          <w:rFonts w:ascii="Arial" w:hAnsi="Arial" w:cs="Arial"/>
          <w:szCs w:val="18"/>
          <w:lang w:val="es-MX"/>
        </w:rPr>
        <w:t>de</w:t>
      </w:r>
      <w:r w:rsidRPr="00556F97">
        <w:rPr>
          <w:rFonts w:ascii="Arial" w:hAnsi="Arial" w:cs="Arial"/>
          <w:szCs w:val="18"/>
          <w:lang w:val="es-MX"/>
        </w:rPr>
        <w:t xml:space="preserve"> </w:t>
      </w:r>
      <w:r w:rsidR="00F16F70" w:rsidRPr="00556F97">
        <w:rPr>
          <w:rFonts w:ascii="Arial" w:hAnsi="Arial" w:cs="Arial"/>
          <w:szCs w:val="18"/>
          <w:lang w:val="es-MX"/>
        </w:rPr>
        <w:t>Derechos Humanos</w:t>
      </w:r>
    </w:p>
    <w:p w14:paraId="4FC75105" w14:textId="77777777" w:rsidR="00510FF8" w:rsidRPr="00556F97" w:rsidRDefault="004F1B4C" w:rsidP="00556F97">
      <w:pPr>
        <w:spacing w:after="0" w:line="240" w:lineRule="auto"/>
        <w:rPr>
          <w:rFonts w:ascii="Arial" w:hAnsi="Arial" w:cs="Arial"/>
          <w:szCs w:val="18"/>
          <w:lang w:val="es-MX"/>
        </w:rPr>
      </w:pPr>
      <w:r w:rsidRPr="00556F97">
        <w:rPr>
          <w:rFonts w:ascii="Arial" w:hAnsi="Arial" w:cs="Arial"/>
          <w:szCs w:val="18"/>
          <w:lang w:val="es-MX"/>
        </w:rPr>
        <w:t xml:space="preserve">Palmira, Edificio Torre Futura, Ave. República de Panamá, </w:t>
      </w:r>
    </w:p>
    <w:p w14:paraId="77500D7A" w14:textId="3BA8A4CE" w:rsidR="00027363" w:rsidRPr="00556F97" w:rsidRDefault="004F1B4C" w:rsidP="00556F97">
      <w:pPr>
        <w:spacing w:after="0" w:line="240" w:lineRule="auto"/>
        <w:rPr>
          <w:rFonts w:ascii="Arial" w:hAnsi="Arial" w:cs="Arial"/>
          <w:szCs w:val="18"/>
          <w:lang w:val="es-MX"/>
        </w:rPr>
      </w:pPr>
      <w:r w:rsidRPr="00556F97">
        <w:rPr>
          <w:rFonts w:ascii="Arial" w:hAnsi="Arial" w:cs="Arial"/>
          <w:szCs w:val="18"/>
          <w:lang w:val="es-MX"/>
        </w:rPr>
        <w:t>Tegucigalpa, M.D.C., Honduras</w:t>
      </w:r>
    </w:p>
    <w:p w14:paraId="5521F30F" w14:textId="6128E235" w:rsidR="00027363" w:rsidRPr="00556F97" w:rsidRDefault="005D2C37" w:rsidP="00556F97">
      <w:pPr>
        <w:spacing w:after="0" w:line="240" w:lineRule="auto"/>
        <w:rPr>
          <w:rFonts w:ascii="Arial" w:hAnsi="Arial" w:cs="Arial"/>
          <w:szCs w:val="18"/>
          <w:lang w:val="es-MX"/>
        </w:rPr>
      </w:pPr>
      <w:r w:rsidRPr="00556F97">
        <w:rPr>
          <w:rFonts w:ascii="Arial" w:hAnsi="Arial" w:cs="Arial"/>
          <w:szCs w:val="18"/>
          <w:lang w:val="es-MX"/>
        </w:rPr>
        <w:t>Email:</w:t>
      </w:r>
      <w:r w:rsidR="007617F9" w:rsidRPr="00556F97">
        <w:rPr>
          <w:rFonts w:ascii="Arial" w:hAnsi="Arial" w:cs="Arial"/>
          <w:szCs w:val="18"/>
          <w:lang w:val="es-MX"/>
        </w:rPr>
        <w:t xml:space="preserve"> </w:t>
      </w:r>
      <w:hyperlink r:id="rId12" w:history="1">
        <w:r w:rsidR="00027363" w:rsidRPr="00556F97">
          <w:rPr>
            <w:rStyle w:val="Hyperlink"/>
            <w:rFonts w:ascii="Arial" w:hAnsi="Arial" w:cs="Arial"/>
            <w:szCs w:val="18"/>
            <w:lang w:val="es-MX"/>
          </w:rPr>
          <w:t>karlacueva144@gmail.com</w:t>
        </w:r>
      </w:hyperlink>
      <w:r w:rsidR="00591FF3" w:rsidRPr="00556F97">
        <w:rPr>
          <w:rFonts w:ascii="Arial" w:hAnsi="Arial" w:cs="Arial"/>
          <w:szCs w:val="18"/>
          <w:lang w:val="es-MX"/>
        </w:rPr>
        <w:t xml:space="preserve"> </w:t>
      </w:r>
    </w:p>
    <w:p w14:paraId="787AF739" w14:textId="206B3C19" w:rsidR="00556F97" w:rsidRPr="00556F97" w:rsidRDefault="00556F97" w:rsidP="00556F97">
      <w:pPr>
        <w:spacing w:after="0" w:line="240" w:lineRule="auto"/>
        <w:rPr>
          <w:rFonts w:ascii="Arial" w:hAnsi="Arial" w:cs="Arial"/>
          <w:i/>
          <w:szCs w:val="18"/>
          <w:lang w:val="es-MX"/>
        </w:rPr>
      </w:pPr>
    </w:p>
    <w:p w14:paraId="146CED0D" w14:textId="77777777" w:rsidR="00556F97" w:rsidRDefault="00556F97" w:rsidP="007921E1">
      <w:pPr>
        <w:pStyle w:val="PlainText"/>
        <w:rPr>
          <w:rFonts w:ascii="Arial" w:hAnsi="Arial" w:cs="Arial"/>
          <w:b/>
          <w:sz w:val="18"/>
          <w:szCs w:val="18"/>
        </w:rPr>
      </w:pPr>
    </w:p>
    <w:p w14:paraId="7FCB42AE" w14:textId="11CA2EAA" w:rsidR="00556F97" w:rsidRPr="00556F97" w:rsidRDefault="00556F97" w:rsidP="007921E1">
      <w:pPr>
        <w:pStyle w:val="PlainText"/>
        <w:rPr>
          <w:rFonts w:ascii="Arial" w:hAnsi="Arial" w:cs="Arial"/>
          <w:b/>
          <w:sz w:val="18"/>
          <w:szCs w:val="18"/>
        </w:rPr>
      </w:pPr>
      <w:r w:rsidRPr="00556F97">
        <w:rPr>
          <w:rFonts w:ascii="Arial" w:hAnsi="Arial" w:cs="Arial"/>
          <w:b/>
          <w:sz w:val="18"/>
          <w:szCs w:val="18"/>
        </w:rPr>
        <w:t xml:space="preserve">Ambassador Marlon </w:t>
      </w:r>
      <w:proofErr w:type="spellStart"/>
      <w:r w:rsidRPr="00556F97">
        <w:rPr>
          <w:rFonts w:ascii="Arial" w:hAnsi="Arial" w:cs="Arial"/>
          <w:b/>
          <w:sz w:val="18"/>
          <w:szCs w:val="18"/>
        </w:rPr>
        <w:t>Ramsses</w:t>
      </w:r>
      <w:proofErr w:type="spellEnd"/>
      <w:r w:rsidRPr="00556F97">
        <w:rPr>
          <w:rFonts w:ascii="Arial" w:hAnsi="Arial" w:cs="Arial"/>
          <w:b/>
          <w:sz w:val="18"/>
          <w:szCs w:val="18"/>
        </w:rPr>
        <w:t xml:space="preserve"> </w:t>
      </w:r>
      <w:proofErr w:type="spellStart"/>
      <w:r w:rsidRPr="00556F97">
        <w:rPr>
          <w:rFonts w:ascii="Arial" w:hAnsi="Arial" w:cs="Arial"/>
          <w:b/>
          <w:sz w:val="18"/>
          <w:szCs w:val="18"/>
        </w:rPr>
        <w:t>Tábora</w:t>
      </w:r>
      <w:proofErr w:type="spellEnd"/>
      <w:r w:rsidRPr="00556F97">
        <w:rPr>
          <w:rFonts w:ascii="Arial" w:hAnsi="Arial" w:cs="Arial"/>
          <w:b/>
          <w:sz w:val="18"/>
          <w:szCs w:val="18"/>
        </w:rPr>
        <w:t xml:space="preserve"> Muñoz</w:t>
      </w:r>
    </w:p>
    <w:p w14:paraId="33C9FFA1" w14:textId="77777777" w:rsidR="00556F97" w:rsidRPr="00556F97" w:rsidRDefault="00556F97" w:rsidP="007921E1">
      <w:pPr>
        <w:pStyle w:val="PlainText"/>
        <w:rPr>
          <w:rFonts w:ascii="Arial" w:hAnsi="Arial" w:cs="Arial"/>
          <w:sz w:val="18"/>
          <w:szCs w:val="18"/>
        </w:rPr>
      </w:pPr>
      <w:r w:rsidRPr="00556F97">
        <w:rPr>
          <w:rFonts w:ascii="Arial" w:hAnsi="Arial" w:cs="Arial"/>
          <w:sz w:val="18"/>
          <w:szCs w:val="18"/>
        </w:rPr>
        <w:t>Embassy of Honduras</w:t>
      </w:r>
    </w:p>
    <w:p w14:paraId="6760850C" w14:textId="77777777" w:rsidR="00556F97" w:rsidRPr="00556F97" w:rsidRDefault="00556F97" w:rsidP="007921E1">
      <w:pPr>
        <w:pStyle w:val="PlainText"/>
        <w:rPr>
          <w:rFonts w:ascii="Arial" w:hAnsi="Arial" w:cs="Arial"/>
          <w:sz w:val="18"/>
          <w:szCs w:val="18"/>
        </w:rPr>
      </w:pPr>
      <w:r w:rsidRPr="00556F97">
        <w:rPr>
          <w:rFonts w:ascii="Arial" w:hAnsi="Arial" w:cs="Arial"/>
          <w:sz w:val="18"/>
          <w:szCs w:val="18"/>
        </w:rPr>
        <w:t>3007 Tilden St. NW, Suite 4M, Washington DC 20008</w:t>
      </w:r>
    </w:p>
    <w:p w14:paraId="7CDD1B16" w14:textId="77777777" w:rsidR="00556F97" w:rsidRPr="00556F97" w:rsidRDefault="00556F97" w:rsidP="007921E1">
      <w:pPr>
        <w:pStyle w:val="PlainText"/>
        <w:rPr>
          <w:rFonts w:ascii="Arial" w:hAnsi="Arial" w:cs="Arial"/>
          <w:sz w:val="18"/>
          <w:szCs w:val="18"/>
        </w:rPr>
      </w:pPr>
      <w:r w:rsidRPr="00556F97">
        <w:rPr>
          <w:rFonts w:ascii="Arial" w:hAnsi="Arial" w:cs="Arial"/>
          <w:sz w:val="18"/>
          <w:szCs w:val="18"/>
        </w:rPr>
        <w:t>Phone: 202 966 2604 I Fax: 202 966 9751</w:t>
      </w:r>
    </w:p>
    <w:p w14:paraId="49651340" w14:textId="466186D6" w:rsidR="00556F97" w:rsidRPr="00556F97" w:rsidRDefault="00556F97" w:rsidP="007921E1">
      <w:pPr>
        <w:pStyle w:val="PlainText"/>
        <w:rPr>
          <w:rFonts w:ascii="Arial" w:hAnsi="Arial" w:cs="Arial"/>
          <w:sz w:val="18"/>
          <w:szCs w:val="18"/>
        </w:rPr>
      </w:pPr>
      <w:r w:rsidRPr="00556F97">
        <w:rPr>
          <w:rFonts w:ascii="Arial" w:hAnsi="Arial" w:cs="Arial"/>
          <w:sz w:val="18"/>
          <w:szCs w:val="18"/>
        </w:rPr>
        <w:t xml:space="preserve">Contact Form: </w:t>
      </w:r>
      <w:hyperlink r:id="rId13" w:history="1">
        <w:r w:rsidRPr="00AC650A">
          <w:rPr>
            <w:rStyle w:val="Hyperlink"/>
            <w:rFonts w:ascii="Arial" w:hAnsi="Arial" w:cs="Arial"/>
            <w:sz w:val="18"/>
            <w:szCs w:val="18"/>
          </w:rPr>
          <w:t>https://bit.ly/2Cst64i</w:t>
        </w:r>
      </w:hyperlink>
      <w:r>
        <w:rPr>
          <w:rFonts w:ascii="Arial" w:hAnsi="Arial" w:cs="Arial"/>
          <w:sz w:val="18"/>
          <w:szCs w:val="18"/>
        </w:rPr>
        <w:t xml:space="preserve"> </w:t>
      </w:r>
    </w:p>
    <w:p w14:paraId="45A06C9F" w14:textId="5E58B487" w:rsidR="00556F97" w:rsidRPr="00556F97" w:rsidRDefault="00556F97" w:rsidP="007921E1">
      <w:pPr>
        <w:pStyle w:val="PlainText"/>
        <w:rPr>
          <w:rFonts w:ascii="Arial" w:hAnsi="Arial" w:cs="Arial"/>
          <w:sz w:val="18"/>
          <w:szCs w:val="18"/>
        </w:rPr>
      </w:pPr>
      <w:r w:rsidRPr="00556F97">
        <w:rPr>
          <w:rFonts w:ascii="Arial" w:hAnsi="Arial" w:cs="Arial"/>
          <w:sz w:val="18"/>
          <w:szCs w:val="18"/>
        </w:rPr>
        <w:t xml:space="preserve">Facebook: </w:t>
      </w:r>
      <w:hyperlink r:id="rId14" w:history="1">
        <w:r w:rsidRPr="00556F97">
          <w:rPr>
            <w:rStyle w:val="Hyperlink"/>
            <w:rFonts w:ascii="Arial" w:hAnsi="Arial" w:cs="Arial"/>
            <w:sz w:val="18"/>
            <w:szCs w:val="18"/>
          </w:rPr>
          <w:t>@</w:t>
        </w:r>
        <w:proofErr w:type="spellStart"/>
        <w:r w:rsidRPr="00556F97">
          <w:rPr>
            <w:rStyle w:val="Hyperlink"/>
            <w:rFonts w:ascii="Arial" w:hAnsi="Arial" w:cs="Arial"/>
            <w:sz w:val="18"/>
            <w:szCs w:val="18"/>
          </w:rPr>
          <w:t>EmbajadadeHondurasenlosEstadosUnidos</w:t>
        </w:r>
        <w:proofErr w:type="spellEnd"/>
      </w:hyperlink>
    </w:p>
    <w:p w14:paraId="4CED3E42" w14:textId="1436FCD1" w:rsidR="00556F97" w:rsidRPr="00556F97" w:rsidRDefault="00556F97" w:rsidP="00556F97">
      <w:pPr>
        <w:pStyle w:val="PlainText"/>
        <w:rPr>
          <w:rFonts w:ascii="Arial" w:hAnsi="Arial" w:cs="Arial"/>
          <w:sz w:val="18"/>
          <w:szCs w:val="18"/>
        </w:rPr>
      </w:pPr>
      <w:r w:rsidRPr="00556F97">
        <w:rPr>
          <w:rFonts w:ascii="Arial" w:hAnsi="Arial" w:cs="Arial"/>
          <w:sz w:val="18"/>
          <w:szCs w:val="18"/>
        </w:rPr>
        <w:t>Salutation: Dear Ambassador</w:t>
      </w:r>
    </w:p>
    <w:p w14:paraId="2F4F5705" w14:textId="77777777" w:rsidR="00556F97" w:rsidRDefault="00556F97" w:rsidP="00556F97">
      <w:pPr>
        <w:spacing w:after="0" w:line="240" w:lineRule="auto"/>
        <w:rPr>
          <w:rFonts w:ascii="Arial" w:hAnsi="Arial" w:cs="Arial"/>
          <w:i/>
          <w:sz w:val="20"/>
          <w:szCs w:val="20"/>
          <w:lang w:val="es-MX"/>
        </w:rPr>
        <w:sectPr w:rsidR="00556F97" w:rsidSect="00556F97">
          <w:footnotePr>
            <w:pos w:val="beneathText"/>
          </w:footnotePr>
          <w:endnotePr>
            <w:numFmt w:val="decimal"/>
          </w:endnotePr>
          <w:type w:val="continuous"/>
          <w:pgSz w:w="12240" w:h="15840" w:code="1"/>
          <w:pgMar w:top="720" w:right="720" w:bottom="1800" w:left="720" w:header="709" w:footer="567" w:gutter="0"/>
          <w:cols w:num="2" w:space="360"/>
          <w:docGrid w:linePitch="360" w:charSpace="32320"/>
        </w:sectPr>
      </w:pPr>
    </w:p>
    <w:p w14:paraId="7A7E4FDD" w14:textId="4BB42185" w:rsidR="005D2C37" w:rsidRPr="00556F97" w:rsidRDefault="005D2C37" w:rsidP="00556F97">
      <w:pPr>
        <w:spacing w:after="0" w:line="240" w:lineRule="auto"/>
        <w:rPr>
          <w:rFonts w:ascii="Arial" w:hAnsi="Arial" w:cs="Arial"/>
          <w:sz w:val="20"/>
          <w:szCs w:val="20"/>
          <w:lang w:val="en-US"/>
        </w:rPr>
      </w:pPr>
      <w:r w:rsidRPr="00556F97">
        <w:rPr>
          <w:rFonts w:ascii="Arial" w:hAnsi="Arial" w:cs="Arial"/>
          <w:sz w:val="20"/>
          <w:szCs w:val="20"/>
          <w:lang w:val="en-US"/>
        </w:rPr>
        <w:t>Dear</w:t>
      </w:r>
      <w:r w:rsidR="00F16F70" w:rsidRPr="00556F97">
        <w:rPr>
          <w:rFonts w:ascii="Arial" w:hAnsi="Arial" w:cs="Arial"/>
          <w:sz w:val="20"/>
          <w:szCs w:val="20"/>
          <w:lang w:val="en-US"/>
        </w:rPr>
        <w:t xml:space="preserve"> </w:t>
      </w:r>
      <w:r w:rsidR="00027363" w:rsidRPr="00556F97">
        <w:rPr>
          <w:rFonts w:ascii="Arial" w:hAnsi="Arial" w:cs="Arial"/>
          <w:sz w:val="20"/>
          <w:szCs w:val="20"/>
          <w:lang w:val="en-US"/>
        </w:rPr>
        <w:t>Minister</w:t>
      </w:r>
      <w:r w:rsidR="007F603E" w:rsidRPr="00556F97">
        <w:rPr>
          <w:rFonts w:ascii="Arial" w:hAnsi="Arial" w:cs="Arial"/>
          <w:sz w:val="20"/>
          <w:szCs w:val="20"/>
          <w:lang w:val="en-US"/>
        </w:rPr>
        <w:t xml:space="preserve"> Cueva</w:t>
      </w:r>
      <w:r w:rsidRPr="00556F97">
        <w:rPr>
          <w:rFonts w:ascii="Arial" w:hAnsi="Arial" w:cs="Arial"/>
          <w:sz w:val="20"/>
          <w:szCs w:val="20"/>
          <w:lang w:val="en-US"/>
        </w:rPr>
        <w:t>,</w:t>
      </w:r>
    </w:p>
    <w:p w14:paraId="7627B655" w14:textId="77777777" w:rsidR="00EA68CE" w:rsidRPr="00556F97" w:rsidRDefault="00EA68CE" w:rsidP="00556F97">
      <w:pPr>
        <w:spacing w:after="0" w:line="240" w:lineRule="auto"/>
        <w:ind w:left="-283"/>
        <w:rPr>
          <w:rFonts w:ascii="Arial" w:hAnsi="Arial" w:cs="Arial"/>
          <w:sz w:val="20"/>
          <w:szCs w:val="20"/>
          <w:lang w:val="en-US"/>
        </w:rPr>
      </w:pPr>
    </w:p>
    <w:p w14:paraId="2362E4A4" w14:textId="46DEF214" w:rsidR="00414F5A" w:rsidRPr="00556F97" w:rsidRDefault="00455530" w:rsidP="00556F97">
      <w:pPr>
        <w:spacing w:after="0" w:line="240" w:lineRule="auto"/>
        <w:rPr>
          <w:rFonts w:ascii="Arial" w:hAnsi="Arial" w:cs="Arial"/>
          <w:sz w:val="20"/>
          <w:szCs w:val="20"/>
        </w:rPr>
      </w:pPr>
      <w:r w:rsidRPr="00556F97">
        <w:rPr>
          <w:rFonts w:ascii="Arial" w:hAnsi="Arial" w:cs="Arial"/>
          <w:sz w:val="20"/>
          <w:szCs w:val="20"/>
        </w:rPr>
        <w:t xml:space="preserve">I </w:t>
      </w:r>
      <w:r w:rsidR="00510FF8" w:rsidRPr="00556F97">
        <w:rPr>
          <w:rFonts w:ascii="Arial" w:hAnsi="Arial" w:cs="Arial"/>
          <w:sz w:val="20"/>
          <w:szCs w:val="20"/>
        </w:rPr>
        <w:t xml:space="preserve">am concerned </w:t>
      </w:r>
      <w:r w:rsidR="00F16F70" w:rsidRPr="00556F97">
        <w:rPr>
          <w:rFonts w:ascii="Arial" w:hAnsi="Arial" w:cs="Arial"/>
          <w:sz w:val="20"/>
          <w:szCs w:val="20"/>
        </w:rPr>
        <w:t xml:space="preserve">about </w:t>
      </w:r>
      <w:r w:rsidR="007F603E" w:rsidRPr="00556F97">
        <w:rPr>
          <w:rFonts w:ascii="Arial" w:hAnsi="Arial" w:cs="Arial"/>
          <w:sz w:val="20"/>
          <w:szCs w:val="20"/>
        </w:rPr>
        <w:t xml:space="preserve">recent </w:t>
      </w:r>
      <w:r w:rsidR="004F1B4C" w:rsidRPr="00556F97">
        <w:rPr>
          <w:rFonts w:ascii="Arial" w:hAnsi="Arial" w:cs="Arial"/>
          <w:sz w:val="20"/>
          <w:szCs w:val="20"/>
        </w:rPr>
        <w:t xml:space="preserve">attacks </w:t>
      </w:r>
      <w:r w:rsidR="002F58DF" w:rsidRPr="00556F97">
        <w:rPr>
          <w:rFonts w:ascii="Arial" w:hAnsi="Arial" w:cs="Arial"/>
          <w:sz w:val="20"/>
          <w:szCs w:val="20"/>
        </w:rPr>
        <w:t>affect</w:t>
      </w:r>
      <w:r w:rsidR="00A27E3A" w:rsidRPr="00556F97">
        <w:rPr>
          <w:rFonts w:ascii="Arial" w:hAnsi="Arial" w:cs="Arial"/>
          <w:sz w:val="20"/>
          <w:szCs w:val="20"/>
        </w:rPr>
        <w:t>ing</w:t>
      </w:r>
      <w:r w:rsidR="002F58DF" w:rsidRPr="00556F97">
        <w:rPr>
          <w:rFonts w:ascii="Arial" w:hAnsi="Arial" w:cs="Arial"/>
          <w:sz w:val="20"/>
          <w:szCs w:val="20"/>
        </w:rPr>
        <w:t xml:space="preserve"> </w:t>
      </w:r>
      <w:r w:rsidR="0070635B" w:rsidRPr="00556F97">
        <w:rPr>
          <w:rFonts w:ascii="Arial" w:hAnsi="Arial" w:cs="Arial"/>
          <w:sz w:val="20"/>
          <w:szCs w:val="20"/>
        </w:rPr>
        <w:t xml:space="preserve">at least </w:t>
      </w:r>
      <w:r w:rsidR="002F58DF" w:rsidRPr="00556F97">
        <w:rPr>
          <w:rFonts w:ascii="Arial" w:hAnsi="Arial" w:cs="Arial"/>
          <w:sz w:val="20"/>
          <w:szCs w:val="20"/>
        </w:rPr>
        <w:t xml:space="preserve">25 families </w:t>
      </w:r>
      <w:r w:rsidR="004F1B4C" w:rsidRPr="00556F97">
        <w:rPr>
          <w:rFonts w:ascii="Arial" w:hAnsi="Arial" w:cs="Arial"/>
          <w:sz w:val="20"/>
          <w:szCs w:val="20"/>
        </w:rPr>
        <w:t xml:space="preserve">of </w:t>
      </w:r>
      <w:r w:rsidR="00A27E3A" w:rsidRPr="00556F97">
        <w:rPr>
          <w:rFonts w:ascii="Arial" w:hAnsi="Arial" w:cs="Arial"/>
          <w:sz w:val="20"/>
          <w:szCs w:val="20"/>
        </w:rPr>
        <w:t xml:space="preserve">the community of </w:t>
      </w:r>
      <w:r w:rsidR="005142D7" w:rsidRPr="00556F97">
        <w:rPr>
          <w:rFonts w:ascii="Arial" w:hAnsi="Arial" w:cs="Arial"/>
          <w:sz w:val="20"/>
          <w:szCs w:val="20"/>
        </w:rPr>
        <w:t>Río Blanco,</w:t>
      </w:r>
      <w:r w:rsidR="00FA4BF9" w:rsidRPr="00556F97">
        <w:rPr>
          <w:rFonts w:ascii="Arial" w:hAnsi="Arial" w:cs="Arial"/>
          <w:sz w:val="20"/>
          <w:szCs w:val="20"/>
        </w:rPr>
        <w:t xml:space="preserve"> </w:t>
      </w:r>
      <w:r w:rsidR="004F1B4C" w:rsidRPr="00556F97">
        <w:rPr>
          <w:rFonts w:ascii="Arial" w:hAnsi="Arial" w:cs="Arial"/>
          <w:sz w:val="20"/>
          <w:szCs w:val="20"/>
        </w:rPr>
        <w:t>Intibucá</w:t>
      </w:r>
      <w:r w:rsidR="00510FF8" w:rsidRPr="00556F97">
        <w:rPr>
          <w:rFonts w:ascii="Arial" w:hAnsi="Arial" w:cs="Arial"/>
          <w:sz w:val="20"/>
          <w:szCs w:val="20"/>
        </w:rPr>
        <w:t>. According to</w:t>
      </w:r>
      <w:r w:rsidR="00C62259" w:rsidRPr="00556F97">
        <w:rPr>
          <w:rFonts w:ascii="Arial" w:hAnsi="Arial" w:cs="Arial"/>
          <w:sz w:val="20"/>
          <w:szCs w:val="20"/>
        </w:rPr>
        <w:t xml:space="preserve"> the Civic Council of Popular Indigenous Organizations of Honduras</w:t>
      </w:r>
      <w:r w:rsidR="00510FF8" w:rsidRPr="00556F97">
        <w:rPr>
          <w:rFonts w:ascii="Arial" w:hAnsi="Arial" w:cs="Arial"/>
          <w:sz w:val="20"/>
          <w:szCs w:val="20"/>
        </w:rPr>
        <w:t xml:space="preserve"> </w:t>
      </w:r>
      <w:r w:rsidR="00C62259" w:rsidRPr="00556F97">
        <w:rPr>
          <w:rFonts w:ascii="Arial" w:hAnsi="Arial" w:cs="Arial"/>
          <w:sz w:val="20"/>
          <w:szCs w:val="20"/>
        </w:rPr>
        <w:t>(</w:t>
      </w:r>
      <w:r w:rsidR="00510FF8" w:rsidRPr="00556F97">
        <w:rPr>
          <w:rFonts w:ascii="Arial" w:hAnsi="Arial" w:cs="Arial"/>
          <w:sz w:val="20"/>
          <w:szCs w:val="20"/>
        </w:rPr>
        <w:t>COPINH</w:t>
      </w:r>
      <w:r w:rsidR="00C62259" w:rsidRPr="00556F97">
        <w:rPr>
          <w:rFonts w:ascii="Arial" w:hAnsi="Arial" w:cs="Arial"/>
          <w:sz w:val="20"/>
          <w:szCs w:val="20"/>
        </w:rPr>
        <w:t>)</w:t>
      </w:r>
      <w:r w:rsidR="00510FF8" w:rsidRPr="00556F97">
        <w:rPr>
          <w:rFonts w:ascii="Arial" w:hAnsi="Arial" w:cs="Arial"/>
          <w:sz w:val="20"/>
          <w:szCs w:val="20"/>
        </w:rPr>
        <w:t xml:space="preserve">, </w:t>
      </w:r>
      <w:r w:rsidR="004F1B4C" w:rsidRPr="00556F97">
        <w:rPr>
          <w:rFonts w:ascii="Arial" w:hAnsi="Arial" w:cs="Arial"/>
          <w:sz w:val="20"/>
          <w:szCs w:val="20"/>
        </w:rPr>
        <w:t>their food crop</w:t>
      </w:r>
      <w:r w:rsidR="00C62259" w:rsidRPr="00556F97">
        <w:rPr>
          <w:rFonts w:ascii="Arial" w:hAnsi="Arial" w:cs="Arial"/>
          <w:sz w:val="20"/>
          <w:szCs w:val="20"/>
        </w:rPr>
        <w:t xml:space="preserve"> feeding 25 families </w:t>
      </w:r>
      <w:r w:rsidR="00510FF8" w:rsidRPr="00556F97">
        <w:rPr>
          <w:rFonts w:ascii="Arial" w:hAnsi="Arial" w:cs="Arial"/>
          <w:sz w:val="20"/>
          <w:szCs w:val="20"/>
        </w:rPr>
        <w:t xml:space="preserve">was </w:t>
      </w:r>
      <w:r w:rsidR="004F1B4C" w:rsidRPr="00556F97">
        <w:rPr>
          <w:rFonts w:ascii="Arial" w:hAnsi="Arial" w:cs="Arial"/>
          <w:sz w:val="20"/>
          <w:szCs w:val="20"/>
        </w:rPr>
        <w:t>intentionally destroyed</w:t>
      </w:r>
      <w:r w:rsidR="00DF469E" w:rsidRPr="00556F97">
        <w:rPr>
          <w:rFonts w:ascii="Arial" w:hAnsi="Arial" w:cs="Arial"/>
          <w:sz w:val="20"/>
          <w:szCs w:val="20"/>
        </w:rPr>
        <w:t xml:space="preserve"> on 16 July</w:t>
      </w:r>
      <w:r w:rsidR="004F1B4C" w:rsidRPr="00556F97">
        <w:rPr>
          <w:rFonts w:ascii="Arial" w:hAnsi="Arial" w:cs="Arial"/>
          <w:sz w:val="20"/>
          <w:szCs w:val="20"/>
        </w:rPr>
        <w:t xml:space="preserve">. The attack occurred </w:t>
      </w:r>
      <w:r w:rsidR="00026AB7" w:rsidRPr="00556F97">
        <w:rPr>
          <w:rFonts w:ascii="Arial" w:hAnsi="Arial" w:cs="Arial"/>
          <w:sz w:val="20"/>
          <w:szCs w:val="20"/>
        </w:rPr>
        <w:t>in the same area</w:t>
      </w:r>
      <w:r w:rsidR="004F1B4C" w:rsidRPr="00556F97">
        <w:rPr>
          <w:rFonts w:ascii="Arial" w:hAnsi="Arial" w:cs="Arial"/>
          <w:sz w:val="20"/>
          <w:szCs w:val="20"/>
        </w:rPr>
        <w:t xml:space="preserve"> where Rosalina Dominguez, her four sons and two other members of the community were threatened last 30 April and 1 May 2019.</w:t>
      </w:r>
    </w:p>
    <w:p w14:paraId="37C340AD" w14:textId="77777777" w:rsidR="004F1B4C" w:rsidRPr="00556F97" w:rsidRDefault="004F1B4C" w:rsidP="00556F97">
      <w:pPr>
        <w:spacing w:after="0" w:line="240" w:lineRule="auto"/>
        <w:ind w:left="-283"/>
        <w:rPr>
          <w:rFonts w:ascii="Arial" w:hAnsi="Arial" w:cs="Arial"/>
          <w:sz w:val="20"/>
          <w:szCs w:val="20"/>
        </w:rPr>
      </w:pPr>
    </w:p>
    <w:p w14:paraId="68E2E552" w14:textId="6576DB8B" w:rsidR="009E56B5" w:rsidRPr="00556F97" w:rsidRDefault="009E56B5" w:rsidP="00556F97">
      <w:pPr>
        <w:spacing w:after="0" w:line="240" w:lineRule="auto"/>
        <w:rPr>
          <w:rFonts w:ascii="Arial" w:hAnsi="Arial" w:cs="Arial"/>
          <w:sz w:val="20"/>
          <w:szCs w:val="20"/>
        </w:rPr>
      </w:pPr>
      <w:r w:rsidRPr="00556F97">
        <w:rPr>
          <w:rFonts w:ascii="Arial" w:hAnsi="Arial" w:cs="Arial"/>
          <w:sz w:val="20"/>
          <w:szCs w:val="20"/>
        </w:rPr>
        <w:t>Given the history of attacks against</w:t>
      </w:r>
      <w:r w:rsidR="00565264" w:rsidRPr="00556F97">
        <w:rPr>
          <w:rFonts w:ascii="Arial" w:hAnsi="Arial" w:cs="Arial"/>
          <w:sz w:val="20"/>
          <w:szCs w:val="20"/>
        </w:rPr>
        <w:t xml:space="preserve"> </w:t>
      </w:r>
      <w:r w:rsidR="00A27E3A" w:rsidRPr="00556F97">
        <w:rPr>
          <w:rFonts w:ascii="Arial" w:hAnsi="Arial" w:cs="Arial"/>
          <w:sz w:val="20"/>
          <w:szCs w:val="20"/>
        </w:rPr>
        <w:t>Río Blanco</w:t>
      </w:r>
      <w:r w:rsidR="00565264" w:rsidRPr="00556F97">
        <w:rPr>
          <w:rFonts w:ascii="Arial" w:hAnsi="Arial" w:cs="Arial"/>
          <w:sz w:val="20"/>
          <w:szCs w:val="20"/>
        </w:rPr>
        <w:t xml:space="preserve"> community</w:t>
      </w:r>
      <w:r w:rsidR="00026AB7" w:rsidRPr="00556F97">
        <w:rPr>
          <w:rFonts w:ascii="Arial" w:hAnsi="Arial" w:cs="Arial"/>
          <w:sz w:val="20"/>
          <w:szCs w:val="20"/>
        </w:rPr>
        <w:t xml:space="preserve">, that have been fighting for their rights </w:t>
      </w:r>
      <w:r w:rsidR="00C62259" w:rsidRPr="00556F97">
        <w:rPr>
          <w:rFonts w:ascii="Arial" w:hAnsi="Arial" w:cs="Arial"/>
          <w:sz w:val="20"/>
          <w:szCs w:val="20"/>
        </w:rPr>
        <w:t xml:space="preserve">around </w:t>
      </w:r>
      <w:r w:rsidR="00026AB7" w:rsidRPr="00556F97">
        <w:rPr>
          <w:rFonts w:ascii="Arial" w:hAnsi="Arial" w:cs="Arial"/>
          <w:sz w:val="20"/>
          <w:szCs w:val="20"/>
        </w:rPr>
        <w:t xml:space="preserve">the construction of Agua </w:t>
      </w:r>
      <w:proofErr w:type="spellStart"/>
      <w:r w:rsidR="00026AB7" w:rsidRPr="00556F97">
        <w:rPr>
          <w:rFonts w:ascii="Arial" w:hAnsi="Arial" w:cs="Arial"/>
          <w:sz w:val="20"/>
          <w:szCs w:val="20"/>
        </w:rPr>
        <w:t>Zarca</w:t>
      </w:r>
      <w:proofErr w:type="spellEnd"/>
      <w:r w:rsidR="00026AB7" w:rsidRPr="00556F97">
        <w:rPr>
          <w:rFonts w:ascii="Arial" w:hAnsi="Arial" w:cs="Arial"/>
          <w:sz w:val="20"/>
          <w:szCs w:val="20"/>
        </w:rPr>
        <w:t xml:space="preserve"> dam in the </w:t>
      </w:r>
      <w:proofErr w:type="spellStart"/>
      <w:r w:rsidR="00026AB7" w:rsidRPr="00556F97">
        <w:rPr>
          <w:rFonts w:ascii="Arial" w:hAnsi="Arial" w:cs="Arial"/>
          <w:sz w:val="20"/>
          <w:szCs w:val="20"/>
        </w:rPr>
        <w:t>Gualcarque</w:t>
      </w:r>
      <w:proofErr w:type="spellEnd"/>
      <w:r w:rsidR="00026AB7" w:rsidRPr="00556F97">
        <w:rPr>
          <w:rFonts w:ascii="Arial" w:hAnsi="Arial" w:cs="Arial"/>
          <w:sz w:val="20"/>
          <w:szCs w:val="20"/>
        </w:rPr>
        <w:t xml:space="preserve"> River,</w:t>
      </w:r>
      <w:r w:rsidR="00392971" w:rsidRPr="00556F97">
        <w:rPr>
          <w:rFonts w:ascii="Arial" w:hAnsi="Arial" w:cs="Arial"/>
          <w:sz w:val="20"/>
          <w:szCs w:val="20"/>
        </w:rPr>
        <w:t xml:space="preserve"> I am worried for the risks of further attacks, including physical, against this community.</w:t>
      </w:r>
    </w:p>
    <w:p w14:paraId="369524EC" w14:textId="77777777" w:rsidR="00392971" w:rsidRPr="00556F97" w:rsidRDefault="00392971" w:rsidP="00556F97">
      <w:pPr>
        <w:spacing w:after="0" w:line="240" w:lineRule="auto"/>
        <w:rPr>
          <w:rFonts w:ascii="Arial" w:hAnsi="Arial" w:cs="Arial"/>
          <w:sz w:val="20"/>
          <w:szCs w:val="20"/>
        </w:rPr>
      </w:pPr>
    </w:p>
    <w:p w14:paraId="735BF36D" w14:textId="4EA189FA" w:rsidR="00ED2A13" w:rsidRPr="00556F97" w:rsidRDefault="00392971" w:rsidP="00556F97">
      <w:pPr>
        <w:spacing w:after="0" w:line="240" w:lineRule="auto"/>
        <w:rPr>
          <w:rFonts w:ascii="Arial" w:hAnsi="Arial" w:cs="Arial"/>
          <w:sz w:val="20"/>
          <w:szCs w:val="20"/>
        </w:rPr>
      </w:pPr>
      <w:r w:rsidRPr="00556F97">
        <w:rPr>
          <w:rFonts w:ascii="Arial" w:hAnsi="Arial" w:cs="Arial"/>
          <w:sz w:val="20"/>
          <w:szCs w:val="20"/>
        </w:rPr>
        <w:t xml:space="preserve">Therefore, </w:t>
      </w:r>
      <w:r w:rsidR="00ED2A13" w:rsidRPr="00556F97">
        <w:rPr>
          <w:rFonts w:ascii="Arial" w:hAnsi="Arial" w:cs="Arial"/>
          <w:sz w:val="20"/>
          <w:szCs w:val="20"/>
        </w:rPr>
        <w:t>I urge you to</w:t>
      </w:r>
      <w:r w:rsidR="004F2CC4" w:rsidRPr="00556F97">
        <w:rPr>
          <w:rFonts w:ascii="Arial" w:hAnsi="Arial" w:cs="Arial"/>
          <w:sz w:val="20"/>
          <w:szCs w:val="20"/>
        </w:rPr>
        <w:t xml:space="preserve"> guarantee the safety </w:t>
      </w:r>
      <w:r w:rsidR="00F85F54" w:rsidRPr="00556F97">
        <w:rPr>
          <w:rFonts w:ascii="Arial" w:hAnsi="Arial" w:cs="Arial"/>
          <w:sz w:val="20"/>
          <w:szCs w:val="20"/>
        </w:rPr>
        <w:t>of members of the community of Río Blanco</w:t>
      </w:r>
      <w:r w:rsidR="004F1B4C" w:rsidRPr="00556F97">
        <w:rPr>
          <w:rFonts w:ascii="Arial" w:hAnsi="Arial" w:cs="Arial"/>
          <w:sz w:val="20"/>
          <w:szCs w:val="20"/>
        </w:rPr>
        <w:t xml:space="preserve"> and COPINH</w:t>
      </w:r>
      <w:r w:rsidR="00F85F54" w:rsidRPr="00556F97">
        <w:rPr>
          <w:rFonts w:ascii="Arial" w:hAnsi="Arial" w:cs="Arial"/>
          <w:sz w:val="20"/>
          <w:szCs w:val="20"/>
        </w:rPr>
        <w:t>, in</w:t>
      </w:r>
      <w:r w:rsidR="004F2CC4" w:rsidRPr="00556F97">
        <w:rPr>
          <w:rFonts w:ascii="Arial" w:hAnsi="Arial" w:cs="Arial"/>
          <w:sz w:val="20"/>
          <w:szCs w:val="20"/>
        </w:rPr>
        <w:t xml:space="preserve"> </w:t>
      </w:r>
      <w:r w:rsidR="00F85F54" w:rsidRPr="00556F97">
        <w:rPr>
          <w:rFonts w:ascii="Arial" w:hAnsi="Arial" w:cs="Arial"/>
          <w:sz w:val="20"/>
          <w:szCs w:val="20"/>
        </w:rPr>
        <w:t>agreement</w:t>
      </w:r>
      <w:r w:rsidR="00064F28" w:rsidRPr="00556F97">
        <w:rPr>
          <w:rFonts w:ascii="Arial" w:hAnsi="Arial" w:cs="Arial"/>
          <w:sz w:val="20"/>
          <w:szCs w:val="20"/>
        </w:rPr>
        <w:t xml:space="preserve"> </w:t>
      </w:r>
      <w:r w:rsidR="00DE6E40" w:rsidRPr="00556F97">
        <w:rPr>
          <w:rFonts w:ascii="Arial" w:hAnsi="Arial" w:cs="Arial"/>
          <w:sz w:val="20"/>
          <w:szCs w:val="20"/>
        </w:rPr>
        <w:t>w</w:t>
      </w:r>
      <w:r w:rsidR="00F85F54" w:rsidRPr="00556F97">
        <w:rPr>
          <w:rFonts w:ascii="Arial" w:hAnsi="Arial" w:cs="Arial"/>
          <w:sz w:val="20"/>
          <w:szCs w:val="20"/>
        </w:rPr>
        <w:t>ith them</w:t>
      </w:r>
      <w:r w:rsidR="00DF469E" w:rsidRPr="00556F97">
        <w:rPr>
          <w:rFonts w:ascii="Arial" w:hAnsi="Arial" w:cs="Arial"/>
          <w:sz w:val="20"/>
          <w:szCs w:val="20"/>
        </w:rPr>
        <w:t>,</w:t>
      </w:r>
      <w:r w:rsidR="004F1B4C" w:rsidRPr="00556F97">
        <w:rPr>
          <w:rFonts w:ascii="Arial" w:hAnsi="Arial" w:cs="Arial"/>
          <w:sz w:val="20"/>
          <w:szCs w:val="20"/>
        </w:rPr>
        <w:t xml:space="preserve"> and to further the investigations of any attacks against them</w:t>
      </w:r>
      <w:r w:rsidR="007A427D" w:rsidRPr="00556F97">
        <w:rPr>
          <w:rFonts w:ascii="Arial" w:hAnsi="Arial" w:cs="Arial"/>
          <w:sz w:val="20"/>
          <w:szCs w:val="20"/>
        </w:rPr>
        <w:t xml:space="preserve">. </w:t>
      </w:r>
    </w:p>
    <w:p w14:paraId="29969443" w14:textId="77777777" w:rsidR="00ED2A13" w:rsidRPr="00556F97" w:rsidRDefault="00ED2A13" w:rsidP="00556F97">
      <w:pPr>
        <w:spacing w:after="0" w:line="240" w:lineRule="auto"/>
        <w:ind w:left="-283"/>
        <w:rPr>
          <w:rFonts w:ascii="Arial" w:hAnsi="Arial" w:cs="Arial"/>
          <w:sz w:val="20"/>
          <w:szCs w:val="20"/>
        </w:rPr>
      </w:pPr>
    </w:p>
    <w:p w14:paraId="10C284F7" w14:textId="77777777" w:rsidR="00ED2A13" w:rsidRPr="00556F97" w:rsidRDefault="00ED2A13" w:rsidP="00556F97">
      <w:pPr>
        <w:spacing w:after="0" w:line="240" w:lineRule="auto"/>
        <w:rPr>
          <w:rFonts w:ascii="Arial" w:hAnsi="Arial" w:cs="Arial"/>
          <w:sz w:val="20"/>
          <w:szCs w:val="20"/>
        </w:rPr>
      </w:pPr>
      <w:r w:rsidRPr="00556F97">
        <w:rPr>
          <w:rFonts w:ascii="Arial" w:hAnsi="Arial" w:cs="Arial"/>
          <w:sz w:val="20"/>
          <w:szCs w:val="20"/>
        </w:rPr>
        <w:t>Yours sincerely,</w:t>
      </w:r>
    </w:p>
    <w:p w14:paraId="0919C495" w14:textId="344AE169" w:rsidR="00214833" w:rsidRPr="00556F97" w:rsidRDefault="00214833" w:rsidP="00556F97">
      <w:pPr>
        <w:spacing w:line="240" w:lineRule="auto"/>
        <w:rPr>
          <w:rFonts w:ascii="Arial" w:hAnsi="Arial" w:cs="Arial"/>
          <w:sz w:val="20"/>
          <w:szCs w:val="20"/>
        </w:rPr>
      </w:pPr>
    </w:p>
    <w:p w14:paraId="37B636E3" w14:textId="77777777" w:rsidR="00A27E3A" w:rsidRPr="00556F97" w:rsidRDefault="00A27E3A" w:rsidP="00556F97">
      <w:pPr>
        <w:spacing w:line="240" w:lineRule="auto"/>
        <w:rPr>
          <w:rFonts w:ascii="Arial" w:hAnsi="Arial" w:cs="Arial"/>
          <w:b/>
          <w:sz w:val="20"/>
          <w:szCs w:val="20"/>
        </w:rPr>
      </w:pPr>
    </w:p>
    <w:p w14:paraId="73DDA109" w14:textId="6E13B382" w:rsidR="00F85F54" w:rsidRDefault="00F85F54" w:rsidP="00556F97">
      <w:pPr>
        <w:tabs>
          <w:tab w:val="left" w:pos="2520"/>
        </w:tabs>
        <w:spacing w:line="240" w:lineRule="auto"/>
        <w:rPr>
          <w:rFonts w:ascii="Arial" w:hAnsi="Arial" w:cs="Arial"/>
          <w:b/>
          <w:sz w:val="20"/>
          <w:szCs w:val="20"/>
        </w:rPr>
      </w:pPr>
    </w:p>
    <w:p w14:paraId="04DA636A" w14:textId="77777777" w:rsidR="00556F97" w:rsidRPr="00556F97" w:rsidRDefault="00556F97" w:rsidP="00556F97">
      <w:pPr>
        <w:tabs>
          <w:tab w:val="left" w:pos="2520"/>
        </w:tabs>
        <w:spacing w:line="240" w:lineRule="auto"/>
        <w:rPr>
          <w:rFonts w:ascii="Arial" w:hAnsi="Arial" w:cs="Arial"/>
          <w:b/>
          <w:sz w:val="20"/>
          <w:szCs w:val="20"/>
        </w:rPr>
      </w:pPr>
    </w:p>
    <w:p w14:paraId="1877C684" w14:textId="77777777" w:rsidR="00F85F54" w:rsidRPr="00556F97" w:rsidRDefault="00F85F54" w:rsidP="00556F97">
      <w:pPr>
        <w:spacing w:line="240" w:lineRule="auto"/>
        <w:rPr>
          <w:rFonts w:ascii="Arial" w:hAnsi="Arial" w:cs="Arial"/>
          <w:b/>
          <w:sz w:val="20"/>
          <w:szCs w:val="20"/>
        </w:rPr>
      </w:pPr>
    </w:p>
    <w:p w14:paraId="46076D53" w14:textId="77777777" w:rsidR="0082127B" w:rsidRPr="00556F97" w:rsidRDefault="0082127B" w:rsidP="00556F97">
      <w:pPr>
        <w:pStyle w:val="AIBoxHeading"/>
        <w:shd w:val="clear" w:color="auto" w:fill="D9D9D9" w:themeFill="background1" w:themeFillShade="D9"/>
        <w:spacing w:line="240" w:lineRule="auto"/>
        <w:rPr>
          <w:rFonts w:ascii="Arial" w:hAnsi="Arial" w:cs="Arial"/>
          <w:b/>
          <w:sz w:val="32"/>
          <w:szCs w:val="32"/>
        </w:rPr>
      </w:pPr>
      <w:r w:rsidRPr="00556F97">
        <w:rPr>
          <w:rFonts w:ascii="Arial" w:hAnsi="Arial" w:cs="Arial"/>
          <w:b/>
          <w:sz w:val="32"/>
          <w:szCs w:val="32"/>
        </w:rPr>
        <w:lastRenderedPageBreak/>
        <w:t>Additional information</w:t>
      </w:r>
    </w:p>
    <w:p w14:paraId="17E5CC61" w14:textId="77777777" w:rsidR="00556F97" w:rsidRDefault="00556F97" w:rsidP="00556F97">
      <w:pPr>
        <w:spacing w:after="0" w:line="240" w:lineRule="auto"/>
        <w:rPr>
          <w:rFonts w:ascii="Arial" w:hAnsi="Arial" w:cs="Arial"/>
        </w:rPr>
      </w:pPr>
    </w:p>
    <w:p w14:paraId="5A74CB62" w14:textId="49247D40" w:rsidR="0070635B" w:rsidRPr="00556F97" w:rsidRDefault="004F2CC4" w:rsidP="00556F97">
      <w:pPr>
        <w:spacing w:after="0" w:line="240" w:lineRule="auto"/>
        <w:rPr>
          <w:rFonts w:ascii="Arial" w:hAnsi="Arial" w:cs="Arial"/>
          <w:sz w:val="20"/>
          <w:szCs w:val="20"/>
        </w:rPr>
      </w:pPr>
      <w:bookmarkStart w:id="0" w:name="_GoBack"/>
      <w:bookmarkEnd w:id="0"/>
      <w:r w:rsidRPr="00556F97">
        <w:rPr>
          <w:rFonts w:ascii="Arial" w:hAnsi="Arial" w:cs="Arial"/>
          <w:sz w:val="20"/>
          <w:szCs w:val="20"/>
        </w:rPr>
        <w:t xml:space="preserve">The </w:t>
      </w:r>
      <w:proofErr w:type="spellStart"/>
      <w:r w:rsidRPr="00556F97">
        <w:rPr>
          <w:rFonts w:ascii="Arial" w:hAnsi="Arial" w:cs="Arial"/>
          <w:sz w:val="20"/>
          <w:szCs w:val="20"/>
        </w:rPr>
        <w:t>Lenca</w:t>
      </w:r>
      <w:proofErr w:type="spellEnd"/>
      <w:r w:rsidRPr="00556F97">
        <w:rPr>
          <w:rFonts w:ascii="Arial" w:hAnsi="Arial" w:cs="Arial"/>
          <w:sz w:val="20"/>
          <w:szCs w:val="20"/>
        </w:rPr>
        <w:t xml:space="preserve"> Indigenous communit</w:t>
      </w:r>
      <w:r w:rsidR="0070635B" w:rsidRPr="00556F97">
        <w:rPr>
          <w:rFonts w:ascii="Arial" w:hAnsi="Arial" w:cs="Arial"/>
          <w:sz w:val="20"/>
          <w:szCs w:val="20"/>
        </w:rPr>
        <w:t>y</w:t>
      </w:r>
      <w:r w:rsidRPr="00556F97">
        <w:rPr>
          <w:rFonts w:ascii="Arial" w:hAnsi="Arial" w:cs="Arial"/>
          <w:sz w:val="20"/>
          <w:szCs w:val="20"/>
        </w:rPr>
        <w:t xml:space="preserve"> of Rio Blanco, </w:t>
      </w:r>
      <w:r w:rsidR="002F58DF" w:rsidRPr="00556F97">
        <w:rPr>
          <w:rFonts w:ascii="Arial" w:hAnsi="Arial" w:cs="Arial"/>
          <w:sz w:val="20"/>
          <w:szCs w:val="20"/>
        </w:rPr>
        <w:t>Intibucá</w:t>
      </w:r>
      <w:r w:rsidRPr="00556F97">
        <w:rPr>
          <w:rFonts w:ascii="Arial" w:hAnsi="Arial" w:cs="Arial"/>
          <w:sz w:val="20"/>
          <w:szCs w:val="20"/>
        </w:rPr>
        <w:t>, Honduras, ha</w:t>
      </w:r>
      <w:r w:rsidR="0070635B" w:rsidRPr="00556F97">
        <w:rPr>
          <w:rFonts w:ascii="Arial" w:hAnsi="Arial" w:cs="Arial"/>
          <w:sz w:val="20"/>
          <w:szCs w:val="20"/>
        </w:rPr>
        <w:t>s</w:t>
      </w:r>
      <w:r w:rsidRPr="00556F97">
        <w:rPr>
          <w:rFonts w:ascii="Arial" w:hAnsi="Arial" w:cs="Arial"/>
          <w:sz w:val="20"/>
          <w:szCs w:val="20"/>
        </w:rPr>
        <w:t xml:space="preserve"> been demonstrating against a hydro-electric power project on the land the</w:t>
      </w:r>
      <w:r w:rsidR="0070635B" w:rsidRPr="00556F97">
        <w:rPr>
          <w:rFonts w:ascii="Arial" w:hAnsi="Arial" w:cs="Arial"/>
          <w:sz w:val="20"/>
          <w:szCs w:val="20"/>
        </w:rPr>
        <w:t xml:space="preserve"> community</w:t>
      </w:r>
      <w:r w:rsidRPr="00556F97">
        <w:rPr>
          <w:rFonts w:ascii="Arial" w:hAnsi="Arial" w:cs="Arial"/>
          <w:sz w:val="20"/>
          <w:szCs w:val="20"/>
        </w:rPr>
        <w:t xml:space="preserve"> </w:t>
      </w:r>
      <w:r w:rsidR="0070635B" w:rsidRPr="00556F97">
        <w:rPr>
          <w:rFonts w:ascii="Arial" w:hAnsi="Arial" w:cs="Arial"/>
          <w:sz w:val="20"/>
          <w:szCs w:val="20"/>
        </w:rPr>
        <w:t xml:space="preserve">has </w:t>
      </w:r>
      <w:r w:rsidRPr="00556F97">
        <w:rPr>
          <w:rFonts w:ascii="Arial" w:hAnsi="Arial" w:cs="Arial"/>
          <w:sz w:val="20"/>
          <w:szCs w:val="20"/>
        </w:rPr>
        <w:t xml:space="preserve">been living on for centuries, alleging lack of </w:t>
      </w:r>
      <w:r w:rsidR="001C45B7" w:rsidRPr="00556F97">
        <w:rPr>
          <w:rFonts w:ascii="Arial" w:hAnsi="Arial" w:cs="Arial"/>
          <w:sz w:val="20"/>
          <w:szCs w:val="20"/>
        </w:rPr>
        <w:t xml:space="preserve">free, </w:t>
      </w:r>
      <w:r w:rsidRPr="00556F97">
        <w:rPr>
          <w:rFonts w:ascii="Arial" w:hAnsi="Arial" w:cs="Arial"/>
          <w:sz w:val="20"/>
          <w:szCs w:val="20"/>
        </w:rPr>
        <w:t xml:space="preserve">prior </w:t>
      </w:r>
      <w:r w:rsidR="001C45B7" w:rsidRPr="00556F97">
        <w:rPr>
          <w:rFonts w:ascii="Arial" w:hAnsi="Arial" w:cs="Arial"/>
          <w:sz w:val="20"/>
          <w:szCs w:val="20"/>
        </w:rPr>
        <w:t xml:space="preserve">and informed </w:t>
      </w:r>
      <w:r w:rsidRPr="00556F97">
        <w:rPr>
          <w:rFonts w:ascii="Arial" w:hAnsi="Arial" w:cs="Arial"/>
          <w:sz w:val="20"/>
          <w:szCs w:val="20"/>
        </w:rPr>
        <w:t xml:space="preserve">consultation. The </w:t>
      </w:r>
      <w:r w:rsidR="0070635B" w:rsidRPr="00556F97">
        <w:rPr>
          <w:rFonts w:ascii="Arial" w:hAnsi="Arial" w:cs="Arial"/>
          <w:sz w:val="20"/>
          <w:szCs w:val="20"/>
        </w:rPr>
        <w:t xml:space="preserve">community </w:t>
      </w:r>
      <w:r w:rsidRPr="00556F97">
        <w:rPr>
          <w:rFonts w:ascii="Arial" w:hAnsi="Arial" w:cs="Arial"/>
          <w:sz w:val="20"/>
          <w:szCs w:val="20"/>
        </w:rPr>
        <w:t>belong to the Civic Council of the Indigenous and Popular Organizations of Honduras (</w:t>
      </w:r>
      <w:proofErr w:type="spellStart"/>
      <w:r w:rsidRPr="00556F97">
        <w:rPr>
          <w:rFonts w:ascii="Arial" w:hAnsi="Arial" w:cs="Arial"/>
          <w:sz w:val="20"/>
          <w:szCs w:val="20"/>
        </w:rPr>
        <w:t>Consejo</w:t>
      </w:r>
      <w:proofErr w:type="spellEnd"/>
      <w:r w:rsidRPr="00556F97">
        <w:rPr>
          <w:rFonts w:ascii="Arial" w:hAnsi="Arial" w:cs="Arial"/>
          <w:sz w:val="20"/>
          <w:szCs w:val="20"/>
        </w:rPr>
        <w:t xml:space="preserve"> Civico de </w:t>
      </w:r>
      <w:proofErr w:type="spellStart"/>
      <w:r w:rsidRPr="00556F97">
        <w:rPr>
          <w:rFonts w:ascii="Arial" w:hAnsi="Arial" w:cs="Arial"/>
          <w:sz w:val="20"/>
          <w:szCs w:val="20"/>
        </w:rPr>
        <w:t>Organizaciones</w:t>
      </w:r>
      <w:proofErr w:type="spellEnd"/>
      <w:r w:rsidRPr="00556F97">
        <w:rPr>
          <w:rFonts w:ascii="Arial" w:hAnsi="Arial" w:cs="Arial"/>
          <w:sz w:val="20"/>
          <w:szCs w:val="20"/>
        </w:rPr>
        <w:t xml:space="preserve"> </w:t>
      </w:r>
      <w:proofErr w:type="spellStart"/>
      <w:r w:rsidRPr="00556F97">
        <w:rPr>
          <w:rFonts w:ascii="Arial" w:hAnsi="Arial" w:cs="Arial"/>
          <w:sz w:val="20"/>
          <w:szCs w:val="20"/>
        </w:rPr>
        <w:t>Populares</w:t>
      </w:r>
      <w:proofErr w:type="spellEnd"/>
      <w:r w:rsidRPr="00556F97">
        <w:rPr>
          <w:rFonts w:ascii="Arial" w:hAnsi="Arial" w:cs="Arial"/>
          <w:sz w:val="20"/>
          <w:szCs w:val="20"/>
        </w:rPr>
        <w:t xml:space="preserve"> e </w:t>
      </w:r>
      <w:proofErr w:type="spellStart"/>
      <w:r w:rsidRPr="00556F97">
        <w:rPr>
          <w:rFonts w:ascii="Arial" w:hAnsi="Arial" w:cs="Arial"/>
          <w:sz w:val="20"/>
          <w:szCs w:val="20"/>
        </w:rPr>
        <w:t>Indigenas</w:t>
      </w:r>
      <w:proofErr w:type="spellEnd"/>
      <w:r w:rsidRPr="00556F97">
        <w:rPr>
          <w:rFonts w:ascii="Arial" w:hAnsi="Arial" w:cs="Arial"/>
          <w:sz w:val="20"/>
          <w:szCs w:val="20"/>
        </w:rPr>
        <w:t xml:space="preserve"> de Honduras</w:t>
      </w:r>
      <w:r w:rsidR="00392971" w:rsidRPr="00556F97">
        <w:rPr>
          <w:rFonts w:ascii="Arial" w:hAnsi="Arial" w:cs="Arial"/>
          <w:sz w:val="20"/>
          <w:szCs w:val="20"/>
        </w:rPr>
        <w:t>,</w:t>
      </w:r>
      <w:r w:rsidRPr="00556F97">
        <w:rPr>
          <w:rFonts w:ascii="Arial" w:hAnsi="Arial" w:cs="Arial"/>
          <w:sz w:val="20"/>
          <w:szCs w:val="20"/>
        </w:rPr>
        <w:t xml:space="preserve"> COPINH</w:t>
      </w:r>
      <w:r w:rsidR="0070635B" w:rsidRPr="00556F97">
        <w:rPr>
          <w:rFonts w:ascii="Arial" w:hAnsi="Arial" w:cs="Arial"/>
          <w:sz w:val="20"/>
          <w:szCs w:val="20"/>
        </w:rPr>
        <w:t xml:space="preserve">). </w:t>
      </w:r>
      <w:r w:rsidRPr="00556F97">
        <w:rPr>
          <w:rFonts w:ascii="Arial" w:hAnsi="Arial" w:cs="Arial"/>
          <w:sz w:val="20"/>
          <w:szCs w:val="20"/>
        </w:rPr>
        <w:t>COPINH has been fighting for over 20 years for better standards of living of its community in Río Blanco. Since 2011, COPINH members have been campaigning for their right to free, prior and informed. Its members have been targeted with threats and harassment for years in connection with their work.</w:t>
      </w:r>
      <w:r w:rsidR="0070635B" w:rsidRPr="00556F97">
        <w:rPr>
          <w:rFonts w:ascii="Arial" w:hAnsi="Arial" w:cs="Arial"/>
          <w:sz w:val="20"/>
          <w:szCs w:val="20"/>
        </w:rPr>
        <w:t xml:space="preserve"> </w:t>
      </w:r>
    </w:p>
    <w:p w14:paraId="139C1B23" w14:textId="77777777" w:rsidR="00A27E3A" w:rsidRPr="00556F97" w:rsidRDefault="00A27E3A" w:rsidP="00556F97">
      <w:pPr>
        <w:spacing w:after="0" w:line="240" w:lineRule="auto"/>
        <w:rPr>
          <w:rFonts w:ascii="Arial" w:hAnsi="Arial" w:cs="Arial"/>
          <w:sz w:val="20"/>
          <w:szCs w:val="20"/>
        </w:rPr>
      </w:pPr>
    </w:p>
    <w:p w14:paraId="1B8CB9CE" w14:textId="6BF43B84" w:rsidR="000D6855" w:rsidRPr="00556F97" w:rsidRDefault="000D6855" w:rsidP="00556F97">
      <w:pPr>
        <w:spacing w:after="0" w:line="240" w:lineRule="auto"/>
        <w:rPr>
          <w:rFonts w:ascii="Arial" w:hAnsi="Arial" w:cs="Arial"/>
          <w:sz w:val="20"/>
          <w:szCs w:val="20"/>
        </w:rPr>
      </w:pPr>
      <w:r w:rsidRPr="00556F97">
        <w:rPr>
          <w:rFonts w:ascii="Arial" w:hAnsi="Arial" w:cs="Arial"/>
          <w:sz w:val="20"/>
          <w:szCs w:val="20"/>
        </w:rPr>
        <w:t xml:space="preserve">Berta </w:t>
      </w:r>
      <w:proofErr w:type="spellStart"/>
      <w:r w:rsidRPr="00556F97">
        <w:rPr>
          <w:rFonts w:ascii="Arial" w:hAnsi="Arial" w:cs="Arial"/>
          <w:sz w:val="20"/>
          <w:szCs w:val="20"/>
        </w:rPr>
        <w:t>Cáceres</w:t>
      </w:r>
      <w:proofErr w:type="spellEnd"/>
      <w:r w:rsidRPr="00556F97">
        <w:rPr>
          <w:rFonts w:ascii="Arial" w:hAnsi="Arial" w:cs="Arial"/>
          <w:sz w:val="20"/>
          <w:szCs w:val="20"/>
        </w:rPr>
        <w:t>, leader and co-founder of COPINH, was shot dead on 3 March in her home in the town of La Esperanza, in the province of Intibucá. On 7 March 2016 the Inter-American Commission on Human Rights issued a new precautionary measure of protection in favour of all COPINH members and Berta Caceres' family on the grounds of the risks posed by their work defending human rights, environment and natural resources and their increased vulnerability situation after Berta Caceres' killing.</w:t>
      </w:r>
    </w:p>
    <w:p w14:paraId="39BAA8EA" w14:textId="77777777" w:rsidR="000D6855" w:rsidRPr="00556F97" w:rsidRDefault="000D6855" w:rsidP="00556F97">
      <w:pPr>
        <w:spacing w:after="0" w:line="240" w:lineRule="auto"/>
        <w:rPr>
          <w:rFonts w:ascii="Arial" w:hAnsi="Arial" w:cs="Arial"/>
          <w:sz w:val="20"/>
          <w:szCs w:val="20"/>
        </w:rPr>
      </w:pPr>
    </w:p>
    <w:p w14:paraId="6F2EEEF9" w14:textId="2A53EDCD" w:rsidR="004F2CC4" w:rsidRPr="00556F97" w:rsidRDefault="006D7A1C" w:rsidP="00556F97">
      <w:pPr>
        <w:spacing w:after="0" w:line="240" w:lineRule="auto"/>
        <w:rPr>
          <w:rFonts w:ascii="Arial" w:hAnsi="Arial" w:cs="Arial"/>
          <w:sz w:val="20"/>
          <w:szCs w:val="20"/>
        </w:rPr>
      </w:pPr>
      <w:r w:rsidRPr="00556F97">
        <w:rPr>
          <w:rFonts w:ascii="Arial" w:hAnsi="Arial" w:cs="Arial"/>
          <w:sz w:val="20"/>
          <w:szCs w:val="20"/>
        </w:rPr>
        <w:t xml:space="preserve">On 30 April and 1 May 2019 </w:t>
      </w:r>
      <w:r w:rsidR="000B1DB1" w:rsidRPr="00556F97">
        <w:rPr>
          <w:rFonts w:ascii="Arial" w:hAnsi="Arial" w:cs="Arial"/>
          <w:sz w:val="20"/>
          <w:szCs w:val="20"/>
        </w:rPr>
        <w:t xml:space="preserve">Rosalina Domínguez, finance coordinator for the Indigenous Council of Río Blanco, her four sons (aged between 16 and 30), and two other members of her community faced verbal death threats on their way to work by a group of at least seven people, one of them armed. The COPINH reported </w:t>
      </w:r>
      <w:r w:rsidRPr="00556F97">
        <w:rPr>
          <w:rFonts w:ascii="Arial" w:hAnsi="Arial" w:cs="Arial"/>
          <w:sz w:val="20"/>
          <w:szCs w:val="20"/>
        </w:rPr>
        <w:t xml:space="preserve">the attack the Police and the Public Prosecutor’s Office and asked the Honduras National Protection System to protect Rosalina Domínguez. Investigations into </w:t>
      </w:r>
      <w:r w:rsidR="00A67247" w:rsidRPr="00556F97">
        <w:rPr>
          <w:rFonts w:ascii="Arial" w:hAnsi="Arial" w:cs="Arial"/>
          <w:sz w:val="20"/>
          <w:szCs w:val="20"/>
        </w:rPr>
        <w:t>these</w:t>
      </w:r>
      <w:r w:rsidRPr="00556F97">
        <w:rPr>
          <w:rFonts w:ascii="Arial" w:hAnsi="Arial" w:cs="Arial"/>
          <w:sz w:val="20"/>
          <w:szCs w:val="20"/>
        </w:rPr>
        <w:t xml:space="preserve"> attacks remain pending. The </w:t>
      </w:r>
      <w:r w:rsidR="00A67247" w:rsidRPr="00556F97">
        <w:rPr>
          <w:rFonts w:ascii="Arial" w:hAnsi="Arial" w:cs="Arial"/>
          <w:sz w:val="20"/>
          <w:szCs w:val="20"/>
        </w:rPr>
        <w:t>Protection System for human rights defenders</w:t>
      </w:r>
      <w:r w:rsidRPr="00556F97">
        <w:rPr>
          <w:rFonts w:ascii="Arial" w:hAnsi="Arial" w:cs="Arial"/>
          <w:sz w:val="20"/>
          <w:szCs w:val="20"/>
        </w:rPr>
        <w:t xml:space="preserve"> must also enforce security measures ordered by the </w:t>
      </w:r>
      <w:r w:rsidR="00A67247" w:rsidRPr="00556F97">
        <w:rPr>
          <w:rFonts w:ascii="Arial" w:hAnsi="Arial" w:cs="Arial"/>
          <w:sz w:val="20"/>
          <w:szCs w:val="20"/>
        </w:rPr>
        <w:t>Inter-American Commission (</w:t>
      </w:r>
      <w:r w:rsidR="000D6855" w:rsidRPr="00556F97">
        <w:rPr>
          <w:rFonts w:ascii="Arial" w:hAnsi="Arial" w:cs="Arial"/>
          <w:sz w:val="20"/>
          <w:szCs w:val="20"/>
        </w:rPr>
        <w:t>Precautionary Measure</w:t>
      </w:r>
      <w:r w:rsidR="00A67247" w:rsidRPr="00556F97">
        <w:rPr>
          <w:rFonts w:ascii="Arial" w:hAnsi="Arial" w:cs="Arial"/>
          <w:sz w:val="20"/>
          <w:szCs w:val="20"/>
        </w:rPr>
        <w:t xml:space="preserve"> 112/16)</w:t>
      </w:r>
      <w:r w:rsidRPr="00556F97">
        <w:rPr>
          <w:rFonts w:ascii="Arial" w:hAnsi="Arial" w:cs="Arial"/>
          <w:sz w:val="20"/>
          <w:szCs w:val="20"/>
        </w:rPr>
        <w:t xml:space="preserve"> </w:t>
      </w:r>
      <w:r w:rsidR="0070635B" w:rsidRPr="00556F97">
        <w:rPr>
          <w:rFonts w:ascii="Arial" w:hAnsi="Arial" w:cs="Arial"/>
          <w:sz w:val="20"/>
          <w:szCs w:val="20"/>
        </w:rPr>
        <w:t xml:space="preserve">to ensure members of COPINH </w:t>
      </w:r>
      <w:r w:rsidR="00A27E3A" w:rsidRPr="00556F97">
        <w:rPr>
          <w:rFonts w:ascii="Arial" w:hAnsi="Arial" w:cs="Arial"/>
          <w:sz w:val="20"/>
          <w:szCs w:val="20"/>
        </w:rPr>
        <w:t>can</w:t>
      </w:r>
      <w:r w:rsidR="0070635B" w:rsidRPr="00556F97">
        <w:rPr>
          <w:rFonts w:ascii="Arial" w:hAnsi="Arial" w:cs="Arial"/>
          <w:sz w:val="20"/>
          <w:szCs w:val="20"/>
        </w:rPr>
        <w:t xml:space="preserve"> </w:t>
      </w:r>
      <w:r w:rsidR="00A27E3A" w:rsidRPr="00556F97">
        <w:rPr>
          <w:rFonts w:ascii="Arial" w:hAnsi="Arial" w:cs="Arial"/>
          <w:sz w:val="20"/>
          <w:szCs w:val="20"/>
        </w:rPr>
        <w:t>develop their activities as human right’s defend</w:t>
      </w:r>
      <w:r w:rsidR="00A26669" w:rsidRPr="00556F97">
        <w:rPr>
          <w:rFonts w:ascii="Arial" w:hAnsi="Arial" w:cs="Arial"/>
          <w:sz w:val="20"/>
          <w:szCs w:val="20"/>
        </w:rPr>
        <w:t>ers</w:t>
      </w:r>
      <w:r w:rsidR="00A27E3A" w:rsidRPr="00556F97">
        <w:rPr>
          <w:rFonts w:ascii="Arial" w:hAnsi="Arial" w:cs="Arial"/>
          <w:sz w:val="20"/>
          <w:szCs w:val="20"/>
        </w:rPr>
        <w:t xml:space="preserve"> without being objects of violence and harassment</w:t>
      </w:r>
      <w:r w:rsidRPr="00556F97">
        <w:rPr>
          <w:rFonts w:ascii="Arial" w:hAnsi="Arial" w:cs="Arial"/>
          <w:sz w:val="20"/>
          <w:szCs w:val="20"/>
        </w:rPr>
        <w:t>.</w:t>
      </w:r>
    </w:p>
    <w:p w14:paraId="1D778877" w14:textId="77777777" w:rsidR="000B1DB1" w:rsidRPr="00556F97" w:rsidRDefault="000B1DB1" w:rsidP="00556F97">
      <w:pPr>
        <w:spacing w:after="0" w:line="240" w:lineRule="auto"/>
        <w:rPr>
          <w:rFonts w:ascii="Arial" w:hAnsi="Arial" w:cs="Arial"/>
          <w:sz w:val="20"/>
          <w:szCs w:val="20"/>
        </w:rPr>
      </w:pPr>
    </w:p>
    <w:p w14:paraId="6ABC8579" w14:textId="16CBCD0F" w:rsidR="004152E7" w:rsidRPr="00556F97" w:rsidRDefault="001C45B7" w:rsidP="00556F97">
      <w:pPr>
        <w:spacing w:after="0" w:line="240" w:lineRule="auto"/>
        <w:rPr>
          <w:rFonts w:ascii="Arial" w:hAnsi="Arial" w:cs="Arial"/>
        </w:rPr>
      </w:pPr>
      <w:r w:rsidRPr="00556F97">
        <w:rPr>
          <w:rFonts w:ascii="Arial" w:hAnsi="Arial" w:cs="Arial"/>
          <w:sz w:val="20"/>
          <w:szCs w:val="20"/>
        </w:rPr>
        <w:t>O</w:t>
      </w:r>
      <w:r w:rsidR="00E46690" w:rsidRPr="00556F97">
        <w:rPr>
          <w:rFonts w:ascii="Arial" w:hAnsi="Arial" w:cs="Arial"/>
          <w:sz w:val="20"/>
          <w:szCs w:val="20"/>
        </w:rPr>
        <w:t>ver the</w:t>
      </w:r>
      <w:r w:rsidRPr="00556F97">
        <w:rPr>
          <w:rFonts w:ascii="Arial" w:hAnsi="Arial" w:cs="Arial"/>
          <w:sz w:val="20"/>
          <w:szCs w:val="20"/>
        </w:rPr>
        <w:t xml:space="preserve"> last three years Amnesty International ha</w:t>
      </w:r>
      <w:r w:rsidR="00BF0D56" w:rsidRPr="00556F97">
        <w:rPr>
          <w:rFonts w:ascii="Arial" w:hAnsi="Arial" w:cs="Arial"/>
          <w:sz w:val="20"/>
          <w:szCs w:val="20"/>
        </w:rPr>
        <w:t>s</w:t>
      </w:r>
      <w:r w:rsidRPr="00556F97">
        <w:rPr>
          <w:rFonts w:ascii="Arial" w:hAnsi="Arial" w:cs="Arial"/>
          <w:sz w:val="20"/>
          <w:szCs w:val="20"/>
        </w:rPr>
        <w:t xml:space="preserve"> alerted on numerous death and other types of threats, intimidation, harassment and the killings </w:t>
      </w:r>
      <w:r w:rsidR="00E46690" w:rsidRPr="00556F97">
        <w:rPr>
          <w:rFonts w:ascii="Arial" w:hAnsi="Arial" w:cs="Arial"/>
          <w:sz w:val="20"/>
          <w:szCs w:val="20"/>
        </w:rPr>
        <w:t xml:space="preserve">of activists </w:t>
      </w:r>
      <w:r w:rsidRPr="00556F97">
        <w:rPr>
          <w:rFonts w:ascii="Arial" w:hAnsi="Arial" w:cs="Arial"/>
          <w:sz w:val="20"/>
          <w:szCs w:val="20"/>
        </w:rPr>
        <w:t>in Honduras</w:t>
      </w:r>
      <w:r w:rsidR="00E46690" w:rsidRPr="00556F97">
        <w:rPr>
          <w:rFonts w:ascii="Arial" w:hAnsi="Arial" w:cs="Arial"/>
          <w:sz w:val="20"/>
          <w:szCs w:val="20"/>
        </w:rPr>
        <w:t xml:space="preserve"> which is one of the deadliest countries in the world to be a human rights defender. </w:t>
      </w:r>
    </w:p>
    <w:p w14:paraId="5D597482" w14:textId="77777777" w:rsidR="004152E7" w:rsidRPr="00556F97" w:rsidRDefault="004152E7" w:rsidP="00556F97">
      <w:pPr>
        <w:spacing w:after="0" w:line="240" w:lineRule="auto"/>
        <w:rPr>
          <w:rFonts w:ascii="Arial" w:hAnsi="Arial" w:cs="Arial"/>
          <w:sz w:val="20"/>
          <w:szCs w:val="20"/>
        </w:rPr>
      </w:pPr>
    </w:p>
    <w:p w14:paraId="4BD77B3D" w14:textId="77777777" w:rsidR="004F2CC4" w:rsidRPr="00556F97" w:rsidRDefault="004F2CC4" w:rsidP="00556F97">
      <w:pPr>
        <w:spacing w:after="0" w:line="240" w:lineRule="auto"/>
        <w:rPr>
          <w:rFonts w:ascii="Arial" w:hAnsi="Arial" w:cs="Arial"/>
          <w:b/>
          <w:sz w:val="20"/>
          <w:szCs w:val="20"/>
        </w:rPr>
      </w:pPr>
    </w:p>
    <w:p w14:paraId="1D0D270E" w14:textId="1D6CA601" w:rsidR="005D2C37" w:rsidRPr="00556F97" w:rsidRDefault="005D2C37" w:rsidP="00556F97">
      <w:pPr>
        <w:spacing w:after="0" w:line="240" w:lineRule="auto"/>
        <w:rPr>
          <w:rFonts w:ascii="Arial" w:hAnsi="Arial" w:cs="Arial"/>
          <w:color w:val="0070C0"/>
          <w:sz w:val="20"/>
          <w:szCs w:val="20"/>
        </w:rPr>
      </w:pPr>
      <w:r w:rsidRPr="00556F97">
        <w:rPr>
          <w:rFonts w:ascii="Arial" w:hAnsi="Arial" w:cs="Arial"/>
          <w:b/>
          <w:sz w:val="20"/>
          <w:szCs w:val="20"/>
        </w:rPr>
        <w:t>PREFERRED LANGUAGE TO ADDRESS TARGET:</w:t>
      </w:r>
      <w:r w:rsidR="0082127B" w:rsidRPr="00556F97">
        <w:rPr>
          <w:rFonts w:ascii="Arial" w:hAnsi="Arial" w:cs="Arial"/>
          <w:b/>
          <w:sz w:val="20"/>
          <w:szCs w:val="20"/>
        </w:rPr>
        <w:t xml:space="preserve"> </w:t>
      </w:r>
      <w:r w:rsidR="00BC638C" w:rsidRPr="00556F97">
        <w:rPr>
          <w:rFonts w:ascii="Arial" w:hAnsi="Arial" w:cs="Arial"/>
          <w:sz w:val="20"/>
          <w:szCs w:val="20"/>
        </w:rPr>
        <w:t>Spanish</w:t>
      </w:r>
      <w:r w:rsidR="00522E1B" w:rsidRPr="00556F97">
        <w:rPr>
          <w:rFonts w:ascii="Arial" w:hAnsi="Arial" w:cs="Arial"/>
          <w:sz w:val="20"/>
          <w:szCs w:val="20"/>
        </w:rPr>
        <w:t xml:space="preserve">. </w:t>
      </w:r>
      <w:r w:rsidRPr="00556F97">
        <w:rPr>
          <w:rFonts w:ascii="Arial" w:hAnsi="Arial" w:cs="Arial"/>
          <w:sz w:val="20"/>
          <w:szCs w:val="20"/>
        </w:rPr>
        <w:t>You can also write in your own language.</w:t>
      </w:r>
    </w:p>
    <w:p w14:paraId="1C9FF6D1" w14:textId="77777777" w:rsidR="005D2C37" w:rsidRPr="00556F97" w:rsidRDefault="005D2C37" w:rsidP="00556F97">
      <w:pPr>
        <w:spacing w:after="0" w:line="240" w:lineRule="auto"/>
        <w:rPr>
          <w:rFonts w:ascii="Arial" w:hAnsi="Arial" w:cs="Arial"/>
          <w:color w:val="0070C0"/>
          <w:sz w:val="20"/>
          <w:szCs w:val="20"/>
        </w:rPr>
      </w:pPr>
    </w:p>
    <w:p w14:paraId="3FCC6247" w14:textId="558A23B6" w:rsidR="005D2C37" w:rsidRPr="00556F97" w:rsidRDefault="005D2C37" w:rsidP="00556F97">
      <w:pPr>
        <w:spacing w:after="0" w:line="240" w:lineRule="auto"/>
        <w:rPr>
          <w:rFonts w:ascii="Arial" w:hAnsi="Arial" w:cs="Arial"/>
          <w:sz w:val="20"/>
          <w:szCs w:val="20"/>
        </w:rPr>
      </w:pPr>
      <w:r w:rsidRPr="00556F97">
        <w:rPr>
          <w:rFonts w:ascii="Arial" w:hAnsi="Arial" w:cs="Arial"/>
          <w:b/>
          <w:sz w:val="20"/>
          <w:szCs w:val="20"/>
        </w:rPr>
        <w:t xml:space="preserve">PLEASE TAKE ACTION AS SOON AS POSSIBLE UNTIL: </w:t>
      </w:r>
      <w:r w:rsidR="000B1DB1" w:rsidRPr="00556F97">
        <w:rPr>
          <w:rFonts w:ascii="Arial" w:hAnsi="Arial" w:cs="Arial"/>
          <w:sz w:val="20"/>
          <w:szCs w:val="20"/>
        </w:rPr>
        <w:t>2</w:t>
      </w:r>
      <w:r w:rsidR="002411E4" w:rsidRPr="00556F97">
        <w:rPr>
          <w:rFonts w:ascii="Arial" w:hAnsi="Arial" w:cs="Arial"/>
          <w:sz w:val="20"/>
          <w:szCs w:val="20"/>
        </w:rPr>
        <w:t xml:space="preserve"> </w:t>
      </w:r>
      <w:r w:rsidR="000B1DB1" w:rsidRPr="00556F97">
        <w:rPr>
          <w:rFonts w:ascii="Arial" w:hAnsi="Arial" w:cs="Arial"/>
          <w:sz w:val="20"/>
          <w:szCs w:val="20"/>
        </w:rPr>
        <w:t>September</w:t>
      </w:r>
      <w:r w:rsidRPr="00556F97">
        <w:rPr>
          <w:rFonts w:ascii="Arial" w:hAnsi="Arial" w:cs="Arial"/>
          <w:sz w:val="20"/>
          <w:szCs w:val="20"/>
        </w:rPr>
        <w:t xml:space="preserve"> 2019</w:t>
      </w:r>
    </w:p>
    <w:p w14:paraId="1EE31A08" w14:textId="77777777" w:rsidR="005D2C37" w:rsidRPr="00556F97" w:rsidRDefault="005D2C37" w:rsidP="00556F97">
      <w:pPr>
        <w:spacing w:after="0" w:line="240" w:lineRule="auto"/>
        <w:rPr>
          <w:rFonts w:ascii="Arial" w:hAnsi="Arial" w:cs="Arial"/>
          <w:sz w:val="20"/>
          <w:szCs w:val="20"/>
        </w:rPr>
      </w:pPr>
      <w:r w:rsidRPr="00556F97">
        <w:rPr>
          <w:rFonts w:ascii="Arial" w:hAnsi="Arial" w:cs="Arial"/>
          <w:sz w:val="20"/>
          <w:szCs w:val="20"/>
        </w:rPr>
        <w:t>Please check with the Amnesty office in your country if you wish to send appeals after the deadline.</w:t>
      </w:r>
    </w:p>
    <w:p w14:paraId="096A6F63" w14:textId="77777777" w:rsidR="005D2C37" w:rsidRPr="00556F97" w:rsidRDefault="005D2C37" w:rsidP="00556F97">
      <w:pPr>
        <w:spacing w:after="0" w:line="240" w:lineRule="auto"/>
        <w:rPr>
          <w:rFonts w:ascii="Arial" w:hAnsi="Arial" w:cs="Arial"/>
          <w:b/>
          <w:sz w:val="20"/>
          <w:szCs w:val="20"/>
        </w:rPr>
      </w:pPr>
    </w:p>
    <w:p w14:paraId="57234840" w14:textId="0EABC0E4" w:rsidR="00846E45" w:rsidRPr="00556F97" w:rsidRDefault="005D2C37" w:rsidP="00556F97">
      <w:pPr>
        <w:spacing w:after="0" w:line="240" w:lineRule="auto"/>
        <w:rPr>
          <w:rFonts w:ascii="Arial" w:hAnsi="Arial" w:cs="Arial"/>
          <w:sz w:val="20"/>
          <w:szCs w:val="20"/>
        </w:rPr>
      </w:pPr>
      <w:r w:rsidRPr="00556F97">
        <w:rPr>
          <w:rFonts w:ascii="Arial" w:hAnsi="Arial" w:cs="Arial"/>
          <w:b/>
          <w:sz w:val="20"/>
          <w:szCs w:val="20"/>
        </w:rPr>
        <w:t xml:space="preserve">NAME AND PRONOUN: </w:t>
      </w:r>
      <w:r w:rsidR="004F2CC4" w:rsidRPr="00556F97">
        <w:rPr>
          <w:rFonts w:ascii="Arial" w:hAnsi="Arial" w:cs="Arial"/>
          <w:sz w:val="20"/>
          <w:szCs w:val="20"/>
        </w:rPr>
        <w:t>Community of Río Blanco AND the Civic Council of Popular and Indigenous Organizations of Honduras (</w:t>
      </w:r>
      <w:r w:rsidR="004F2CC4" w:rsidRPr="00556F97">
        <w:rPr>
          <w:rFonts w:ascii="Arial" w:hAnsi="Arial" w:cs="Arial"/>
          <w:bCs/>
          <w:sz w:val="20"/>
          <w:szCs w:val="20"/>
        </w:rPr>
        <w:t>COPINH)</w:t>
      </w:r>
      <w:r w:rsidR="004F2CC4" w:rsidRPr="00556F97">
        <w:rPr>
          <w:rFonts w:ascii="Arial" w:hAnsi="Arial" w:cs="Arial"/>
          <w:b/>
          <w:sz w:val="20"/>
          <w:szCs w:val="20"/>
        </w:rPr>
        <w:t xml:space="preserve"> </w:t>
      </w:r>
      <w:r w:rsidRPr="00556F97">
        <w:rPr>
          <w:rFonts w:ascii="Arial" w:hAnsi="Arial" w:cs="Arial"/>
          <w:sz w:val="20"/>
          <w:szCs w:val="20"/>
        </w:rPr>
        <w:t>(</w:t>
      </w:r>
      <w:r w:rsidR="004F2CC4" w:rsidRPr="00556F97">
        <w:rPr>
          <w:rFonts w:ascii="Arial" w:hAnsi="Arial" w:cs="Arial"/>
          <w:sz w:val="20"/>
          <w:szCs w:val="20"/>
        </w:rPr>
        <w:t>they/them</w:t>
      </w:r>
      <w:r w:rsidR="000D6855" w:rsidRPr="00556F97">
        <w:rPr>
          <w:rFonts w:ascii="Arial" w:hAnsi="Arial" w:cs="Arial"/>
          <w:sz w:val="20"/>
          <w:szCs w:val="20"/>
        </w:rPr>
        <w:t>/theirs</w:t>
      </w:r>
      <w:r w:rsidR="004F2CC4" w:rsidRPr="00556F97">
        <w:rPr>
          <w:rFonts w:ascii="Arial" w:hAnsi="Arial" w:cs="Arial"/>
          <w:sz w:val="20"/>
          <w:szCs w:val="20"/>
        </w:rPr>
        <w:t xml:space="preserve"> </w:t>
      </w:r>
      <w:r w:rsidR="00414F5A" w:rsidRPr="00556F97">
        <w:rPr>
          <w:rFonts w:ascii="Arial" w:hAnsi="Arial" w:cs="Arial"/>
          <w:sz w:val="20"/>
          <w:szCs w:val="20"/>
        </w:rPr>
        <w:t>it/its</w:t>
      </w:r>
      <w:r w:rsidRPr="00556F97">
        <w:rPr>
          <w:rFonts w:ascii="Arial" w:hAnsi="Arial" w:cs="Arial"/>
          <w:sz w:val="20"/>
          <w:szCs w:val="20"/>
        </w:rPr>
        <w:t>)</w:t>
      </w:r>
    </w:p>
    <w:p w14:paraId="322B3BD0" w14:textId="77777777" w:rsidR="00A27E3A" w:rsidRPr="00556F97" w:rsidRDefault="00A27E3A" w:rsidP="00556F97">
      <w:pPr>
        <w:spacing w:after="0" w:line="240" w:lineRule="auto"/>
        <w:rPr>
          <w:rFonts w:ascii="Arial" w:hAnsi="Arial" w:cs="Arial"/>
          <w:sz w:val="20"/>
          <w:szCs w:val="20"/>
        </w:rPr>
      </w:pPr>
    </w:p>
    <w:p w14:paraId="74F5FC28" w14:textId="1586579F" w:rsidR="00B92AEC" w:rsidRPr="00556F97" w:rsidRDefault="00A27E3A" w:rsidP="00556F97">
      <w:pPr>
        <w:spacing w:after="0" w:line="240" w:lineRule="auto"/>
        <w:rPr>
          <w:rFonts w:ascii="Arial" w:hAnsi="Arial" w:cs="Arial"/>
          <w:sz w:val="20"/>
          <w:szCs w:val="20"/>
        </w:rPr>
      </w:pPr>
      <w:r w:rsidRPr="00556F97">
        <w:rPr>
          <w:rFonts w:ascii="Arial" w:hAnsi="Arial" w:cs="Arial"/>
          <w:b/>
          <w:sz w:val="20"/>
          <w:szCs w:val="20"/>
        </w:rPr>
        <w:t xml:space="preserve">LINK TO PREVIOUS UA: </w:t>
      </w:r>
      <w:hyperlink r:id="rId15" w:history="1">
        <w:r w:rsidRPr="00556F97">
          <w:rPr>
            <w:rFonts w:ascii="Arial" w:hAnsi="Arial" w:cs="Arial"/>
            <w:sz w:val="20"/>
            <w:szCs w:val="20"/>
          </w:rPr>
          <w:t>https://www.amnesty.org/en/documents/amr37/0337/2019/en/</w:t>
        </w:r>
      </w:hyperlink>
    </w:p>
    <w:sectPr w:rsidR="00B92AEC" w:rsidRPr="00556F97" w:rsidSect="00556F97">
      <w:footerReference w:type="default" r:id="rId16"/>
      <w:footnotePr>
        <w:pos w:val="beneathText"/>
      </w:footnotePr>
      <w:endnotePr>
        <w:numFmt w:val="decimal"/>
      </w:endnotePr>
      <w:type w:val="continuous"/>
      <w:pgSz w:w="12240" w:h="15840" w:code="1"/>
      <w:pgMar w:top="720" w:right="720" w:bottom="1800" w:left="720" w:header="709" w:footer="567" w:gutter="0"/>
      <w:cols w:space="360"/>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E0FE7F" w14:textId="77777777" w:rsidR="009E56B5" w:rsidRDefault="009E56B5">
      <w:r>
        <w:separator/>
      </w:r>
    </w:p>
  </w:endnote>
  <w:endnote w:type="continuationSeparator" w:id="0">
    <w:p w14:paraId="638EB3B1" w14:textId="77777777" w:rsidR="009E56B5" w:rsidRDefault="009E56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w:panose1 w:val="020B0503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9D9912" w14:textId="117AB867" w:rsidR="00556F97" w:rsidRDefault="00556F97">
    <w:pPr>
      <w:pStyle w:val="Footer"/>
    </w:pPr>
    <w:r w:rsidRPr="009160F6">
      <w:rPr>
        <w:noProof/>
        <w:lang w:val="es-MX" w:eastAsia="es-MX"/>
      </w:rPr>
      <w:drawing>
        <wp:inline distT="0" distB="0" distL="0" distR="0" wp14:anchorId="2C00F247" wp14:editId="3B5B63BD">
          <wp:extent cx="6469380" cy="990600"/>
          <wp:effectExtent l="0" t="0" r="0" b="0"/>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891C2D" w14:textId="77777777" w:rsidR="00556F97" w:rsidRPr="004D1533" w:rsidRDefault="00556F97" w:rsidP="00556F97">
    <w:pPr>
      <w:spacing w:after="0" w:line="240" w:lineRule="auto"/>
      <w:jc w:val="center"/>
      <w:rPr>
        <w:rFonts w:ascii="Arial" w:eastAsia="SimSun" w:hAnsi="Arial" w:cs="Arial"/>
        <w:sz w:val="16"/>
        <w:szCs w:val="16"/>
      </w:rPr>
    </w:pPr>
    <w:r w:rsidRPr="004D1533">
      <w:rPr>
        <w:rFonts w:ascii="Arial" w:eastAsia="SimSun" w:hAnsi="Arial" w:cs="Arial"/>
        <w:sz w:val="16"/>
        <w:szCs w:val="16"/>
      </w:rPr>
      <w:t>AIUSA’s Urgent Action Network | 5 Penn Plaza, 16</w:t>
    </w:r>
    <w:r w:rsidRPr="004D1533">
      <w:rPr>
        <w:rFonts w:ascii="Arial" w:eastAsia="SimSun" w:hAnsi="Arial" w:cs="Arial"/>
        <w:sz w:val="16"/>
        <w:szCs w:val="16"/>
        <w:vertAlign w:val="superscript"/>
      </w:rPr>
      <w:t>th</w:t>
    </w:r>
    <w:r w:rsidRPr="004D1533">
      <w:rPr>
        <w:rFonts w:ascii="Arial" w:eastAsia="SimSun" w:hAnsi="Arial" w:cs="Arial"/>
        <w:sz w:val="16"/>
        <w:szCs w:val="16"/>
      </w:rPr>
      <w:t xml:space="preserve"> Floor, New York, NY 10001</w:t>
    </w:r>
  </w:p>
  <w:p w14:paraId="180AC41D" w14:textId="77777777" w:rsidR="00556F97" w:rsidRPr="004D1533" w:rsidRDefault="00556F97" w:rsidP="00556F97">
    <w:pPr>
      <w:spacing w:after="0" w:line="240" w:lineRule="auto"/>
      <w:jc w:val="center"/>
      <w:rPr>
        <w:rFonts w:ascii="Arial" w:eastAsia="SimSun" w:hAnsi="Arial" w:cs="Arial"/>
        <w:sz w:val="16"/>
        <w:szCs w:val="16"/>
      </w:rPr>
    </w:pPr>
    <w:r w:rsidRPr="004D1533">
      <w:rPr>
        <w:rFonts w:ascii="Arial" w:eastAsia="SimSun" w:hAnsi="Arial" w:cs="Arial"/>
        <w:sz w:val="16"/>
        <w:szCs w:val="16"/>
      </w:rPr>
      <w:t>T (212) 807- 8400 | uan@aiusa.org | www.amnestyusa.org/uan</w:t>
    </w:r>
  </w:p>
  <w:p w14:paraId="12EA1F88" w14:textId="53775F1F" w:rsidR="00556F97" w:rsidRDefault="00556F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A0A442" w14:textId="77777777" w:rsidR="009E56B5" w:rsidRDefault="009E56B5">
      <w:r>
        <w:separator/>
      </w:r>
    </w:p>
  </w:footnote>
  <w:footnote w:type="continuationSeparator" w:id="0">
    <w:p w14:paraId="70E474DE" w14:textId="77777777" w:rsidR="009E56B5" w:rsidRDefault="009E56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0D50FE" w14:textId="7CC73B0E" w:rsidR="009E56B5" w:rsidRDefault="00A27E3A" w:rsidP="0082127B">
    <w:pPr>
      <w:tabs>
        <w:tab w:val="left" w:pos="6060"/>
        <w:tab w:val="right" w:pos="10203"/>
      </w:tabs>
      <w:spacing w:after="0"/>
      <w:rPr>
        <w:sz w:val="16"/>
        <w:szCs w:val="16"/>
      </w:rPr>
    </w:pPr>
    <w:r>
      <w:rPr>
        <w:sz w:val="16"/>
        <w:szCs w:val="16"/>
      </w:rPr>
      <w:t>Second</w:t>
    </w:r>
    <w:r w:rsidR="009E56B5" w:rsidRPr="00BF2B75">
      <w:rPr>
        <w:sz w:val="16"/>
        <w:szCs w:val="16"/>
      </w:rPr>
      <w:t xml:space="preserve"> UA: 064/19 Index: AM</w:t>
    </w:r>
    <w:r w:rsidR="00695F6B" w:rsidRPr="00BF2B75">
      <w:rPr>
        <w:sz w:val="16"/>
        <w:szCs w:val="16"/>
      </w:rPr>
      <w:t>R 3</w:t>
    </w:r>
    <w:r w:rsidR="00C54734">
      <w:rPr>
        <w:sz w:val="16"/>
        <w:szCs w:val="16"/>
      </w:rPr>
      <w:t>7</w:t>
    </w:r>
    <w:r w:rsidR="00695F6B" w:rsidRPr="00BF2B75">
      <w:rPr>
        <w:sz w:val="16"/>
        <w:szCs w:val="16"/>
      </w:rPr>
      <w:t>/</w:t>
    </w:r>
    <w:r>
      <w:rPr>
        <w:sz w:val="16"/>
        <w:szCs w:val="16"/>
      </w:rPr>
      <w:t>0777</w:t>
    </w:r>
    <w:r w:rsidR="00695F6B" w:rsidRPr="00BF2B75">
      <w:rPr>
        <w:sz w:val="16"/>
        <w:szCs w:val="16"/>
      </w:rPr>
      <w:t>/2019 HONDURAS</w:t>
    </w:r>
    <w:r w:rsidR="00695F6B" w:rsidRPr="00BF2B75">
      <w:rPr>
        <w:sz w:val="16"/>
        <w:szCs w:val="16"/>
      </w:rPr>
      <w:tab/>
    </w:r>
    <w:r w:rsidR="00695F6B" w:rsidRPr="00BF2B75">
      <w:rPr>
        <w:sz w:val="16"/>
        <w:szCs w:val="16"/>
      </w:rPr>
      <w:tab/>
      <w:t xml:space="preserve">Date: </w:t>
    </w:r>
    <w:r>
      <w:rPr>
        <w:sz w:val="16"/>
        <w:szCs w:val="16"/>
      </w:rPr>
      <w:t>22</w:t>
    </w:r>
    <w:r w:rsidR="00510FF8" w:rsidRPr="00BF2B75">
      <w:rPr>
        <w:sz w:val="16"/>
        <w:szCs w:val="16"/>
      </w:rPr>
      <w:t xml:space="preserve"> </w:t>
    </w:r>
    <w:r w:rsidR="00510FF8">
      <w:rPr>
        <w:sz w:val="16"/>
        <w:szCs w:val="16"/>
      </w:rPr>
      <w:t>July</w:t>
    </w:r>
    <w:r w:rsidR="00510FF8" w:rsidRPr="00BF2B75">
      <w:rPr>
        <w:sz w:val="16"/>
        <w:szCs w:val="16"/>
      </w:rPr>
      <w:t xml:space="preserve"> </w:t>
    </w:r>
    <w:r w:rsidR="009E56B5" w:rsidRPr="00BF2B75">
      <w:rPr>
        <w:sz w:val="16"/>
        <w:szCs w:val="16"/>
      </w:rPr>
      <w:t>2019</w:t>
    </w:r>
  </w:p>
  <w:p w14:paraId="04E90D00" w14:textId="77777777" w:rsidR="009E56B5" w:rsidRPr="00980425" w:rsidRDefault="009E56B5" w:rsidP="00980425">
    <w:pPr>
      <w:tabs>
        <w:tab w:val="right" w:pos="10203"/>
      </w:tabs>
      <w:spacing w:after="0"/>
      <w:rPr>
        <w:color w:val="FFFF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5B9317" w14:textId="77777777" w:rsidR="009E56B5" w:rsidRDefault="009E56B5" w:rsidP="00D35879">
    <w:pPr>
      <w:pStyle w:val="Header"/>
    </w:pPr>
  </w:p>
  <w:p w14:paraId="3326B957" w14:textId="77777777" w:rsidR="009E56B5" w:rsidRDefault="009E56B5" w:rsidP="007173E9">
    <w:pPr>
      <w:pStyle w:val="Head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9" type="#_x0000_t75" style="width:7.5pt;height:7.5pt" o:bullet="t" filled="t">
        <v:fill color2="black"/>
        <v:imagedata r:id="rId1" o:title=""/>
      </v:shape>
    </w:pict>
  </w:numPicBullet>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0CE27A72"/>
    <w:multiLevelType w:val="hybridMultilevel"/>
    <w:tmpl w:val="675A467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495273B"/>
    <w:multiLevelType w:val="multilevel"/>
    <w:tmpl w:val="79787F56"/>
    <w:numStyleLink w:val="AINumberedList"/>
  </w:abstractNum>
  <w:abstractNum w:abstractNumId="4"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6"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B0461FB"/>
    <w:multiLevelType w:val="multilevel"/>
    <w:tmpl w:val="5B58B218"/>
    <w:numStyleLink w:val="AIBulletList"/>
  </w:abstractNum>
  <w:abstractNum w:abstractNumId="8" w15:restartNumberingAfterBreak="0">
    <w:nsid w:val="36535532"/>
    <w:multiLevelType w:val="hybridMultilevel"/>
    <w:tmpl w:val="02864D08"/>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85309E5"/>
    <w:multiLevelType w:val="multilevel"/>
    <w:tmpl w:val="5B58B218"/>
    <w:numStyleLink w:val="AIBulletList"/>
  </w:abstractNum>
  <w:abstractNum w:abstractNumId="11" w15:restartNumberingAfterBreak="0">
    <w:nsid w:val="456452DF"/>
    <w:multiLevelType w:val="multilevel"/>
    <w:tmpl w:val="5B58B218"/>
    <w:numStyleLink w:val="AIBulletList"/>
  </w:abstractNum>
  <w:abstractNum w:abstractNumId="12" w15:restartNumberingAfterBreak="0">
    <w:nsid w:val="4A107A4C"/>
    <w:multiLevelType w:val="multilevel"/>
    <w:tmpl w:val="5B58B218"/>
    <w:numStyleLink w:val="AIBulletList"/>
  </w:abstractNum>
  <w:abstractNum w:abstractNumId="13"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97C2480"/>
    <w:multiLevelType w:val="multilevel"/>
    <w:tmpl w:val="79787F56"/>
    <w:numStyleLink w:val="AINumberedList"/>
  </w:abstractNum>
  <w:abstractNum w:abstractNumId="16" w15:restartNumberingAfterBreak="0">
    <w:nsid w:val="620B112B"/>
    <w:multiLevelType w:val="multilevel"/>
    <w:tmpl w:val="5B58B218"/>
    <w:numStyleLink w:val="AIBulletList"/>
  </w:abstractNum>
  <w:abstractNum w:abstractNumId="17" w15:restartNumberingAfterBreak="0">
    <w:nsid w:val="63AE59ED"/>
    <w:multiLevelType w:val="multilevel"/>
    <w:tmpl w:val="79787F56"/>
    <w:numStyleLink w:val="AINumberedList"/>
  </w:abstractNum>
  <w:abstractNum w:abstractNumId="18"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8316DB6"/>
    <w:multiLevelType w:val="multilevel"/>
    <w:tmpl w:val="5B58B218"/>
    <w:numStyleLink w:val="AIBulletList"/>
  </w:abstractNum>
  <w:abstractNum w:abstractNumId="20"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D454555"/>
    <w:multiLevelType w:val="multilevel"/>
    <w:tmpl w:val="5B58B218"/>
    <w:numStyleLink w:val="AIBulletList"/>
  </w:abstractNum>
  <w:abstractNum w:abstractNumId="22" w15:restartNumberingAfterBreak="0">
    <w:nsid w:val="71AD51D0"/>
    <w:multiLevelType w:val="hybridMultilevel"/>
    <w:tmpl w:val="F6E8CB6E"/>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76A97347"/>
    <w:multiLevelType w:val="multilevel"/>
    <w:tmpl w:val="79787F56"/>
    <w:styleLink w:val="AINumberedList"/>
    <w:lvl w:ilvl="0">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start w:val="1"/>
      <w:numFmt w:val="lowerLetter"/>
      <w:lvlText w:val="%2."/>
      <w:lvlJc w:val="left"/>
      <w:pPr>
        <w:tabs>
          <w:tab w:val="num" w:pos="357"/>
        </w:tabs>
        <w:ind w:left="357" w:firstLine="0"/>
      </w:pPr>
      <w:rPr>
        <w:rFonts w:hint="default"/>
        <w:b/>
        <w:i w:val="0"/>
      </w:rPr>
    </w:lvl>
    <w:lvl w:ilvl="2">
      <w:start w:val="1"/>
      <w:numFmt w:val="lowerRoman"/>
      <w:lvlText w:val="%3."/>
      <w:lvlJc w:val="left"/>
      <w:pPr>
        <w:tabs>
          <w:tab w:val="num" w:pos="357"/>
        </w:tabs>
        <w:ind w:left="714" w:firstLine="0"/>
      </w:pPr>
      <w:rPr>
        <w:rFonts w:hint="default"/>
        <w:b/>
        <w:i w:val="0"/>
      </w:rPr>
    </w:lvl>
    <w:lvl w:ilvl="3">
      <w:start w:val="1"/>
      <w:numFmt w:val="decimal"/>
      <w:lvlText w:val="%4."/>
      <w:lvlJc w:val="left"/>
      <w:pPr>
        <w:tabs>
          <w:tab w:val="num" w:pos="357"/>
        </w:tabs>
        <w:ind w:left="714" w:firstLine="0"/>
      </w:pPr>
      <w:rPr>
        <w:rFonts w:hint="default"/>
        <w:b/>
        <w:i w:val="0"/>
      </w:rPr>
    </w:lvl>
    <w:lvl w:ilvl="4">
      <w:start w:val="1"/>
      <w:numFmt w:val="decimal"/>
      <w:lvlText w:val="%5."/>
      <w:lvlJc w:val="left"/>
      <w:pPr>
        <w:tabs>
          <w:tab w:val="num" w:pos="357"/>
        </w:tabs>
        <w:ind w:left="714" w:firstLine="0"/>
      </w:pPr>
      <w:rPr>
        <w:rFonts w:hint="default"/>
        <w:b/>
        <w:i w:val="0"/>
      </w:rPr>
    </w:lvl>
    <w:lvl w:ilvl="5">
      <w:start w:val="1"/>
      <w:numFmt w:val="decimal"/>
      <w:lvlText w:val="%6."/>
      <w:lvlJc w:val="left"/>
      <w:pPr>
        <w:tabs>
          <w:tab w:val="num" w:pos="357"/>
        </w:tabs>
        <w:ind w:left="714" w:firstLine="0"/>
      </w:pPr>
      <w:rPr>
        <w:rFonts w:hint="default"/>
        <w:b/>
        <w:i w:val="0"/>
      </w:rPr>
    </w:lvl>
    <w:lvl w:ilvl="6">
      <w:start w:val="1"/>
      <w:numFmt w:val="decimal"/>
      <w:lvlText w:val="%7."/>
      <w:lvlJc w:val="left"/>
      <w:pPr>
        <w:tabs>
          <w:tab w:val="num" w:pos="357"/>
        </w:tabs>
        <w:ind w:left="714" w:firstLine="0"/>
      </w:pPr>
      <w:rPr>
        <w:rFonts w:hint="default"/>
        <w:b/>
        <w:i w:val="0"/>
      </w:rPr>
    </w:lvl>
    <w:lvl w:ilvl="7">
      <w:start w:val="1"/>
      <w:numFmt w:val="decimal"/>
      <w:lvlText w:val="%8."/>
      <w:lvlJc w:val="left"/>
      <w:pPr>
        <w:tabs>
          <w:tab w:val="num" w:pos="357"/>
        </w:tabs>
        <w:ind w:left="714" w:firstLine="0"/>
      </w:pPr>
      <w:rPr>
        <w:rFonts w:hint="default"/>
        <w:b/>
        <w:i w:val="0"/>
      </w:rPr>
    </w:lvl>
    <w:lvl w:ilvl="8">
      <w:start w:val="1"/>
      <w:numFmt w:val="decimal"/>
      <w:lvlText w:val="%9."/>
      <w:lvlJc w:val="left"/>
      <w:pPr>
        <w:tabs>
          <w:tab w:val="num" w:pos="357"/>
        </w:tabs>
        <w:ind w:left="714" w:firstLine="0"/>
      </w:pPr>
      <w:rPr>
        <w:rFonts w:hint="default"/>
        <w:b/>
        <w:i w:val="0"/>
      </w:rPr>
    </w:lvl>
  </w:abstractNum>
  <w:abstractNum w:abstractNumId="24"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25"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4"/>
  </w:num>
  <w:num w:numId="3">
    <w:abstractNumId w:val="23"/>
  </w:num>
  <w:num w:numId="4">
    <w:abstractNumId w:val="12"/>
  </w:num>
  <w:num w:numId="5">
    <w:abstractNumId w:val="5"/>
  </w:num>
  <w:num w:numId="6">
    <w:abstractNumId w:val="21"/>
  </w:num>
  <w:num w:numId="7">
    <w:abstractNumId w:val="19"/>
  </w:num>
  <w:num w:numId="8">
    <w:abstractNumId w:val="11"/>
  </w:num>
  <w:num w:numId="9">
    <w:abstractNumId w:val="10"/>
  </w:num>
  <w:num w:numId="10">
    <w:abstractNumId w:val="15"/>
  </w:num>
  <w:num w:numId="11">
    <w:abstractNumId w:val="7"/>
  </w:num>
  <w:num w:numId="12">
    <w:abstractNumId w:val="16"/>
  </w:num>
  <w:num w:numId="13">
    <w:abstractNumId w:val="17"/>
  </w:num>
  <w:num w:numId="14">
    <w:abstractNumId w:val="3"/>
  </w:num>
  <w:num w:numId="15">
    <w:abstractNumId w:val="20"/>
  </w:num>
  <w:num w:numId="16">
    <w:abstractNumId w:val="13"/>
  </w:num>
  <w:num w:numId="17">
    <w:abstractNumId w:val="14"/>
  </w:num>
  <w:num w:numId="18">
    <w:abstractNumId w:val="6"/>
  </w:num>
  <w:num w:numId="19">
    <w:abstractNumId w:val="9"/>
  </w:num>
  <w:num w:numId="20">
    <w:abstractNumId w:val="18"/>
  </w:num>
  <w:num w:numId="21">
    <w:abstractNumId w:val="4"/>
  </w:num>
  <w:num w:numId="22">
    <w:abstractNumId w:val="25"/>
  </w:num>
  <w:num w:numId="23">
    <w:abstractNumId w:val="22"/>
  </w:num>
  <w:num w:numId="24">
    <w:abstractNumId w:val="8"/>
  </w:num>
  <w:num w:numId="25">
    <w:abstractNumId w:val="1"/>
  </w:num>
  <w:num w:numId="26">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hyphenationZone w:val="425"/>
  <w:drawingGridHorizontalSpacing w:val="169"/>
  <w:drawingGridVerticalSpacing w:val="6"/>
  <w:displayHorizontalDrawingGridEvery w:val="0"/>
  <w:displayVerticalDrawingGridEvery w:val="0"/>
  <w:noPunctuationKerning/>
  <w:characterSpacingControl w:val="doNotCompress"/>
  <w:hdr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w:hdrShapeDefault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FBC"/>
    <w:rsid w:val="00001383"/>
    <w:rsid w:val="00004D79"/>
    <w:rsid w:val="000058B2"/>
    <w:rsid w:val="00006629"/>
    <w:rsid w:val="0002386F"/>
    <w:rsid w:val="00026AB7"/>
    <w:rsid w:val="00027363"/>
    <w:rsid w:val="00057A7E"/>
    <w:rsid w:val="00061C8B"/>
    <w:rsid w:val="00064F28"/>
    <w:rsid w:val="00076037"/>
    <w:rsid w:val="00083462"/>
    <w:rsid w:val="00087A8A"/>
    <w:rsid w:val="00087E2B"/>
    <w:rsid w:val="0009130D"/>
    <w:rsid w:val="00092DFA"/>
    <w:rsid w:val="000957C5"/>
    <w:rsid w:val="000A1F14"/>
    <w:rsid w:val="000B02B4"/>
    <w:rsid w:val="000B1DB1"/>
    <w:rsid w:val="000B4A38"/>
    <w:rsid w:val="000B5133"/>
    <w:rsid w:val="000B7BAD"/>
    <w:rsid w:val="000C2A0D"/>
    <w:rsid w:val="000C6196"/>
    <w:rsid w:val="000D0ABB"/>
    <w:rsid w:val="000D6855"/>
    <w:rsid w:val="000D70C1"/>
    <w:rsid w:val="000E0D61"/>
    <w:rsid w:val="000E57D4"/>
    <w:rsid w:val="000F3012"/>
    <w:rsid w:val="00100FE4"/>
    <w:rsid w:val="0010425E"/>
    <w:rsid w:val="00106837"/>
    <w:rsid w:val="00106D61"/>
    <w:rsid w:val="00114556"/>
    <w:rsid w:val="00121290"/>
    <w:rsid w:val="0012544D"/>
    <w:rsid w:val="001300C3"/>
    <w:rsid w:val="00130B8A"/>
    <w:rsid w:val="0014617E"/>
    <w:rsid w:val="001526C3"/>
    <w:rsid w:val="001561F4"/>
    <w:rsid w:val="0016118D"/>
    <w:rsid w:val="001648DB"/>
    <w:rsid w:val="00174398"/>
    <w:rsid w:val="00176678"/>
    <w:rsid w:val="001773D1"/>
    <w:rsid w:val="00177779"/>
    <w:rsid w:val="0019118D"/>
    <w:rsid w:val="00194CD5"/>
    <w:rsid w:val="001A2C4F"/>
    <w:rsid w:val="001A635D"/>
    <w:rsid w:val="001A6AC9"/>
    <w:rsid w:val="001B200E"/>
    <w:rsid w:val="001B31DD"/>
    <w:rsid w:val="001B4207"/>
    <w:rsid w:val="001C45B7"/>
    <w:rsid w:val="001D52A5"/>
    <w:rsid w:val="001E2045"/>
    <w:rsid w:val="001F4A01"/>
    <w:rsid w:val="00201189"/>
    <w:rsid w:val="002036C0"/>
    <w:rsid w:val="00214833"/>
    <w:rsid w:val="00215C3E"/>
    <w:rsid w:val="00215E33"/>
    <w:rsid w:val="00225A11"/>
    <w:rsid w:val="00232B68"/>
    <w:rsid w:val="002411E4"/>
    <w:rsid w:val="00244B42"/>
    <w:rsid w:val="00253B6B"/>
    <w:rsid w:val="002558D7"/>
    <w:rsid w:val="0025792F"/>
    <w:rsid w:val="00261CC7"/>
    <w:rsid w:val="002665C3"/>
    <w:rsid w:val="00266E7E"/>
    <w:rsid w:val="00267383"/>
    <w:rsid w:val="002703E7"/>
    <w:rsid w:val="002709C3"/>
    <w:rsid w:val="002739C9"/>
    <w:rsid w:val="00273E9A"/>
    <w:rsid w:val="002A2F36"/>
    <w:rsid w:val="002B2E9B"/>
    <w:rsid w:val="002C06A6"/>
    <w:rsid w:val="002C5FE4"/>
    <w:rsid w:val="002C7F1F"/>
    <w:rsid w:val="002D48CD"/>
    <w:rsid w:val="002D5454"/>
    <w:rsid w:val="002D7E45"/>
    <w:rsid w:val="002E3658"/>
    <w:rsid w:val="002F3C80"/>
    <w:rsid w:val="002F58DF"/>
    <w:rsid w:val="0031230A"/>
    <w:rsid w:val="00313E8B"/>
    <w:rsid w:val="00320461"/>
    <w:rsid w:val="0033624A"/>
    <w:rsid w:val="003373A5"/>
    <w:rsid w:val="00337826"/>
    <w:rsid w:val="0034128A"/>
    <w:rsid w:val="0034324D"/>
    <w:rsid w:val="0035329F"/>
    <w:rsid w:val="00355617"/>
    <w:rsid w:val="00376EF4"/>
    <w:rsid w:val="003904F0"/>
    <w:rsid w:val="00392971"/>
    <w:rsid w:val="003975C9"/>
    <w:rsid w:val="003B294A"/>
    <w:rsid w:val="003C3210"/>
    <w:rsid w:val="003C5EEA"/>
    <w:rsid w:val="003C7CB6"/>
    <w:rsid w:val="003E2181"/>
    <w:rsid w:val="003F0C5B"/>
    <w:rsid w:val="003F3D5D"/>
    <w:rsid w:val="00414F5A"/>
    <w:rsid w:val="004152E7"/>
    <w:rsid w:val="0042210F"/>
    <w:rsid w:val="004334BF"/>
    <w:rsid w:val="004408A1"/>
    <w:rsid w:val="00442E5B"/>
    <w:rsid w:val="0044379B"/>
    <w:rsid w:val="00445D50"/>
    <w:rsid w:val="00453538"/>
    <w:rsid w:val="00455530"/>
    <w:rsid w:val="004603A2"/>
    <w:rsid w:val="0048230A"/>
    <w:rsid w:val="00486088"/>
    <w:rsid w:val="00492FA8"/>
    <w:rsid w:val="004A1BDD"/>
    <w:rsid w:val="004A69F4"/>
    <w:rsid w:val="004B1E15"/>
    <w:rsid w:val="004B2367"/>
    <w:rsid w:val="004B2706"/>
    <w:rsid w:val="004B381D"/>
    <w:rsid w:val="004C265C"/>
    <w:rsid w:val="004C58E2"/>
    <w:rsid w:val="004C71F5"/>
    <w:rsid w:val="004D41DC"/>
    <w:rsid w:val="004F1B4C"/>
    <w:rsid w:val="004F2CC4"/>
    <w:rsid w:val="004F5ED8"/>
    <w:rsid w:val="00501C6F"/>
    <w:rsid w:val="00503B27"/>
    <w:rsid w:val="00504FBC"/>
    <w:rsid w:val="00510FF8"/>
    <w:rsid w:val="005142D7"/>
    <w:rsid w:val="00517E88"/>
    <w:rsid w:val="00522E1B"/>
    <w:rsid w:val="005363CA"/>
    <w:rsid w:val="00542F58"/>
    <w:rsid w:val="00545423"/>
    <w:rsid w:val="00547E71"/>
    <w:rsid w:val="00551265"/>
    <w:rsid w:val="00556F97"/>
    <w:rsid w:val="00565264"/>
    <w:rsid w:val="00565462"/>
    <w:rsid w:val="005668D0"/>
    <w:rsid w:val="00572CCD"/>
    <w:rsid w:val="0057440A"/>
    <w:rsid w:val="00577518"/>
    <w:rsid w:val="00581A12"/>
    <w:rsid w:val="00591FF3"/>
    <w:rsid w:val="00592C3E"/>
    <w:rsid w:val="00596449"/>
    <w:rsid w:val="005A3E28"/>
    <w:rsid w:val="005A71AD"/>
    <w:rsid w:val="005A7F1B"/>
    <w:rsid w:val="005B227F"/>
    <w:rsid w:val="005B59ED"/>
    <w:rsid w:val="005B5C5A"/>
    <w:rsid w:val="005C751F"/>
    <w:rsid w:val="005D14AA"/>
    <w:rsid w:val="005D2C37"/>
    <w:rsid w:val="005D7287"/>
    <w:rsid w:val="005D7D1C"/>
    <w:rsid w:val="005F0355"/>
    <w:rsid w:val="005F5E43"/>
    <w:rsid w:val="0060033F"/>
    <w:rsid w:val="00606108"/>
    <w:rsid w:val="00616398"/>
    <w:rsid w:val="006201FC"/>
    <w:rsid w:val="00620ADD"/>
    <w:rsid w:val="00640EF2"/>
    <w:rsid w:val="0064718C"/>
    <w:rsid w:val="0065049B"/>
    <w:rsid w:val="00650D73"/>
    <w:rsid w:val="006558EE"/>
    <w:rsid w:val="00657231"/>
    <w:rsid w:val="006619C2"/>
    <w:rsid w:val="00667FBC"/>
    <w:rsid w:val="00673EEA"/>
    <w:rsid w:val="0069571A"/>
    <w:rsid w:val="00695F6B"/>
    <w:rsid w:val="006A0BB9"/>
    <w:rsid w:val="006B12FA"/>
    <w:rsid w:val="006B461E"/>
    <w:rsid w:val="006C3C21"/>
    <w:rsid w:val="006C7A31"/>
    <w:rsid w:val="006C7CAF"/>
    <w:rsid w:val="006D3387"/>
    <w:rsid w:val="006D7A1C"/>
    <w:rsid w:val="006F4C28"/>
    <w:rsid w:val="0070364E"/>
    <w:rsid w:val="0070635B"/>
    <w:rsid w:val="007104E8"/>
    <w:rsid w:val="007156FC"/>
    <w:rsid w:val="00716942"/>
    <w:rsid w:val="007173E9"/>
    <w:rsid w:val="00727519"/>
    <w:rsid w:val="00727CA7"/>
    <w:rsid w:val="0073431C"/>
    <w:rsid w:val="007617F9"/>
    <w:rsid w:val="007656E7"/>
    <w:rsid w:val="007666A4"/>
    <w:rsid w:val="00773365"/>
    <w:rsid w:val="00781624"/>
    <w:rsid w:val="00781E3C"/>
    <w:rsid w:val="007824B3"/>
    <w:rsid w:val="007858BA"/>
    <w:rsid w:val="007A2ABA"/>
    <w:rsid w:val="007A3AEA"/>
    <w:rsid w:val="007A427D"/>
    <w:rsid w:val="007A7F97"/>
    <w:rsid w:val="007B4F3E"/>
    <w:rsid w:val="007B7197"/>
    <w:rsid w:val="007C6CD0"/>
    <w:rsid w:val="007D27E3"/>
    <w:rsid w:val="007F603E"/>
    <w:rsid w:val="007F6917"/>
    <w:rsid w:val="007F72FF"/>
    <w:rsid w:val="007F7B5E"/>
    <w:rsid w:val="008056E9"/>
    <w:rsid w:val="0081049F"/>
    <w:rsid w:val="00814632"/>
    <w:rsid w:val="0082127B"/>
    <w:rsid w:val="00827A40"/>
    <w:rsid w:val="008317D4"/>
    <w:rsid w:val="00844F48"/>
    <w:rsid w:val="008455C2"/>
    <w:rsid w:val="00846E45"/>
    <w:rsid w:val="00852976"/>
    <w:rsid w:val="00862ED2"/>
    <w:rsid w:val="00864035"/>
    <w:rsid w:val="00866873"/>
    <w:rsid w:val="00870D13"/>
    <w:rsid w:val="008763F4"/>
    <w:rsid w:val="00877886"/>
    <w:rsid w:val="008849EA"/>
    <w:rsid w:val="00891FE8"/>
    <w:rsid w:val="008A1E4B"/>
    <w:rsid w:val="008D16ED"/>
    <w:rsid w:val="008D2A6B"/>
    <w:rsid w:val="008D49A5"/>
    <w:rsid w:val="008E0B66"/>
    <w:rsid w:val="008E172D"/>
    <w:rsid w:val="008E316E"/>
    <w:rsid w:val="00900C81"/>
    <w:rsid w:val="00902730"/>
    <w:rsid w:val="00906C9F"/>
    <w:rsid w:val="00921577"/>
    <w:rsid w:val="0092241A"/>
    <w:rsid w:val="009259E1"/>
    <w:rsid w:val="0093649D"/>
    <w:rsid w:val="0095188F"/>
    <w:rsid w:val="009550A0"/>
    <w:rsid w:val="00960C64"/>
    <w:rsid w:val="00963D4F"/>
    <w:rsid w:val="0097218E"/>
    <w:rsid w:val="00980425"/>
    <w:rsid w:val="00991C69"/>
    <w:rsid w:val="009923C0"/>
    <w:rsid w:val="009B78FE"/>
    <w:rsid w:val="009C3521"/>
    <w:rsid w:val="009C4461"/>
    <w:rsid w:val="009C6B5A"/>
    <w:rsid w:val="009E097D"/>
    <w:rsid w:val="009E56B5"/>
    <w:rsid w:val="009E7E6E"/>
    <w:rsid w:val="009F05C7"/>
    <w:rsid w:val="00A07E67"/>
    <w:rsid w:val="00A26669"/>
    <w:rsid w:val="00A27E3A"/>
    <w:rsid w:val="00A31F72"/>
    <w:rsid w:val="00A41FC6"/>
    <w:rsid w:val="00A44B1B"/>
    <w:rsid w:val="00A4583A"/>
    <w:rsid w:val="00A67247"/>
    <w:rsid w:val="00A70D9D"/>
    <w:rsid w:val="00A7548F"/>
    <w:rsid w:val="00A81673"/>
    <w:rsid w:val="00A85874"/>
    <w:rsid w:val="00A90EA6"/>
    <w:rsid w:val="00A95B76"/>
    <w:rsid w:val="00AB5744"/>
    <w:rsid w:val="00AB5C6E"/>
    <w:rsid w:val="00AB7E5D"/>
    <w:rsid w:val="00AC15B7"/>
    <w:rsid w:val="00AC367F"/>
    <w:rsid w:val="00AE4214"/>
    <w:rsid w:val="00AF0FCD"/>
    <w:rsid w:val="00AF5FF0"/>
    <w:rsid w:val="00B206A8"/>
    <w:rsid w:val="00B27341"/>
    <w:rsid w:val="00B408D4"/>
    <w:rsid w:val="00B52B01"/>
    <w:rsid w:val="00B604F8"/>
    <w:rsid w:val="00B6690B"/>
    <w:rsid w:val="00B71D7D"/>
    <w:rsid w:val="00B7545C"/>
    <w:rsid w:val="00B92AEC"/>
    <w:rsid w:val="00B957E6"/>
    <w:rsid w:val="00B97626"/>
    <w:rsid w:val="00BA0E81"/>
    <w:rsid w:val="00BA6913"/>
    <w:rsid w:val="00BB0B3B"/>
    <w:rsid w:val="00BC638C"/>
    <w:rsid w:val="00BC7111"/>
    <w:rsid w:val="00BD0B43"/>
    <w:rsid w:val="00BE0D92"/>
    <w:rsid w:val="00BE4685"/>
    <w:rsid w:val="00BE6035"/>
    <w:rsid w:val="00BE7AF5"/>
    <w:rsid w:val="00BF0D56"/>
    <w:rsid w:val="00BF2B75"/>
    <w:rsid w:val="00BF4778"/>
    <w:rsid w:val="00BF7136"/>
    <w:rsid w:val="00C162AD"/>
    <w:rsid w:val="00C17D6F"/>
    <w:rsid w:val="00C359CF"/>
    <w:rsid w:val="00C370BB"/>
    <w:rsid w:val="00C415B8"/>
    <w:rsid w:val="00C460DB"/>
    <w:rsid w:val="00C50CEC"/>
    <w:rsid w:val="00C538D1"/>
    <w:rsid w:val="00C540B8"/>
    <w:rsid w:val="00C54734"/>
    <w:rsid w:val="00C607FB"/>
    <w:rsid w:val="00C62259"/>
    <w:rsid w:val="00C76EE0"/>
    <w:rsid w:val="00C8330C"/>
    <w:rsid w:val="00C85BFA"/>
    <w:rsid w:val="00C85EFE"/>
    <w:rsid w:val="00C934DE"/>
    <w:rsid w:val="00C93CB2"/>
    <w:rsid w:val="00C94FBE"/>
    <w:rsid w:val="00CA13A3"/>
    <w:rsid w:val="00CA51AF"/>
    <w:rsid w:val="00CA5CB1"/>
    <w:rsid w:val="00CD2995"/>
    <w:rsid w:val="00CF7805"/>
    <w:rsid w:val="00D007F8"/>
    <w:rsid w:val="00D030C9"/>
    <w:rsid w:val="00D05A52"/>
    <w:rsid w:val="00D07A70"/>
    <w:rsid w:val="00D114C6"/>
    <w:rsid w:val="00D142D0"/>
    <w:rsid w:val="00D23D90"/>
    <w:rsid w:val="00D26BF9"/>
    <w:rsid w:val="00D35879"/>
    <w:rsid w:val="00D462F4"/>
    <w:rsid w:val="00D47210"/>
    <w:rsid w:val="00D54217"/>
    <w:rsid w:val="00D57929"/>
    <w:rsid w:val="00D62977"/>
    <w:rsid w:val="00D635A1"/>
    <w:rsid w:val="00D6411A"/>
    <w:rsid w:val="00D67ABF"/>
    <w:rsid w:val="00D749E6"/>
    <w:rsid w:val="00D76DEB"/>
    <w:rsid w:val="00D834E2"/>
    <w:rsid w:val="00D839E9"/>
    <w:rsid w:val="00D844EE"/>
    <w:rsid w:val="00D847F8"/>
    <w:rsid w:val="00D85CA8"/>
    <w:rsid w:val="00D90465"/>
    <w:rsid w:val="00D90BFD"/>
    <w:rsid w:val="00D96B32"/>
    <w:rsid w:val="00DB7D74"/>
    <w:rsid w:val="00DC65A4"/>
    <w:rsid w:val="00DD346F"/>
    <w:rsid w:val="00DE6E40"/>
    <w:rsid w:val="00DF1141"/>
    <w:rsid w:val="00DF3644"/>
    <w:rsid w:val="00DF3DF5"/>
    <w:rsid w:val="00DF469E"/>
    <w:rsid w:val="00DF63A6"/>
    <w:rsid w:val="00E04AF0"/>
    <w:rsid w:val="00E12FD3"/>
    <w:rsid w:val="00E13EE3"/>
    <w:rsid w:val="00E22418"/>
    <w:rsid w:val="00E22AAE"/>
    <w:rsid w:val="00E24149"/>
    <w:rsid w:val="00E35B97"/>
    <w:rsid w:val="00E37B98"/>
    <w:rsid w:val="00E406B4"/>
    <w:rsid w:val="00E40EAA"/>
    <w:rsid w:val="00E43F3A"/>
    <w:rsid w:val="00E45B15"/>
    <w:rsid w:val="00E46690"/>
    <w:rsid w:val="00E63CEF"/>
    <w:rsid w:val="00E65D5E"/>
    <w:rsid w:val="00E67C6B"/>
    <w:rsid w:val="00E707D9"/>
    <w:rsid w:val="00E7569C"/>
    <w:rsid w:val="00E76516"/>
    <w:rsid w:val="00E778FE"/>
    <w:rsid w:val="00EA1562"/>
    <w:rsid w:val="00EA68CE"/>
    <w:rsid w:val="00EB1C45"/>
    <w:rsid w:val="00EB51EB"/>
    <w:rsid w:val="00EC677A"/>
    <w:rsid w:val="00ED1FB6"/>
    <w:rsid w:val="00ED2A13"/>
    <w:rsid w:val="00ED6550"/>
    <w:rsid w:val="00EF14CD"/>
    <w:rsid w:val="00EF284E"/>
    <w:rsid w:val="00EF7E39"/>
    <w:rsid w:val="00F12FE6"/>
    <w:rsid w:val="00F16F70"/>
    <w:rsid w:val="00F25445"/>
    <w:rsid w:val="00F322A8"/>
    <w:rsid w:val="00F3436F"/>
    <w:rsid w:val="00F42FE9"/>
    <w:rsid w:val="00F45927"/>
    <w:rsid w:val="00F65D4B"/>
    <w:rsid w:val="00F75643"/>
    <w:rsid w:val="00F7577A"/>
    <w:rsid w:val="00F771BD"/>
    <w:rsid w:val="00F77E56"/>
    <w:rsid w:val="00F83EDB"/>
    <w:rsid w:val="00F85F54"/>
    <w:rsid w:val="00F91619"/>
    <w:rsid w:val="00F93094"/>
    <w:rsid w:val="00F9400E"/>
    <w:rsid w:val="00FA1C07"/>
    <w:rsid w:val="00FA48E3"/>
    <w:rsid w:val="00FA4BF9"/>
    <w:rsid w:val="00FA4E88"/>
    <w:rsid w:val="00FA7368"/>
    <w:rsid w:val="00FB2CBD"/>
    <w:rsid w:val="00FB54DD"/>
    <w:rsid w:val="00FB6A97"/>
    <w:rsid w:val="00FC01A6"/>
    <w:rsid w:val="00FD5FD1"/>
    <w:rsid w:val="00FF4725"/>
    <w:rsid w:val="00FF799B"/>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o:shapelayout v:ext="edit">
      <o:idmap v:ext="edit" data="1"/>
    </o:shapelayout>
  </w:shapeDefaults>
  <w:decimalSymbol w:val="."/>
  <w:listSeparator w:val=","/>
  <w14:docId w14:val="76A3B9C7"/>
  <w15:docId w15:val="{D9280627-3066-44DF-AB2A-4C532F7DF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qFormat/>
    <w:pPr>
      <w:keepNext/>
      <w:widowControl/>
      <w:numPr>
        <w:numId w:val="1"/>
      </w:numPr>
      <w:outlineLvl w:val="0"/>
    </w:pPr>
    <w:rPr>
      <w:rFonts w:ascii="Amnesty Trade Gothic Cn" w:hAnsi="Amnesty Trade Gothic Cn"/>
      <w:b/>
      <w:caps/>
      <w:kern w:val="1"/>
      <w:sz w:val="56"/>
      <w:szCs w:val="32"/>
    </w:rPr>
  </w:style>
  <w:style w:type="paragraph" w:styleId="Heading2">
    <w:name w:val="heading 2"/>
    <w:basedOn w:val="Normal"/>
    <w:next w:val="Normal"/>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AIRecomendationsubheading"/>
    <w:next w:val="Normal"/>
    <w:qFormat/>
    <w:rsid w:val="000058B2"/>
    <w:pPr>
      <w:shd w:val="clear" w:color="auto" w:fill="auto"/>
      <w:spacing w:after="0"/>
      <w:outlineLvl w:val="3"/>
    </w:pPr>
    <w:rPr>
      <w:sz w:val="18"/>
    </w:rPr>
  </w:style>
  <w:style w:type="paragraph" w:styleId="Heading5">
    <w:name w:val="heading 5"/>
    <w:basedOn w:val="Heading4"/>
    <w:next w:val="Normal"/>
    <w:qFormat/>
    <w:pPr>
      <w:numPr>
        <w:ilvl w:val="4"/>
      </w:numPr>
      <w:outlineLvl w:val="4"/>
    </w:pPr>
  </w:style>
  <w:style w:type="paragraph" w:styleId="Heading6">
    <w:name w:val="heading 6"/>
    <w:basedOn w:val="Heading5"/>
    <w:next w:val="Normal"/>
    <w:qFormat/>
    <w:pPr>
      <w:numPr>
        <w:ilvl w:val="5"/>
      </w:numPr>
      <w:outlineLvl w:val="5"/>
    </w:p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numbering" w:customStyle="1" w:styleId="AIBulletList">
    <w:name w:val="AI Bullet List"/>
    <w:basedOn w:val="NoList"/>
    <w:rsid w:val="005407DE"/>
    <w:pPr>
      <w:numPr>
        <w:numId w:val="2"/>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NoList"/>
    <w:rsid w:val="00315CAB"/>
    <w:pPr>
      <w:numPr>
        <w:numId w:val="3"/>
      </w:numPr>
    </w:pPr>
  </w:style>
  <w:style w:type="paragraph" w:styleId="Header">
    <w:name w:val="header"/>
    <w:basedOn w:val="Normal"/>
    <w:link w:val="HeaderChar"/>
    <w:uiPriority w:val="99"/>
    <w:rsid w:val="00E02D14"/>
    <w:pPr>
      <w:tabs>
        <w:tab w:val="center" w:pos="4153"/>
        <w:tab w:val="right" w:pos="8306"/>
      </w:tabs>
    </w:pPr>
  </w:style>
  <w:style w:type="paragraph" w:styleId="Footer">
    <w:name w:val="footer"/>
    <w:basedOn w:val="Normal"/>
    <w:rsid w:val="00EB51EB"/>
    <w:pPr>
      <w:tabs>
        <w:tab w:val="center" w:pos="4536"/>
        <w:tab w:val="right" w:pos="9072"/>
      </w:tabs>
    </w:pPr>
    <w:rPr>
      <w:rFonts w:ascii="Amnesty Trade Gothic Cn" w:hAnsi="Amnesty Trade Gothic Cn"/>
    </w:rPr>
  </w:style>
  <w:style w:type="character" w:styleId="EndnoteReference">
    <w:name w:val="endnote reference"/>
    <w:semiHidden/>
    <w:rPr>
      <w:vertAlign w:val="superscript"/>
    </w:rPr>
  </w:style>
  <w:style w:type="paragraph" w:customStyle="1" w:styleId="BodyAnn">
    <w:name w:val="BodyAnn"/>
    <w:basedOn w:val="BodyTextFirstIndent2"/>
    <w:rsid w:val="002C0F41"/>
    <w:pPr>
      <w:widowControl/>
      <w:suppressAutoHyphens w:val="0"/>
      <w:spacing w:line="360" w:lineRule="auto"/>
      <w:jc w:val="both"/>
    </w:pPr>
    <w:rPr>
      <w:rFonts w:ascii="Times New Roman" w:hAnsi="Times New Roman"/>
      <w:color w:val="auto"/>
      <w:sz w:val="22"/>
      <w:lang w:val="ru-RU" w:eastAsia="en-US"/>
    </w:rPr>
  </w:style>
  <w:style w:type="character" w:styleId="FootnoteReference">
    <w:name w:val="footnote reference"/>
    <w:semiHidden/>
    <w:rPr>
      <w:vertAlign w:val="superscript"/>
    </w:rPr>
  </w:style>
  <w:style w:type="paragraph" w:styleId="BodyText">
    <w:name w:val="Body Text"/>
    <w:basedOn w:val="Normal"/>
    <w:pPr>
      <w:spacing w:after="120"/>
    </w:pPr>
  </w:style>
  <w:style w:type="paragraph" w:styleId="BodyTextIndent">
    <w:name w:val="Body Text Indent"/>
    <w:basedOn w:val="Normal"/>
    <w:rsid w:val="002C0F41"/>
    <w:pPr>
      <w:spacing w:after="120"/>
      <w:ind w:left="283"/>
    </w:pPr>
  </w:style>
  <w:style w:type="paragraph" w:customStyle="1" w:styleId="StyleAIBoxintroAsianTimesNewRomanLatin9ptNotBol">
    <w:name w:val="Style AI Box intro + (Asian) Times New Roman (Latin) 9 pt Not Bol..."/>
    <w:basedOn w:val="Normal"/>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Normal"/>
    <w:rsid w:val="000D70C1"/>
    <w:pPr>
      <w:spacing w:after="0"/>
    </w:pPr>
  </w:style>
  <w:style w:type="paragraph" w:styleId="EndnoteText">
    <w:name w:val="endnote text"/>
    <w:basedOn w:val="Normal"/>
    <w:semiHidden/>
    <w:rsid w:val="005B4A41"/>
    <w:pPr>
      <w:spacing w:after="120"/>
    </w:pPr>
    <w:rPr>
      <w:sz w:val="16"/>
    </w:rPr>
  </w:style>
  <w:style w:type="paragraph" w:customStyle="1" w:styleId="AISUBTITLE">
    <w:name w:val="AI SUBTITLE"/>
    <w:basedOn w:val="Normal"/>
    <w:pPr>
      <w:spacing w:before="300"/>
    </w:pPr>
    <w:rPr>
      <w:rFonts w:ascii="Amnesty Trade Gothic Cn" w:hAnsi="Amnesty Trade Gothic Cn"/>
      <w:caps/>
      <w:sz w:val="48"/>
    </w:rPr>
  </w:style>
  <w:style w:type="paragraph" w:customStyle="1" w:styleId="AIBoxHeading">
    <w:name w:val="AI Box Heading"/>
    <w:basedOn w:val="Normal"/>
    <w:rsid w:val="007C6CD0"/>
    <w:pPr>
      <w:shd w:val="clear" w:color="auto" w:fill="FFFF00"/>
      <w:spacing w:after="0"/>
    </w:pPr>
    <w:rPr>
      <w:rFonts w:ascii="Amnesty Trade Gothic Cn" w:eastAsia="Arial Unicode MS" w:hAnsi="Amnesty Trade Gothic Cn"/>
      <w:caps/>
      <w:sz w:val="26"/>
    </w:rPr>
  </w:style>
  <w:style w:type="paragraph" w:styleId="BodyTextFirstIndent2">
    <w:name w:val="Body Text First Indent 2"/>
    <w:basedOn w:val="BodyTextIndent"/>
    <w:rsid w:val="002C0F41"/>
    <w:pPr>
      <w:ind w:firstLine="210"/>
    </w:pPr>
  </w:style>
  <w:style w:type="paragraph" w:styleId="BalloonText">
    <w:name w:val="Balloon Text"/>
    <w:basedOn w:val="Normal"/>
    <w:semiHidden/>
    <w:rsid w:val="0029269B"/>
    <w:rPr>
      <w:rFonts w:ascii="Tahoma" w:hAnsi="Tahoma" w:cs="Tahoma"/>
      <w:sz w:val="16"/>
      <w:szCs w:val="16"/>
    </w:rPr>
  </w:style>
  <w:style w:type="paragraph" w:customStyle="1" w:styleId="AIBoxText">
    <w:name w:val="AI Box Text"/>
    <w:basedOn w:val="Normal"/>
    <w:rsid w:val="00201189"/>
    <w:pPr>
      <w:shd w:val="clear" w:color="auto" w:fill="FFFF00"/>
      <w:suppressAutoHyphens w:val="0"/>
      <w:spacing w:after="0" w:line="246" w:lineRule="atLeast"/>
    </w:pPr>
    <w:rPr>
      <w:rFonts w:ascii="Amnesty Trade Gothic Cn" w:hAnsi="Amnesty Trade Gothic Cn"/>
      <w:sz w:val="19"/>
    </w:rPr>
  </w:style>
  <w:style w:type="paragraph" w:styleId="NormalWeb">
    <w:name w:val="Normal (Web)"/>
    <w:basedOn w:val="Normal"/>
    <w:uiPriority w:val="99"/>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FootnoteText">
    <w:name w:val="footnote text"/>
    <w:basedOn w:val="Normal"/>
    <w:semiHidden/>
    <w:pPr>
      <w:spacing w:line="200" w:lineRule="exact"/>
    </w:pPr>
    <w:rPr>
      <w:sz w:val="12"/>
    </w:rPr>
  </w:style>
  <w:style w:type="paragraph" w:customStyle="1" w:styleId="AITextquote">
    <w:name w:val="AI Text quote"/>
    <w:basedOn w:val="Normal"/>
    <w:rsid w:val="00E12FD3"/>
    <w:pPr>
      <w:spacing w:after="12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pPr>
      <w:ind w:left="180"/>
    </w:pPr>
  </w:style>
  <w:style w:type="paragraph" w:styleId="TOC1">
    <w:name w:val="toc 1"/>
    <w:basedOn w:val="Normal"/>
    <w:next w:val="Normal"/>
    <w:semiHidden/>
  </w:style>
  <w:style w:type="paragraph" w:styleId="TOC3">
    <w:name w:val="toc 3"/>
    <w:basedOn w:val="Normal"/>
    <w:next w:val="Normal"/>
    <w:semiHidden/>
    <w:pPr>
      <w:ind w:left="360"/>
    </w:pPr>
  </w:style>
  <w:style w:type="paragraph" w:styleId="TOC4">
    <w:name w:val="toc 4"/>
    <w:basedOn w:val="Normal"/>
    <w:next w:val="Normal"/>
    <w:semiHidden/>
    <w:pPr>
      <w:ind w:left="540"/>
    </w:pPr>
  </w:style>
  <w:style w:type="paragraph" w:styleId="TOC5">
    <w:name w:val="toc 5"/>
    <w:basedOn w:val="Normal"/>
    <w:next w:val="Normal"/>
    <w:semiHidden/>
    <w:pPr>
      <w:ind w:left="720"/>
    </w:pPr>
  </w:style>
  <w:style w:type="paragraph" w:styleId="TOC6">
    <w:name w:val="toc 6"/>
    <w:basedOn w:val="Normal"/>
    <w:next w:val="Normal"/>
    <w:semiHidden/>
    <w:pPr>
      <w:ind w:left="900"/>
    </w:pPr>
  </w:style>
  <w:style w:type="paragraph" w:styleId="TOC7">
    <w:name w:val="toc 7"/>
    <w:basedOn w:val="Normal"/>
    <w:next w:val="Normal"/>
    <w:semiHidden/>
    <w:pPr>
      <w:ind w:left="1080"/>
    </w:pPr>
  </w:style>
  <w:style w:type="paragraph" w:styleId="TOC8">
    <w:name w:val="toc 8"/>
    <w:basedOn w:val="Normal"/>
    <w:next w:val="Normal"/>
    <w:semiHidden/>
    <w:pPr>
      <w:ind w:left="1260"/>
    </w:pPr>
  </w:style>
  <w:style w:type="paragraph" w:styleId="TOC9">
    <w:name w:val="toc 9"/>
    <w:basedOn w:val="Normal"/>
    <w:next w:val="Normal"/>
    <w:semiHidden/>
    <w:pPr>
      <w:ind w:left="1440"/>
    </w:pPr>
  </w:style>
  <w:style w:type="paragraph" w:customStyle="1" w:styleId="AIOddPageHeader">
    <w:name w:val="AI Odd Page Header"/>
    <w:basedOn w:val="Normal"/>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Normal"/>
    <w:rsid w:val="002004ED"/>
    <w:rPr>
      <w:rFonts w:ascii="Amnesty Trade Gothic Cn" w:hAnsi="Amnesty Trade Gothic Cn"/>
      <w:b/>
      <w:caps/>
      <w:kern w:val="80"/>
      <w:sz w:val="80"/>
      <w:szCs w:val="32"/>
    </w:rPr>
  </w:style>
  <w:style w:type="character" w:styleId="CommentReference">
    <w:name w:val="annotation reference"/>
    <w:semiHidden/>
    <w:rsid w:val="005F5E43"/>
    <w:rPr>
      <w:sz w:val="16"/>
      <w:szCs w:val="16"/>
    </w:rPr>
  </w:style>
  <w:style w:type="paragraph" w:styleId="CommentText">
    <w:name w:val="annotation text"/>
    <w:basedOn w:val="Normal"/>
    <w:semiHidden/>
    <w:rsid w:val="005F5E43"/>
    <w:rPr>
      <w:sz w:val="20"/>
      <w:szCs w:val="20"/>
    </w:rPr>
  </w:style>
  <w:style w:type="paragraph" w:styleId="CommentSubject">
    <w:name w:val="annotation subject"/>
    <w:basedOn w:val="CommentText"/>
    <w:next w:val="CommentText"/>
    <w:semiHidden/>
    <w:rsid w:val="005F5E43"/>
    <w:rPr>
      <w:b/>
      <w:bCs/>
    </w:rPr>
  </w:style>
  <w:style w:type="character" w:styleId="Emphasis">
    <w:name w:val="Emphasis"/>
    <w:qFormat/>
    <w:rsid w:val="009B78FE"/>
    <w:rPr>
      <w:i/>
      <w:iCs/>
    </w:rPr>
  </w:style>
  <w:style w:type="table" w:styleId="TableGrid">
    <w:name w:val="Table Grid"/>
    <w:basedOn w:val="TableNorma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771BD"/>
    <w:rPr>
      <w:rFonts w:ascii="Amnesty Trade Gothic Cn" w:eastAsia="MS Mincho" w:hAnsi="Amnesty Trade Gothic Cn"/>
      <w:caps/>
      <w:color w:val="000000"/>
      <w:szCs w:val="26"/>
      <w:lang w:val="en-GB" w:eastAsia="ar-SA" w:bidi="ar-SA"/>
    </w:rPr>
  </w:style>
  <w:style w:type="character" w:styleId="Hyperlink">
    <w:name w:val="Hyperlink"/>
    <w:rsid w:val="00130B8A"/>
    <w:rPr>
      <w:color w:val="0000FF"/>
      <w:u w:val="single"/>
    </w:rPr>
  </w:style>
  <w:style w:type="character" w:styleId="FollowedHyperlink">
    <w:name w:val="FollowedHyperlink"/>
    <w:rsid w:val="00592C3E"/>
    <w:rPr>
      <w:color w:val="800080"/>
      <w:u w:val="single"/>
    </w:rPr>
  </w:style>
  <w:style w:type="paragraph" w:customStyle="1" w:styleId="AILeadQuote">
    <w:name w:val="AI Lead Quote"/>
    <w:basedOn w:val="Normal"/>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Heading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Normal"/>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eNumber">
    <w:name w:val="page number"/>
    <w:basedOn w:val="DefaultParagraphFont"/>
    <w:rsid w:val="00083462"/>
  </w:style>
  <w:style w:type="paragraph" w:customStyle="1" w:styleId="AIAddress">
    <w:name w:val="AI Address"/>
    <w:basedOn w:val="Normal"/>
    <w:next w:val="Normal"/>
    <w:rsid w:val="000058B2"/>
    <w:pPr>
      <w:spacing w:after="0"/>
      <w:jc w:val="right"/>
    </w:pPr>
    <w:rPr>
      <w:rFonts w:eastAsia="Times New Roman"/>
    </w:rPr>
  </w:style>
  <w:style w:type="character" w:customStyle="1" w:styleId="UnresolvedMention1">
    <w:name w:val="Unresolved Mention1"/>
    <w:basedOn w:val="DefaultParagraphFont"/>
    <w:uiPriority w:val="99"/>
    <w:semiHidden/>
    <w:unhideWhenUsed/>
    <w:rsid w:val="00504FBC"/>
    <w:rPr>
      <w:color w:val="808080"/>
      <w:shd w:val="clear" w:color="auto" w:fill="E6E6E6"/>
    </w:rPr>
  </w:style>
  <w:style w:type="table" w:customStyle="1" w:styleId="TableGridLight1">
    <w:name w:val="Table Grid Light1"/>
    <w:basedOn w:val="TableNorma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839E9"/>
    <w:pPr>
      <w:ind w:left="720"/>
      <w:contextualSpacing/>
    </w:pPr>
  </w:style>
  <w:style w:type="character" w:customStyle="1" w:styleId="HeaderChar">
    <w:name w:val="Header Char"/>
    <w:basedOn w:val="DefaultParagraphFont"/>
    <w:link w:val="Header"/>
    <w:uiPriority w:val="99"/>
    <w:rsid w:val="0064718C"/>
    <w:rPr>
      <w:rFonts w:ascii="Amnesty Trade Gothic" w:hAnsi="Amnesty Trade Gothic"/>
      <w:color w:val="000000"/>
      <w:sz w:val="18"/>
      <w:szCs w:val="24"/>
      <w:lang w:eastAsia="ar-SA"/>
    </w:rPr>
  </w:style>
  <w:style w:type="paragraph" w:styleId="Subtitle">
    <w:name w:val="Subtitle"/>
    <w:basedOn w:val="Normal"/>
    <w:next w:val="Normal"/>
    <w:link w:val="SubtitleChar"/>
    <w:qFormat/>
    <w:rsid w:val="00BC71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Normal"/>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Normal"/>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 w:type="paragraph" w:styleId="Revision">
    <w:name w:val="Revision"/>
    <w:hidden/>
    <w:uiPriority w:val="99"/>
    <w:semiHidden/>
    <w:rsid w:val="009E56B5"/>
    <w:rPr>
      <w:rFonts w:ascii="Amnesty Trade Gothic" w:hAnsi="Amnesty Trade Gothic"/>
      <w:color w:val="000000"/>
      <w:sz w:val="18"/>
      <w:szCs w:val="24"/>
      <w:lang w:eastAsia="ar-SA"/>
    </w:rPr>
  </w:style>
  <w:style w:type="character" w:styleId="UnresolvedMention">
    <w:name w:val="Unresolved Mention"/>
    <w:basedOn w:val="DefaultParagraphFont"/>
    <w:uiPriority w:val="99"/>
    <w:semiHidden/>
    <w:unhideWhenUsed/>
    <w:rsid w:val="00F77E56"/>
    <w:rPr>
      <w:color w:val="808080"/>
      <w:shd w:val="clear" w:color="auto" w:fill="E6E6E6"/>
    </w:rPr>
  </w:style>
  <w:style w:type="paragraph" w:styleId="PlainText">
    <w:name w:val="Plain Text"/>
    <w:basedOn w:val="Normal"/>
    <w:link w:val="PlainTextChar"/>
    <w:uiPriority w:val="99"/>
    <w:unhideWhenUsed/>
    <w:rsid w:val="00556F97"/>
    <w:pPr>
      <w:widowControl/>
      <w:suppressAutoHyphens w:val="0"/>
      <w:spacing w:after="0" w:line="240" w:lineRule="auto"/>
    </w:pPr>
    <w:rPr>
      <w:rFonts w:ascii="Consolas" w:eastAsiaTheme="minorHAnsi" w:hAnsi="Consolas" w:cstheme="minorBidi"/>
      <w:color w:val="auto"/>
      <w:sz w:val="21"/>
      <w:szCs w:val="21"/>
      <w:lang w:val="en-US" w:eastAsia="en-US"/>
    </w:rPr>
  </w:style>
  <w:style w:type="character" w:customStyle="1" w:styleId="PlainTextChar">
    <w:name w:val="Plain Text Char"/>
    <w:basedOn w:val="DefaultParagraphFont"/>
    <w:link w:val="PlainText"/>
    <w:uiPriority w:val="99"/>
    <w:rsid w:val="00556F97"/>
    <w:rPr>
      <w:rFonts w:ascii="Consolas" w:eastAsiaTheme="minorHAnsi" w:hAnsi="Consolas" w:cstheme="minorBidi"/>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777623">
      <w:bodyDiv w:val="1"/>
      <w:marLeft w:val="0"/>
      <w:marRight w:val="0"/>
      <w:marTop w:val="0"/>
      <w:marBottom w:val="0"/>
      <w:divBdr>
        <w:top w:val="none" w:sz="0" w:space="0" w:color="auto"/>
        <w:left w:val="none" w:sz="0" w:space="0" w:color="auto"/>
        <w:bottom w:val="none" w:sz="0" w:space="0" w:color="auto"/>
        <w:right w:val="none" w:sz="0" w:space="0" w:color="auto"/>
      </w:divBdr>
    </w:div>
    <w:div w:id="190924447">
      <w:bodyDiv w:val="1"/>
      <w:marLeft w:val="0"/>
      <w:marRight w:val="0"/>
      <w:marTop w:val="0"/>
      <w:marBottom w:val="0"/>
      <w:divBdr>
        <w:top w:val="none" w:sz="0" w:space="0" w:color="auto"/>
        <w:left w:val="none" w:sz="0" w:space="0" w:color="auto"/>
        <w:bottom w:val="none" w:sz="0" w:space="0" w:color="auto"/>
        <w:right w:val="none" w:sz="0" w:space="0" w:color="auto"/>
      </w:divBdr>
    </w:div>
    <w:div w:id="251355862">
      <w:bodyDiv w:val="1"/>
      <w:marLeft w:val="0"/>
      <w:marRight w:val="0"/>
      <w:marTop w:val="0"/>
      <w:marBottom w:val="0"/>
      <w:divBdr>
        <w:top w:val="none" w:sz="0" w:space="0" w:color="auto"/>
        <w:left w:val="none" w:sz="0" w:space="0" w:color="auto"/>
        <w:bottom w:val="none" w:sz="0" w:space="0" w:color="auto"/>
        <w:right w:val="none" w:sz="0" w:space="0" w:color="auto"/>
      </w:divBdr>
    </w:div>
    <w:div w:id="444078710">
      <w:bodyDiv w:val="1"/>
      <w:marLeft w:val="0"/>
      <w:marRight w:val="0"/>
      <w:marTop w:val="0"/>
      <w:marBottom w:val="0"/>
      <w:divBdr>
        <w:top w:val="none" w:sz="0" w:space="0" w:color="auto"/>
        <w:left w:val="none" w:sz="0" w:space="0" w:color="auto"/>
        <w:bottom w:val="none" w:sz="0" w:space="0" w:color="auto"/>
        <w:right w:val="none" w:sz="0" w:space="0" w:color="auto"/>
      </w:divBdr>
    </w:div>
    <w:div w:id="639384266">
      <w:bodyDiv w:val="1"/>
      <w:marLeft w:val="0"/>
      <w:marRight w:val="0"/>
      <w:marTop w:val="0"/>
      <w:marBottom w:val="0"/>
      <w:divBdr>
        <w:top w:val="none" w:sz="0" w:space="0" w:color="auto"/>
        <w:left w:val="none" w:sz="0" w:space="0" w:color="auto"/>
        <w:bottom w:val="none" w:sz="0" w:space="0" w:color="auto"/>
        <w:right w:val="none" w:sz="0" w:space="0" w:color="auto"/>
      </w:divBdr>
    </w:div>
    <w:div w:id="866673885">
      <w:bodyDiv w:val="1"/>
      <w:marLeft w:val="0"/>
      <w:marRight w:val="0"/>
      <w:marTop w:val="0"/>
      <w:marBottom w:val="0"/>
      <w:divBdr>
        <w:top w:val="none" w:sz="0" w:space="0" w:color="auto"/>
        <w:left w:val="none" w:sz="0" w:space="0" w:color="auto"/>
        <w:bottom w:val="none" w:sz="0" w:space="0" w:color="auto"/>
        <w:right w:val="none" w:sz="0" w:space="0" w:color="auto"/>
      </w:divBdr>
    </w:div>
    <w:div w:id="887839826">
      <w:bodyDiv w:val="1"/>
      <w:marLeft w:val="0"/>
      <w:marRight w:val="0"/>
      <w:marTop w:val="0"/>
      <w:marBottom w:val="0"/>
      <w:divBdr>
        <w:top w:val="none" w:sz="0" w:space="0" w:color="auto"/>
        <w:left w:val="none" w:sz="0" w:space="0" w:color="auto"/>
        <w:bottom w:val="none" w:sz="0" w:space="0" w:color="auto"/>
        <w:right w:val="none" w:sz="0" w:space="0" w:color="auto"/>
      </w:divBdr>
    </w:div>
    <w:div w:id="947002601">
      <w:bodyDiv w:val="1"/>
      <w:marLeft w:val="0"/>
      <w:marRight w:val="0"/>
      <w:marTop w:val="0"/>
      <w:marBottom w:val="0"/>
      <w:divBdr>
        <w:top w:val="none" w:sz="0" w:space="0" w:color="auto"/>
        <w:left w:val="none" w:sz="0" w:space="0" w:color="auto"/>
        <w:bottom w:val="none" w:sz="0" w:space="0" w:color="auto"/>
        <w:right w:val="none" w:sz="0" w:space="0" w:color="auto"/>
      </w:divBdr>
    </w:div>
    <w:div w:id="1080828783">
      <w:bodyDiv w:val="1"/>
      <w:marLeft w:val="0"/>
      <w:marRight w:val="0"/>
      <w:marTop w:val="0"/>
      <w:marBottom w:val="0"/>
      <w:divBdr>
        <w:top w:val="none" w:sz="0" w:space="0" w:color="auto"/>
        <w:left w:val="none" w:sz="0" w:space="0" w:color="auto"/>
        <w:bottom w:val="none" w:sz="0" w:space="0" w:color="auto"/>
        <w:right w:val="none" w:sz="0" w:space="0" w:color="auto"/>
      </w:divBdr>
      <w:divsChild>
        <w:div w:id="1298150432">
          <w:marLeft w:val="0"/>
          <w:marRight w:val="0"/>
          <w:marTop w:val="0"/>
          <w:marBottom w:val="0"/>
          <w:divBdr>
            <w:top w:val="none" w:sz="0" w:space="0" w:color="auto"/>
            <w:left w:val="none" w:sz="0" w:space="0" w:color="auto"/>
            <w:bottom w:val="none" w:sz="0" w:space="0" w:color="auto"/>
            <w:right w:val="none" w:sz="0" w:space="0" w:color="auto"/>
          </w:divBdr>
        </w:div>
      </w:divsChild>
    </w:div>
    <w:div w:id="1412701433">
      <w:bodyDiv w:val="1"/>
      <w:marLeft w:val="0"/>
      <w:marRight w:val="0"/>
      <w:marTop w:val="0"/>
      <w:marBottom w:val="0"/>
      <w:divBdr>
        <w:top w:val="none" w:sz="0" w:space="0" w:color="auto"/>
        <w:left w:val="none" w:sz="0" w:space="0" w:color="auto"/>
        <w:bottom w:val="none" w:sz="0" w:space="0" w:color="auto"/>
        <w:right w:val="none" w:sz="0" w:space="0" w:color="auto"/>
      </w:divBdr>
    </w:div>
    <w:div w:id="1569530240">
      <w:bodyDiv w:val="1"/>
      <w:marLeft w:val="0"/>
      <w:marRight w:val="0"/>
      <w:marTop w:val="0"/>
      <w:marBottom w:val="0"/>
      <w:divBdr>
        <w:top w:val="none" w:sz="0" w:space="0" w:color="auto"/>
        <w:left w:val="none" w:sz="0" w:space="0" w:color="auto"/>
        <w:bottom w:val="none" w:sz="0" w:space="0" w:color="auto"/>
        <w:right w:val="none" w:sz="0" w:space="0" w:color="auto"/>
      </w:divBdr>
    </w:div>
    <w:div w:id="1616056197">
      <w:bodyDiv w:val="1"/>
      <w:marLeft w:val="0"/>
      <w:marRight w:val="0"/>
      <w:marTop w:val="0"/>
      <w:marBottom w:val="0"/>
      <w:divBdr>
        <w:top w:val="none" w:sz="0" w:space="0" w:color="auto"/>
        <w:left w:val="none" w:sz="0" w:space="0" w:color="auto"/>
        <w:bottom w:val="none" w:sz="0" w:space="0" w:color="auto"/>
        <w:right w:val="none" w:sz="0" w:space="0" w:color="auto"/>
      </w:divBdr>
    </w:div>
    <w:div w:id="1708532079">
      <w:bodyDiv w:val="1"/>
      <w:marLeft w:val="0"/>
      <w:marRight w:val="0"/>
      <w:marTop w:val="0"/>
      <w:marBottom w:val="0"/>
      <w:divBdr>
        <w:top w:val="none" w:sz="0" w:space="0" w:color="auto"/>
        <w:left w:val="none" w:sz="0" w:space="0" w:color="auto"/>
        <w:bottom w:val="none" w:sz="0" w:space="0" w:color="auto"/>
        <w:right w:val="none" w:sz="0" w:space="0" w:color="auto"/>
      </w:divBdr>
      <w:divsChild>
        <w:div w:id="2038117846">
          <w:marLeft w:val="0"/>
          <w:marRight w:val="0"/>
          <w:marTop w:val="0"/>
          <w:marBottom w:val="0"/>
          <w:divBdr>
            <w:top w:val="none" w:sz="0" w:space="0" w:color="auto"/>
            <w:left w:val="none" w:sz="0" w:space="0" w:color="auto"/>
            <w:bottom w:val="none" w:sz="0" w:space="0" w:color="auto"/>
            <w:right w:val="none" w:sz="0" w:space="0" w:color="auto"/>
          </w:divBdr>
        </w:div>
        <w:div w:id="1873036632">
          <w:marLeft w:val="0"/>
          <w:marRight w:val="0"/>
          <w:marTop w:val="0"/>
          <w:marBottom w:val="0"/>
          <w:divBdr>
            <w:top w:val="none" w:sz="0" w:space="0" w:color="auto"/>
            <w:left w:val="none" w:sz="0" w:space="0" w:color="auto"/>
            <w:bottom w:val="none" w:sz="0" w:space="0" w:color="auto"/>
            <w:right w:val="none" w:sz="0" w:space="0" w:color="auto"/>
          </w:divBdr>
        </w:div>
        <w:div w:id="1653555783">
          <w:marLeft w:val="0"/>
          <w:marRight w:val="0"/>
          <w:marTop w:val="0"/>
          <w:marBottom w:val="0"/>
          <w:divBdr>
            <w:top w:val="none" w:sz="0" w:space="0" w:color="auto"/>
            <w:left w:val="none" w:sz="0" w:space="0" w:color="auto"/>
            <w:bottom w:val="none" w:sz="0" w:space="0" w:color="auto"/>
            <w:right w:val="none" w:sz="0" w:space="0" w:color="auto"/>
          </w:divBdr>
        </w:div>
        <w:div w:id="1204291042">
          <w:marLeft w:val="0"/>
          <w:marRight w:val="0"/>
          <w:marTop w:val="0"/>
          <w:marBottom w:val="0"/>
          <w:divBdr>
            <w:top w:val="none" w:sz="0" w:space="0" w:color="auto"/>
            <w:left w:val="none" w:sz="0" w:space="0" w:color="auto"/>
            <w:bottom w:val="none" w:sz="0" w:space="0" w:color="auto"/>
            <w:right w:val="none" w:sz="0" w:space="0" w:color="auto"/>
          </w:divBdr>
        </w:div>
        <w:div w:id="1175993144">
          <w:marLeft w:val="0"/>
          <w:marRight w:val="0"/>
          <w:marTop w:val="0"/>
          <w:marBottom w:val="0"/>
          <w:divBdr>
            <w:top w:val="none" w:sz="0" w:space="0" w:color="auto"/>
            <w:left w:val="none" w:sz="0" w:space="0" w:color="auto"/>
            <w:bottom w:val="none" w:sz="0" w:space="0" w:color="auto"/>
            <w:right w:val="none" w:sz="0" w:space="0" w:color="auto"/>
          </w:divBdr>
        </w:div>
      </w:divsChild>
    </w:div>
    <w:div w:id="1734503068">
      <w:bodyDiv w:val="1"/>
      <w:marLeft w:val="0"/>
      <w:marRight w:val="0"/>
      <w:marTop w:val="0"/>
      <w:marBottom w:val="0"/>
      <w:divBdr>
        <w:top w:val="none" w:sz="0" w:space="0" w:color="auto"/>
        <w:left w:val="none" w:sz="0" w:space="0" w:color="auto"/>
        <w:bottom w:val="none" w:sz="0" w:space="0" w:color="auto"/>
        <w:right w:val="none" w:sz="0" w:space="0" w:color="auto"/>
      </w:divBdr>
    </w:div>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1706363924">
          <w:marLeft w:val="547"/>
          <w:marRight w:val="0"/>
          <w:marTop w:val="134"/>
          <w:marBottom w:val="0"/>
          <w:divBdr>
            <w:top w:val="none" w:sz="0" w:space="0" w:color="auto"/>
            <w:left w:val="none" w:sz="0" w:space="0" w:color="auto"/>
            <w:bottom w:val="none" w:sz="0" w:space="0" w:color="auto"/>
            <w:right w:val="none" w:sz="0" w:space="0" w:color="auto"/>
          </w:divBdr>
        </w:div>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mnestyusa.org/report-urgent-actions/" TargetMode="External"/><Relationship Id="rId13" Type="http://schemas.openxmlformats.org/officeDocument/2006/relationships/hyperlink" Target="https://bit.ly/2Cst64i"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arlacueva144@gmail.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amnesty.org/en/documents/amr37/0337/2019/en/"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facebook.com/pages/category/Government-Organization/Embajada-de-Honduras-en-los-Estados-Unidos-de-Am%C3%A9rica-188645814515193/"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6B2DEC-6A8C-4B0E-B4BC-A8935EDDC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829</Words>
  <Characters>4727</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Amnesty International</Company>
  <LinksUpToDate>false</LinksUpToDate>
  <CharactersWithSpaces>5545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Nicky Millar</dc:creator>
  <cp:lastModifiedBy>Laura Galeano</cp:lastModifiedBy>
  <cp:revision>2</cp:revision>
  <cp:lastPrinted>2019-01-25T20:51:00Z</cp:lastPrinted>
  <dcterms:created xsi:type="dcterms:W3CDTF">2019-08-01T16:47:00Z</dcterms:created>
  <dcterms:modified xsi:type="dcterms:W3CDTF">2019-08-01T16:47:00Z</dcterms:modified>
</cp:coreProperties>
</file>