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460DB" w:rsidRDefault="0026766F" w:rsidP="006460DB">
      <w:pPr>
        <w:pStyle w:val="AIUrgentActionTopHeading"/>
        <w:tabs>
          <w:tab w:val="clear" w:pos="567"/>
        </w:tabs>
        <w:spacing w:line="240" w:lineRule="auto"/>
        <w:rPr>
          <w:rFonts w:cs="Arial"/>
          <w:sz w:val="80"/>
          <w:szCs w:val="80"/>
        </w:rPr>
      </w:pPr>
      <w:r w:rsidRPr="006460DB">
        <w:rPr>
          <w:rFonts w:cs="Arial"/>
          <w:sz w:val="80"/>
          <w:szCs w:val="80"/>
          <w:highlight w:val="yellow"/>
        </w:rPr>
        <w:t>URGENT ACTION</w:t>
      </w:r>
    </w:p>
    <w:p w14:paraId="69BD15C9" w14:textId="539BEA18" w:rsidR="006966F6" w:rsidRPr="006460DB" w:rsidRDefault="006966F6" w:rsidP="006460DB">
      <w:pPr>
        <w:pStyle w:val="Default"/>
        <w:rPr>
          <w:b/>
          <w:sz w:val="28"/>
          <w:szCs w:val="28"/>
        </w:rPr>
      </w:pPr>
    </w:p>
    <w:p w14:paraId="3777702C" w14:textId="5E55A6D4" w:rsidR="00D70D29" w:rsidRPr="006460DB" w:rsidRDefault="009A3E0B" w:rsidP="006460DB">
      <w:pPr>
        <w:rPr>
          <w:rFonts w:ascii="Arial" w:hAnsi="Arial" w:cs="Arial"/>
          <w:b/>
          <w:i/>
          <w:color w:val="000000"/>
          <w:sz w:val="36"/>
          <w:lang w:eastAsia="es-MX"/>
        </w:rPr>
      </w:pPr>
      <w:bookmarkStart w:id="0" w:name="_Hlk7445278"/>
      <w:r w:rsidRPr="006460DB">
        <w:rPr>
          <w:rFonts w:ascii="Arial" w:hAnsi="Arial" w:cs="Arial"/>
          <w:b/>
          <w:sz w:val="34"/>
          <w:szCs w:val="34"/>
          <w:lang w:eastAsia="es-MX"/>
        </w:rPr>
        <w:t>JOURNALIST CHARGED WITH SPREADING FALSE NEWS</w:t>
      </w:r>
    </w:p>
    <w:p w14:paraId="7C171D19" w14:textId="77777777" w:rsidR="00D70D29" w:rsidRPr="006460DB" w:rsidRDefault="00D70D29" w:rsidP="006460DB">
      <w:pPr>
        <w:rPr>
          <w:rFonts w:ascii="Arial" w:hAnsi="Arial" w:cs="Arial"/>
          <w:b/>
          <w:color w:val="000000"/>
          <w:lang w:eastAsia="es-MX"/>
        </w:rPr>
      </w:pPr>
    </w:p>
    <w:p w14:paraId="7A4CCD4D" w14:textId="3A57583F" w:rsidR="00D70D29" w:rsidRPr="006460DB" w:rsidRDefault="009A3E0B" w:rsidP="006460DB">
      <w:pPr>
        <w:rPr>
          <w:rFonts w:ascii="Arial" w:hAnsi="Arial" w:cs="Arial"/>
          <w:b/>
          <w:sz w:val="22"/>
          <w:szCs w:val="22"/>
          <w:lang w:eastAsia="es-MX"/>
        </w:rPr>
      </w:pPr>
      <w:r w:rsidRPr="006460DB">
        <w:rPr>
          <w:rFonts w:ascii="Arial" w:hAnsi="Arial" w:cs="Arial"/>
          <w:b/>
          <w:sz w:val="22"/>
          <w:szCs w:val="22"/>
          <w:lang w:eastAsia="es-MX"/>
        </w:rPr>
        <w:t xml:space="preserve">Casimir </w:t>
      </w:r>
      <w:proofErr w:type="spellStart"/>
      <w:r w:rsidRPr="006460DB">
        <w:rPr>
          <w:rFonts w:ascii="Arial" w:hAnsi="Arial" w:cs="Arial"/>
          <w:b/>
          <w:sz w:val="22"/>
          <w:szCs w:val="22"/>
          <w:lang w:eastAsia="es-MX"/>
        </w:rPr>
        <w:t>Kpedjo</w:t>
      </w:r>
      <w:proofErr w:type="spellEnd"/>
      <w:r w:rsidRPr="006460DB">
        <w:rPr>
          <w:rFonts w:ascii="Arial" w:hAnsi="Arial" w:cs="Arial"/>
          <w:b/>
          <w:sz w:val="22"/>
          <w:szCs w:val="22"/>
          <w:lang w:eastAsia="es-MX"/>
        </w:rPr>
        <w:t xml:space="preserve">, the managing editor of the newspaper ‘New Economy’ (Nouvelle </w:t>
      </w:r>
      <w:proofErr w:type="spellStart"/>
      <w:r w:rsidRPr="006460DB">
        <w:rPr>
          <w:rFonts w:ascii="Arial" w:hAnsi="Arial" w:cs="Arial"/>
          <w:b/>
          <w:sz w:val="22"/>
          <w:szCs w:val="22"/>
          <w:lang w:eastAsia="es-MX"/>
        </w:rPr>
        <w:t>Economie</w:t>
      </w:r>
      <w:proofErr w:type="spellEnd"/>
      <w:r w:rsidRPr="006460DB">
        <w:rPr>
          <w:rFonts w:ascii="Arial" w:hAnsi="Arial" w:cs="Arial"/>
          <w:b/>
          <w:sz w:val="22"/>
          <w:szCs w:val="22"/>
          <w:lang w:eastAsia="es-MX"/>
        </w:rPr>
        <w:t>), was charged with publishing “false information’’ on 23 April. The charge is in relation to articles from the New Economy newspaper that Casimir shared on Facebook about the economic situation in Benin. He has been released on bail pending his trial which begins on 2 May.</w:t>
      </w:r>
    </w:p>
    <w:bookmarkEnd w:id="0"/>
    <w:p w14:paraId="2D172CDD" w14:textId="77777777" w:rsidR="009A3E0B" w:rsidRPr="006460DB" w:rsidRDefault="009A3E0B" w:rsidP="006460DB">
      <w:pPr>
        <w:rPr>
          <w:rFonts w:ascii="Arial" w:hAnsi="Arial" w:cs="Arial"/>
          <w:b/>
          <w:color w:val="000000"/>
          <w:lang w:eastAsia="es-MX"/>
        </w:rPr>
      </w:pPr>
    </w:p>
    <w:p w14:paraId="04FE81A7" w14:textId="77777777" w:rsidR="006460DB" w:rsidRPr="0007751F" w:rsidRDefault="006460DB" w:rsidP="006460DB">
      <w:pPr>
        <w:rPr>
          <w:rFonts w:ascii="Arial" w:hAnsi="Arial" w:cs="Arial"/>
          <w:b/>
          <w:sz w:val="20"/>
          <w:szCs w:val="20"/>
        </w:rPr>
      </w:pPr>
      <w:r w:rsidRPr="0007751F">
        <w:rPr>
          <w:rFonts w:ascii="Arial" w:hAnsi="Arial" w:cs="Arial"/>
          <w:b/>
          <w:sz w:val="20"/>
          <w:szCs w:val="20"/>
        </w:rPr>
        <w:t xml:space="preserve">TAKE ACTION: </w:t>
      </w:r>
    </w:p>
    <w:p w14:paraId="32C0960E" w14:textId="77777777" w:rsidR="006460DB" w:rsidRPr="004D1533" w:rsidRDefault="006460DB" w:rsidP="006460D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14972FF" w14:textId="6C377D2F" w:rsidR="006460DB" w:rsidRPr="004D1533" w:rsidRDefault="00E63682" w:rsidP="006460D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6460DB" w:rsidRPr="004D1533">
          <w:rPr>
            <w:rStyle w:val="Hyperlink"/>
            <w:rFonts w:ascii="Arial" w:eastAsiaTheme="majorEastAsia" w:hAnsi="Arial" w:cs="Arial"/>
            <w:sz w:val="20"/>
            <w:szCs w:val="20"/>
          </w:rPr>
          <w:t>Click here</w:t>
        </w:r>
      </w:hyperlink>
      <w:r w:rsidR="006460DB" w:rsidRPr="004D1533">
        <w:rPr>
          <w:rFonts w:ascii="Arial" w:hAnsi="Arial" w:cs="Arial"/>
          <w:color w:val="000000"/>
          <w:sz w:val="20"/>
          <w:szCs w:val="20"/>
        </w:rPr>
        <w:t xml:space="preserve"> to let us know the actions you took on </w:t>
      </w:r>
      <w:r w:rsidR="006460DB" w:rsidRPr="004D1533">
        <w:rPr>
          <w:rFonts w:ascii="Arial" w:hAnsi="Arial" w:cs="Arial"/>
          <w:b/>
          <w:i/>
          <w:iCs/>
          <w:color w:val="000000"/>
          <w:sz w:val="20"/>
          <w:szCs w:val="20"/>
        </w:rPr>
        <w:t xml:space="preserve">Urgent Action </w:t>
      </w:r>
      <w:r w:rsidR="006460DB">
        <w:rPr>
          <w:rFonts w:ascii="Arial" w:hAnsi="Arial" w:cs="Arial"/>
          <w:b/>
          <w:i/>
          <w:iCs/>
          <w:color w:val="000000"/>
          <w:sz w:val="20"/>
          <w:szCs w:val="20"/>
        </w:rPr>
        <w:t>53.19</w:t>
      </w:r>
      <w:r w:rsidR="006460DB" w:rsidRPr="004D1533">
        <w:rPr>
          <w:rFonts w:ascii="Arial" w:hAnsi="Arial" w:cs="Arial"/>
          <w:i/>
          <w:iCs/>
          <w:color w:val="000000"/>
          <w:sz w:val="20"/>
          <w:szCs w:val="20"/>
        </w:rPr>
        <w:t xml:space="preserve">. </w:t>
      </w:r>
      <w:r w:rsidR="006460D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460DB" w:rsidRDefault="00AF1FE1" w:rsidP="006460DB">
      <w:pPr>
        <w:rPr>
          <w:rFonts w:ascii="Arial" w:hAnsi="Arial" w:cs="Arial"/>
          <w:b/>
          <w:sz w:val="20"/>
          <w:szCs w:val="20"/>
        </w:rPr>
      </w:pPr>
      <w:r w:rsidRPr="006460D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4BC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0410A48" w14:textId="77777777" w:rsidR="006460DB" w:rsidRDefault="006460DB" w:rsidP="006460DB">
      <w:pPr>
        <w:rPr>
          <w:rFonts w:ascii="Arial" w:hAnsi="Arial" w:cs="Arial"/>
          <w:b/>
          <w:sz w:val="18"/>
          <w:szCs w:val="18"/>
        </w:rPr>
        <w:sectPr w:rsidR="006460DB" w:rsidSect="006460D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C38A217" w14:textId="1595380A" w:rsidR="009A3E0B" w:rsidRPr="006460DB" w:rsidRDefault="009A3E0B" w:rsidP="006460DB">
      <w:pPr>
        <w:rPr>
          <w:rFonts w:ascii="Arial" w:hAnsi="Arial" w:cs="Arial"/>
          <w:b/>
          <w:sz w:val="18"/>
          <w:szCs w:val="18"/>
        </w:rPr>
      </w:pPr>
      <w:r w:rsidRPr="006460DB">
        <w:rPr>
          <w:rFonts w:ascii="Arial" w:hAnsi="Arial" w:cs="Arial"/>
          <w:b/>
          <w:sz w:val="18"/>
          <w:szCs w:val="18"/>
        </w:rPr>
        <w:t>President Republic of Benin</w:t>
      </w:r>
      <w:r w:rsidR="006460DB">
        <w:rPr>
          <w:rFonts w:ascii="Arial" w:hAnsi="Arial" w:cs="Arial"/>
          <w:b/>
          <w:sz w:val="18"/>
          <w:szCs w:val="18"/>
        </w:rPr>
        <w:t xml:space="preserve"> </w:t>
      </w:r>
      <w:r w:rsidRPr="006460DB">
        <w:rPr>
          <w:rFonts w:ascii="Arial" w:hAnsi="Arial" w:cs="Arial"/>
          <w:b/>
          <w:sz w:val="18"/>
          <w:szCs w:val="18"/>
        </w:rPr>
        <w:t>Patrice Talon</w:t>
      </w:r>
    </w:p>
    <w:p w14:paraId="53AF3BD9" w14:textId="77777777" w:rsidR="009A3E0B" w:rsidRPr="006460DB" w:rsidRDefault="009A3E0B" w:rsidP="006460DB">
      <w:pPr>
        <w:rPr>
          <w:rFonts w:ascii="Arial" w:hAnsi="Arial" w:cs="Arial"/>
          <w:sz w:val="18"/>
          <w:szCs w:val="18"/>
          <w:lang w:val="fr-FR"/>
        </w:rPr>
      </w:pPr>
      <w:r w:rsidRPr="006460DB">
        <w:rPr>
          <w:rFonts w:ascii="Arial" w:hAnsi="Arial" w:cs="Arial"/>
          <w:sz w:val="18"/>
          <w:szCs w:val="18"/>
          <w:lang w:val="fr-FR"/>
        </w:rPr>
        <w:t xml:space="preserve">Palais de la Marina </w:t>
      </w:r>
    </w:p>
    <w:p w14:paraId="0497D877" w14:textId="77777777" w:rsidR="009A3E0B" w:rsidRPr="006460DB" w:rsidRDefault="009A3E0B" w:rsidP="006460DB">
      <w:pPr>
        <w:rPr>
          <w:rFonts w:ascii="Arial" w:hAnsi="Arial" w:cs="Arial"/>
          <w:sz w:val="18"/>
          <w:szCs w:val="18"/>
          <w:lang w:val="fr-FR"/>
        </w:rPr>
      </w:pPr>
      <w:r w:rsidRPr="006460DB">
        <w:rPr>
          <w:rFonts w:ascii="Arial" w:hAnsi="Arial" w:cs="Arial"/>
          <w:sz w:val="18"/>
          <w:szCs w:val="18"/>
          <w:lang w:val="fr-FR"/>
        </w:rPr>
        <w:t>Cotonou, Benin</w:t>
      </w:r>
    </w:p>
    <w:p w14:paraId="1C01FCB2" w14:textId="2CDE344B" w:rsidR="006460DB" w:rsidRPr="006460DB" w:rsidRDefault="009A3E0B" w:rsidP="006460DB">
      <w:pPr>
        <w:rPr>
          <w:rFonts w:ascii="Arial" w:hAnsi="Arial" w:cs="Arial"/>
          <w:sz w:val="18"/>
          <w:szCs w:val="18"/>
          <w:lang w:val="fr-FR"/>
        </w:rPr>
      </w:pPr>
      <w:r w:rsidRPr="006460DB">
        <w:rPr>
          <w:rFonts w:ascii="Arial" w:hAnsi="Arial" w:cs="Arial"/>
          <w:sz w:val="18"/>
          <w:szCs w:val="18"/>
          <w:lang w:val="fr-FR"/>
        </w:rPr>
        <w:t xml:space="preserve">Email : </w:t>
      </w:r>
      <w:hyperlink r:id="rId13" w:history="1">
        <w:r w:rsidR="006460DB" w:rsidRPr="006460DB">
          <w:rPr>
            <w:rStyle w:val="Hyperlink"/>
            <w:rFonts w:ascii="Arial" w:hAnsi="Arial" w:cs="Arial"/>
            <w:sz w:val="18"/>
            <w:szCs w:val="18"/>
            <w:lang w:val="fr-FR"/>
          </w:rPr>
          <w:t>communicationdigitale@presidence.bj</w:t>
        </w:r>
      </w:hyperlink>
      <w:r w:rsidR="006460DB" w:rsidRPr="006460DB">
        <w:rPr>
          <w:rFonts w:ascii="Arial" w:hAnsi="Arial" w:cs="Arial"/>
          <w:sz w:val="18"/>
          <w:szCs w:val="18"/>
          <w:lang w:val="fr-FR"/>
        </w:rPr>
        <w:t xml:space="preserve"> </w:t>
      </w:r>
    </w:p>
    <w:p w14:paraId="5ACC952D" w14:textId="250D04A5" w:rsidR="009A3E0B" w:rsidRPr="006460DB" w:rsidRDefault="009A3E0B" w:rsidP="006460DB">
      <w:pPr>
        <w:rPr>
          <w:rFonts w:ascii="Arial" w:hAnsi="Arial" w:cs="Arial"/>
          <w:sz w:val="18"/>
          <w:szCs w:val="18"/>
        </w:rPr>
      </w:pPr>
      <w:r w:rsidRPr="006460DB">
        <w:rPr>
          <w:rFonts w:ascii="Arial" w:hAnsi="Arial" w:cs="Arial"/>
          <w:sz w:val="18"/>
          <w:szCs w:val="18"/>
        </w:rPr>
        <w:t xml:space="preserve">Twitter: </w:t>
      </w:r>
      <w:hyperlink r:id="rId14" w:history="1">
        <w:r w:rsidRPr="006460DB">
          <w:rPr>
            <w:rStyle w:val="Hyperlink"/>
            <w:rFonts w:ascii="Arial" w:hAnsi="Arial" w:cs="Arial"/>
            <w:sz w:val="18"/>
            <w:szCs w:val="18"/>
          </w:rPr>
          <w:t>@</w:t>
        </w:r>
        <w:proofErr w:type="spellStart"/>
        <w:r w:rsidRPr="006460DB">
          <w:rPr>
            <w:rStyle w:val="Hyperlink"/>
            <w:rFonts w:ascii="Arial" w:hAnsi="Arial" w:cs="Arial"/>
            <w:sz w:val="18"/>
            <w:szCs w:val="18"/>
          </w:rPr>
          <w:t>PresidenceBenin</w:t>
        </w:r>
        <w:proofErr w:type="spellEnd"/>
      </w:hyperlink>
    </w:p>
    <w:p w14:paraId="7F77FD23" w14:textId="393727B1" w:rsidR="006460DB" w:rsidRPr="006460DB" w:rsidRDefault="006460DB" w:rsidP="006460DB">
      <w:pPr>
        <w:rPr>
          <w:rFonts w:ascii="Arial" w:hAnsi="Arial" w:cs="Arial"/>
          <w:sz w:val="18"/>
          <w:szCs w:val="18"/>
          <w:lang w:val="fr-FR"/>
        </w:rPr>
      </w:pPr>
    </w:p>
    <w:p w14:paraId="6F0A65D1" w14:textId="77777777" w:rsidR="006460DB" w:rsidRDefault="006460DB" w:rsidP="001D6C3B">
      <w:pPr>
        <w:pStyle w:val="PlainText"/>
        <w:rPr>
          <w:rFonts w:ascii="Arial" w:hAnsi="Arial" w:cs="Arial"/>
          <w:b/>
          <w:sz w:val="18"/>
          <w:szCs w:val="18"/>
        </w:rPr>
      </w:pPr>
    </w:p>
    <w:p w14:paraId="24B9935E" w14:textId="77777777" w:rsidR="00E63682" w:rsidRPr="00E63682" w:rsidRDefault="00E63682" w:rsidP="00E63682">
      <w:pPr>
        <w:ind w:left="-283"/>
        <w:rPr>
          <w:rFonts w:ascii="Arial" w:eastAsiaTheme="minorHAnsi" w:hAnsi="Arial" w:cs="Arial"/>
          <w:b/>
          <w:sz w:val="18"/>
          <w:szCs w:val="18"/>
          <w:lang w:val="en-US" w:eastAsia="en-US"/>
        </w:rPr>
      </w:pPr>
      <w:r w:rsidRPr="00E63682">
        <w:rPr>
          <w:rFonts w:ascii="Arial" w:eastAsiaTheme="minorHAnsi" w:hAnsi="Arial" w:cs="Arial"/>
          <w:b/>
          <w:sz w:val="18"/>
          <w:szCs w:val="18"/>
          <w:lang w:val="en-US" w:eastAsia="en-US"/>
        </w:rPr>
        <w:t xml:space="preserve">HE Mr. Jean-Claude de </w:t>
      </w:r>
      <w:proofErr w:type="spellStart"/>
      <w:r w:rsidRPr="00E63682">
        <w:rPr>
          <w:rFonts w:ascii="Arial" w:eastAsiaTheme="minorHAnsi" w:hAnsi="Arial" w:cs="Arial"/>
          <w:b/>
          <w:sz w:val="18"/>
          <w:szCs w:val="18"/>
          <w:lang w:val="en-US" w:eastAsia="en-US"/>
        </w:rPr>
        <w:t>Rego</w:t>
      </w:r>
      <w:proofErr w:type="spellEnd"/>
    </w:p>
    <w:p w14:paraId="7E573CCC" w14:textId="77777777" w:rsidR="00E63682" w:rsidRPr="00E63682" w:rsidRDefault="00E63682" w:rsidP="00E63682">
      <w:pPr>
        <w:ind w:left="-283"/>
        <w:rPr>
          <w:rFonts w:ascii="Arial" w:eastAsiaTheme="minorHAnsi" w:hAnsi="Arial" w:cs="Arial"/>
          <w:sz w:val="18"/>
          <w:szCs w:val="18"/>
          <w:lang w:val="en-US" w:eastAsia="en-US"/>
        </w:rPr>
      </w:pPr>
      <w:proofErr w:type="spellStart"/>
      <w:r w:rsidRPr="00E63682">
        <w:rPr>
          <w:rFonts w:ascii="Arial" w:eastAsiaTheme="minorHAnsi" w:hAnsi="Arial" w:cs="Arial"/>
          <w:sz w:val="18"/>
          <w:szCs w:val="18"/>
          <w:lang w:val="en-US" w:eastAsia="en-US"/>
        </w:rPr>
        <w:t>Permament</w:t>
      </w:r>
      <w:proofErr w:type="spellEnd"/>
      <w:r w:rsidRPr="00E63682">
        <w:rPr>
          <w:rFonts w:ascii="Arial" w:eastAsiaTheme="minorHAnsi" w:hAnsi="Arial" w:cs="Arial"/>
          <w:sz w:val="18"/>
          <w:szCs w:val="18"/>
          <w:lang w:val="en-US" w:eastAsia="en-US"/>
        </w:rPr>
        <w:t xml:space="preserve"> Mission of the Republic of Benin</w:t>
      </w:r>
    </w:p>
    <w:p w14:paraId="73C456C7" w14:textId="77777777" w:rsidR="00E63682" w:rsidRPr="00E63682" w:rsidRDefault="00E63682" w:rsidP="00E63682">
      <w:pPr>
        <w:ind w:left="-283"/>
        <w:rPr>
          <w:rFonts w:ascii="Arial" w:eastAsiaTheme="minorHAnsi" w:hAnsi="Arial" w:cs="Arial"/>
          <w:sz w:val="18"/>
          <w:szCs w:val="18"/>
          <w:lang w:val="en-US" w:eastAsia="en-US"/>
        </w:rPr>
      </w:pPr>
      <w:r w:rsidRPr="00E63682">
        <w:rPr>
          <w:rFonts w:ascii="Arial" w:eastAsiaTheme="minorHAnsi" w:hAnsi="Arial" w:cs="Arial"/>
          <w:sz w:val="18"/>
          <w:szCs w:val="18"/>
          <w:lang w:val="en-US" w:eastAsia="en-US"/>
        </w:rPr>
        <w:t xml:space="preserve">125 East 38th </w:t>
      </w:r>
      <w:proofErr w:type="spellStart"/>
      <w:r w:rsidRPr="00E63682">
        <w:rPr>
          <w:rFonts w:ascii="Arial" w:eastAsiaTheme="minorHAnsi" w:hAnsi="Arial" w:cs="Arial"/>
          <w:sz w:val="18"/>
          <w:szCs w:val="18"/>
          <w:lang w:val="en-US" w:eastAsia="en-US"/>
        </w:rPr>
        <w:t>STreet</w:t>
      </w:r>
      <w:proofErr w:type="spellEnd"/>
    </w:p>
    <w:p w14:paraId="4E4211D8" w14:textId="77777777" w:rsidR="00E63682" w:rsidRPr="00E63682" w:rsidRDefault="00E63682" w:rsidP="00E63682">
      <w:pPr>
        <w:ind w:left="-283"/>
        <w:rPr>
          <w:rFonts w:ascii="Arial" w:eastAsiaTheme="minorHAnsi" w:hAnsi="Arial" w:cs="Arial"/>
          <w:sz w:val="18"/>
          <w:szCs w:val="18"/>
          <w:lang w:val="en-US" w:eastAsia="en-US"/>
        </w:rPr>
      </w:pPr>
      <w:r w:rsidRPr="00E63682">
        <w:rPr>
          <w:rFonts w:ascii="Arial" w:eastAsiaTheme="minorHAnsi" w:hAnsi="Arial" w:cs="Arial"/>
          <w:sz w:val="18"/>
          <w:szCs w:val="18"/>
          <w:lang w:val="en-US" w:eastAsia="en-US"/>
        </w:rPr>
        <w:t>New York, NY 10016</w:t>
      </w:r>
    </w:p>
    <w:p w14:paraId="57B3678E" w14:textId="77777777" w:rsidR="00E63682" w:rsidRPr="00E63682" w:rsidRDefault="00E63682" w:rsidP="00E63682">
      <w:pPr>
        <w:ind w:left="-283"/>
        <w:rPr>
          <w:rFonts w:ascii="Arial" w:eastAsiaTheme="minorHAnsi" w:hAnsi="Arial" w:cs="Arial"/>
          <w:sz w:val="18"/>
          <w:szCs w:val="18"/>
          <w:lang w:val="en-US" w:eastAsia="en-US"/>
        </w:rPr>
      </w:pPr>
      <w:r w:rsidRPr="00E63682">
        <w:rPr>
          <w:rFonts w:ascii="Arial" w:eastAsiaTheme="minorHAnsi" w:hAnsi="Arial" w:cs="Arial"/>
          <w:sz w:val="18"/>
          <w:szCs w:val="18"/>
          <w:lang w:val="en-US" w:eastAsia="en-US"/>
        </w:rPr>
        <w:t>Phone: 212 684-1339</w:t>
      </w:r>
    </w:p>
    <w:p w14:paraId="1898957E" w14:textId="15F10860" w:rsidR="00E63682" w:rsidRPr="00E63682" w:rsidRDefault="00E63682" w:rsidP="00E63682">
      <w:pPr>
        <w:ind w:left="-283"/>
        <w:rPr>
          <w:rFonts w:ascii="Arial" w:eastAsiaTheme="minorHAnsi" w:hAnsi="Arial" w:cs="Arial"/>
          <w:sz w:val="18"/>
          <w:szCs w:val="18"/>
          <w:lang w:val="en-US" w:eastAsia="en-US"/>
        </w:rPr>
      </w:pPr>
      <w:r w:rsidRPr="00E63682">
        <w:rPr>
          <w:rFonts w:ascii="Arial" w:eastAsiaTheme="minorHAnsi" w:hAnsi="Arial" w:cs="Arial"/>
          <w:sz w:val="18"/>
          <w:szCs w:val="18"/>
          <w:lang w:val="en-US" w:eastAsia="en-US"/>
        </w:rPr>
        <w:t xml:space="preserve">Email: </w:t>
      </w:r>
      <w:hyperlink r:id="rId15" w:history="1">
        <w:r w:rsidRPr="00840121">
          <w:rPr>
            <w:rStyle w:val="Hyperlink"/>
            <w:rFonts w:ascii="Arial" w:eastAsiaTheme="minorHAnsi" w:hAnsi="Arial" w:cs="Arial"/>
            <w:sz w:val="18"/>
            <w:szCs w:val="18"/>
            <w:lang w:val="en-US" w:eastAsia="en-US"/>
          </w:rPr>
          <w:t>beninewyork@gmail.com</w:t>
        </w:r>
      </w:hyperlink>
      <w:r>
        <w:rPr>
          <w:rFonts w:ascii="Arial" w:eastAsiaTheme="minorHAnsi" w:hAnsi="Arial" w:cs="Arial"/>
          <w:sz w:val="18"/>
          <w:szCs w:val="18"/>
          <w:lang w:val="en-US" w:eastAsia="en-US"/>
        </w:rPr>
        <w:t xml:space="preserve"> </w:t>
      </w:r>
      <w:bookmarkStart w:id="2" w:name="_GoBack"/>
      <w:bookmarkEnd w:id="2"/>
    </w:p>
    <w:p w14:paraId="1459A359" w14:textId="30ABD39F" w:rsidR="006460DB" w:rsidRPr="00E63682" w:rsidRDefault="00E63682" w:rsidP="00E63682">
      <w:pPr>
        <w:ind w:left="-283"/>
        <w:rPr>
          <w:rFonts w:ascii="Arial" w:hAnsi="Arial" w:cs="Arial"/>
          <w:i/>
          <w:sz w:val="20"/>
          <w:szCs w:val="20"/>
        </w:rPr>
        <w:sectPr w:rsidR="006460DB" w:rsidRPr="00E63682" w:rsidSect="006460DB">
          <w:type w:val="continuous"/>
          <w:pgSz w:w="12240" w:h="15840" w:code="1"/>
          <w:pgMar w:top="720" w:right="720" w:bottom="1800" w:left="720" w:header="0" w:footer="567" w:gutter="0"/>
          <w:cols w:num="2" w:space="567"/>
          <w:titlePg/>
          <w:docGrid w:linePitch="360"/>
        </w:sectPr>
      </w:pPr>
      <w:r w:rsidRPr="00E63682">
        <w:rPr>
          <w:rFonts w:ascii="Arial" w:eastAsiaTheme="minorHAnsi" w:hAnsi="Arial" w:cs="Arial"/>
          <w:sz w:val="18"/>
          <w:szCs w:val="18"/>
          <w:lang w:val="en-US" w:eastAsia="en-US"/>
        </w:rPr>
        <w:t xml:space="preserve">Salutation: Dear Mr. Jean-Claude de </w:t>
      </w:r>
      <w:proofErr w:type="spellStart"/>
      <w:r w:rsidRPr="00E63682">
        <w:rPr>
          <w:rFonts w:ascii="Arial" w:eastAsiaTheme="minorHAnsi" w:hAnsi="Arial" w:cs="Arial"/>
          <w:sz w:val="18"/>
          <w:szCs w:val="18"/>
          <w:lang w:val="en-US" w:eastAsia="en-US"/>
        </w:rPr>
        <w:t>Rego</w:t>
      </w:r>
      <w:proofErr w:type="spellEnd"/>
    </w:p>
    <w:p w14:paraId="59FC9141" w14:textId="77777777" w:rsidR="009A3E0B" w:rsidRPr="006460DB" w:rsidRDefault="009A3E0B" w:rsidP="006460DB">
      <w:pPr>
        <w:rPr>
          <w:rFonts w:ascii="Arial" w:hAnsi="Arial" w:cs="Arial"/>
          <w:iCs/>
          <w:sz w:val="20"/>
          <w:szCs w:val="20"/>
        </w:rPr>
      </w:pPr>
      <w:r w:rsidRPr="006460DB">
        <w:rPr>
          <w:rFonts w:ascii="Arial" w:hAnsi="Arial" w:cs="Arial"/>
          <w:sz w:val="20"/>
          <w:szCs w:val="20"/>
        </w:rPr>
        <w:t>Your Excellency Patrice Talon,</w:t>
      </w:r>
    </w:p>
    <w:p w14:paraId="73095F4E" w14:textId="77777777" w:rsidR="0024477A" w:rsidRPr="006460DB" w:rsidRDefault="0024477A" w:rsidP="006460DB">
      <w:pPr>
        <w:ind w:left="567"/>
        <w:rPr>
          <w:rFonts w:ascii="Arial" w:hAnsi="Arial" w:cs="Arial"/>
          <w:sz w:val="20"/>
          <w:szCs w:val="20"/>
        </w:rPr>
      </w:pPr>
    </w:p>
    <w:p w14:paraId="758BA6FC" w14:textId="1580B819" w:rsidR="009A3E0B" w:rsidRPr="006460DB" w:rsidRDefault="009A3E0B" w:rsidP="006460DB">
      <w:pPr>
        <w:rPr>
          <w:rFonts w:ascii="Arial" w:hAnsi="Arial" w:cs="Arial"/>
          <w:iCs/>
          <w:sz w:val="20"/>
          <w:szCs w:val="20"/>
        </w:rPr>
      </w:pPr>
      <w:r w:rsidRPr="006460DB">
        <w:rPr>
          <w:rFonts w:ascii="Arial" w:hAnsi="Arial" w:cs="Arial"/>
          <w:iCs/>
          <w:sz w:val="20"/>
          <w:szCs w:val="20"/>
        </w:rPr>
        <w:t xml:space="preserve">I am concerned about the situation of Casimir </w:t>
      </w:r>
      <w:proofErr w:type="spellStart"/>
      <w:r w:rsidRPr="006460DB">
        <w:rPr>
          <w:rFonts w:ascii="Arial" w:hAnsi="Arial" w:cs="Arial"/>
          <w:iCs/>
          <w:sz w:val="20"/>
          <w:szCs w:val="20"/>
        </w:rPr>
        <w:t>Kpedjo</w:t>
      </w:r>
      <w:proofErr w:type="spellEnd"/>
      <w:r w:rsidRPr="006460DB">
        <w:rPr>
          <w:rFonts w:ascii="Arial" w:hAnsi="Arial" w:cs="Arial"/>
          <w:iCs/>
          <w:sz w:val="20"/>
          <w:szCs w:val="20"/>
        </w:rPr>
        <w:t xml:space="preserve">, the managing editor of the newspaper ‘New Economy’’ (Nouvelle </w:t>
      </w:r>
      <w:proofErr w:type="spellStart"/>
      <w:r w:rsidRPr="006460DB">
        <w:rPr>
          <w:rFonts w:ascii="Arial" w:hAnsi="Arial" w:cs="Arial"/>
          <w:iCs/>
          <w:sz w:val="20"/>
          <w:szCs w:val="20"/>
        </w:rPr>
        <w:t>Economie</w:t>
      </w:r>
      <w:proofErr w:type="spellEnd"/>
      <w:r w:rsidRPr="006460DB">
        <w:rPr>
          <w:rFonts w:ascii="Arial" w:hAnsi="Arial" w:cs="Arial"/>
          <w:iCs/>
          <w:sz w:val="20"/>
          <w:szCs w:val="20"/>
        </w:rPr>
        <w:t xml:space="preserve">). </w:t>
      </w:r>
    </w:p>
    <w:p w14:paraId="0992132D" w14:textId="77777777" w:rsidR="009A3E0B" w:rsidRPr="006460DB" w:rsidRDefault="009A3E0B" w:rsidP="006460DB">
      <w:pPr>
        <w:ind w:left="142"/>
        <w:rPr>
          <w:rFonts w:ascii="Arial" w:hAnsi="Arial" w:cs="Arial"/>
          <w:iCs/>
          <w:sz w:val="20"/>
          <w:szCs w:val="20"/>
        </w:rPr>
      </w:pPr>
    </w:p>
    <w:p w14:paraId="43F6621D" w14:textId="497F8CCB" w:rsidR="009A3E0B" w:rsidRPr="006460DB" w:rsidRDefault="009A3E0B" w:rsidP="006460DB">
      <w:pPr>
        <w:rPr>
          <w:rFonts w:ascii="Arial" w:hAnsi="Arial" w:cs="Arial"/>
          <w:iCs/>
          <w:sz w:val="20"/>
          <w:szCs w:val="20"/>
        </w:rPr>
      </w:pPr>
      <w:r w:rsidRPr="006460DB">
        <w:rPr>
          <w:rFonts w:ascii="Arial" w:hAnsi="Arial" w:cs="Arial"/>
          <w:iCs/>
          <w:sz w:val="20"/>
          <w:szCs w:val="20"/>
        </w:rPr>
        <w:t xml:space="preserve">Casimir </w:t>
      </w:r>
      <w:proofErr w:type="spellStart"/>
      <w:r w:rsidRPr="006460DB">
        <w:rPr>
          <w:rFonts w:ascii="Arial" w:hAnsi="Arial" w:cs="Arial"/>
          <w:iCs/>
          <w:sz w:val="20"/>
          <w:szCs w:val="20"/>
        </w:rPr>
        <w:t>Kpedjo</w:t>
      </w:r>
      <w:proofErr w:type="spellEnd"/>
      <w:r w:rsidRPr="006460DB" w:rsidDel="00AF674C">
        <w:rPr>
          <w:rFonts w:ascii="Arial" w:hAnsi="Arial" w:cs="Arial"/>
          <w:iCs/>
          <w:sz w:val="20"/>
          <w:szCs w:val="20"/>
        </w:rPr>
        <w:t xml:space="preserve"> </w:t>
      </w:r>
      <w:r w:rsidRPr="006460DB">
        <w:rPr>
          <w:rFonts w:ascii="Arial" w:hAnsi="Arial" w:cs="Arial"/>
          <w:iCs/>
          <w:sz w:val="20"/>
          <w:szCs w:val="20"/>
        </w:rPr>
        <w:t xml:space="preserve">was arrested by the police on 18 April at his house in Cotonou </w:t>
      </w:r>
      <w:proofErr w:type="gramStart"/>
      <w:r w:rsidRPr="006460DB">
        <w:rPr>
          <w:rFonts w:ascii="Arial" w:hAnsi="Arial" w:cs="Arial"/>
          <w:iCs/>
          <w:sz w:val="20"/>
          <w:szCs w:val="20"/>
        </w:rPr>
        <w:t>as a result of</w:t>
      </w:r>
      <w:proofErr w:type="gramEnd"/>
      <w:r w:rsidRPr="006460DB">
        <w:rPr>
          <w:rFonts w:ascii="Arial" w:hAnsi="Arial" w:cs="Arial"/>
          <w:iCs/>
          <w:sz w:val="20"/>
          <w:szCs w:val="20"/>
        </w:rPr>
        <w:t xml:space="preserve"> a complaint from the State Judicial Officer, after he shared articles from the New Economy newspaper on Facebook regarding the economic situation of Benin. He was detained at the Central Office of Repressions against Cyber Crime (Office Centrale des </w:t>
      </w:r>
      <w:proofErr w:type="spellStart"/>
      <w:r w:rsidRPr="006460DB">
        <w:rPr>
          <w:rFonts w:ascii="Arial" w:hAnsi="Arial" w:cs="Arial"/>
          <w:iCs/>
          <w:sz w:val="20"/>
          <w:szCs w:val="20"/>
        </w:rPr>
        <w:t>Répressions</w:t>
      </w:r>
      <w:proofErr w:type="spellEnd"/>
      <w:r w:rsidRPr="006460DB">
        <w:rPr>
          <w:rFonts w:ascii="Arial" w:hAnsi="Arial" w:cs="Arial"/>
          <w:iCs/>
          <w:sz w:val="20"/>
          <w:szCs w:val="20"/>
        </w:rPr>
        <w:t xml:space="preserve"> </w:t>
      </w:r>
      <w:proofErr w:type="spellStart"/>
      <w:r w:rsidRPr="006460DB">
        <w:rPr>
          <w:rFonts w:ascii="Arial" w:hAnsi="Arial" w:cs="Arial"/>
          <w:iCs/>
          <w:sz w:val="20"/>
          <w:szCs w:val="20"/>
        </w:rPr>
        <w:t>contre</w:t>
      </w:r>
      <w:proofErr w:type="spellEnd"/>
      <w:r w:rsidRPr="006460DB">
        <w:rPr>
          <w:rFonts w:ascii="Arial" w:hAnsi="Arial" w:cs="Arial"/>
          <w:iCs/>
          <w:sz w:val="20"/>
          <w:szCs w:val="20"/>
        </w:rPr>
        <w:t xml:space="preserve"> la Cyber-</w:t>
      </w:r>
      <w:proofErr w:type="spellStart"/>
      <w:r w:rsidRPr="006460DB">
        <w:rPr>
          <w:rFonts w:ascii="Arial" w:hAnsi="Arial" w:cs="Arial"/>
          <w:iCs/>
          <w:sz w:val="20"/>
          <w:szCs w:val="20"/>
        </w:rPr>
        <w:t>criminalité</w:t>
      </w:r>
      <w:proofErr w:type="spellEnd"/>
      <w:r w:rsidRPr="006460DB">
        <w:rPr>
          <w:rFonts w:ascii="Arial" w:hAnsi="Arial" w:cs="Arial"/>
          <w:iCs/>
          <w:sz w:val="20"/>
          <w:szCs w:val="20"/>
        </w:rPr>
        <w:t>).</w:t>
      </w:r>
    </w:p>
    <w:p w14:paraId="5E1ED849" w14:textId="77777777" w:rsidR="009A3E0B" w:rsidRPr="006460DB" w:rsidRDefault="009A3E0B" w:rsidP="006460DB">
      <w:pPr>
        <w:ind w:left="142"/>
        <w:rPr>
          <w:rFonts w:ascii="Arial" w:hAnsi="Arial" w:cs="Arial"/>
          <w:iCs/>
          <w:sz w:val="20"/>
          <w:szCs w:val="20"/>
        </w:rPr>
      </w:pPr>
    </w:p>
    <w:p w14:paraId="605C5BFB" w14:textId="77777777" w:rsidR="009A3E0B" w:rsidRPr="006460DB" w:rsidRDefault="009A3E0B" w:rsidP="006460DB">
      <w:pPr>
        <w:rPr>
          <w:rFonts w:ascii="Arial" w:hAnsi="Arial" w:cs="Arial"/>
          <w:iCs/>
          <w:sz w:val="20"/>
          <w:szCs w:val="20"/>
        </w:rPr>
      </w:pPr>
      <w:r w:rsidRPr="006460DB">
        <w:rPr>
          <w:rFonts w:ascii="Arial" w:hAnsi="Arial" w:cs="Arial"/>
          <w:iCs/>
          <w:sz w:val="20"/>
          <w:szCs w:val="20"/>
        </w:rPr>
        <w:t xml:space="preserve">On 23 April, he was charged with publishing ‘’false information’’ by the Court of Repression of Economic Offenses and Terrorism. The same day he was released on bail pending trial. </w:t>
      </w:r>
    </w:p>
    <w:p w14:paraId="5241A8DD" w14:textId="77777777" w:rsidR="009A3E0B" w:rsidRPr="006460DB" w:rsidRDefault="009A3E0B" w:rsidP="006460DB">
      <w:pPr>
        <w:ind w:left="142"/>
        <w:rPr>
          <w:rFonts w:ascii="Arial" w:hAnsi="Arial" w:cs="Arial"/>
          <w:iCs/>
          <w:sz w:val="20"/>
          <w:szCs w:val="20"/>
        </w:rPr>
      </w:pPr>
    </w:p>
    <w:p w14:paraId="1B12811B" w14:textId="7D4ACBCB" w:rsidR="00D70D29" w:rsidRPr="006460DB" w:rsidRDefault="009A3E0B" w:rsidP="006460DB">
      <w:pPr>
        <w:rPr>
          <w:rFonts w:ascii="Arial" w:hAnsi="Arial" w:cs="Arial"/>
          <w:sz w:val="20"/>
          <w:szCs w:val="20"/>
        </w:rPr>
      </w:pPr>
      <w:r w:rsidRPr="006460DB">
        <w:rPr>
          <w:rFonts w:ascii="Arial" w:hAnsi="Arial" w:cs="Arial"/>
          <w:iCs/>
          <w:sz w:val="20"/>
          <w:szCs w:val="20"/>
        </w:rPr>
        <w:t>His trial begins on 2 May.</w:t>
      </w:r>
      <w:r w:rsidRPr="006460DB">
        <w:rPr>
          <w:rFonts w:ascii="Arial" w:hAnsi="Arial" w:cs="Arial"/>
          <w:sz w:val="20"/>
          <w:szCs w:val="20"/>
        </w:rPr>
        <w:t xml:space="preserve"> I urge you to ensure that</w:t>
      </w:r>
      <w:r w:rsidR="006460DB" w:rsidRPr="006460DB">
        <w:rPr>
          <w:rFonts w:ascii="Arial" w:hAnsi="Arial" w:cs="Arial"/>
          <w:sz w:val="20"/>
          <w:szCs w:val="20"/>
        </w:rPr>
        <w:t xml:space="preserve"> t</w:t>
      </w:r>
      <w:r w:rsidRPr="006460DB">
        <w:rPr>
          <w:rFonts w:ascii="Arial" w:hAnsi="Arial" w:cs="Arial"/>
          <w:iCs/>
          <w:sz w:val="20"/>
          <w:szCs w:val="20"/>
        </w:rPr>
        <w:t xml:space="preserve">he charge of publishing ‘’false information’’ against Casimir </w:t>
      </w:r>
      <w:proofErr w:type="spellStart"/>
      <w:r w:rsidRPr="006460DB">
        <w:rPr>
          <w:rFonts w:ascii="Arial" w:hAnsi="Arial" w:cs="Arial"/>
          <w:iCs/>
          <w:sz w:val="20"/>
          <w:szCs w:val="20"/>
        </w:rPr>
        <w:t>Kpedjo</w:t>
      </w:r>
      <w:proofErr w:type="spellEnd"/>
      <w:r w:rsidRPr="006460DB">
        <w:rPr>
          <w:rFonts w:ascii="Arial" w:hAnsi="Arial" w:cs="Arial"/>
          <w:iCs/>
          <w:sz w:val="20"/>
          <w:szCs w:val="20"/>
        </w:rPr>
        <w:t xml:space="preserve"> is dropped immediately as he has been charged solely for exercising his right to freedom of expression; </w:t>
      </w:r>
      <w:r w:rsidR="006460DB" w:rsidRPr="006460DB">
        <w:rPr>
          <w:rFonts w:ascii="Arial" w:hAnsi="Arial" w:cs="Arial"/>
          <w:sz w:val="20"/>
          <w:szCs w:val="20"/>
        </w:rPr>
        <w:t>and</w:t>
      </w:r>
      <w:r w:rsidR="00050E06">
        <w:rPr>
          <w:rFonts w:ascii="Arial" w:hAnsi="Arial" w:cs="Arial"/>
          <w:sz w:val="20"/>
          <w:szCs w:val="20"/>
        </w:rPr>
        <w:t xml:space="preserve"> that </w:t>
      </w:r>
      <w:r w:rsidR="006460DB" w:rsidRPr="006460DB">
        <w:rPr>
          <w:rFonts w:ascii="Arial" w:hAnsi="Arial" w:cs="Arial"/>
          <w:sz w:val="20"/>
          <w:szCs w:val="20"/>
        </w:rPr>
        <w:t>t</w:t>
      </w:r>
      <w:r w:rsidRPr="006460DB">
        <w:rPr>
          <w:rFonts w:ascii="Arial" w:hAnsi="Arial" w:cs="Arial"/>
          <w:sz w:val="20"/>
          <w:szCs w:val="20"/>
        </w:rPr>
        <w:t>he right to freedom of expression is fully respected, protected, promoted and fulfilled in Benin.</w:t>
      </w:r>
    </w:p>
    <w:p w14:paraId="2FEF97B7" w14:textId="77777777" w:rsidR="00D70D29" w:rsidRPr="006460DB" w:rsidRDefault="00D70D29" w:rsidP="006460DB">
      <w:pPr>
        <w:ind w:left="142"/>
        <w:rPr>
          <w:rFonts w:ascii="Arial" w:hAnsi="Arial" w:cs="Arial"/>
          <w:sz w:val="20"/>
          <w:szCs w:val="20"/>
        </w:rPr>
      </w:pPr>
    </w:p>
    <w:p w14:paraId="238B21B6" w14:textId="489C951E" w:rsidR="006966F6" w:rsidRPr="006460DB" w:rsidRDefault="006966F6" w:rsidP="006460DB">
      <w:pPr>
        <w:rPr>
          <w:rFonts w:ascii="Arial" w:hAnsi="Arial" w:cs="Arial"/>
          <w:sz w:val="20"/>
          <w:szCs w:val="20"/>
        </w:rPr>
      </w:pPr>
      <w:r w:rsidRPr="006460DB">
        <w:rPr>
          <w:rFonts w:ascii="Arial" w:hAnsi="Arial" w:cs="Arial"/>
          <w:sz w:val="20"/>
          <w:szCs w:val="20"/>
        </w:rPr>
        <w:t>Yours sincerely,</w:t>
      </w:r>
    </w:p>
    <w:p w14:paraId="2B991A09" w14:textId="6EA62B97" w:rsidR="006966F6" w:rsidRPr="006460DB" w:rsidRDefault="006966F6" w:rsidP="006460DB">
      <w:pPr>
        <w:rPr>
          <w:rFonts w:ascii="Arial" w:hAnsi="Arial" w:cs="Arial"/>
          <w:b/>
          <w:sz w:val="20"/>
          <w:szCs w:val="20"/>
        </w:rPr>
      </w:pPr>
    </w:p>
    <w:p w14:paraId="2B2C0038" w14:textId="49C60CDC" w:rsidR="00D70D29" w:rsidRPr="006460DB" w:rsidRDefault="00D70D29" w:rsidP="006460DB">
      <w:pPr>
        <w:rPr>
          <w:rFonts w:ascii="Arial" w:hAnsi="Arial" w:cs="Arial"/>
          <w:b/>
          <w:sz w:val="20"/>
          <w:szCs w:val="20"/>
        </w:rPr>
      </w:pPr>
    </w:p>
    <w:p w14:paraId="4DE835C7" w14:textId="77777777" w:rsidR="00D70D29" w:rsidRPr="006460DB" w:rsidRDefault="00D70D29" w:rsidP="006460DB">
      <w:pPr>
        <w:rPr>
          <w:rFonts w:ascii="Arial" w:hAnsi="Arial" w:cs="Arial"/>
          <w:b/>
          <w:sz w:val="20"/>
          <w:szCs w:val="20"/>
        </w:rPr>
      </w:pPr>
    </w:p>
    <w:p w14:paraId="76BFCE75" w14:textId="0DF49F2E" w:rsidR="00D70D29" w:rsidRDefault="00D70D29" w:rsidP="006460DB">
      <w:pPr>
        <w:rPr>
          <w:rFonts w:ascii="Arial" w:hAnsi="Arial" w:cs="Arial"/>
          <w:b/>
          <w:sz w:val="20"/>
          <w:szCs w:val="20"/>
        </w:rPr>
      </w:pPr>
    </w:p>
    <w:p w14:paraId="7C8B618D" w14:textId="7CF0EE5F" w:rsidR="006460DB" w:rsidRDefault="006460DB" w:rsidP="006460DB">
      <w:pPr>
        <w:rPr>
          <w:rFonts w:ascii="Arial" w:hAnsi="Arial" w:cs="Arial"/>
          <w:b/>
          <w:sz w:val="20"/>
          <w:szCs w:val="20"/>
        </w:rPr>
      </w:pPr>
    </w:p>
    <w:p w14:paraId="41F59EA2" w14:textId="77777777" w:rsidR="006460DB" w:rsidRDefault="006460DB" w:rsidP="006460DB">
      <w:pPr>
        <w:rPr>
          <w:rFonts w:ascii="Arial" w:hAnsi="Arial" w:cs="Arial"/>
          <w:b/>
          <w:sz w:val="20"/>
          <w:szCs w:val="20"/>
        </w:rPr>
      </w:pPr>
    </w:p>
    <w:p w14:paraId="17C2BE58" w14:textId="77777777" w:rsidR="006460DB" w:rsidRPr="006460DB" w:rsidRDefault="006460DB" w:rsidP="006460DB">
      <w:pPr>
        <w:rPr>
          <w:rFonts w:ascii="Arial" w:hAnsi="Arial" w:cs="Arial"/>
          <w:b/>
          <w:sz w:val="20"/>
          <w:szCs w:val="20"/>
        </w:rPr>
      </w:pPr>
    </w:p>
    <w:p w14:paraId="03134610" w14:textId="15738139" w:rsidR="00D70D29" w:rsidRPr="006460DB" w:rsidRDefault="00D70D29" w:rsidP="006460DB">
      <w:pPr>
        <w:rPr>
          <w:rFonts w:ascii="Arial" w:hAnsi="Arial" w:cs="Arial"/>
          <w:b/>
          <w:sz w:val="20"/>
          <w:szCs w:val="20"/>
        </w:rPr>
      </w:pPr>
    </w:p>
    <w:p w14:paraId="0B311E09" w14:textId="7659FDD5" w:rsidR="00D70D29" w:rsidRPr="006460DB" w:rsidRDefault="00D70D29" w:rsidP="006460DB">
      <w:pPr>
        <w:rPr>
          <w:rFonts w:ascii="Arial" w:hAnsi="Arial" w:cs="Arial"/>
          <w:b/>
          <w:sz w:val="20"/>
          <w:szCs w:val="20"/>
        </w:rPr>
      </w:pPr>
    </w:p>
    <w:p w14:paraId="756BC7EA" w14:textId="42E15FCF" w:rsidR="00D70D29" w:rsidRPr="006460DB" w:rsidRDefault="00D70D29" w:rsidP="006460DB">
      <w:pPr>
        <w:rPr>
          <w:rFonts w:ascii="Arial" w:hAnsi="Arial" w:cs="Arial"/>
          <w:b/>
          <w:sz w:val="20"/>
          <w:szCs w:val="20"/>
        </w:rPr>
      </w:pPr>
    </w:p>
    <w:p w14:paraId="0A23F5D1" w14:textId="5C03F406" w:rsidR="0054186C" w:rsidRPr="006460DB" w:rsidRDefault="0054186C" w:rsidP="006460DB">
      <w:pPr>
        <w:pStyle w:val="AIBoxHeading"/>
        <w:spacing w:line="240" w:lineRule="auto"/>
        <w:rPr>
          <w:rFonts w:ascii="Arial" w:hAnsi="Arial" w:cs="Arial"/>
          <w:szCs w:val="32"/>
        </w:rPr>
      </w:pPr>
      <w:r w:rsidRPr="006460DB">
        <w:rPr>
          <w:rFonts w:ascii="Arial" w:hAnsi="Arial" w:cs="Arial"/>
          <w:szCs w:val="32"/>
        </w:rPr>
        <w:lastRenderedPageBreak/>
        <w:t>Additional information</w:t>
      </w:r>
    </w:p>
    <w:p w14:paraId="6247DBF4" w14:textId="77777777" w:rsidR="0054186C" w:rsidRPr="006460DB" w:rsidRDefault="0054186C" w:rsidP="006460DB">
      <w:pPr>
        <w:jc w:val="both"/>
        <w:rPr>
          <w:rFonts w:ascii="Arial" w:hAnsi="Arial" w:cs="Arial"/>
        </w:rPr>
      </w:pPr>
    </w:p>
    <w:p w14:paraId="539352E9" w14:textId="3C1DB7B4"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 xml:space="preserve">Casimir </w:t>
      </w:r>
      <w:proofErr w:type="spellStart"/>
      <w:r w:rsidRPr="006460DB">
        <w:rPr>
          <w:rFonts w:ascii="Arial" w:hAnsi="Arial" w:cs="Arial"/>
          <w:sz w:val="18"/>
          <w:szCs w:val="18"/>
          <w:lang w:eastAsia="en-US"/>
        </w:rPr>
        <w:t>Kpedjo</w:t>
      </w:r>
      <w:proofErr w:type="spellEnd"/>
      <w:r w:rsidRPr="006460DB">
        <w:rPr>
          <w:rFonts w:ascii="Arial" w:hAnsi="Arial" w:cs="Arial"/>
          <w:sz w:val="18"/>
          <w:szCs w:val="18"/>
          <w:lang w:eastAsia="en-US"/>
        </w:rPr>
        <w:t xml:space="preserve"> was arrested by the police on 18 April after he shared some articles from the New Economy newspaper on Facebook. The newspaper articles allege that Beninese authorities had contracted a debt of nearly 725 million USD (428 CFA billion) in breach of the 2019 finance law. </w:t>
      </w:r>
    </w:p>
    <w:p w14:paraId="55E0A7CF" w14:textId="77777777"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 xml:space="preserve">His laptops and mobile phones were confiscated when he was arrested. </w:t>
      </w:r>
    </w:p>
    <w:p w14:paraId="26929102" w14:textId="77777777"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Benin has adopted several repressive laws in recent years which are now being used to crackdown on dissent, including a Code of digital law (Code digital) adopted in 2017 which criminalizes publication of false information, press offenses online and incitement to rebellion online.</w:t>
      </w:r>
    </w:p>
    <w:p w14:paraId="08F43042" w14:textId="06D38AE4"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The Beninese authorities shut down the Internet and social media on 28 April during the legislative elections.</w:t>
      </w:r>
    </w:p>
    <w:p w14:paraId="0F748CFB" w14:textId="77777777" w:rsidR="009A3E0B" w:rsidRPr="006460DB" w:rsidRDefault="009A3E0B" w:rsidP="006460DB">
      <w:pPr>
        <w:rPr>
          <w:rFonts w:ascii="Arial" w:hAnsi="Arial" w:cs="Arial"/>
          <w:b/>
          <w:sz w:val="20"/>
          <w:szCs w:val="20"/>
        </w:rPr>
      </w:pPr>
    </w:p>
    <w:p w14:paraId="157BC8F5" w14:textId="77777777" w:rsidR="009A3E0B" w:rsidRPr="006460DB" w:rsidRDefault="009A3E0B" w:rsidP="006460DB">
      <w:pPr>
        <w:rPr>
          <w:rFonts w:ascii="Arial" w:hAnsi="Arial" w:cs="Arial"/>
          <w:b/>
          <w:sz w:val="20"/>
          <w:szCs w:val="20"/>
        </w:rPr>
      </w:pPr>
    </w:p>
    <w:p w14:paraId="0DD6C88F" w14:textId="05512818" w:rsidR="009A3E0B" w:rsidRPr="006460DB" w:rsidRDefault="009A3E0B" w:rsidP="006460DB">
      <w:pPr>
        <w:rPr>
          <w:rFonts w:ascii="Arial" w:hAnsi="Arial" w:cs="Arial"/>
          <w:b/>
          <w:sz w:val="20"/>
          <w:szCs w:val="20"/>
        </w:rPr>
      </w:pPr>
      <w:r w:rsidRPr="006460DB">
        <w:rPr>
          <w:rFonts w:ascii="Arial" w:hAnsi="Arial" w:cs="Arial"/>
          <w:b/>
          <w:sz w:val="20"/>
          <w:szCs w:val="20"/>
        </w:rPr>
        <w:t xml:space="preserve">PREFERRED LANGUAGE TO ADDRESS TARGET: </w:t>
      </w:r>
      <w:r w:rsidRPr="006460DB">
        <w:rPr>
          <w:rFonts w:ascii="Arial" w:hAnsi="Arial" w:cs="Arial"/>
          <w:sz w:val="20"/>
          <w:szCs w:val="20"/>
        </w:rPr>
        <w:t xml:space="preserve">French </w:t>
      </w:r>
    </w:p>
    <w:p w14:paraId="03D8E0A8" w14:textId="77777777" w:rsidR="009A3E0B" w:rsidRPr="006460DB" w:rsidRDefault="009A3E0B" w:rsidP="006460DB">
      <w:pPr>
        <w:rPr>
          <w:rFonts w:ascii="Arial" w:hAnsi="Arial" w:cs="Arial"/>
          <w:color w:val="0070C0"/>
          <w:sz w:val="20"/>
          <w:szCs w:val="20"/>
        </w:rPr>
      </w:pPr>
      <w:r w:rsidRPr="006460DB">
        <w:rPr>
          <w:rFonts w:ascii="Arial" w:hAnsi="Arial" w:cs="Arial"/>
          <w:sz w:val="20"/>
          <w:szCs w:val="20"/>
        </w:rPr>
        <w:t>You can also write in your own language.</w:t>
      </w:r>
    </w:p>
    <w:p w14:paraId="322F442E" w14:textId="77777777" w:rsidR="009A3E0B" w:rsidRPr="006460DB" w:rsidRDefault="009A3E0B" w:rsidP="006460DB">
      <w:pPr>
        <w:rPr>
          <w:rFonts w:ascii="Arial" w:hAnsi="Arial" w:cs="Arial"/>
          <w:color w:val="0070C0"/>
          <w:sz w:val="20"/>
          <w:szCs w:val="20"/>
        </w:rPr>
      </w:pPr>
    </w:p>
    <w:p w14:paraId="5A57668F" w14:textId="77777777" w:rsidR="009A3E0B" w:rsidRPr="006460DB" w:rsidRDefault="009A3E0B" w:rsidP="006460DB">
      <w:pPr>
        <w:rPr>
          <w:rFonts w:ascii="Arial" w:hAnsi="Arial" w:cs="Arial"/>
          <w:sz w:val="20"/>
          <w:szCs w:val="20"/>
        </w:rPr>
      </w:pPr>
      <w:r w:rsidRPr="006460DB">
        <w:rPr>
          <w:rFonts w:ascii="Arial" w:hAnsi="Arial" w:cs="Arial"/>
          <w:b/>
          <w:sz w:val="20"/>
          <w:szCs w:val="20"/>
        </w:rPr>
        <w:t xml:space="preserve">PLEASE TAKE ACTION AS SOON AS POSSIBLE UNTIL: </w:t>
      </w:r>
      <w:r w:rsidRPr="006460DB">
        <w:rPr>
          <w:rFonts w:ascii="Arial" w:hAnsi="Arial" w:cs="Arial"/>
          <w:sz w:val="20"/>
          <w:szCs w:val="20"/>
        </w:rPr>
        <w:t xml:space="preserve">[10 June 2019] </w:t>
      </w:r>
    </w:p>
    <w:p w14:paraId="66067196" w14:textId="77777777" w:rsidR="009A3E0B" w:rsidRPr="006460DB" w:rsidRDefault="009A3E0B" w:rsidP="006460DB">
      <w:pPr>
        <w:rPr>
          <w:rFonts w:ascii="Arial" w:hAnsi="Arial" w:cs="Arial"/>
          <w:sz w:val="20"/>
          <w:szCs w:val="20"/>
        </w:rPr>
      </w:pPr>
      <w:r w:rsidRPr="006460DB">
        <w:rPr>
          <w:rFonts w:ascii="Arial" w:hAnsi="Arial" w:cs="Arial"/>
          <w:sz w:val="20"/>
          <w:szCs w:val="20"/>
        </w:rPr>
        <w:t>Please check with the Amnesty office in your country if you wish to send appeals after the deadline.</w:t>
      </w:r>
    </w:p>
    <w:p w14:paraId="20406814" w14:textId="77777777" w:rsidR="009A3E0B" w:rsidRPr="006460DB" w:rsidRDefault="009A3E0B" w:rsidP="006460DB">
      <w:pPr>
        <w:rPr>
          <w:rFonts w:ascii="Arial" w:hAnsi="Arial" w:cs="Arial"/>
          <w:b/>
          <w:sz w:val="20"/>
          <w:szCs w:val="20"/>
        </w:rPr>
      </w:pPr>
    </w:p>
    <w:p w14:paraId="61E57FE9" w14:textId="7C83FEBA" w:rsidR="009A3E0B" w:rsidRPr="006460DB" w:rsidRDefault="009A3E0B" w:rsidP="006460DB">
      <w:pPr>
        <w:rPr>
          <w:rFonts w:ascii="Arial" w:hAnsi="Arial" w:cs="Arial"/>
          <w:b/>
          <w:sz w:val="20"/>
          <w:szCs w:val="20"/>
        </w:rPr>
      </w:pPr>
      <w:r w:rsidRPr="006460DB">
        <w:rPr>
          <w:rFonts w:ascii="Arial" w:hAnsi="Arial" w:cs="Arial"/>
          <w:b/>
          <w:sz w:val="20"/>
          <w:szCs w:val="20"/>
        </w:rPr>
        <w:t xml:space="preserve">NAME AND PRONOUN: Casimir </w:t>
      </w:r>
      <w:proofErr w:type="spellStart"/>
      <w:r w:rsidRPr="006460DB">
        <w:rPr>
          <w:rFonts w:ascii="Arial" w:hAnsi="Arial" w:cs="Arial"/>
          <w:b/>
          <w:sz w:val="20"/>
          <w:szCs w:val="20"/>
        </w:rPr>
        <w:t>Kpedjo</w:t>
      </w:r>
      <w:proofErr w:type="spellEnd"/>
      <w:r w:rsidRPr="006460DB">
        <w:rPr>
          <w:rFonts w:ascii="Arial" w:hAnsi="Arial" w:cs="Arial"/>
          <w:b/>
          <w:sz w:val="20"/>
          <w:szCs w:val="20"/>
        </w:rPr>
        <w:t xml:space="preserve"> </w:t>
      </w:r>
      <w:r w:rsidRPr="006460DB">
        <w:rPr>
          <w:rFonts w:ascii="Arial" w:hAnsi="Arial" w:cs="Arial"/>
          <w:sz w:val="20"/>
          <w:szCs w:val="20"/>
        </w:rPr>
        <w:t>(he/his/him)</w:t>
      </w:r>
    </w:p>
    <w:p w14:paraId="3C68F3C6" w14:textId="77777777" w:rsidR="009A3E0B" w:rsidRPr="006460DB" w:rsidRDefault="009A3E0B" w:rsidP="006460DB">
      <w:pPr>
        <w:rPr>
          <w:rFonts w:ascii="Arial" w:hAnsi="Arial" w:cs="Arial"/>
          <w:b/>
          <w:sz w:val="20"/>
          <w:szCs w:val="20"/>
        </w:rPr>
      </w:pPr>
    </w:p>
    <w:p w14:paraId="215CBC83" w14:textId="77777777" w:rsidR="009A3E0B" w:rsidRPr="006460DB" w:rsidRDefault="009A3E0B" w:rsidP="006460DB">
      <w:pPr>
        <w:rPr>
          <w:rFonts w:ascii="Arial" w:hAnsi="Arial" w:cs="Arial"/>
          <w:sz w:val="20"/>
          <w:szCs w:val="20"/>
        </w:rPr>
      </w:pPr>
      <w:r w:rsidRPr="006460DB">
        <w:rPr>
          <w:rFonts w:ascii="Arial" w:hAnsi="Arial" w:cs="Arial"/>
          <w:b/>
          <w:sz w:val="20"/>
          <w:szCs w:val="20"/>
        </w:rPr>
        <w:t xml:space="preserve">LINK TO PREVIOUS UA: </w:t>
      </w:r>
      <w:r w:rsidRPr="006460DB">
        <w:rPr>
          <w:rFonts w:ascii="Arial" w:hAnsi="Arial" w:cs="Arial"/>
          <w:sz w:val="20"/>
          <w:szCs w:val="20"/>
        </w:rPr>
        <w:t>[N/A]</w:t>
      </w:r>
    </w:p>
    <w:p w14:paraId="1DA4EB89" w14:textId="29E13C4A" w:rsidR="000106EF" w:rsidRPr="006460DB" w:rsidRDefault="000106EF" w:rsidP="006460DB">
      <w:pPr>
        <w:rPr>
          <w:rFonts w:ascii="Arial" w:hAnsi="Arial" w:cs="Arial"/>
          <w:sz w:val="18"/>
          <w:szCs w:val="20"/>
          <w:lang w:eastAsia="en-US"/>
        </w:rPr>
      </w:pPr>
    </w:p>
    <w:p w14:paraId="40D2A6D8" w14:textId="6C577CA4" w:rsidR="00313756" w:rsidRPr="006460DB" w:rsidRDefault="00313756" w:rsidP="006460DB">
      <w:pPr>
        <w:rPr>
          <w:rFonts w:ascii="Arial" w:hAnsi="Arial" w:cs="Arial"/>
          <w:sz w:val="18"/>
          <w:szCs w:val="20"/>
          <w:lang w:eastAsia="en-US"/>
        </w:rPr>
      </w:pPr>
    </w:p>
    <w:p w14:paraId="7355870D" w14:textId="332AF815" w:rsidR="00313756" w:rsidRPr="006460DB" w:rsidRDefault="00313756" w:rsidP="006460DB">
      <w:pPr>
        <w:rPr>
          <w:rFonts w:ascii="Arial" w:hAnsi="Arial" w:cs="Arial"/>
          <w:sz w:val="18"/>
          <w:szCs w:val="20"/>
          <w:lang w:eastAsia="en-US"/>
        </w:rPr>
      </w:pPr>
    </w:p>
    <w:p w14:paraId="4B6937D1" w14:textId="025281E5" w:rsidR="0026766F" w:rsidRPr="006460DB" w:rsidRDefault="0026766F" w:rsidP="006460DB">
      <w:pPr>
        <w:rPr>
          <w:rFonts w:ascii="Arial" w:hAnsi="Arial" w:cs="Arial"/>
          <w:sz w:val="20"/>
          <w:szCs w:val="20"/>
        </w:rPr>
      </w:pPr>
    </w:p>
    <w:p w14:paraId="1E8F1981" w14:textId="77777777" w:rsidR="0026766F" w:rsidRPr="006460DB" w:rsidRDefault="0026766F" w:rsidP="006460DB">
      <w:pPr>
        <w:rPr>
          <w:rFonts w:ascii="Arial" w:hAnsi="Arial" w:cs="Arial"/>
          <w:sz w:val="20"/>
          <w:szCs w:val="20"/>
        </w:rPr>
      </w:pPr>
    </w:p>
    <w:sectPr w:rsidR="0026766F" w:rsidRPr="006460DB" w:rsidSect="006460DB">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6F1A" w14:textId="77777777" w:rsidR="006460DB" w:rsidRPr="004D1533" w:rsidRDefault="006460DB" w:rsidP="006460D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0E537E6" w14:textId="77777777" w:rsidR="006460DB" w:rsidRPr="004D1533" w:rsidRDefault="006460DB" w:rsidP="006460DB">
    <w:pPr>
      <w:jc w:val="center"/>
      <w:rPr>
        <w:rFonts w:ascii="Arial" w:hAnsi="Arial" w:cs="Arial"/>
        <w:sz w:val="16"/>
        <w:szCs w:val="16"/>
      </w:rPr>
    </w:pPr>
    <w:r w:rsidRPr="004D1533">
      <w:rPr>
        <w:rFonts w:ascii="Arial" w:hAnsi="Arial" w:cs="Arial"/>
        <w:sz w:val="16"/>
        <w:szCs w:val="16"/>
      </w:rPr>
      <w:t>T (212) 807- 8400 | uan@aiusa.org | www.amnestyusa.org/uan</w:t>
    </w:r>
  </w:p>
  <w:p w14:paraId="5797BA7F" w14:textId="77777777" w:rsidR="006460DB" w:rsidRPr="00D0106D" w:rsidRDefault="006460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60B270F" w:rsidR="00D70D29" w:rsidRPr="009A3E0B" w:rsidRDefault="009A3E0B" w:rsidP="00D70D29">
    <w:pPr>
      <w:tabs>
        <w:tab w:val="right" w:pos="10203"/>
      </w:tabs>
      <w:rPr>
        <w:rFonts w:ascii="Arial" w:hAnsi="Arial" w:cs="Arial"/>
        <w:color w:val="FFFFFF"/>
      </w:rPr>
    </w:pPr>
    <w:bookmarkStart w:id="1" w:name="_Hlk7445292"/>
    <w:r w:rsidRPr="009A3E0B">
      <w:rPr>
        <w:rFonts w:ascii="Arial" w:hAnsi="Arial" w:cs="Arial"/>
        <w:sz w:val="16"/>
        <w:szCs w:val="16"/>
      </w:rPr>
      <w:t>First UA: 53/19 Index: AFR 14/0274/2019 Benin</w:t>
    </w:r>
    <w:bookmarkEnd w:id="1"/>
    <w:r w:rsidR="00D70D29" w:rsidRPr="009A3E0B">
      <w:rPr>
        <w:rFonts w:ascii="Arial" w:hAnsi="Arial" w:cs="Arial"/>
        <w:sz w:val="16"/>
        <w:szCs w:val="16"/>
      </w:rPr>
      <w:tab/>
      <w:t xml:space="preserve">Date: </w:t>
    </w:r>
    <w:r w:rsidRPr="009A3E0B">
      <w:rPr>
        <w:rFonts w:ascii="Arial" w:hAnsi="Arial" w:cs="Arial"/>
        <w:sz w:val="16"/>
        <w:szCs w:val="16"/>
      </w:rPr>
      <w:t>29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CE193B"/>
    <w:multiLevelType w:val="hybridMultilevel"/>
    <w:tmpl w:val="355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0E06"/>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6C1"/>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60D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3E0B"/>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3682"/>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460D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460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460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mmunicationdigitale@presidence.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eninewyork@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idencebeni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75BE-7A50-4AD0-AAE8-FAAF200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2019-04-29T13:45:00Z</cp:lastPrinted>
  <dcterms:created xsi:type="dcterms:W3CDTF">2019-04-29T13:45:00Z</dcterms:created>
  <dcterms:modified xsi:type="dcterms:W3CDTF">2019-05-16T18:07:00Z</dcterms:modified>
</cp:coreProperties>
</file>