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D35822E" w14:textId="77777777" w:rsidR="0034128A" w:rsidRPr="00FC1E77" w:rsidRDefault="0034128A" w:rsidP="00FC1E77">
      <w:pPr>
        <w:pStyle w:val="AIUrgentActionTopHeading"/>
        <w:tabs>
          <w:tab w:val="clear" w:pos="567"/>
        </w:tabs>
        <w:spacing w:line="240" w:lineRule="auto"/>
        <w:rPr>
          <w:rFonts w:cs="Arial"/>
          <w:sz w:val="80"/>
          <w:szCs w:val="80"/>
        </w:rPr>
      </w:pPr>
      <w:r w:rsidRPr="00FC1E77">
        <w:rPr>
          <w:rFonts w:cs="Arial"/>
          <w:sz w:val="80"/>
          <w:szCs w:val="80"/>
          <w:highlight w:val="yellow"/>
        </w:rPr>
        <w:t>URGENT ACTION</w:t>
      </w:r>
    </w:p>
    <w:p w14:paraId="08D02B21" w14:textId="77777777" w:rsidR="005D2C37" w:rsidRPr="00FC1E77" w:rsidRDefault="005D2C37" w:rsidP="00FC1E77">
      <w:pPr>
        <w:pStyle w:val="Default"/>
        <w:rPr>
          <w:b/>
          <w:sz w:val="28"/>
          <w:szCs w:val="28"/>
        </w:rPr>
      </w:pPr>
    </w:p>
    <w:p w14:paraId="351353C0" w14:textId="02CF9E2B" w:rsidR="0034128A" w:rsidRPr="00FC1E77" w:rsidRDefault="00E07B25" w:rsidP="00FC1E77">
      <w:pPr>
        <w:spacing w:after="0" w:line="240" w:lineRule="auto"/>
        <w:rPr>
          <w:rFonts w:ascii="Arial" w:hAnsi="Arial" w:cs="Arial"/>
          <w:b/>
          <w:i/>
          <w:caps/>
          <w:sz w:val="36"/>
          <w:szCs w:val="36"/>
          <w:lang w:eastAsia="es-MX"/>
        </w:rPr>
      </w:pPr>
      <w:r w:rsidRPr="00FC1E77">
        <w:rPr>
          <w:rFonts w:ascii="Arial" w:hAnsi="Arial" w:cs="Arial"/>
          <w:b/>
          <w:caps/>
          <w:sz w:val="36"/>
          <w:szCs w:val="36"/>
          <w:lang w:eastAsia="es-MX"/>
        </w:rPr>
        <w:t xml:space="preserve">Thousands </w:t>
      </w:r>
      <w:r w:rsidR="00AE4566" w:rsidRPr="00FC1E77">
        <w:rPr>
          <w:rFonts w:ascii="Arial" w:hAnsi="Arial" w:cs="Arial"/>
          <w:b/>
          <w:caps/>
          <w:sz w:val="36"/>
          <w:szCs w:val="36"/>
          <w:lang w:eastAsia="es-MX"/>
        </w:rPr>
        <w:t xml:space="preserve">in </w:t>
      </w:r>
      <w:r w:rsidRPr="00FC1E77">
        <w:rPr>
          <w:rFonts w:ascii="Arial" w:hAnsi="Arial" w:cs="Arial"/>
          <w:b/>
          <w:caps/>
          <w:sz w:val="36"/>
          <w:szCs w:val="36"/>
          <w:lang w:eastAsia="es-MX"/>
        </w:rPr>
        <w:t xml:space="preserve">need </w:t>
      </w:r>
      <w:r w:rsidR="00AE4566" w:rsidRPr="00FC1E77">
        <w:rPr>
          <w:rFonts w:ascii="Arial" w:hAnsi="Arial" w:cs="Arial"/>
          <w:b/>
          <w:caps/>
          <w:sz w:val="36"/>
          <w:szCs w:val="36"/>
          <w:lang w:eastAsia="es-MX"/>
        </w:rPr>
        <w:t xml:space="preserve">of urgent </w:t>
      </w:r>
      <w:r w:rsidR="00AD6EA1" w:rsidRPr="00FC1E77">
        <w:rPr>
          <w:rFonts w:ascii="Arial" w:hAnsi="Arial" w:cs="Arial"/>
          <w:b/>
          <w:caps/>
          <w:sz w:val="36"/>
          <w:szCs w:val="36"/>
          <w:lang w:eastAsia="es-MX"/>
        </w:rPr>
        <w:t>protection</w:t>
      </w:r>
    </w:p>
    <w:p w14:paraId="4180C085" w14:textId="03BF9AA4" w:rsidR="00D23D90" w:rsidRPr="00FC1E77" w:rsidRDefault="005778A9" w:rsidP="00FC1E77">
      <w:pPr>
        <w:spacing w:after="0" w:line="240" w:lineRule="auto"/>
        <w:jc w:val="both"/>
        <w:rPr>
          <w:rFonts w:ascii="Arial" w:hAnsi="Arial" w:cs="Arial"/>
          <w:b/>
          <w:sz w:val="22"/>
          <w:szCs w:val="22"/>
          <w:lang w:eastAsia="es-MX"/>
        </w:rPr>
      </w:pPr>
      <w:r w:rsidRPr="00FC1E77">
        <w:rPr>
          <w:rFonts w:ascii="Arial" w:hAnsi="Arial" w:cs="Arial"/>
          <w:b/>
          <w:sz w:val="22"/>
          <w:szCs w:val="22"/>
          <w:lang w:eastAsia="es-MX"/>
        </w:rPr>
        <w:t>7,000 persons from I</w:t>
      </w:r>
      <w:r w:rsidR="00E07B25" w:rsidRPr="00FC1E77">
        <w:rPr>
          <w:rFonts w:ascii="Arial" w:hAnsi="Arial" w:cs="Arial"/>
          <w:b/>
          <w:sz w:val="22"/>
          <w:szCs w:val="22"/>
          <w:lang w:eastAsia="es-MX"/>
        </w:rPr>
        <w:t xml:space="preserve">ndigenous and </w:t>
      </w:r>
      <w:r w:rsidR="00D34FED" w:rsidRPr="00FC1E77">
        <w:rPr>
          <w:rFonts w:ascii="Arial" w:hAnsi="Arial" w:cs="Arial"/>
          <w:b/>
          <w:sz w:val="22"/>
          <w:szCs w:val="22"/>
          <w:lang w:eastAsia="es-MX"/>
        </w:rPr>
        <w:t>A</w:t>
      </w:r>
      <w:r w:rsidR="00AE4566" w:rsidRPr="00FC1E77">
        <w:rPr>
          <w:rFonts w:ascii="Arial" w:hAnsi="Arial" w:cs="Arial"/>
          <w:b/>
          <w:sz w:val="22"/>
          <w:szCs w:val="22"/>
          <w:lang w:eastAsia="es-MX"/>
        </w:rPr>
        <w:t>fro</w:t>
      </w:r>
      <w:r w:rsidR="00D34FED" w:rsidRPr="00FC1E77">
        <w:rPr>
          <w:rFonts w:ascii="Arial" w:hAnsi="Arial" w:cs="Arial"/>
          <w:b/>
          <w:sz w:val="22"/>
          <w:szCs w:val="22"/>
          <w:lang w:eastAsia="es-MX"/>
        </w:rPr>
        <w:t>-</w:t>
      </w:r>
      <w:r w:rsidR="00AE4566" w:rsidRPr="00FC1E77">
        <w:rPr>
          <w:rFonts w:ascii="Arial" w:hAnsi="Arial" w:cs="Arial"/>
          <w:b/>
          <w:sz w:val="22"/>
          <w:szCs w:val="22"/>
          <w:lang w:eastAsia="es-MX"/>
        </w:rPr>
        <w:t>descendant</w:t>
      </w:r>
      <w:r w:rsidR="00E07B25" w:rsidRPr="00FC1E77">
        <w:rPr>
          <w:rFonts w:ascii="Arial" w:hAnsi="Arial" w:cs="Arial"/>
          <w:b/>
          <w:sz w:val="22"/>
          <w:szCs w:val="22"/>
          <w:lang w:eastAsia="es-MX"/>
        </w:rPr>
        <w:t xml:space="preserve"> communities in </w:t>
      </w:r>
      <w:proofErr w:type="spellStart"/>
      <w:r w:rsidR="00E07B25" w:rsidRPr="00FC1E77">
        <w:rPr>
          <w:rFonts w:ascii="Arial" w:hAnsi="Arial" w:cs="Arial"/>
          <w:b/>
          <w:sz w:val="22"/>
          <w:szCs w:val="22"/>
          <w:lang w:eastAsia="es-MX"/>
        </w:rPr>
        <w:t>Bojayá</w:t>
      </w:r>
      <w:proofErr w:type="spellEnd"/>
      <w:r w:rsidR="00E07B25" w:rsidRPr="00FC1E77">
        <w:rPr>
          <w:rFonts w:ascii="Arial" w:hAnsi="Arial" w:cs="Arial"/>
          <w:b/>
          <w:sz w:val="22"/>
          <w:szCs w:val="22"/>
          <w:lang w:eastAsia="es-MX"/>
        </w:rPr>
        <w:t>, Chocó (</w:t>
      </w:r>
      <w:r w:rsidR="005078C4" w:rsidRPr="00FC1E77">
        <w:rPr>
          <w:rFonts w:ascii="Arial" w:hAnsi="Arial" w:cs="Arial"/>
          <w:b/>
          <w:sz w:val="22"/>
          <w:szCs w:val="22"/>
          <w:lang w:eastAsia="es-MX"/>
        </w:rPr>
        <w:t>w</w:t>
      </w:r>
      <w:r w:rsidR="00E07B25" w:rsidRPr="00FC1E77">
        <w:rPr>
          <w:rFonts w:ascii="Arial" w:hAnsi="Arial" w:cs="Arial"/>
          <w:b/>
          <w:sz w:val="22"/>
          <w:szCs w:val="22"/>
          <w:lang w:eastAsia="es-MX"/>
        </w:rPr>
        <w:t>estern Colombia) face live-</w:t>
      </w:r>
      <w:proofErr w:type="spellStart"/>
      <w:r w:rsidR="00E07B25" w:rsidRPr="00FC1E77">
        <w:rPr>
          <w:rFonts w:ascii="Arial" w:hAnsi="Arial" w:cs="Arial"/>
          <w:b/>
          <w:sz w:val="22"/>
          <w:szCs w:val="22"/>
          <w:lang w:eastAsia="es-MX"/>
        </w:rPr>
        <w:t>threathening</w:t>
      </w:r>
      <w:proofErr w:type="spellEnd"/>
      <w:r w:rsidR="00E07B25" w:rsidRPr="00FC1E77">
        <w:rPr>
          <w:rFonts w:ascii="Arial" w:hAnsi="Arial" w:cs="Arial"/>
          <w:b/>
          <w:sz w:val="22"/>
          <w:szCs w:val="22"/>
          <w:lang w:eastAsia="es-MX"/>
        </w:rPr>
        <w:t xml:space="preserve"> and forced displacement risk as the guerrilla National Liberation Army (</w:t>
      </w:r>
      <w:proofErr w:type="spellStart"/>
      <w:r w:rsidR="00E07B25" w:rsidRPr="00FC1E77">
        <w:rPr>
          <w:rFonts w:ascii="Arial" w:hAnsi="Arial" w:cs="Arial"/>
          <w:b/>
          <w:sz w:val="22"/>
          <w:szCs w:val="22"/>
          <w:lang w:eastAsia="es-MX"/>
        </w:rPr>
        <w:t>Ejército</w:t>
      </w:r>
      <w:proofErr w:type="spellEnd"/>
      <w:r w:rsidR="00E07B25" w:rsidRPr="00FC1E77">
        <w:rPr>
          <w:rFonts w:ascii="Arial" w:hAnsi="Arial" w:cs="Arial"/>
          <w:b/>
          <w:sz w:val="22"/>
          <w:szCs w:val="22"/>
          <w:lang w:eastAsia="es-MX"/>
        </w:rPr>
        <w:t xml:space="preserve"> de </w:t>
      </w:r>
      <w:proofErr w:type="spellStart"/>
      <w:r w:rsidR="00E07B25" w:rsidRPr="00FC1E77">
        <w:rPr>
          <w:rFonts w:ascii="Arial" w:hAnsi="Arial" w:cs="Arial"/>
          <w:b/>
          <w:sz w:val="22"/>
          <w:szCs w:val="22"/>
          <w:lang w:eastAsia="es-MX"/>
        </w:rPr>
        <w:t>Liberación</w:t>
      </w:r>
      <w:proofErr w:type="spellEnd"/>
      <w:r w:rsidR="00E07B25" w:rsidRPr="00FC1E77">
        <w:rPr>
          <w:rFonts w:ascii="Arial" w:hAnsi="Arial" w:cs="Arial"/>
          <w:b/>
          <w:sz w:val="22"/>
          <w:szCs w:val="22"/>
          <w:lang w:eastAsia="es-MX"/>
        </w:rPr>
        <w:t xml:space="preserve"> Nacional, ELN) and the </w:t>
      </w:r>
      <w:r w:rsidR="001107D9" w:rsidRPr="00FC1E77">
        <w:rPr>
          <w:rFonts w:ascii="Arial" w:hAnsi="Arial" w:cs="Arial"/>
          <w:b/>
          <w:sz w:val="22"/>
          <w:szCs w:val="22"/>
          <w:lang w:eastAsia="es-MX"/>
        </w:rPr>
        <w:t xml:space="preserve">paramilitary group </w:t>
      </w:r>
      <w:proofErr w:type="spellStart"/>
      <w:r w:rsidR="00E07B25" w:rsidRPr="00FC1E77">
        <w:rPr>
          <w:rFonts w:ascii="Arial" w:hAnsi="Arial" w:cs="Arial"/>
          <w:b/>
          <w:sz w:val="22"/>
          <w:szCs w:val="22"/>
          <w:lang w:eastAsia="es-MX"/>
        </w:rPr>
        <w:t>Gaitanistas</w:t>
      </w:r>
      <w:proofErr w:type="spellEnd"/>
      <w:r w:rsidR="00E07B25" w:rsidRPr="00FC1E77">
        <w:rPr>
          <w:rFonts w:ascii="Arial" w:hAnsi="Arial" w:cs="Arial"/>
          <w:b/>
          <w:sz w:val="22"/>
          <w:szCs w:val="22"/>
          <w:lang w:eastAsia="es-MX"/>
        </w:rPr>
        <w:t xml:space="preserve"> Self-</w:t>
      </w:r>
      <w:proofErr w:type="spellStart"/>
      <w:r w:rsidR="00E07B25" w:rsidRPr="00FC1E77">
        <w:rPr>
          <w:rFonts w:ascii="Arial" w:hAnsi="Arial" w:cs="Arial"/>
          <w:b/>
          <w:sz w:val="22"/>
          <w:szCs w:val="22"/>
          <w:lang w:eastAsia="es-MX"/>
        </w:rPr>
        <w:t>Defen</w:t>
      </w:r>
      <w:r w:rsidR="00FC1E77">
        <w:rPr>
          <w:rFonts w:ascii="Arial" w:hAnsi="Arial" w:cs="Arial"/>
          <w:b/>
          <w:sz w:val="22"/>
          <w:szCs w:val="22"/>
          <w:lang w:eastAsia="es-MX"/>
        </w:rPr>
        <w:t>s</w:t>
      </w:r>
      <w:r w:rsidR="00E07B25" w:rsidRPr="00FC1E77">
        <w:rPr>
          <w:rFonts w:ascii="Arial" w:hAnsi="Arial" w:cs="Arial"/>
          <w:b/>
          <w:sz w:val="22"/>
          <w:szCs w:val="22"/>
          <w:lang w:eastAsia="es-MX"/>
        </w:rPr>
        <w:t>e</w:t>
      </w:r>
      <w:proofErr w:type="spellEnd"/>
      <w:r w:rsidR="00E07B25" w:rsidRPr="00FC1E77">
        <w:rPr>
          <w:rFonts w:ascii="Arial" w:hAnsi="Arial" w:cs="Arial"/>
          <w:b/>
          <w:sz w:val="22"/>
          <w:szCs w:val="22"/>
          <w:lang w:eastAsia="es-MX"/>
        </w:rPr>
        <w:t xml:space="preserve"> Forces of Colombia (</w:t>
      </w:r>
      <w:proofErr w:type="spellStart"/>
      <w:r w:rsidR="00E07B25" w:rsidRPr="00FC1E77">
        <w:rPr>
          <w:rFonts w:ascii="Arial" w:hAnsi="Arial" w:cs="Arial"/>
          <w:b/>
          <w:sz w:val="22"/>
          <w:szCs w:val="22"/>
          <w:lang w:eastAsia="es-MX"/>
        </w:rPr>
        <w:t>Autodefensas</w:t>
      </w:r>
      <w:proofErr w:type="spellEnd"/>
      <w:r w:rsidR="00E07B25" w:rsidRPr="00FC1E77">
        <w:rPr>
          <w:rFonts w:ascii="Arial" w:hAnsi="Arial" w:cs="Arial"/>
          <w:b/>
          <w:sz w:val="22"/>
          <w:szCs w:val="22"/>
          <w:lang w:eastAsia="es-MX"/>
        </w:rPr>
        <w:t xml:space="preserve"> </w:t>
      </w:r>
      <w:proofErr w:type="spellStart"/>
      <w:r w:rsidR="00E07B25" w:rsidRPr="00FC1E77">
        <w:rPr>
          <w:rFonts w:ascii="Arial" w:hAnsi="Arial" w:cs="Arial"/>
          <w:b/>
          <w:sz w:val="22"/>
          <w:szCs w:val="22"/>
          <w:lang w:eastAsia="es-MX"/>
        </w:rPr>
        <w:t>Gaitanistas</w:t>
      </w:r>
      <w:proofErr w:type="spellEnd"/>
      <w:r w:rsidR="00E07B25" w:rsidRPr="00FC1E77">
        <w:rPr>
          <w:rFonts w:ascii="Arial" w:hAnsi="Arial" w:cs="Arial"/>
          <w:b/>
          <w:sz w:val="22"/>
          <w:szCs w:val="22"/>
          <w:lang w:eastAsia="es-MX"/>
        </w:rPr>
        <w:t xml:space="preserve"> de Colombia) are increasing hostilities in their territory. </w:t>
      </w:r>
      <w:r w:rsidR="007F4926" w:rsidRPr="00FC1E77">
        <w:rPr>
          <w:rFonts w:ascii="Arial" w:hAnsi="Arial" w:cs="Arial"/>
          <w:b/>
          <w:sz w:val="22"/>
          <w:szCs w:val="22"/>
          <w:lang w:eastAsia="es-MX"/>
        </w:rPr>
        <w:t xml:space="preserve">The communities of Unión </w:t>
      </w:r>
      <w:proofErr w:type="spellStart"/>
      <w:r w:rsidR="007F4926" w:rsidRPr="00FC1E77">
        <w:rPr>
          <w:rFonts w:ascii="Arial" w:hAnsi="Arial" w:cs="Arial"/>
          <w:b/>
          <w:sz w:val="22"/>
          <w:szCs w:val="22"/>
          <w:lang w:eastAsia="es-MX"/>
        </w:rPr>
        <w:t>Baquiaza</w:t>
      </w:r>
      <w:proofErr w:type="spellEnd"/>
      <w:r w:rsidR="007F4926" w:rsidRPr="00FC1E77">
        <w:rPr>
          <w:rFonts w:ascii="Arial" w:hAnsi="Arial" w:cs="Arial"/>
          <w:b/>
          <w:sz w:val="22"/>
          <w:szCs w:val="22"/>
          <w:lang w:eastAsia="es-MX"/>
        </w:rPr>
        <w:t xml:space="preserve">, Union </w:t>
      </w:r>
      <w:proofErr w:type="spellStart"/>
      <w:r w:rsidR="007F4926" w:rsidRPr="00FC1E77">
        <w:rPr>
          <w:rFonts w:ascii="Arial" w:hAnsi="Arial" w:cs="Arial"/>
          <w:b/>
          <w:sz w:val="22"/>
          <w:szCs w:val="22"/>
          <w:lang w:eastAsia="es-MX"/>
        </w:rPr>
        <w:t>Cuití</w:t>
      </w:r>
      <w:proofErr w:type="spellEnd"/>
      <w:r w:rsidR="007F4926" w:rsidRPr="00FC1E77">
        <w:rPr>
          <w:rFonts w:ascii="Arial" w:hAnsi="Arial" w:cs="Arial"/>
          <w:b/>
          <w:sz w:val="22"/>
          <w:szCs w:val="22"/>
          <w:lang w:eastAsia="es-MX"/>
        </w:rPr>
        <w:t xml:space="preserve">, Carrillo, </w:t>
      </w:r>
      <w:proofErr w:type="spellStart"/>
      <w:r w:rsidR="007F4926" w:rsidRPr="00FC1E77">
        <w:rPr>
          <w:rFonts w:ascii="Arial" w:hAnsi="Arial" w:cs="Arial"/>
          <w:b/>
          <w:sz w:val="22"/>
          <w:szCs w:val="22"/>
          <w:lang w:eastAsia="es-MX"/>
        </w:rPr>
        <w:t>Playita</w:t>
      </w:r>
      <w:proofErr w:type="spellEnd"/>
      <w:r w:rsidR="007F4926" w:rsidRPr="00FC1E77">
        <w:rPr>
          <w:rFonts w:ascii="Arial" w:hAnsi="Arial" w:cs="Arial"/>
          <w:b/>
          <w:sz w:val="22"/>
          <w:szCs w:val="22"/>
          <w:lang w:eastAsia="es-MX"/>
        </w:rPr>
        <w:t xml:space="preserve">, Mesopotamia and </w:t>
      </w:r>
      <w:proofErr w:type="spellStart"/>
      <w:r w:rsidR="007F4926" w:rsidRPr="00FC1E77">
        <w:rPr>
          <w:rFonts w:ascii="Arial" w:hAnsi="Arial" w:cs="Arial"/>
          <w:b/>
          <w:sz w:val="22"/>
          <w:szCs w:val="22"/>
          <w:lang w:eastAsia="es-MX"/>
        </w:rPr>
        <w:t>Egoróquera</w:t>
      </w:r>
      <w:proofErr w:type="spellEnd"/>
      <w:r w:rsidR="007F4926" w:rsidRPr="00FC1E77">
        <w:rPr>
          <w:rFonts w:ascii="Arial" w:hAnsi="Arial" w:cs="Arial"/>
          <w:b/>
          <w:sz w:val="22"/>
          <w:szCs w:val="22"/>
          <w:lang w:eastAsia="es-MX"/>
        </w:rPr>
        <w:t xml:space="preserve"> are at risk. </w:t>
      </w:r>
      <w:r w:rsidR="001107D9" w:rsidRPr="00FC1E77">
        <w:rPr>
          <w:rFonts w:ascii="Arial" w:hAnsi="Arial" w:cs="Arial"/>
          <w:b/>
          <w:sz w:val="22"/>
          <w:szCs w:val="22"/>
          <w:lang w:eastAsia="es-MX"/>
        </w:rPr>
        <w:t xml:space="preserve">In </w:t>
      </w:r>
      <w:r w:rsidR="00E07B25" w:rsidRPr="00FC1E77">
        <w:rPr>
          <w:rFonts w:ascii="Arial" w:hAnsi="Arial" w:cs="Arial"/>
          <w:b/>
          <w:sz w:val="22"/>
          <w:szCs w:val="22"/>
          <w:lang w:eastAsia="es-MX"/>
        </w:rPr>
        <w:t xml:space="preserve">Chocó several assassinations of community leaders </w:t>
      </w:r>
      <w:r w:rsidR="007F4926" w:rsidRPr="00FC1E77">
        <w:rPr>
          <w:rFonts w:ascii="Arial" w:hAnsi="Arial" w:cs="Arial"/>
          <w:b/>
          <w:sz w:val="22"/>
          <w:szCs w:val="22"/>
          <w:lang w:eastAsia="es-MX"/>
        </w:rPr>
        <w:t xml:space="preserve">recently </w:t>
      </w:r>
      <w:r w:rsidR="00D34FED" w:rsidRPr="00FC1E77">
        <w:rPr>
          <w:rFonts w:ascii="Arial" w:hAnsi="Arial" w:cs="Arial"/>
          <w:b/>
          <w:sz w:val="22"/>
          <w:szCs w:val="22"/>
          <w:lang w:eastAsia="es-MX"/>
        </w:rPr>
        <w:t>occurred,</w:t>
      </w:r>
      <w:r w:rsidR="001107D9" w:rsidRPr="00FC1E77">
        <w:rPr>
          <w:rFonts w:ascii="Arial" w:hAnsi="Arial" w:cs="Arial"/>
          <w:b/>
          <w:sz w:val="22"/>
          <w:szCs w:val="22"/>
          <w:lang w:eastAsia="es-MX"/>
        </w:rPr>
        <w:t xml:space="preserve"> </w:t>
      </w:r>
      <w:r w:rsidR="00E07B25" w:rsidRPr="00FC1E77">
        <w:rPr>
          <w:rFonts w:ascii="Arial" w:hAnsi="Arial" w:cs="Arial"/>
          <w:b/>
          <w:sz w:val="22"/>
          <w:szCs w:val="22"/>
          <w:lang w:eastAsia="es-MX"/>
        </w:rPr>
        <w:t xml:space="preserve">and communities are constantly under threats from armed groups without any </w:t>
      </w:r>
      <w:r w:rsidR="00AE4566" w:rsidRPr="00FC1E77">
        <w:rPr>
          <w:rFonts w:ascii="Arial" w:hAnsi="Arial" w:cs="Arial"/>
          <w:b/>
          <w:sz w:val="22"/>
          <w:szCs w:val="22"/>
          <w:lang w:eastAsia="es-MX"/>
        </w:rPr>
        <w:t xml:space="preserve">preventive action from </w:t>
      </w:r>
      <w:r w:rsidR="00E07B25" w:rsidRPr="00FC1E77">
        <w:rPr>
          <w:rFonts w:ascii="Arial" w:hAnsi="Arial" w:cs="Arial"/>
          <w:b/>
          <w:sz w:val="22"/>
          <w:szCs w:val="22"/>
          <w:lang w:eastAsia="es-MX"/>
        </w:rPr>
        <w:t>national authorities.</w:t>
      </w:r>
    </w:p>
    <w:p w14:paraId="03668B02" w14:textId="77777777" w:rsidR="005D2C37" w:rsidRPr="00FC1E77" w:rsidRDefault="005D2C37" w:rsidP="00FC1E77">
      <w:pPr>
        <w:spacing w:after="0" w:line="240" w:lineRule="auto"/>
        <w:rPr>
          <w:rFonts w:ascii="Arial" w:hAnsi="Arial" w:cs="Arial"/>
          <w:b/>
          <w:lang w:eastAsia="es-MX"/>
        </w:rPr>
      </w:pPr>
    </w:p>
    <w:p w14:paraId="1CE4D0F2" w14:textId="77777777" w:rsidR="00FC1E77" w:rsidRPr="0007751F" w:rsidRDefault="00FC1E77" w:rsidP="00FC1E77">
      <w:pPr>
        <w:spacing w:line="240" w:lineRule="auto"/>
        <w:rPr>
          <w:rFonts w:ascii="Arial" w:hAnsi="Arial" w:cs="Arial"/>
          <w:b/>
          <w:sz w:val="20"/>
          <w:szCs w:val="20"/>
        </w:rPr>
      </w:pPr>
      <w:r w:rsidRPr="0007751F">
        <w:rPr>
          <w:rFonts w:ascii="Arial" w:hAnsi="Arial" w:cs="Arial"/>
          <w:b/>
          <w:sz w:val="20"/>
          <w:szCs w:val="20"/>
        </w:rPr>
        <w:t xml:space="preserve">TAKE ACTION: </w:t>
      </w:r>
    </w:p>
    <w:p w14:paraId="1130964E" w14:textId="77777777" w:rsidR="00FC1E77" w:rsidRPr="004D1533" w:rsidRDefault="00FC1E77" w:rsidP="00FC1E77">
      <w:pPr>
        <w:pStyle w:val="NormalWeb"/>
        <w:numPr>
          <w:ilvl w:val="0"/>
          <w:numId w:val="23"/>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7C907B3E" w14:textId="3C4C0157" w:rsidR="00FC1E77" w:rsidRPr="00FC1E77" w:rsidRDefault="00FC1E77" w:rsidP="00FC1E77">
      <w:pPr>
        <w:pStyle w:val="NormalWeb"/>
        <w:numPr>
          <w:ilvl w:val="0"/>
          <w:numId w:val="23"/>
        </w:numPr>
        <w:spacing w:before="0" w:beforeAutospacing="0" w:after="0" w:afterAutospacing="0"/>
        <w:ind w:left="360"/>
        <w:textAlignment w:val="baseline"/>
        <w:rPr>
          <w:rFonts w:ascii="Arial" w:hAnsi="Arial" w:cs="Arial"/>
          <w:color w:val="000000"/>
          <w:sz w:val="20"/>
          <w:szCs w:val="20"/>
        </w:rPr>
        <w:sectPr w:rsidR="00FC1E77" w:rsidRPr="00FC1E77" w:rsidSect="00FC1E77">
          <w:headerReference w:type="default" r:id="rId7"/>
          <w:footerReference w:type="default" r:id="rId8"/>
          <w:headerReference w:type="first" r:id="rId9"/>
          <w:footnotePr>
            <w:pos w:val="beneathText"/>
          </w:footnotePr>
          <w:endnotePr>
            <w:numFmt w:val="decimal"/>
          </w:endnotePr>
          <w:type w:val="continuous"/>
          <w:pgSz w:w="12240" w:h="15840" w:code="1"/>
          <w:pgMar w:top="720" w:right="720" w:bottom="1800" w:left="720" w:header="709" w:footer="567" w:gutter="0"/>
          <w:cols w:space="360"/>
          <w:docGrid w:linePitch="360" w:charSpace="32320"/>
        </w:sectPr>
      </w:pPr>
      <w:hyperlink r:id="rId10"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52.19</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r>
        <w:rPr>
          <w:rFonts w:ascii="Arial" w:hAnsi="Arial" w:cs="Arial"/>
          <w:color w:val="000000"/>
          <w:sz w:val="20"/>
          <w:szCs w:val="20"/>
        </w:rPr>
        <w:br/>
      </w:r>
      <w:r w:rsidR="005D2C37" w:rsidRPr="00FC1E77">
        <w:rPr>
          <w:noProof/>
        </w:rPr>
        <mc:AlternateContent>
          <mc:Choice Requires="wps">
            <w:drawing>
              <wp:anchor distT="0" distB="0" distL="114300" distR="114300" simplePos="0" relativeHeight="251659264" behindDoc="0" locked="0" layoutInCell="1" allowOverlap="1" wp14:anchorId="00626131" wp14:editId="59373339">
                <wp:simplePos x="0" y="0"/>
                <wp:positionH relativeFrom="margin">
                  <wp:align>center</wp:align>
                </wp:positionH>
                <wp:positionV relativeFrom="paragraph">
                  <wp:posOffset>88265</wp:posOffset>
                </wp:positionV>
                <wp:extent cx="6334125" cy="6349041"/>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6349041"/>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2DD246" id="Rectangle 11" o:spid="_x0000_s1026" style="position:absolute;margin-left:0;margin-top:6.95pt;width:498.75pt;height:499.9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" filled="f" stroked="f" strokeweight="2.25pt">
                <v:stroke joinstyle="round"/>
                <w10:wrap anchorx="margin"/>
              </v:rect>
            </w:pict>
          </mc:Fallback>
        </mc:AlternateContent>
      </w:r>
    </w:p>
    <w:p w14:paraId="01C41092" w14:textId="69AF7E59" w:rsidR="00AE4566" w:rsidRPr="00FC1E77" w:rsidRDefault="00AE4566" w:rsidP="00FC1E77">
      <w:pPr>
        <w:spacing w:line="240" w:lineRule="auto"/>
        <w:rPr>
          <w:rFonts w:ascii="Arial" w:hAnsi="Arial" w:cs="Arial"/>
          <w:szCs w:val="18"/>
        </w:rPr>
      </w:pPr>
      <w:r w:rsidRPr="00FC1E77">
        <w:rPr>
          <w:rFonts w:ascii="Arial" w:hAnsi="Arial" w:cs="Arial"/>
          <w:b/>
          <w:szCs w:val="18"/>
        </w:rPr>
        <w:t>President of the Republic of Colombia</w:t>
      </w:r>
      <w:r w:rsidR="008F4106" w:rsidRPr="00FC1E77">
        <w:rPr>
          <w:rFonts w:ascii="Arial" w:hAnsi="Arial" w:cs="Arial"/>
          <w:b/>
          <w:szCs w:val="18"/>
        </w:rPr>
        <w:t xml:space="preserve"> </w:t>
      </w:r>
      <w:r w:rsidRPr="00FC1E77">
        <w:rPr>
          <w:rFonts w:ascii="Arial" w:hAnsi="Arial" w:cs="Arial"/>
          <w:b/>
          <w:szCs w:val="18"/>
        </w:rPr>
        <w:t>Mr Iván Duque</w:t>
      </w:r>
      <w:r w:rsidR="00FC1E77" w:rsidRPr="00FC1E77">
        <w:rPr>
          <w:rFonts w:ascii="Arial" w:hAnsi="Arial" w:cs="Arial"/>
          <w:b/>
          <w:szCs w:val="18"/>
        </w:rPr>
        <w:br/>
      </w:r>
      <w:r w:rsidRPr="00FC1E77">
        <w:rPr>
          <w:rFonts w:ascii="Arial" w:hAnsi="Arial" w:cs="Arial"/>
          <w:szCs w:val="18"/>
          <w:lang w:val="es-MX"/>
        </w:rPr>
        <w:t>Palacio de Nariño, Carrera 8 No.7-26</w:t>
      </w:r>
      <w:r w:rsidR="00FC1E77" w:rsidRPr="00FC1E77">
        <w:rPr>
          <w:rFonts w:ascii="Arial" w:hAnsi="Arial" w:cs="Arial"/>
          <w:b/>
          <w:szCs w:val="18"/>
        </w:rPr>
        <w:br/>
      </w:r>
      <w:r w:rsidRPr="00FC1E77">
        <w:rPr>
          <w:rFonts w:ascii="Arial" w:hAnsi="Arial" w:cs="Arial"/>
          <w:szCs w:val="18"/>
          <w:lang w:val="es-MX"/>
        </w:rPr>
        <w:t>Bogotá, Colombia</w:t>
      </w:r>
      <w:r w:rsidR="00FC1E77" w:rsidRPr="00FC1E77">
        <w:rPr>
          <w:rFonts w:ascii="Arial" w:hAnsi="Arial" w:cs="Arial"/>
          <w:b/>
          <w:szCs w:val="18"/>
        </w:rPr>
        <w:br/>
      </w:r>
      <w:r w:rsidRPr="00FC1E77">
        <w:rPr>
          <w:rFonts w:ascii="Arial" w:hAnsi="Arial" w:cs="Arial"/>
          <w:szCs w:val="18"/>
          <w:lang w:val="es-MX"/>
        </w:rPr>
        <w:t xml:space="preserve">Email: </w:t>
      </w:r>
      <w:hyperlink r:id="rId11" w:history="1">
        <w:r w:rsidR="008F4106" w:rsidRPr="00FC1E77">
          <w:rPr>
            <w:rStyle w:val="Hyperlink"/>
            <w:rFonts w:ascii="Arial" w:hAnsi="Arial" w:cs="Arial"/>
            <w:szCs w:val="18"/>
            <w:lang w:val="es-MX"/>
          </w:rPr>
          <w:t>contacto@presidencia.gov.co</w:t>
        </w:r>
      </w:hyperlink>
      <w:r w:rsidR="00FC1E77" w:rsidRPr="00FC1E77">
        <w:rPr>
          <w:rFonts w:ascii="Arial" w:hAnsi="Arial" w:cs="Arial"/>
          <w:b/>
          <w:szCs w:val="18"/>
        </w:rPr>
        <w:br/>
      </w:r>
      <w:r w:rsidRPr="00FC1E77">
        <w:rPr>
          <w:rFonts w:ascii="Arial" w:hAnsi="Arial" w:cs="Arial"/>
          <w:szCs w:val="18"/>
        </w:rPr>
        <w:t xml:space="preserve">Twitter: </w:t>
      </w:r>
      <w:hyperlink r:id="rId12" w:history="1">
        <w:r w:rsidRPr="00FC1E77">
          <w:rPr>
            <w:rStyle w:val="Hyperlink"/>
            <w:rFonts w:ascii="Arial" w:hAnsi="Arial" w:cs="Arial"/>
            <w:szCs w:val="18"/>
          </w:rPr>
          <w:t>@</w:t>
        </w:r>
        <w:proofErr w:type="spellStart"/>
        <w:r w:rsidRPr="00FC1E77">
          <w:rPr>
            <w:rStyle w:val="Hyperlink"/>
            <w:rFonts w:ascii="Arial" w:hAnsi="Arial" w:cs="Arial"/>
            <w:szCs w:val="18"/>
          </w:rPr>
          <w:t>IvanDuque</w:t>
        </w:r>
        <w:proofErr w:type="spellEnd"/>
      </w:hyperlink>
    </w:p>
    <w:p w14:paraId="7CE971DF" w14:textId="77777777" w:rsidR="00FC1E77" w:rsidRDefault="00FC1E77" w:rsidP="00493057">
      <w:pPr>
        <w:pStyle w:val="PlainText"/>
        <w:rPr>
          <w:rFonts w:ascii="Arial" w:hAnsi="Arial" w:cs="Arial"/>
          <w:sz w:val="18"/>
          <w:szCs w:val="18"/>
        </w:rPr>
      </w:pPr>
    </w:p>
    <w:p w14:paraId="098B1C97" w14:textId="4ADC34FC" w:rsidR="00FC1E77" w:rsidRPr="00FC1E77" w:rsidRDefault="00FC1E77" w:rsidP="00493057">
      <w:pPr>
        <w:pStyle w:val="PlainText"/>
        <w:rPr>
          <w:rFonts w:ascii="Arial" w:hAnsi="Arial" w:cs="Arial"/>
          <w:b/>
          <w:sz w:val="18"/>
          <w:szCs w:val="18"/>
        </w:rPr>
      </w:pPr>
      <w:r w:rsidRPr="00FC1E77">
        <w:rPr>
          <w:rFonts w:ascii="Arial" w:hAnsi="Arial" w:cs="Arial"/>
          <w:b/>
          <w:sz w:val="18"/>
          <w:szCs w:val="18"/>
        </w:rPr>
        <w:t>Ambassador Francisco Santos</w:t>
      </w:r>
    </w:p>
    <w:p w14:paraId="38D47252" w14:textId="77777777" w:rsidR="00FC1E77" w:rsidRPr="00FC1E77" w:rsidRDefault="00FC1E77" w:rsidP="00493057">
      <w:pPr>
        <w:pStyle w:val="PlainText"/>
        <w:rPr>
          <w:rFonts w:ascii="Arial" w:hAnsi="Arial" w:cs="Arial"/>
          <w:sz w:val="18"/>
          <w:szCs w:val="18"/>
        </w:rPr>
      </w:pPr>
      <w:r w:rsidRPr="00FC1E77">
        <w:rPr>
          <w:rFonts w:ascii="Arial" w:hAnsi="Arial" w:cs="Arial"/>
          <w:sz w:val="18"/>
          <w:szCs w:val="18"/>
        </w:rPr>
        <w:t>Embassy of Colombia</w:t>
      </w:r>
    </w:p>
    <w:p w14:paraId="493286BC" w14:textId="77777777" w:rsidR="00FC1E77" w:rsidRPr="00FC1E77" w:rsidRDefault="00FC1E77" w:rsidP="00493057">
      <w:pPr>
        <w:pStyle w:val="PlainText"/>
        <w:rPr>
          <w:rFonts w:ascii="Arial" w:hAnsi="Arial" w:cs="Arial"/>
          <w:sz w:val="18"/>
          <w:szCs w:val="18"/>
        </w:rPr>
      </w:pPr>
      <w:r w:rsidRPr="00FC1E77">
        <w:rPr>
          <w:rFonts w:ascii="Arial" w:hAnsi="Arial" w:cs="Arial"/>
          <w:sz w:val="18"/>
          <w:szCs w:val="18"/>
        </w:rPr>
        <w:t>1724 Massachusetts Ave NW, Washington DC 20036</w:t>
      </w:r>
    </w:p>
    <w:p w14:paraId="3267B70F" w14:textId="77777777" w:rsidR="00FC1E77" w:rsidRPr="00FC1E77" w:rsidRDefault="00FC1E77" w:rsidP="00493057">
      <w:pPr>
        <w:pStyle w:val="PlainText"/>
        <w:rPr>
          <w:rFonts w:ascii="Arial" w:hAnsi="Arial" w:cs="Arial"/>
          <w:sz w:val="18"/>
          <w:szCs w:val="18"/>
        </w:rPr>
      </w:pPr>
      <w:r w:rsidRPr="00FC1E77">
        <w:rPr>
          <w:rFonts w:ascii="Arial" w:hAnsi="Arial" w:cs="Arial"/>
          <w:sz w:val="18"/>
          <w:szCs w:val="18"/>
        </w:rPr>
        <w:t>Phone: 202 387 8338</w:t>
      </w:r>
    </w:p>
    <w:p w14:paraId="4FE68F58" w14:textId="641E9293" w:rsidR="00FC1E77" w:rsidRPr="00FC1E77" w:rsidRDefault="00FC1E77" w:rsidP="00493057">
      <w:pPr>
        <w:pStyle w:val="PlainText"/>
        <w:rPr>
          <w:rFonts w:ascii="Arial" w:hAnsi="Arial" w:cs="Arial"/>
          <w:sz w:val="18"/>
          <w:szCs w:val="18"/>
        </w:rPr>
      </w:pPr>
      <w:r w:rsidRPr="00FC1E77">
        <w:rPr>
          <w:rFonts w:ascii="Arial" w:hAnsi="Arial" w:cs="Arial"/>
          <w:sz w:val="18"/>
          <w:szCs w:val="18"/>
        </w:rPr>
        <w:t xml:space="preserve">Email: </w:t>
      </w:r>
      <w:hyperlink r:id="rId13" w:history="1">
        <w:r w:rsidRPr="009B3DCE">
          <w:rPr>
            <w:rStyle w:val="Hyperlink"/>
            <w:rFonts w:ascii="Arial" w:hAnsi="Arial" w:cs="Arial"/>
            <w:sz w:val="18"/>
            <w:szCs w:val="18"/>
          </w:rPr>
          <w:t>embassyofcolombia@colombiaemb.org</w:t>
        </w:r>
      </w:hyperlink>
      <w:r>
        <w:rPr>
          <w:rFonts w:ascii="Arial" w:hAnsi="Arial" w:cs="Arial"/>
          <w:sz w:val="18"/>
          <w:szCs w:val="18"/>
        </w:rPr>
        <w:t xml:space="preserve"> </w:t>
      </w:r>
    </w:p>
    <w:p w14:paraId="5B15F517" w14:textId="2AE8E788" w:rsidR="00FC1E77" w:rsidRPr="00FC1E77" w:rsidRDefault="00FC1E77" w:rsidP="00493057">
      <w:pPr>
        <w:pStyle w:val="PlainText"/>
        <w:rPr>
          <w:rFonts w:ascii="Arial" w:hAnsi="Arial" w:cs="Arial"/>
          <w:sz w:val="18"/>
          <w:szCs w:val="18"/>
        </w:rPr>
      </w:pPr>
      <w:r w:rsidRPr="00FC1E77">
        <w:rPr>
          <w:rFonts w:ascii="Arial" w:hAnsi="Arial" w:cs="Arial"/>
          <w:sz w:val="18"/>
          <w:szCs w:val="18"/>
        </w:rPr>
        <w:t xml:space="preserve">Twitter: </w:t>
      </w:r>
      <w:hyperlink r:id="rId14" w:history="1">
        <w:r w:rsidRPr="00FC1E77">
          <w:rPr>
            <w:rStyle w:val="Hyperlink"/>
            <w:rFonts w:ascii="Arial" w:hAnsi="Arial" w:cs="Arial"/>
            <w:sz w:val="18"/>
            <w:szCs w:val="18"/>
          </w:rPr>
          <w:t>@</w:t>
        </w:r>
        <w:proofErr w:type="spellStart"/>
        <w:r w:rsidRPr="00FC1E77">
          <w:rPr>
            <w:rStyle w:val="Hyperlink"/>
            <w:rFonts w:ascii="Arial" w:hAnsi="Arial" w:cs="Arial"/>
            <w:sz w:val="18"/>
            <w:szCs w:val="18"/>
          </w:rPr>
          <w:t>ColombiaEmbUSA</w:t>
        </w:r>
        <w:proofErr w:type="spellEnd"/>
      </w:hyperlink>
    </w:p>
    <w:p w14:paraId="74685030" w14:textId="0B741586" w:rsidR="00FC1E77" w:rsidRPr="00FC1E77" w:rsidRDefault="00FC1E77" w:rsidP="00493057">
      <w:pPr>
        <w:pStyle w:val="PlainText"/>
        <w:rPr>
          <w:rFonts w:ascii="Arial" w:hAnsi="Arial" w:cs="Arial"/>
          <w:sz w:val="18"/>
          <w:szCs w:val="18"/>
        </w:rPr>
      </w:pPr>
      <w:r w:rsidRPr="00FC1E77">
        <w:rPr>
          <w:rFonts w:ascii="Arial" w:hAnsi="Arial" w:cs="Arial"/>
          <w:sz w:val="18"/>
          <w:szCs w:val="18"/>
        </w:rPr>
        <w:t xml:space="preserve">Facebook: </w:t>
      </w:r>
      <w:hyperlink r:id="rId15" w:history="1">
        <w:r w:rsidRPr="00FC1E77">
          <w:rPr>
            <w:rStyle w:val="Hyperlink"/>
            <w:rFonts w:ascii="Arial" w:hAnsi="Arial" w:cs="Arial"/>
            <w:sz w:val="18"/>
            <w:szCs w:val="18"/>
          </w:rPr>
          <w:t>@</w:t>
        </w:r>
        <w:proofErr w:type="spellStart"/>
        <w:r w:rsidRPr="00FC1E77">
          <w:rPr>
            <w:rStyle w:val="Hyperlink"/>
            <w:rFonts w:ascii="Arial" w:hAnsi="Arial" w:cs="Arial"/>
            <w:sz w:val="18"/>
            <w:szCs w:val="18"/>
          </w:rPr>
          <w:t>ColombiaEmbassyUS</w:t>
        </w:r>
        <w:proofErr w:type="spellEnd"/>
      </w:hyperlink>
    </w:p>
    <w:p w14:paraId="7BFF0306" w14:textId="03EA04A5" w:rsidR="00FC1E77" w:rsidRPr="00FC1E77" w:rsidRDefault="00FC1E77" w:rsidP="00FC1E77">
      <w:pPr>
        <w:pStyle w:val="PlainText"/>
        <w:rPr>
          <w:rFonts w:ascii="Arial" w:hAnsi="Arial" w:cs="Arial"/>
          <w:sz w:val="18"/>
          <w:szCs w:val="18"/>
        </w:rPr>
        <w:sectPr w:rsidR="00FC1E77" w:rsidRPr="00FC1E77" w:rsidSect="00FC1E77">
          <w:footnotePr>
            <w:pos w:val="beneathText"/>
          </w:footnotePr>
          <w:endnotePr>
            <w:numFmt w:val="decimal"/>
          </w:endnotePr>
          <w:type w:val="continuous"/>
          <w:pgSz w:w="12240" w:h="15840" w:code="1"/>
          <w:pgMar w:top="720" w:right="720" w:bottom="1800" w:left="720" w:header="709" w:footer="567" w:gutter="0"/>
          <w:cols w:num="2" w:space="360"/>
          <w:docGrid w:linePitch="360" w:charSpace="32320"/>
        </w:sectPr>
      </w:pPr>
      <w:r w:rsidRPr="00FC1E77">
        <w:rPr>
          <w:rFonts w:ascii="Arial" w:hAnsi="Arial" w:cs="Arial"/>
          <w:sz w:val="18"/>
          <w:szCs w:val="18"/>
        </w:rPr>
        <w:t>Salutation: Dear Ambassador</w:t>
      </w:r>
    </w:p>
    <w:p w14:paraId="2ACAD4BE" w14:textId="72842777" w:rsidR="005D2C37" w:rsidRPr="00FC1E77" w:rsidRDefault="005D2C37" w:rsidP="00FC1E77">
      <w:pPr>
        <w:spacing w:after="0" w:line="240" w:lineRule="auto"/>
        <w:rPr>
          <w:rFonts w:ascii="Arial" w:hAnsi="Arial" w:cs="Arial"/>
          <w:sz w:val="20"/>
          <w:szCs w:val="20"/>
        </w:rPr>
      </w:pPr>
      <w:r w:rsidRPr="00FC1E77">
        <w:rPr>
          <w:rFonts w:ascii="Arial" w:hAnsi="Arial" w:cs="Arial"/>
          <w:sz w:val="20"/>
          <w:szCs w:val="20"/>
        </w:rPr>
        <w:t xml:space="preserve">Dear </w:t>
      </w:r>
      <w:r w:rsidR="008F4106" w:rsidRPr="00FC1E77">
        <w:rPr>
          <w:rFonts w:ascii="Arial" w:hAnsi="Arial" w:cs="Arial"/>
          <w:sz w:val="20"/>
          <w:szCs w:val="20"/>
        </w:rPr>
        <w:t>President Duque</w:t>
      </w:r>
      <w:r w:rsidRPr="00FC1E77">
        <w:rPr>
          <w:rFonts w:ascii="Arial" w:hAnsi="Arial" w:cs="Arial"/>
          <w:sz w:val="20"/>
          <w:szCs w:val="20"/>
        </w:rPr>
        <w:t>,</w:t>
      </w:r>
    </w:p>
    <w:p w14:paraId="42504388" w14:textId="77777777" w:rsidR="005D2C37" w:rsidRPr="00FC1E77" w:rsidRDefault="005D2C37" w:rsidP="00FC1E77">
      <w:pPr>
        <w:spacing w:after="0" w:line="240" w:lineRule="auto"/>
        <w:rPr>
          <w:rFonts w:ascii="Arial" w:hAnsi="Arial" w:cs="Arial"/>
          <w:sz w:val="20"/>
          <w:szCs w:val="20"/>
        </w:rPr>
      </w:pPr>
    </w:p>
    <w:p w14:paraId="1C3B8F53" w14:textId="24662E8E" w:rsidR="00AE4566" w:rsidRPr="00FC1E77" w:rsidRDefault="00AE4566" w:rsidP="00FC1E77">
      <w:pPr>
        <w:spacing w:after="0" w:line="240" w:lineRule="auto"/>
        <w:jc w:val="both"/>
        <w:rPr>
          <w:rFonts w:ascii="Arial" w:hAnsi="Arial" w:cs="Arial"/>
          <w:sz w:val="20"/>
          <w:szCs w:val="20"/>
        </w:rPr>
      </w:pPr>
      <w:r w:rsidRPr="00FC1E77">
        <w:rPr>
          <w:rFonts w:ascii="Arial" w:hAnsi="Arial" w:cs="Arial"/>
          <w:sz w:val="20"/>
          <w:szCs w:val="20"/>
        </w:rPr>
        <w:t xml:space="preserve">I am writing to express my alarm and concern for the situation of 7,000 people from the indigenous and Afro-descendant communities of Unión </w:t>
      </w:r>
      <w:proofErr w:type="spellStart"/>
      <w:r w:rsidRPr="00FC1E77">
        <w:rPr>
          <w:rFonts w:ascii="Arial" w:hAnsi="Arial" w:cs="Arial"/>
          <w:sz w:val="20"/>
          <w:szCs w:val="20"/>
        </w:rPr>
        <w:t>Baquiaza</w:t>
      </w:r>
      <w:proofErr w:type="spellEnd"/>
      <w:r w:rsidRPr="00FC1E77">
        <w:rPr>
          <w:rFonts w:ascii="Arial" w:hAnsi="Arial" w:cs="Arial"/>
          <w:sz w:val="20"/>
          <w:szCs w:val="20"/>
        </w:rPr>
        <w:t xml:space="preserve">, </w:t>
      </w:r>
      <w:proofErr w:type="spellStart"/>
      <w:r w:rsidRPr="00FC1E77">
        <w:rPr>
          <w:rFonts w:ascii="Arial" w:hAnsi="Arial" w:cs="Arial"/>
          <w:sz w:val="20"/>
          <w:szCs w:val="20"/>
        </w:rPr>
        <w:t>Egoróquera</w:t>
      </w:r>
      <w:proofErr w:type="spellEnd"/>
      <w:r w:rsidRPr="00FC1E77">
        <w:rPr>
          <w:rFonts w:ascii="Arial" w:hAnsi="Arial" w:cs="Arial"/>
          <w:sz w:val="20"/>
          <w:szCs w:val="20"/>
        </w:rPr>
        <w:t xml:space="preserve">, Union </w:t>
      </w:r>
      <w:proofErr w:type="spellStart"/>
      <w:r w:rsidRPr="00FC1E77">
        <w:rPr>
          <w:rFonts w:ascii="Arial" w:hAnsi="Arial" w:cs="Arial"/>
          <w:sz w:val="20"/>
          <w:szCs w:val="20"/>
        </w:rPr>
        <w:t>Cuití</w:t>
      </w:r>
      <w:proofErr w:type="spellEnd"/>
      <w:r w:rsidRPr="00FC1E77">
        <w:rPr>
          <w:rFonts w:ascii="Arial" w:hAnsi="Arial" w:cs="Arial"/>
          <w:sz w:val="20"/>
          <w:szCs w:val="20"/>
        </w:rPr>
        <w:t xml:space="preserve">, </w:t>
      </w:r>
      <w:proofErr w:type="spellStart"/>
      <w:r w:rsidRPr="00FC1E77">
        <w:rPr>
          <w:rFonts w:ascii="Arial" w:hAnsi="Arial" w:cs="Arial"/>
          <w:sz w:val="20"/>
          <w:szCs w:val="20"/>
        </w:rPr>
        <w:t>Playita</w:t>
      </w:r>
      <w:proofErr w:type="spellEnd"/>
      <w:r w:rsidRPr="00FC1E77">
        <w:rPr>
          <w:rFonts w:ascii="Arial" w:hAnsi="Arial" w:cs="Arial"/>
          <w:sz w:val="20"/>
          <w:szCs w:val="20"/>
        </w:rPr>
        <w:t xml:space="preserve">, Mesopotamia and Carrillo who are amid hostilities of armed groups operating in </w:t>
      </w:r>
      <w:proofErr w:type="spellStart"/>
      <w:r w:rsidRPr="00FC1E77">
        <w:rPr>
          <w:rFonts w:ascii="Arial" w:hAnsi="Arial" w:cs="Arial"/>
          <w:sz w:val="20"/>
          <w:szCs w:val="20"/>
        </w:rPr>
        <w:t>Bojayá</w:t>
      </w:r>
      <w:proofErr w:type="spellEnd"/>
      <w:r w:rsidRPr="00FC1E77">
        <w:rPr>
          <w:rFonts w:ascii="Arial" w:hAnsi="Arial" w:cs="Arial"/>
          <w:sz w:val="20"/>
          <w:szCs w:val="20"/>
        </w:rPr>
        <w:t>, Ch</w:t>
      </w:r>
      <w:r w:rsidR="001107D9" w:rsidRPr="00FC1E77">
        <w:rPr>
          <w:rFonts w:ascii="Arial" w:hAnsi="Arial" w:cs="Arial"/>
          <w:sz w:val="20"/>
          <w:szCs w:val="20"/>
        </w:rPr>
        <w:t>o</w:t>
      </w:r>
      <w:r w:rsidRPr="00FC1E77">
        <w:rPr>
          <w:rFonts w:ascii="Arial" w:hAnsi="Arial" w:cs="Arial"/>
          <w:sz w:val="20"/>
          <w:szCs w:val="20"/>
        </w:rPr>
        <w:t>có. Their situation is extremely serious and immediate action must be taken before conditions lead to mass killing or forced displacement.</w:t>
      </w:r>
    </w:p>
    <w:p w14:paraId="33F6319A" w14:textId="77777777" w:rsidR="00AE4566" w:rsidRPr="00FC1E77" w:rsidRDefault="00AE4566" w:rsidP="00FC1E77">
      <w:pPr>
        <w:spacing w:after="0" w:line="240" w:lineRule="auto"/>
        <w:jc w:val="both"/>
        <w:rPr>
          <w:rFonts w:ascii="Arial" w:hAnsi="Arial" w:cs="Arial"/>
          <w:sz w:val="20"/>
          <w:szCs w:val="20"/>
        </w:rPr>
      </w:pPr>
    </w:p>
    <w:p w14:paraId="1502ADAA" w14:textId="4CAA3B3B" w:rsidR="00EC1D06" w:rsidRPr="00FC1E77" w:rsidRDefault="00AE4566" w:rsidP="00FC1E77">
      <w:pPr>
        <w:spacing w:after="0" w:line="240" w:lineRule="auto"/>
        <w:jc w:val="both"/>
        <w:rPr>
          <w:rFonts w:ascii="Arial" w:hAnsi="Arial" w:cs="Arial"/>
          <w:sz w:val="20"/>
          <w:szCs w:val="20"/>
        </w:rPr>
      </w:pPr>
      <w:r w:rsidRPr="00FC1E77">
        <w:rPr>
          <w:rFonts w:ascii="Arial" w:hAnsi="Arial" w:cs="Arial"/>
          <w:sz w:val="20"/>
          <w:szCs w:val="20"/>
        </w:rPr>
        <w:t xml:space="preserve">Most of these people were already in confinement for more than a year, trying to escape the consequences of the operations of the National Liberation Army and the </w:t>
      </w:r>
      <w:proofErr w:type="spellStart"/>
      <w:r w:rsidRPr="00FC1E77">
        <w:rPr>
          <w:rFonts w:ascii="Arial" w:hAnsi="Arial" w:cs="Arial"/>
          <w:sz w:val="20"/>
          <w:szCs w:val="20"/>
        </w:rPr>
        <w:t>Gaitanistas</w:t>
      </w:r>
      <w:proofErr w:type="spellEnd"/>
      <w:r w:rsidRPr="00FC1E77">
        <w:rPr>
          <w:rFonts w:ascii="Arial" w:hAnsi="Arial" w:cs="Arial"/>
          <w:sz w:val="20"/>
          <w:szCs w:val="20"/>
        </w:rPr>
        <w:t xml:space="preserve"> Self-</w:t>
      </w:r>
      <w:proofErr w:type="spellStart"/>
      <w:r w:rsidRPr="00FC1E77">
        <w:rPr>
          <w:rFonts w:ascii="Arial" w:hAnsi="Arial" w:cs="Arial"/>
          <w:sz w:val="20"/>
          <w:szCs w:val="20"/>
        </w:rPr>
        <w:t>Defen</w:t>
      </w:r>
      <w:r w:rsidR="00FC1E77">
        <w:rPr>
          <w:rFonts w:ascii="Arial" w:hAnsi="Arial" w:cs="Arial"/>
          <w:sz w:val="20"/>
          <w:szCs w:val="20"/>
        </w:rPr>
        <w:t>s</w:t>
      </w:r>
      <w:r w:rsidRPr="00FC1E77">
        <w:rPr>
          <w:rFonts w:ascii="Arial" w:hAnsi="Arial" w:cs="Arial"/>
          <w:sz w:val="20"/>
          <w:szCs w:val="20"/>
        </w:rPr>
        <w:t>e</w:t>
      </w:r>
      <w:proofErr w:type="spellEnd"/>
      <w:r w:rsidRPr="00FC1E77">
        <w:rPr>
          <w:rFonts w:ascii="Arial" w:hAnsi="Arial" w:cs="Arial"/>
          <w:sz w:val="20"/>
          <w:szCs w:val="20"/>
        </w:rPr>
        <w:t xml:space="preserve"> Forces. </w:t>
      </w:r>
      <w:r w:rsidR="001107D9" w:rsidRPr="00FC1E77">
        <w:rPr>
          <w:rFonts w:ascii="Arial" w:hAnsi="Arial" w:cs="Arial"/>
          <w:sz w:val="20"/>
          <w:szCs w:val="20"/>
        </w:rPr>
        <w:t>For the past year, t</w:t>
      </w:r>
      <w:r w:rsidRPr="00FC1E77">
        <w:rPr>
          <w:rFonts w:ascii="Arial" w:hAnsi="Arial" w:cs="Arial"/>
          <w:sz w:val="20"/>
          <w:szCs w:val="20"/>
        </w:rPr>
        <w:t xml:space="preserve">hey have </w:t>
      </w:r>
      <w:r w:rsidR="00EC1D06" w:rsidRPr="00FC1E77">
        <w:rPr>
          <w:rFonts w:ascii="Arial" w:hAnsi="Arial" w:cs="Arial"/>
          <w:sz w:val="20"/>
          <w:szCs w:val="20"/>
        </w:rPr>
        <w:t xml:space="preserve">been placing </w:t>
      </w:r>
      <w:r w:rsidRPr="00FC1E77">
        <w:rPr>
          <w:rFonts w:ascii="Arial" w:hAnsi="Arial" w:cs="Arial"/>
          <w:sz w:val="20"/>
          <w:szCs w:val="20"/>
        </w:rPr>
        <w:t>anti-personnel mines, recruit</w:t>
      </w:r>
      <w:r w:rsidR="00EC1D06" w:rsidRPr="00FC1E77">
        <w:rPr>
          <w:rFonts w:ascii="Arial" w:hAnsi="Arial" w:cs="Arial"/>
          <w:sz w:val="20"/>
          <w:szCs w:val="20"/>
        </w:rPr>
        <w:t>ing</w:t>
      </w:r>
      <w:r w:rsidRPr="00FC1E77">
        <w:rPr>
          <w:rFonts w:ascii="Arial" w:hAnsi="Arial" w:cs="Arial"/>
          <w:sz w:val="20"/>
          <w:szCs w:val="20"/>
        </w:rPr>
        <w:t xml:space="preserve"> children, murder</w:t>
      </w:r>
      <w:r w:rsidR="00EC1D06" w:rsidRPr="00FC1E77">
        <w:rPr>
          <w:rFonts w:ascii="Arial" w:hAnsi="Arial" w:cs="Arial"/>
          <w:sz w:val="20"/>
          <w:szCs w:val="20"/>
        </w:rPr>
        <w:t>ing</w:t>
      </w:r>
      <w:r w:rsidRPr="00FC1E77">
        <w:rPr>
          <w:rFonts w:ascii="Arial" w:hAnsi="Arial" w:cs="Arial"/>
          <w:sz w:val="20"/>
          <w:szCs w:val="20"/>
        </w:rPr>
        <w:t xml:space="preserve"> social leaders</w:t>
      </w:r>
      <w:r w:rsidR="00EC1D06" w:rsidRPr="00FC1E77">
        <w:rPr>
          <w:rFonts w:ascii="Arial" w:hAnsi="Arial" w:cs="Arial"/>
          <w:sz w:val="20"/>
          <w:szCs w:val="20"/>
        </w:rPr>
        <w:t xml:space="preserve"> and </w:t>
      </w:r>
      <w:r w:rsidRPr="00FC1E77">
        <w:rPr>
          <w:rFonts w:ascii="Arial" w:hAnsi="Arial" w:cs="Arial"/>
          <w:sz w:val="20"/>
          <w:szCs w:val="20"/>
        </w:rPr>
        <w:t>besieg</w:t>
      </w:r>
      <w:r w:rsidR="00EC1D06" w:rsidRPr="00FC1E77">
        <w:rPr>
          <w:rFonts w:ascii="Arial" w:hAnsi="Arial" w:cs="Arial"/>
          <w:sz w:val="20"/>
          <w:szCs w:val="20"/>
        </w:rPr>
        <w:t xml:space="preserve">ing </w:t>
      </w:r>
      <w:r w:rsidRPr="00FC1E77">
        <w:rPr>
          <w:rFonts w:ascii="Arial" w:hAnsi="Arial" w:cs="Arial"/>
          <w:sz w:val="20"/>
          <w:szCs w:val="20"/>
        </w:rPr>
        <w:t xml:space="preserve">entire communities. On some </w:t>
      </w:r>
      <w:proofErr w:type="gramStart"/>
      <w:r w:rsidRPr="00FC1E77">
        <w:rPr>
          <w:rFonts w:ascii="Arial" w:hAnsi="Arial" w:cs="Arial"/>
          <w:sz w:val="20"/>
          <w:szCs w:val="20"/>
        </w:rPr>
        <w:t>occasions</w:t>
      </w:r>
      <w:proofErr w:type="gramEnd"/>
      <w:r w:rsidRPr="00FC1E77">
        <w:rPr>
          <w:rFonts w:ascii="Arial" w:hAnsi="Arial" w:cs="Arial"/>
          <w:sz w:val="20"/>
          <w:szCs w:val="20"/>
        </w:rPr>
        <w:t xml:space="preserve"> communities have denounced the collusion of one of the armed groups with elements of the Colombian army.</w:t>
      </w:r>
    </w:p>
    <w:p w14:paraId="31A558BE" w14:textId="77777777" w:rsidR="00EC1D06" w:rsidRPr="00FC1E77" w:rsidRDefault="00EC1D06" w:rsidP="00FC1E77">
      <w:pPr>
        <w:spacing w:after="0" w:line="240" w:lineRule="auto"/>
        <w:jc w:val="both"/>
        <w:rPr>
          <w:rFonts w:ascii="Arial" w:hAnsi="Arial" w:cs="Arial"/>
          <w:sz w:val="20"/>
          <w:szCs w:val="20"/>
        </w:rPr>
      </w:pPr>
    </w:p>
    <w:p w14:paraId="28642C10" w14:textId="28349ADB" w:rsidR="00EC1D06" w:rsidRPr="00FC1E77" w:rsidRDefault="00EC1D06" w:rsidP="00FC1E77">
      <w:pPr>
        <w:spacing w:after="0" w:line="240" w:lineRule="auto"/>
        <w:jc w:val="both"/>
        <w:rPr>
          <w:rFonts w:ascii="Arial" w:hAnsi="Arial" w:cs="Arial"/>
          <w:sz w:val="20"/>
          <w:szCs w:val="20"/>
        </w:rPr>
      </w:pPr>
      <w:r w:rsidRPr="00FC1E77">
        <w:rPr>
          <w:rFonts w:ascii="Arial" w:hAnsi="Arial" w:cs="Arial"/>
          <w:sz w:val="20"/>
          <w:szCs w:val="20"/>
        </w:rPr>
        <w:t>The environment of exclusion, neglect and invisibility of this territory, created by the Colombian state, reinforces these communities’ vulnerable state without there having been a comprehensive institutional response beyond a merely military response.</w:t>
      </w:r>
    </w:p>
    <w:p w14:paraId="6AE516EC" w14:textId="77777777" w:rsidR="00AE4566" w:rsidRPr="00FC1E77" w:rsidRDefault="00AE4566" w:rsidP="00FC1E77">
      <w:pPr>
        <w:spacing w:after="0" w:line="240" w:lineRule="auto"/>
        <w:jc w:val="both"/>
        <w:rPr>
          <w:rFonts w:ascii="Arial" w:hAnsi="Arial" w:cs="Arial"/>
          <w:sz w:val="20"/>
          <w:szCs w:val="20"/>
        </w:rPr>
      </w:pPr>
    </w:p>
    <w:p w14:paraId="71AD3DBD" w14:textId="506FB2DB" w:rsidR="00980425" w:rsidRPr="00FC1E77" w:rsidRDefault="00AE4566" w:rsidP="00FC1E77">
      <w:pPr>
        <w:spacing w:after="0" w:line="240" w:lineRule="auto"/>
        <w:jc w:val="both"/>
        <w:rPr>
          <w:rFonts w:ascii="Arial" w:hAnsi="Arial" w:cs="Arial"/>
          <w:sz w:val="20"/>
          <w:szCs w:val="20"/>
        </w:rPr>
      </w:pPr>
      <w:r w:rsidRPr="00FC1E77">
        <w:rPr>
          <w:rFonts w:ascii="Arial" w:hAnsi="Arial" w:cs="Arial"/>
          <w:sz w:val="20"/>
          <w:szCs w:val="20"/>
        </w:rPr>
        <w:t xml:space="preserve">I urge you to </w:t>
      </w:r>
      <w:r w:rsidR="00EC1D06" w:rsidRPr="00FC1E77">
        <w:rPr>
          <w:rFonts w:ascii="Arial" w:hAnsi="Arial" w:cs="Arial"/>
          <w:sz w:val="20"/>
          <w:szCs w:val="20"/>
        </w:rPr>
        <w:t>i</w:t>
      </w:r>
      <w:r w:rsidRPr="00FC1E77">
        <w:rPr>
          <w:rFonts w:ascii="Arial" w:hAnsi="Arial" w:cs="Arial"/>
          <w:sz w:val="20"/>
          <w:szCs w:val="20"/>
        </w:rPr>
        <w:t>mmediately deploy a comprehensive protection plan for the people at risk in these communities</w:t>
      </w:r>
      <w:r w:rsidR="000B4F4B" w:rsidRPr="00FC1E77">
        <w:rPr>
          <w:rFonts w:ascii="Arial" w:hAnsi="Arial" w:cs="Arial"/>
          <w:sz w:val="20"/>
          <w:szCs w:val="20"/>
        </w:rPr>
        <w:t xml:space="preserve"> considering their </w:t>
      </w:r>
      <w:r w:rsidRPr="00FC1E77">
        <w:rPr>
          <w:rFonts w:ascii="Arial" w:hAnsi="Arial" w:cs="Arial"/>
          <w:sz w:val="20"/>
          <w:szCs w:val="20"/>
        </w:rPr>
        <w:t>guidance, approval and participation;</w:t>
      </w:r>
      <w:r w:rsidR="000B4F4B" w:rsidRPr="00FC1E77">
        <w:rPr>
          <w:rFonts w:ascii="Arial" w:hAnsi="Arial" w:cs="Arial"/>
          <w:sz w:val="20"/>
          <w:szCs w:val="20"/>
        </w:rPr>
        <w:t xml:space="preserve"> and to</w:t>
      </w:r>
      <w:r w:rsidRPr="00FC1E77">
        <w:rPr>
          <w:rFonts w:ascii="Arial" w:hAnsi="Arial" w:cs="Arial"/>
          <w:sz w:val="20"/>
          <w:szCs w:val="20"/>
        </w:rPr>
        <w:t xml:space="preserve"> </w:t>
      </w:r>
      <w:r w:rsidR="001107D9" w:rsidRPr="00FC1E77">
        <w:rPr>
          <w:rFonts w:ascii="Arial" w:hAnsi="Arial" w:cs="Arial"/>
          <w:sz w:val="20"/>
          <w:szCs w:val="20"/>
        </w:rPr>
        <w:t>i</w:t>
      </w:r>
      <w:r w:rsidRPr="00FC1E77">
        <w:rPr>
          <w:rFonts w:ascii="Arial" w:hAnsi="Arial" w:cs="Arial"/>
          <w:sz w:val="20"/>
          <w:szCs w:val="20"/>
        </w:rPr>
        <w:t xml:space="preserve">nvestigate and </w:t>
      </w:r>
      <w:r w:rsidR="000B4F4B" w:rsidRPr="00FC1E77">
        <w:rPr>
          <w:rFonts w:ascii="Arial" w:hAnsi="Arial" w:cs="Arial"/>
          <w:sz w:val="20"/>
          <w:szCs w:val="20"/>
        </w:rPr>
        <w:t>bring to jus</w:t>
      </w:r>
      <w:bookmarkStart w:id="0" w:name="_GoBack"/>
      <w:bookmarkEnd w:id="0"/>
      <w:r w:rsidR="000B4F4B" w:rsidRPr="00FC1E77">
        <w:rPr>
          <w:rFonts w:ascii="Arial" w:hAnsi="Arial" w:cs="Arial"/>
          <w:sz w:val="20"/>
          <w:szCs w:val="20"/>
        </w:rPr>
        <w:t xml:space="preserve">tice </w:t>
      </w:r>
      <w:r w:rsidRPr="00FC1E77">
        <w:rPr>
          <w:rFonts w:ascii="Arial" w:hAnsi="Arial" w:cs="Arial"/>
          <w:sz w:val="20"/>
          <w:szCs w:val="20"/>
        </w:rPr>
        <w:t xml:space="preserve">any illegal activity </w:t>
      </w:r>
      <w:r w:rsidR="000B4F4B" w:rsidRPr="00FC1E77">
        <w:rPr>
          <w:rFonts w:ascii="Arial" w:hAnsi="Arial" w:cs="Arial"/>
          <w:sz w:val="20"/>
          <w:szCs w:val="20"/>
        </w:rPr>
        <w:t xml:space="preserve">by </w:t>
      </w:r>
      <w:r w:rsidRPr="00FC1E77">
        <w:rPr>
          <w:rFonts w:ascii="Arial" w:hAnsi="Arial" w:cs="Arial"/>
          <w:sz w:val="20"/>
          <w:szCs w:val="20"/>
        </w:rPr>
        <w:t>armed groups affecting the rights of the</w:t>
      </w:r>
      <w:r w:rsidR="000B4F4B" w:rsidRPr="00FC1E77">
        <w:rPr>
          <w:rFonts w:ascii="Arial" w:hAnsi="Arial" w:cs="Arial"/>
          <w:sz w:val="20"/>
          <w:szCs w:val="20"/>
        </w:rPr>
        <w:t xml:space="preserve">se </w:t>
      </w:r>
      <w:r w:rsidRPr="00FC1E77">
        <w:rPr>
          <w:rFonts w:ascii="Arial" w:hAnsi="Arial" w:cs="Arial"/>
          <w:sz w:val="20"/>
          <w:szCs w:val="20"/>
        </w:rPr>
        <w:t>communities</w:t>
      </w:r>
      <w:r w:rsidR="000B4F4B" w:rsidRPr="00FC1E77">
        <w:rPr>
          <w:rFonts w:ascii="Arial" w:hAnsi="Arial" w:cs="Arial"/>
          <w:sz w:val="20"/>
          <w:szCs w:val="20"/>
        </w:rPr>
        <w:t>.</w:t>
      </w:r>
      <w:r w:rsidR="00EC1D06" w:rsidRPr="00FC1E77">
        <w:rPr>
          <w:rFonts w:ascii="Arial" w:hAnsi="Arial" w:cs="Arial"/>
          <w:sz w:val="20"/>
          <w:szCs w:val="20"/>
        </w:rPr>
        <w:t xml:space="preserve"> </w:t>
      </w:r>
      <w:r w:rsidR="000B4F4B" w:rsidRPr="00FC1E77">
        <w:rPr>
          <w:rFonts w:ascii="Arial" w:hAnsi="Arial" w:cs="Arial"/>
          <w:sz w:val="20"/>
          <w:szCs w:val="20"/>
        </w:rPr>
        <w:t xml:space="preserve">I also call on you to </w:t>
      </w:r>
      <w:r w:rsidR="00EC1D06" w:rsidRPr="00FC1E77">
        <w:rPr>
          <w:rFonts w:ascii="Arial" w:hAnsi="Arial" w:cs="Arial"/>
          <w:sz w:val="20"/>
          <w:szCs w:val="20"/>
        </w:rPr>
        <w:t>im</w:t>
      </w:r>
      <w:r w:rsidR="000B4F4B" w:rsidRPr="00FC1E77">
        <w:rPr>
          <w:rFonts w:ascii="Arial" w:hAnsi="Arial" w:cs="Arial"/>
          <w:sz w:val="20"/>
          <w:szCs w:val="20"/>
        </w:rPr>
        <w:t xml:space="preserve">plement the measures of justice, </w:t>
      </w:r>
      <w:r w:rsidR="00EC1D06" w:rsidRPr="00FC1E77">
        <w:rPr>
          <w:rFonts w:ascii="Arial" w:hAnsi="Arial" w:cs="Arial"/>
          <w:sz w:val="20"/>
          <w:szCs w:val="20"/>
        </w:rPr>
        <w:t xml:space="preserve">reparation and guarantees </w:t>
      </w:r>
      <w:r w:rsidR="000B4F4B" w:rsidRPr="00FC1E77">
        <w:rPr>
          <w:rFonts w:ascii="Arial" w:hAnsi="Arial" w:cs="Arial"/>
          <w:sz w:val="20"/>
          <w:szCs w:val="20"/>
        </w:rPr>
        <w:t xml:space="preserve">to prevent human rights violations against </w:t>
      </w:r>
      <w:r w:rsidR="00EC1D06" w:rsidRPr="00FC1E77">
        <w:rPr>
          <w:rFonts w:ascii="Arial" w:hAnsi="Arial" w:cs="Arial"/>
          <w:sz w:val="20"/>
          <w:szCs w:val="20"/>
        </w:rPr>
        <w:t>these communities</w:t>
      </w:r>
      <w:r w:rsidRPr="00FC1E77">
        <w:rPr>
          <w:rFonts w:ascii="Arial" w:hAnsi="Arial" w:cs="Arial"/>
          <w:sz w:val="20"/>
          <w:szCs w:val="20"/>
        </w:rPr>
        <w:t>.</w:t>
      </w:r>
    </w:p>
    <w:p w14:paraId="1E266BFB" w14:textId="77777777" w:rsidR="00EA68CE" w:rsidRPr="00FC1E77" w:rsidRDefault="00EA68CE" w:rsidP="00FC1E77">
      <w:pPr>
        <w:spacing w:after="0" w:line="240" w:lineRule="auto"/>
        <w:rPr>
          <w:rFonts w:ascii="Arial" w:hAnsi="Arial" w:cs="Arial"/>
          <w:sz w:val="20"/>
          <w:szCs w:val="20"/>
        </w:rPr>
      </w:pPr>
    </w:p>
    <w:p w14:paraId="43093A73" w14:textId="77777777" w:rsidR="005D2C37" w:rsidRPr="00FC1E77" w:rsidRDefault="005D2C37" w:rsidP="00FC1E77">
      <w:pPr>
        <w:spacing w:after="0" w:line="240" w:lineRule="auto"/>
        <w:rPr>
          <w:rFonts w:ascii="Arial" w:hAnsi="Arial" w:cs="Arial"/>
          <w:sz w:val="20"/>
          <w:szCs w:val="20"/>
        </w:rPr>
      </w:pPr>
      <w:r w:rsidRPr="00FC1E77">
        <w:rPr>
          <w:rFonts w:ascii="Arial" w:hAnsi="Arial" w:cs="Arial"/>
          <w:sz w:val="20"/>
          <w:szCs w:val="20"/>
        </w:rPr>
        <w:t>Yours sincerely,</w:t>
      </w:r>
    </w:p>
    <w:p w14:paraId="61CF4F19" w14:textId="77777777" w:rsidR="003B51F0" w:rsidRPr="00FC1E77" w:rsidRDefault="003B51F0" w:rsidP="00FC1E77">
      <w:pPr>
        <w:spacing w:line="240" w:lineRule="auto"/>
        <w:rPr>
          <w:rFonts w:ascii="Arial" w:hAnsi="Arial" w:cs="Arial"/>
          <w:b/>
          <w:sz w:val="20"/>
          <w:szCs w:val="20"/>
        </w:rPr>
      </w:pPr>
    </w:p>
    <w:p w14:paraId="3340D2FD" w14:textId="77777777" w:rsidR="0082127B" w:rsidRPr="00FC1E77" w:rsidRDefault="0082127B" w:rsidP="00FC1E77">
      <w:pPr>
        <w:pStyle w:val="AIBoxHeading"/>
        <w:shd w:val="clear" w:color="auto" w:fill="D9D9D9" w:themeFill="background1" w:themeFillShade="D9"/>
        <w:spacing w:line="240" w:lineRule="auto"/>
        <w:rPr>
          <w:rFonts w:ascii="Arial" w:hAnsi="Arial" w:cs="Arial"/>
          <w:b/>
          <w:sz w:val="32"/>
          <w:szCs w:val="32"/>
        </w:rPr>
      </w:pPr>
      <w:r w:rsidRPr="00FC1E77">
        <w:rPr>
          <w:rFonts w:ascii="Arial" w:hAnsi="Arial" w:cs="Arial"/>
          <w:b/>
          <w:sz w:val="32"/>
          <w:szCs w:val="32"/>
        </w:rPr>
        <w:lastRenderedPageBreak/>
        <w:t>Additional information</w:t>
      </w:r>
    </w:p>
    <w:p w14:paraId="4DB78232" w14:textId="5D7B5840" w:rsidR="00AE4566" w:rsidRPr="00FC1E77" w:rsidRDefault="00AE4566" w:rsidP="00FC1E77">
      <w:pPr>
        <w:spacing w:line="240" w:lineRule="auto"/>
        <w:jc w:val="both"/>
        <w:rPr>
          <w:rFonts w:ascii="Arial" w:hAnsi="Arial" w:cs="Arial"/>
          <w:szCs w:val="18"/>
        </w:rPr>
      </w:pPr>
      <w:r w:rsidRPr="00FC1E77">
        <w:rPr>
          <w:rFonts w:ascii="Arial" w:hAnsi="Arial" w:cs="Arial"/>
          <w:szCs w:val="18"/>
        </w:rPr>
        <w:t xml:space="preserve">The Indigenous and Afro-descendent communities of all Chocó State had been facing serious human rights violations across the years of conflict in Colombia with forced displacement, mass </w:t>
      </w:r>
      <w:r w:rsidR="00D34FED" w:rsidRPr="00FC1E77">
        <w:rPr>
          <w:rFonts w:ascii="Arial" w:hAnsi="Arial" w:cs="Arial"/>
          <w:szCs w:val="18"/>
        </w:rPr>
        <w:t>killing,</w:t>
      </w:r>
      <w:r w:rsidRPr="00FC1E77">
        <w:rPr>
          <w:rFonts w:ascii="Arial" w:hAnsi="Arial" w:cs="Arial"/>
          <w:szCs w:val="18"/>
        </w:rPr>
        <w:t xml:space="preserve"> and other human rights violations </w:t>
      </w:r>
      <w:r w:rsidR="001107D9" w:rsidRPr="00FC1E77">
        <w:rPr>
          <w:rFonts w:ascii="Arial" w:hAnsi="Arial" w:cs="Arial"/>
          <w:szCs w:val="18"/>
        </w:rPr>
        <w:t>occurred</w:t>
      </w:r>
      <w:r w:rsidRPr="00FC1E77">
        <w:rPr>
          <w:rFonts w:ascii="Arial" w:hAnsi="Arial" w:cs="Arial"/>
          <w:szCs w:val="18"/>
        </w:rPr>
        <w:t xml:space="preserve"> </w:t>
      </w:r>
      <w:r w:rsidR="001107D9" w:rsidRPr="00FC1E77">
        <w:rPr>
          <w:rFonts w:ascii="Arial" w:hAnsi="Arial" w:cs="Arial"/>
          <w:szCs w:val="18"/>
        </w:rPr>
        <w:t>at</w:t>
      </w:r>
      <w:r w:rsidRPr="00FC1E77">
        <w:rPr>
          <w:rFonts w:ascii="Arial" w:hAnsi="Arial" w:cs="Arial"/>
          <w:szCs w:val="18"/>
        </w:rPr>
        <w:t xml:space="preserve"> the hands of </w:t>
      </w:r>
      <w:proofErr w:type="spellStart"/>
      <w:r w:rsidRPr="00FC1E77">
        <w:rPr>
          <w:rFonts w:ascii="Arial" w:hAnsi="Arial" w:cs="Arial"/>
          <w:szCs w:val="18"/>
        </w:rPr>
        <w:t>guerilla</w:t>
      </w:r>
      <w:proofErr w:type="spellEnd"/>
      <w:r w:rsidRPr="00FC1E77">
        <w:rPr>
          <w:rFonts w:ascii="Arial" w:hAnsi="Arial" w:cs="Arial"/>
          <w:szCs w:val="18"/>
        </w:rPr>
        <w:t>, paramilitary groups and the army.</w:t>
      </w:r>
    </w:p>
    <w:p w14:paraId="140A989A" w14:textId="0F66850E" w:rsidR="00AE4566" w:rsidRPr="00FC1E77" w:rsidRDefault="00AE4566" w:rsidP="00FC1E77">
      <w:pPr>
        <w:spacing w:line="240" w:lineRule="auto"/>
        <w:jc w:val="both"/>
        <w:rPr>
          <w:rFonts w:ascii="Arial" w:hAnsi="Arial" w:cs="Arial"/>
          <w:szCs w:val="18"/>
        </w:rPr>
      </w:pPr>
      <w:r w:rsidRPr="00FC1E77">
        <w:rPr>
          <w:rFonts w:ascii="Arial" w:hAnsi="Arial" w:cs="Arial"/>
          <w:szCs w:val="18"/>
        </w:rPr>
        <w:t xml:space="preserve">In 2002, a mass killing known as </w:t>
      </w:r>
      <w:r w:rsidRPr="00FC1E77">
        <w:rPr>
          <w:rFonts w:ascii="Arial" w:hAnsi="Arial" w:cs="Arial"/>
          <w:i/>
          <w:szCs w:val="18"/>
        </w:rPr>
        <w:t>"</w:t>
      </w:r>
      <w:proofErr w:type="spellStart"/>
      <w:r w:rsidRPr="00FC1E77">
        <w:rPr>
          <w:rFonts w:ascii="Arial" w:hAnsi="Arial" w:cs="Arial"/>
          <w:i/>
          <w:szCs w:val="18"/>
        </w:rPr>
        <w:t>Bojayá</w:t>
      </w:r>
      <w:proofErr w:type="spellEnd"/>
      <w:r w:rsidRPr="00FC1E77">
        <w:rPr>
          <w:rFonts w:ascii="Arial" w:hAnsi="Arial" w:cs="Arial"/>
          <w:i/>
          <w:szCs w:val="18"/>
        </w:rPr>
        <w:t xml:space="preserve"> Massacre"</w:t>
      </w:r>
      <w:r w:rsidRPr="00FC1E77">
        <w:rPr>
          <w:rFonts w:ascii="Arial" w:hAnsi="Arial" w:cs="Arial"/>
          <w:szCs w:val="18"/>
        </w:rPr>
        <w:t xml:space="preserve"> marked the beginning of a violent </w:t>
      </w:r>
      <w:r w:rsidR="001107D9" w:rsidRPr="00FC1E77">
        <w:rPr>
          <w:rFonts w:ascii="Arial" w:hAnsi="Arial" w:cs="Arial"/>
          <w:szCs w:val="18"/>
        </w:rPr>
        <w:t xml:space="preserve">chapter in the </w:t>
      </w:r>
      <w:r w:rsidRPr="00FC1E77">
        <w:rPr>
          <w:rFonts w:ascii="Arial" w:hAnsi="Arial" w:cs="Arial"/>
          <w:szCs w:val="18"/>
        </w:rPr>
        <w:t>history in Colombia</w:t>
      </w:r>
      <w:r w:rsidR="001107D9" w:rsidRPr="00FC1E77">
        <w:rPr>
          <w:rFonts w:ascii="Arial" w:hAnsi="Arial" w:cs="Arial"/>
          <w:szCs w:val="18"/>
        </w:rPr>
        <w:t>,</w:t>
      </w:r>
      <w:r w:rsidRPr="00FC1E77">
        <w:rPr>
          <w:rFonts w:ascii="Arial" w:hAnsi="Arial" w:cs="Arial"/>
          <w:szCs w:val="18"/>
        </w:rPr>
        <w:t xml:space="preserve"> with thousands of victims amid clashes between the FARC and paramilitary groups. The inaction from the state at the time was considered as critical to enable the conditions for the human rights violations faced by people living in </w:t>
      </w:r>
      <w:r w:rsidR="00D34FED" w:rsidRPr="00FC1E77">
        <w:rPr>
          <w:rFonts w:ascii="Arial" w:hAnsi="Arial" w:cs="Arial"/>
          <w:szCs w:val="18"/>
        </w:rPr>
        <w:t>armed conflict zones. In 2002, t</w:t>
      </w:r>
      <w:r w:rsidRPr="00FC1E77">
        <w:rPr>
          <w:rFonts w:ascii="Arial" w:hAnsi="Arial" w:cs="Arial"/>
          <w:szCs w:val="18"/>
        </w:rPr>
        <w:t>he Ombudsman’s Office issued various alerts demonstrating the lack of protection for Afro-descendent and Indigenous communities in the municipality, and the inadequate state response, leaving communities in a vulnerable position.</w:t>
      </w:r>
    </w:p>
    <w:p w14:paraId="758CF6A7" w14:textId="21709BBC" w:rsidR="005D2C37" w:rsidRPr="00FC1E77" w:rsidRDefault="00AE4566" w:rsidP="00FC1E77">
      <w:pPr>
        <w:spacing w:line="240" w:lineRule="auto"/>
        <w:jc w:val="both"/>
        <w:rPr>
          <w:rFonts w:ascii="Arial" w:hAnsi="Arial" w:cs="Arial"/>
          <w:szCs w:val="20"/>
          <w:lang w:eastAsia="en-US"/>
        </w:rPr>
      </w:pPr>
      <w:r w:rsidRPr="00FC1E77">
        <w:rPr>
          <w:rFonts w:ascii="Arial" w:hAnsi="Arial" w:cs="Arial"/>
          <w:szCs w:val="18"/>
        </w:rPr>
        <w:t xml:space="preserve">In a </w:t>
      </w:r>
      <w:r w:rsidR="00D34FED" w:rsidRPr="00FC1E77">
        <w:rPr>
          <w:rFonts w:ascii="Arial" w:hAnsi="Arial" w:cs="Arial"/>
          <w:szCs w:val="18"/>
        </w:rPr>
        <w:t xml:space="preserve">2017 </w:t>
      </w:r>
      <w:r w:rsidRPr="00FC1E77">
        <w:rPr>
          <w:rFonts w:ascii="Arial" w:hAnsi="Arial" w:cs="Arial"/>
          <w:szCs w:val="18"/>
        </w:rPr>
        <w:t>report</w:t>
      </w:r>
      <w:r w:rsidR="00D34FED" w:rsidRPr="00FC1E77">
        <w:rPr>
          <w:rFonts w:ascii="Arial" w:hAnsi="Arial" w:cs="Arial"/>
          <w:szCs w:val="18"/>
        </w:rPr>
        <w:t xml:space="preserve">, </w:t>
      </w:r>
      <w:r w:rsidRPr="00FC1E77">
        <w:rPr>
          <w:rFonts w:ascii="Arial" w:hAnsi="Arial" w:cs="Arial"/>
          <w:szCs w:val="18"/>
        </w:rPr>
        <w:t>Amnesty International warned that the environment of exclusion, neglect</w:t>
      </w:r>
      <w:r w:rsidR="00D34FED" w:rsidRPr="00FC1E77">
        <w:rPr>
          <w:rFonts w:ascii="Arial" w:hAnsi="Arial" w:cs="Arial"/>
          <w:szCs w:val="18"/>
        </w:rPr>
        <w:t>ion</w:t>
      </w:r>
      <w:r w:rsidRPr="00FC1E77">
        <w:rPr>
          <w:rFonts w:ascii="Arial" w:hAnsi="Arial" w:cs="Arial"/>
          <w:szCs w:val="18"/>
        </w:rPr>
        <w:t xml:space="preserve"> and</w:t>
      </w:r>
      <w:r w:rsidR="00D34FED" w:rsidRPr="00FC1E77">
        <w:rPr>
          <w:rFonts w:ascii="Arial" w:hAnsi="Arial" w:cs="Arial"/>
          <w:szCs w:val="18"/>
        </w:rPr>
        <w:t xml:space="preserve"> invisibility of this territory</w:t>
      </w:r>
      <w:r w:rsidRPr="00FC1E77">
        <w:rPr>
          <w:rFonts w:ascii="Arial" w:hAnsi="Arial" w:cs="Arial"/>
          <w:szCs w:val="18"/>
        </w:rPr>
        <w:t xml:space="preserve"> created by the Colombian state, reinforces the communities’ </w:t>
      </w:r>
      <w:r w:rsidR="00D34FED" w:rsidRPr="00FC1E77">
        <w:rPr>
          <w:rFonts w:ascii="Arial" w:hAnsi="Arial" w:cs="Arial"/>
          <w:szCs w:val="18"/>
        </w:rPr>
        <w:t xml:space="preserve">state of </w:t>
      </w:r>
      <w:r w:rsidRPr="00FC1E77">
        <w:rPr>
          <w:rFonts w:ascii="Arial" w:hAnsi="Arial" w:cs="Arial"/>
          <w:szCs w:val="18"/>
        </w:rPr>
        <w:t>vulnerable</w:t>
      </w:r>
      <w:r w:rsidR="00D34FED" w:rsidRPr="00FC1E77">
        <w:rPr>
          <w:rFonts w:ascii="Arial" w:hAnsi="Arial" w:cs="Arial"/>
          <w:szCs w:val="18"/>
        </w:rPr>
        <w:t>,</w:t>
      </w:r>
      <w:r w:rsidRPr="00FC1E77">
        <w:rPr>
          <w:rFonts w:ascii="Arial" w:hAnsi="Arial" w:cs="Arial"/>
          <w:szCs w:val="18"/>
        </w:rPr>
        <w:t xml:space="preserve"> </w:t>
      </w:r>
      <w:r w:rsidR="00D34FED" w:rsidRPr="00FC1E77">
        <w:rPr>
          <w:rFonts w:ascii="Arial" w:hAnsi="Arial" w:cs="Arial"/>
          <w:szCs w:val="18"/>
        </w:rPr>
        <w:t xml:space="preserve">as there has not been </w:t>
      </w:r>
      <w:r w:rsidRPr="00FC1E77">
        <w:rPr>
          <w:rFonts w:ascii="Arial" w:hAnsi="Arial" w:cs="Arial"/>
          <w:szCs w:val="18"/>
        </w:rPr>
        <w:t>comprehensive institutional response beyond a military response.</w:t>
      </w:r>
    </w:p>
    <w:p w14:paraId="1BE7EE27" w14:textId="77777777" w:rsidR="008F4106" w:rsidRPr="00FC1E77" w:rsidRDefault="008F4106" w:rsidP="00FC1E77">
      <w:pPr>
        <w:spacing w:after="0" w:line="240" w:lineRule="auto"/>
        <w:rPr>
          <w:rFonts w:ascii="Arial" w:hAnsi="Arial" w:cs="Arial"/>
          <w:b/>
          <w:sz w:val="20"/>
          <w:szCs w:val="20"/>
        </w:rPr>
      </w:pPr>
    </w:p>
    <w:p w14:paraId="73489A11" w14:textId="2C8BF15F" w:rsidR="005D2C37" w:rsidRPr="00FC1E77" w:rsidRDefault="005D2C37" w:rsidP="00FC1E77">
      <w:pPr>
        <w:spacing w:after="0" w:line="240" w:lineRule="auto"/>
        <w:rPr>
          <w:rFonts w:ascii="Arial" w:hAnsi="Arial" w:cs="Arial"/>
          <w:b/>
          <w:sz w:val="20"/>
          <w:szCs w:val="20"/>
        </w:rPr>
      </w:pPr>
      <w:r w:rsidRPr="00FC1E77">
        <w:rPr>
          <w:rFonts w:ascii="Arial" w:hAnsi="Arial" w:cs="Arial"/>
          <w:b/>
          <w:sz w:val="20"/>
          <w:szCs w:val="20"/>
        </w:rPr>
        <w:t>PREFERRED LANGUAGE TO ADDRESS TARGET:</w:t>
      </w:r>
      <w:r w:rsidR="0082127B" w:rsidRPr="00FC1E77">
        <w:rPr>
          <w:rFonts w:ascii="Arial" w:hAnsi="Arial" w:cs="Arial"/>
          <w:b/>
          <w:sz w:val="20"/>
          <w:szCs w:val="20"/>
        </w:rPr>
        <w:t xml:space="preserve"> </w:t>
      </w:r>
      <w:r w:rsidR="00AE4566" w:rsidRPr="00FC1E77">
        <w:rPr>
          <w:rFonts w:ascii="Arial" w:hAnsi="Arial" w:cs="Arial"/>
          <w:sz w:val="20"/>
          <w:szCs w:val="20"/>
        </w:rPr>
        <w:t>S</w:t>
      </w:r>
      <w:r w:rsidR="008F4106" w:rsidRPr="00FC1E77">
        <w:rPr>
          <w:rFonts w:ascii="Arial" w:hAnsi="Arial" w:cs="Arial"/>
          <w:sz w:val="20"/>
          <w:szCs w:val="20"/>
        </w:rPr>
        <w:t>panish</w:t>
      </w:r>
    </w:p>
    <w:p w14:paraId="434B6D5F" w14:textId="77777777" w:rsidR="005D2C37" w:rsidRPr="00FC1E77" w:rsidRDefault="005D2C37" w:rsidP="00FC1E77">
      <w:pPr>
        <w:spacing w:after="0" w:line="240" w:lineRule="auto"/>
        <w:rPr>
          <w:rFonts w:ascii="Arial" w:hAnsi="Arial" w:cs="Arial"/>
          <w:color w:val="0070C0"/>
          <w:sz w:val="20"/>
          <w:szCs w:val="20"/>
        </w:rPr>
      </w:pPr>
      <w:r w:rsidRPr="00FC1E77">
        <w:rPr>
          <w:rFonts w:ascii="Arial" w:hAnsi="Arial" w:cs="Arial"/>
          <w:sz w:val="20"/>
          <w:szCs w:val="20"/>
        </w:rPr>
        <w:t>You can also write in your own language.</w:t>
      </w:r>
    </w:p>
    <w:p w14:paraId="3FAF9E44" w14:textId="77777777" w:rsidR="005D2C37" w:rsidRPr="00FC1E77" w:rsidRDefault="005D2C37" w:rsidP="00FC1E77">
      <w:pPr>
        <w:spacing w:after="0" w:line="240" w:lineRule="auto"/>
        <w:rPr>
          <w:rFonts w:ascii="Arial" w:hAnsi="Arial" w:cs="Arial"/>
          <w:color w:val="0070C0"/>
          <w:sz w:val="20"/>
          <w:szCs w:val="20"/>
        </w:rPr>
      </w:pPr>
    </w:p>
    <w:p w14:paraId="4F577EDA" w14:textId="4167EE99" w:rsidR="005D2C37" w:rsidRPr="00FC1E77" w:rsidRDefault="005D2C37" w:rsidP="00FC1E77">
      <w:pPr>
        <w:spacing w:after="0" w:line="240" w:lineRule="auto"/>
        <w:rPr>
          <w:rFonts w:ascii="Arial" w:hAnsi="Arial" w:cs="Arial"/>
          <w:sz w:val="20"/>
          <w:szCs w:val="20"/>
        </w:rPr>
      </w:pPr>
      <w:r w:rsidRPr="00FC1E77">
        <w:rPr>
          <w:rFonts w:ascii="Arial" w:hAnsi="Arial" w:cs="Arial"/>
          <w:b/>
          <w:sz w:val="20"/>
          <w:szCs w:val="20"/>
        </w:rPr>
        <w:t xml:space="preserve">PLEASE TAKE ACTION AS SOON AS POSSIBLE UNTIL: </w:t>
      </w:r>
      <w:r w:rsidR="00A7658B" w:rsidRPr="00FC1E77">
        <w:rPr>
          <w:rFonts w:ascii="Arial" w:hAnsi="Arial" w:cs="Arial"/>
          <w:sz w:val="20"/>
          <w:szCs w:val="20"/>
        </w:rPr>
        <w:t>30</w:t>
      </w:r>
      <w:r w:rsidR="00AE4566" w:rsidRPr="00FC1E77">
        <w:rPr>
          <w:rFonts w:ascii="Arial" w:hAnsi="Arial" w:cs="Arial"/>
          <w:sz w:val="20"/>
          <w:szCs w:val="20"/>
        </w:rPr>
        <w:t xml:space="preserve"> May</w:t>
      </w:r>
      <w:r w:rsidRPr="00FC1E77">
        <w:rPr>
          <w:rFonts w:ascii="Arial" w:hAnsi="Arial" w:cs="Arial"/>
          <w:sz w:val="20"/>
          <w:szCs w:val="20"/>
        </w:rPr>
        <w:t xml:space="preserve"> 2019 </w:t>
      </w:r>
    </w:p>
    <w:p w14:paraId="6AAA5D77" w14:textId="77777777" w:rsidR="005D2C37" w:rsidRPr="00FC1E77" w:rsidRDefault="005D2C37" w:rsidP="00FC1E77">
      <w:pPr>
        <w:spacing w:after="0" w:line="240" w:lineRule="auto"/>
        <w:rPr>
          <w:rFonts w:ascii="Arial" w:hAnsi="Arial" w:cs="Arial"/>
          <w:sz w:val="20"/>
          <w:szCs w:val="20"/>
        </w:rPr>
      </w:pPr>
      <w:r w:rsidRPr="00FC1E77">
        <w:rPr>
          <w:rFonts w:ascii="Arial" w:hAnsi="Arial" w:cs="Arial"/>
          <w:sz w:val="20"/>
          <w:szCs w:val="20"/>
        </w:rPr>
        <w:t>Please check with the Amnesty office in your country if you wish to send appeals after the deadline.</w:t>
      </w:r>
    </w:p>
    <w:p w14:paraId="24D08A21" w14:textId="77777777" w:rsidR="005D2C37" w:rsidRPr="00FC1E77" w:rsidRDefault="005D2C37" w:rsidP="00FC1E77">
      <w:pPr>
        <w:spacing w:after="0" w:line="240" w:lineRule="auto"/>
        <w:rPr>
          <w:rFonts w:ascii="Arial" w:hAnsi="Arial" w:cs="Arial"/>
          <w:b/>
          <w:sz w:val="20"/>
          <w:szCs w:val="20"/>
        </w:rPr>
      </w:pPr>
    </w:p>
    <w:p w14:paraId="07861311" w14:textId="797A42EB" w:rsidR="005D2C37" w:rsidRPr="00FC1E77" w:rsidRDefault="005D2C37" w:rsidP="00FC1E77">
      <w:pPr>
        <w:spacing w:after="0" w:line="240" w:lineRule="auto"/>
        <w:rPr>
          <w:rFonts w:ascii="Arial" w:hAnsi="Arial" w:cs="Arial"/>
          <w:b/>
          <w:sz w:val="20"/>
          <w:szCs w:val="20"/>
        </w:rPr>
      </w:pPr>
      <w:r w:rsidRPr="00FC1E77">
        <w:rPr>
          <w:rFonts w:ascii="Arial" w:hAnsi="Arial" w:cs="Arial"/>
          <w:b/>
          <w:sz w:val="20"/>
          <w:szCs w:val="20"/>
        </w:rPr>
        <w:t xml:space="preserve">NAME AND PRONOUN: </w:t>
      </w:r>
      <w:r w:rsidR="008F4106" w:rsidRPr="00FC1E77">
        <w:rPr>
          <w:rFonts w:ascii="Arial" w:hAnsi="Arial" w:cs="Arial"/>
          <w:sz w:val="20"/>
          <w:szCs w:val="20"/>
        </w:rPr>
        <w:t xml:space="preserve">Indigenous and </w:t>
      </w:r>
      <w:r w:rsidR="00D34FED" w:rsidRPr="00FC1E77">
        <w:rPr>
          <w:rFonts w:ascii="Arial" w:hAnsi="Arial" w:cs="Arial"/>
          <w:sz w:val="20"/>
          <w:szCs w:val="20"/>
        </w:rPr>
        <w:t>Afro-descendant</w:t>
      </w:r>
      <w:r w:rsidR="008F4106" w:rsidRPr="00FC1E77">
        <w:rPr>
          <w:rFonts w:ascii="Arial" w:hAnsi="Arial" w:cs="Arial"/>
          <w:sz w:val="20"/>
          <w:szCs w:val="20"/>
        </w:rPr>
        <w:t xml:space="preserve"> Communities in </w:t>
      </w:r>
      <w:proofErr w:type="spellStart"/>
      <w:r w:rsidR="008F4106" w:rsidRPr="00FC1E77">
        <w:rPr>
          <w:rFonts w:ascii="Arial" w:hAnsi="Arial" w:cs="Arial"/>
          <w:sz w:val="20"/>
          <w:szCs w:val="20"/>
        </w:rPr>
        <w:t>Bojaya</w:t>
      </w:r>
      <w:proofErr w:type="spellEnd"/>
      <w:r w:rsidR="008F4106" w:rsidRPr="00FC1E77">
        <w:rPr>
          <w:rFonts w:ascii="Arial" w:hAnsi="Arial" w:cs="Arial"/>
          <w:b/>
          <w:sz w:val="20"/>
          <w:szCs w:val="20"/>
        </w:rPr>
        <w:t xml:space="preserve"> </w:t>
      </w:r>
      <w:r w:rsidRPr="00FC1E77">
        <w:rPr>
          <w:rFonts w:ascii="Arial" w:hAnsi="Arial" w:cs="Arial"/>
          <w:sz w:val="20"/>
          <w:szCs w:val="20"/>
        </w:rPr>
        <w:t>(</w:t>
      </w:r>
      <w:r w:rsidR="00AE4566" w:rsidRPr="00FC1E77">
        <w:rPr>
          <w:rFonts w:ascii="Arial" w:hAnsi="Arial" w:cs="Arial"/>
          <w:sz w:val="20"/>
          <w:szCs w:val="20"/>
        </w:rPr>
        <w:t>They, them, theirs</w:t>
      </w:r>
      <w:r w:rsidRPr="00FC1E77">
        <w:rPr>
          <w:rFonts w:ascii="Arial" w:hAnsi="Arial" w:cs="Arial"/>
          <w:sz w:val="20"/>
          <w:szCs w:val="20"/>
        </w:rPr>
        <w:t>)</w:t>
      </w:r>
    </w:p>
    <w:sectPr w:rsidR="005D2C37" w:rsidRPr="00FC1E77" w:rsidSect="00FC1E77">
      <w:footerReference w:type="default" r:id="rId16"/>
      <w:footnotePr>
        <w:pos w:val="beneathText"/>
      </w:footnotePr>
      <w:endnotePr>
        <w:numFmt w:val="decimal"/>
      </w:endnotePr>
      <w:type w:val="continuous"/>
      <w:pgSz w:w="12240" w:h="15840" w:code="1"/>
      <w:pgMar w:top="720" w:right="720" w:bottom="180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CAA7F9" w14:textId="77777777" w:rsidR="009415B0" w:rsidRDefault="009415B0">
      <w:r>
        <w:separator/>
      </w:r>
    </w:p>
  </w:endnote>
  <w:endnote w:type="continuationSeparator" w:id="0">
    <w:p w14:paraId="3DC59208" w14:textId="77777777" w:rsidR="009415B0" w:rsidRDefault="00941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D5E0C" w14:textId="2D41F309" w:rsidR="00FC1E77" w:rsidRDefault="00FC1E77">
    <w:pPr>
      <w:pStyle w:val="Footer"/>
    </w:pPr>
    <w:r w:rsidRPr="009160F6">
      <w:rPr>
        <w:noProof/>
        <w:lang w:val="es-MX" w:eastAsia="es-MX"/>
      </w:rPr>
      <w:drawing>
        <wp:inline distT="0" distB="0" distL="0" distR="0" wp14:anchorId="56155E4F" wp14:editId="0CCFE5D4">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C63D3" w14:textId="77777777" w:rsidR="00FC1E77" w:rsidRPr="004D1533" w:rsidRDefault="00FC1E77" w:rsidP="00FC1E77">
    <w:pPr>
      <w:spacing w:after="0" w:line="240" w:lineRule="auto"/>
      <w:jc w:val="center"/>
      <w:rPr>
        <w:rFonts w:ascii="Arial" w:eastAsia="SimSun" w:hAnsi="Arial" w:cs="Arial"/>
        <w:sz w:val="16"/>
        <w:szCs w:val="16"/>
      </w:rPr>
    </w:pPr>
    <w:r w:rsidRPr="004D1533">
      <w:rPr>
        <w:rFonts w:ascii="Arial" w:eastAsia="SimSun" w:hAnsi="Arial" w:cs="Arial"/>
        <w:sz w:val="16"/>
        <w:szCs w:val="16"/>
      </w:rPr>
      <w:t>AIUSA’s Urgent Action Network | 5 Penn Plaza, 16</w:t>
    </w:r>
    <w:r w:rsidRPr="004D1533">
      <w:rPr>
        <w:rFonts w:ascii="Arial" w:eastAsia="SimSun" w:hAnsi="Arial" w:cs="Arial"/>
        <w:sz w:val="16"/>
        <w:szCs w:val="16"/>
        <w:vertAlign w:val="superscript"/>
      </w:rPr>
      <w:t>th</w:t>
    </w:r>
    <w:r w:rsidRPr="004D1533">
      <w:rPr>
        <w:rFonts w:ascii="Arial" w:eastAsia="SimSun" w:hAnsi="Arial" w:cs="Arial"/>
        <w:sz w:val="16"/>
        <w:szCs w:val="16"/>
      </w:rPr>
      <w:t xml:space="preserve"> Floor, New York, NY 10001</w:t>
    </w:r>
  </w:p>
  <w:p w14:paraId="2A5E6BF9" w14:textId="77777777" w:rsidR="00FC1E77" w:rsidRPr="004D1533" w:rsidRDefault="00FC1E77" w:rsidP="00FC1E77">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71911001" w14:textId="5551F40C" w:rsidR="00FC1E77" w:rsidRDefault="00FC1E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D78D71" w14:textId="77777777" w:rsidR="009415B0" w:rsidRDefault="009415B0">
      <w:r>
        <w:separator/>
      </w:r>
    </w:p>
  </w:footnote>
  <w:footnote w:type="continuationSeparator" w:id="0">
    <w:p w14:paraId="5611A890" w14:textId="77777777" w:rsidR="009415B0" w:rsidRDefault="009415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20868" w14:textId="2AB76072" w:rsidR="00355617" w:rsidRDefault="00AE4566" w:rsidP="0082127B">
    <w:pPr>
      <w:tabs>
        <w:tab w:val="left" w:pos="6060"/>
        <w:tab w:val="right" w:pos="10203"/>
      </w:tabs>
      <w:spacing w:after="0"/>
      <w:rPr>
        <w:sz w:val="16"/>
        <w:szCs w:val="16"/>
      </w:rPr>
    </w:pPr>
    <w:r>
      <w:rPr>
        <w:sz w:val="16"/>
        <w:szCs w:val="16"/>
      </w:rPr>
      <w:t>First</w:t>
    </w:r>
    <w:r w:rsidR="007A3AEA">
      <w:rPr>
        <w:sz w:val="16"/>
        <w:szCs w:val="16"/>
      </w:rPr>
      <w:t xml:space="preserve"> UA: </w:t>
    </w:r>
    <w:r>
      <w:rPr>
        <w:sz w:val="16"/>
        <w:szCs w:val="16"/>
      </w:rPr>
      <w:t>052/19</w:t>
    </w:r>
    <w:r w:rsidR="007A3AEA">
      <w:rPr>
        <w:sz w:val="16"/>
        <w:szCs w:val="16"/>
      </w:rPr>
      <w:t xml:space="preserve"> Index: </w:t>
    </w:r>
    <w:r>
      <w:rPr>
        <w:sz w:val="16"/>
        <w:szCs w:val="16"/>
      </w:rPr>
      <w:t>AMR 23/0230/2019</w:t>
    </w:r>
    <w:r w:rsidR="007A3AEA">
      <w:rPr>
        <w:sz w:val="16"/>
        <w:szCs w:val="16"/>
      </w:rPr>
      <w:t xml:space="preserve"> </w:t>
    </w:r>
    <w:r>
      <w:rPr>
        <w:sz w:val="16"/>
        <w:szCs w:val="16"/>
      </w:rPr>
      <w:t>COLOMBIA</w:t>
    </w:r>
    <w:r w:rsidR="007A3AEA">
      <w:rPr>
        <w:sz w:val="16"/>
        <w:szCs w:val="16"/>
      </w:rPr>
      <w:tab/>
    </w:r>
    <w:r w:rsidR="0082127B">
      <w:rPr>
        <w:sz w:val="16"/>
        <w:szCs w:val="16"/>
      </w:rPr>
      <w:tab/>
    </w:r>
    <w:r w:rsidR="00A7658B">
      <w:rPr>
        <w:sz w:val="16"/>
        <w:szCs w:val="16"/>
      </w:rPr>
      <w:t>Date: 18</w:t>
    </w:r>
    <w:r>
      <w:rPr>
        <w:sz w:val="16"/>
        <w:szCs w:val="16"/>
      </w:rPr>
      <w:t xml:space="preserve"> April 2019</w:t>
    </w:r>
  </w:p>
  <w:p w14:paraId="27C95945"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8D54F" w14:textId="77777777" w:rsidR="00E45B15" w:rsidRDefault="00E45B15" w:rsidP="00D35879">
    <w:pPr>
      <w:pStyle w:val="Header"/>
    </w:pPr>
  </w:p>
  <w:p w14:paraId="5E2C0E3D" w14:textId="77777777" w:rsidR="00E45B15" w:rsidRDefault="00E45B15"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7.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95273B"/>
    <w:multiLevelType w:val="multilevel"/>
    <w:tmpl w:val="79787F56"/>
    <w:numStyleLink w:val="AINumberedList"/>
  </w:abstractNum>
  <w:abstractNum w:abstractNumId="3"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5"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0461FB"/>
    <w:multiLevelType w:val="multilevel"/>
    <w:tmpl w:val="5B58B218"/>
    <w:numStyleLink w:val="AIBulletList"/>
  </w:abstractNum>
  <w:abstractNum w:abstractNumId="7"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5309E5"/>
    <w:multiLevelType w:val="multilevel"/>
    <w:tmpl w:val="5B58B218"/>
    <w:numStyleLink w:val="AIBulletList"/>
  </w:abstractNum>
  <w:abstractNum w:abstractNumId="9" w15:restartNumberingAfterBreak="0">
    <w:nsid w:val="456452DF"/>
    <w:multiLevelType w:val="multilevel"/>
    <w:tmpl w:val="5B58B218"/>
    <w:numStyleLink w:val="AIBulletList"/>
  </w:abstractNum>
  <w:abstractNum w:abstractNumId="10" w15:restartNumberingAfterBreak="0">
    <w:nsid w:val="4A107A4C"/>
    <w:multiLevelType w:val="multilevel"/>
    <w:tmpl w:val="5B58B218"/>
    <w:numStyleLink w:val="AIBulletList"/>
  </w:abstractNum>
  <w:abstractNum w:abstractNumId="11"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97C2480"/>
    <w:multiLevelType w:val="multilevel"/>
    <w:tmpl w:val="79787F56"/>
    <w:numStyleLink w:val="AINumberedList"/>
  </w:abstractNum>
  <w:abstractNum w:abstractNumId="14" w15:restartNumberingAfterBreak="0">
    <w:nsid w:val="620B112B"/>
    <w:multiLevelType w:val="multilevel"/>
    <w:tmpl w:val="5B58B218"/>
    <w:numStyleLink w:val="AIBulletList"/>
  </w:abstractNum>
  <w:abstractNum w:abstractNumId="15" w15:restartNumberingAfterBreak="0">
    <w:nsid w:val="63AE59ED"/>
    <w:multiLevelType w:val="multilevel"/>
    <w:tmpl w:val="79787F56"/>
    <w:numStyleLink w:val="AINumberedList"/>
  </w:abstractNum>
  <w:abstractNum w:abstractNumId="16"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316DB6"/>
    <w:multiLevelType w:val="multilevel"/>
    <w:tmpl w:val="5B58B218"/>
    <w:numStyleLink w:val="AIBulletList"/>
  </w:abstractNum>
  <w:abstractNum w:abstractNumId="18"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454555"/>
    <w:multiLevelType w:val="multilevel"/>
    <w:tmpl w:val="5B58B218"/>
    <w:numStyleLink w:val="AIBulletList"/>
  </w:abstractNum>
  <w:abstractNum w:abstractNumId="20"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1"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2"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20"/>
  </w:num>
  <w:num w:numId="4">
    <w:abstractNumId w:val="10"/>
  </w:num>
  <w:num w:numId="5">
    <w:abstractNumId w:val="4"/>
  </w:num>
  <w:num w:numId="6">
    <w:abstractNumId w:val="19"/>
  </w:num>
  <w:num w:numId="7">
    <w:abstractNumId w:val="17"/>
  </w:num>
  <w:num w:numId="8">
    <w:abstractNumId w:val="9"/>
  </w:num>
  <w:num w:numId="9">
    <w:abstractNumId w:val="8"/>
  </w:num>
  <w:num w:numId="10">
    <w:abstractNumId w:val="13"/>
  </w:num>
  <w:num w:numId="11">
    <w:abstractNumId w:val="6"/>
  </w:num>
  <w:num w:numId="12">
    <w:abstractNumId w:val="14"/>
  </w:num>
  <w:num w:numId="13">
    <w:abstractNumId w:val="15"/>
  </w:num>
  <w:num w:numId="14">
    <w:abstractNumId w:val="2"/>
  </w:num>
  <w:num w:numId="15">
    <w:abstractNumId w:val="18"/>
  </w:num>
  <w:num w:numId="16">
    <w:abstractNumId w:val="11"/>
  </w:num>
  <w:num w:numId="17">
    <w:abstractNumId w:val="12"/>
  </w:num>
  <w:num w:numId="18">
    <w:abstractNumId w:val="5"/>
  </w:num>
  <w:num w:numId="19">
    <w:abstractNumId w:val="7"/>
  </w:num>
  <w:num w:numId="20">
    <w:abstractNumId w:val="16"/>
  </w:num>
  <w:num w:numId="21">
    <w:abstractNumId w:val="3"/>
  </w:num>
  <w:num w:numId="22">
    <w:abstractNumId w:val="22"/>
  </w:num>
  <w:num w:numId="23">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5B0"/>
    <w:rsid w:val="00001383"/>
    <w:rsid w:val="00004D79"/>
    <w:rsid w:val="000058B2"/>
    <w:rsid w:val="00006629"/>
    <w:rsid w:val="0002386F"/>
    <w:rsid w:val="00057A7E"/>
    <w:rsid w:val="00076037"/>
    <w:rsid w:val="00083462"/>
    <w:rsid w:val="00087E2B"/>
    <w:rsid w:val="0009130D"/>
    <w:rsid w:val="00092DFA"/>
    <w:rsid w:val="000957C5"/>
    <w:rsid w:val="000A1F14"/>
    <w:rsid w:val="000B02B4"/>
    <w:rsid w:val="000B4A38"/>
    <w:rsid w:val="000B4F4B"/>
    <w:rsid w:val="000C2A0D"/>
    <w:rsid w:val="000C6196"/>
    <w:rsid w:val="000D0ABB"/>
    <w:rsid w:val="000D70C1"/>
    <w:rsid w:val="000E0D61"/>
    <w:rsid w:val="000E57D4"/>
    <w:rsid w:val="000F3012"/>
    <w:rsid w:val="00100FE4"/>
    <w:rsid w:val="0010425E"/>
    <w:rsid w:val="00106837"/>
    <w:rsid w:val="00106D61"/>
    <w:rsid w:val="001107D9"/>
    <w:rsid w:val="00114556"/>
    <w:rsid w:val="0012544D"/>
    <w:rsid w:val="001300C3"/>
    <w:rsid w:val="00130B8A"/>
    <w:rsid w:val="0014617E"/>
    <w:rsid w:val="001526C3"/>
    <w:rsid w:val="001561F4"/>
    <w:rsid w:val="0016118D"/>
    <w:rsid w:val="001648DB"/>
    <w:rsid w:val="00174398"/>
    <w:rsid w:val="00176678"/>
    <w:rsid w:val="001773D1"/>
    <w:rsid w:val="00177779"/>
    <w:rsid w:val="0019118D"/>
    <w:rsid w:val="00194CD5"/>
    <w:rsid w:val="001A635D"/>
    <w:rsid w:val="001A6AC9"/>
    <w:rsid w:val="001D52A5"/>
    <w:rsid w:val="001E2045"/>
    <w:rsid w:val="00201189"/>
    <w:rsid w:val="002036C0"/>
    <w:rsid w:val="00215C3E"/>
    <w:rsid w:val="00215E33"/>
    <w:rsid w:val="00225A11"/>
    <w:rsid w:val="002558D7"/>
    <w:rsid w:val="0025792F"/>
    <w:rsid w:val="00261CC7"/>
    <w:rsid w:val="002665C3"/>
    <w:rsid w:val="00267383"/>
    <w:rsid w:val="002703E7"/>
    <w:rsid w:val="002709C3"/>
    <w:rsid w:val="002739C9"/>
    <w:rsid w:val="00273E9A"/>
    <w:rsid w:val="002A2F36"/>
    <w:rsid w:val="002B2E9B"/>
    <w:rsid w:val="002C06A6"/>
    <w:rsid w:val="002C5FE4"/>
    <w:rsid w:val="002C7F1F"/>
    <w:rsid w:val="002D48CD"/>
    <w:rsid w:val="002D5454"/>
    <w:rsid w:val="002E3658"/>
    <w:rsid w:val="002F3C80"/>
    <w:rsid w:val="0031230A"/>
    <w:rsid w:val="00313E8B"/>
    <w:rsid w:val="00320461"/>
    <w:rsid w:val="0033624A"/>
    <w:rsid w:val="003373A5"/>
    <w:rsid w:val="00337826"/>
    <w:rsid w:val="0034128A"/>
    <w:rsid w:val="0034324D"/>
    <w:rsid w:val="0035329F"/>
    <w:rsid w:val="00355617"/>
    <w:rsid w:val="00376EF4"/>
    <w:rsid w:val="00384B4C"/>
    <w:rsid w:val="003904F0"/>
    <w:rsid w:val="003975C9"/>
    <w:rsid w:val="003B294A"/>
    <w:rsid w:val="003B51F0"/>
    <w:rsid w:val="003B5483"/>
    <w:rsid w:val="003C3210"/>
    <w:rsid w:val="003C5EEA"/>
    <w:rsid w:val="003C7CB6"/>
    <w:rsid w:val="003F3D5D"/>
    <w:rsid w:val="0042210F"/>
    <w:rsid w:val="004334BF"/>
    <w:rsid w:val="004408A1"/>
    <w:rsid w:val="00442E5B"/>
    <w:rsid w:val="0044379B"/>
    <w:rsid w:val="00445D50"/>
    <w:rsid w:val="00453538"/>
    <w:rsid w:val="004603A2"/>
    <w:rsid w:val="004622CA"/>
    <w:rsid w:val="00486088"/>
    <w:rsid w:val="00492FA8"/>
    <w:rsid w:val="004A1BDD"/>
    <w:rsid w:val="004B1E15"/>
    <w:rsid w:val="004B2367"/>
    <w:rsid w:val="004B381D"/>
    <w:rsid w:val="004C265C"/>
    <w:rsid w:val="004C71F5"/>
    <w:rsid w:val="004D41DC"/>
    <w:rsid w:val="00504FBC"/>
    <w:rsid w:val="005078C4"/>
    <w:rsid w:val="00517E88"/>
    <w:rsid w:val="005363CA"/>
    <w:rsid w:val="00542F58"/>
    <w:rsid w:val="0054432B"/>
    <w:rsid w:val="00545423"/>
    <w:rsid w:val="00547E71"/>
    <w:rsid w:val="00565462"/>
    <w:rsid w:val="005668D0"/>
    <w:rsid w:val="00572CCD"/>
    <w:rsid w:val="0057440A"/>
    <w:rsid w:val="005778A9"/>
    <w:rsid w:val="00581A12"/>
    <w:rsid w:val="00592C3E"/>
    <w:rsid w:val="00596449"/>
    <w:rsid w:val="005A3E28"/>
    <w:rsid w:val="005A71AD"/>
    <w:rsid w:val="005A7F1B"/>
    <w:rsid w:val="005B227F"/>
    <w:rsid w:val="005B59ED"/>
    <w:rsid w:val="005B5C5A"/>
    <w:rsid w:val="005C751F"/>
    <w:rsid w:val="005D14AA"/>
    <w:rsid w:val="005D2C37"/>
    <w:rsid w:val="005D7287"/>
    <w:rsid w:val="005D7D1C"/>
    <w:rsid w:val="005F0355"/>
    <w:rsid w:val="005F5E43"/>
    <w:rsid w:val="00606108"/>
    <w:rsid w:val="006201FC"/>
    <w:rsid w:val="00620ADD"/>
    <w:rsid w:val="00640EF2"/>
    <w:rsid w:val="0064718C"/>
    <w:rsid w:val="0065049B"/>
    <w:rsid w:val="00650D73"/>
    <w:rsid w:val="006558EE"/>
    <w:rsid w:val="00657231"/>
    <w:rsid w:val="00667FBC"/>
    <w:rsid w:val="0069571A"/>
    <w:rsid w:val="006A0BB9"/>
    <w:rsid w:val="006B12FA"/>
    <w:rsid w:val="006B461E"/>
    <w:rsid w:val="006C3C21"/>
    <w:rsid w:val="006C7A31"/>
    <w:rsid w:val="006F4C28"/>
    <w:rsid w:val="0070364E"/>
    <w:rsid w:val="007104E8"/>
    <w:rsid w:val="007156FC"/>
    <w:rsid w:val="00716942"/>
    <w:rsid w:val="007173E9"/>
    <w:rsid w:val="00727519"/>
    <w:rsid w:val="00727CA7"/>
    <w:rsid w:val="0073431C"/>
    <w:rsid w:val="007656E7"/>
    <w:rsid w:val="007666A4"/>
    <w:rsid w:val="00773365"/>
    <w:rsid w:val="00781624"/>
    <w:rsid w:val="00781E3C"/>
    <w:rsid w:val="007858BA"/>
    <w:rsid w:val="007A2ABA"/>
    <w:rsid w:val="007A3AEA"/>
    <w:rsid w:val="007A7F97"/>
    <w:rsid w:val="007B4F3E"/>
    <w:rsid w:val="007B7197"/>
    <w:rsid w:val="007C6CD0"/>
    <w:rsid w:val="007F4926"/>
    <w:rsid w:val="007F72FF"/>
    <w:rsid w:val="007F7B5E"/>
    <w:rsid w:val="008056E9"/>
    <w:rsid w:val="0081049F"/>
    <w:rsid w:val="00814632"/>
    <w:rsid w:val="0082127B"/>
    <w:rsid w:val="00827A40"/>
    <w:rsid w:val="00844F48"/>
    <w:rsid w:val="008455C2"/>
    <w:rsid w:val="00846E45"/>
    <w:rsid w:val="00864035"/>
    <w:rsid w:val="00866873"/>
    <w:rsid w:val="008763F4"/>
    <w:rsid w:val="008849EA"/>
    <w:rsid w:val="00891FE8"/>
    <w:rsid w:val="008D16ED"/>
    <w:rsid w:val="008D2A6B"/>
    <w:rsid w:val="008D49A5"/>
    <w:rsid w:val="008E0B66"/>
    <w:rsid w:val="008E172D"/>
    <w:rsid w:val="008F4106"/>
    <w:rsid w:val="00902730"/>
    <w:rsid w:val="00906C9F"/>
    <w:rsid w:val="00921577"/>
    <w:rsid w:val="009259E1"/>
    <w:rsid w:val="009415B0"/>
    <w:rsid w:val="0095188F"/>
    <w:rsid w:val="009550A0"/>
    <w:rsid w:val="00960C64"/>
    <w:rsid w:val="00963D4F"/>
    <w:rsid w:val="0097218E"/>
    <w:rsid w:val="00980425"/>
    <w:rsid w:val="00991C69"/>
    <w:rsid w:val="009923C0"/>
    <w:rsid w:val="009B78FE"/>
    <w:rsid w:val="009C3521"/>
    <w:rsid w:val="009C4461"/>
    <w:rsid w:val="009C6B5A"/>
    <w:rsid w:val="009E097D"/>
    <w:rsid w:val="009E7E6E"/>
    <w:rsid w:val="00A07E67"/>
    <w:rsid w:val="00A31F72"/>
    <w:rsid w:val="00A41FC6"/>
    <w:rsid w:val="00A44B1B"/>
    <w:rsid w:val="00A4583A"/>
    <w:rsid w:val="00A70D9D"/>
    <w:rsid w:val="00A7548F"/>
    <w:rsid w:val="00A7658B"/>
    <w:rsid w:val="00A81673"/>
    <w:rsid w:val="00A90EA6"/>
    <w:rsid w:val="00AB5744"/>
    <w:rsid w:val="00AB5C6E"/>
    <w:rsid w:val="00AB7E5D"/>
    <w:rsid w:val="00AC15B7"/>
    <w:rsid w:val="00AC215E"/>
    <w:rsid w:val="00AC367F"/>
    <w:rsid w:val="00AD6EA1"/>
    <w:rsid w:val="00AE4214"/>
    <w:rsid w:val="00AE4566"/>
    <w:rsid w:val="00AF0FCD"/>
    <w:rsid w:val="00AF5FF0"/>
    <w:rsid w:val="00B206A8"/>
    <w:rsid w:val="00B27341"/>
    <w:rsid w:val="00B408D4"/>
    <w:rsid w:val="00B52B01"/>
    <w:rsid w:val="00B6690B"/>
    <w:rsid w:val="00B7545C"/>
    <w:rsid w:val="00B92AEC"/>
    <w:rsid w:val="00B957E6"/>
    <w:rsid w:val="00B97626"/>
    <w:rsid w:val="00BA0E81"/>
    <w:rsid w:val="00BA6913"/>
    <w:rsid w:val="00BB0B3B"/>
    <w:rsid w:val="00BC7111"/>
    <w:rsid w:val="00BD0B43"/>
    <w:rsid w:val="00BE0D92"/>
    <w:rsid w:val="00BE4685"/>
    <w:rsid w:val="00BE6035"/>
    <w:rsid w:val="00BF4778"/>
    <w:rsid w:val="00BF7136"/>
    <w:rsid w:val="00C162AD"/>
    <w:rsid w:val="00C17D6F"/>
    <w:rsid w:val="00C359CF"/>
    <w:rsid w:val="00C370BB"/>
    <w:rsid w:val="00C415B8"/>
    <w:rsid w:val="00C460DB"/>
    <w:rsid w:val="00C50CEC"/>
    <w:rsid w:val="00C538D1"/>
    <w:rsid w:val="00C607FB"/>
    <w:rsid w:val="00C76EE0"/>
    <w:rsid w:val="00C8330C"/>
    <w:rsid w:val="00C85BFA"/>
    <w:rsid w:val="00C85EFE"/>
    <w:rsid w:val="00C934DE"/>
    <w:rsid w:val="00C93CB2"/>
    <w:rsid w:val="00CA13A3"/>
    <w:rsid w:val="00CA51AF"/>
    <w:rsid w:val="00CA5CB1"/>
    <w:rsid w:val="00CD2995"/>
    <w:rsid w:val="00CF7805"/>
    <w:rsid w:val="00D007F8"/>
    <w:rsid w:val="00D030C9"/>
    <w:rsid w:val="00D05A52"/>
    <w:rsid w:val="00D114C6"/>
    <w:rsid w:val="00D142D0"/>
    <w:rsid w:val="00D23D90"/>
    <w:rsid w:val="00D26BF9"/>
    <w:rsid w:val="00D34FED"/>
    <w:rsid w:val="00D35879"/>
    <w:rsid w:val="00D47210"/>
    <w:rsid w:val="00D54217"/>
    <w:rsid w:val="00D62977"/>
    <w:rsid w:val="00D635A1"/>
    <w:rsid w:val="00D6411A"/>
    <w:rsid w:val="00D67ABF"/>
    <w:rsid w:val="00D749E6"/>
    <w:rsid w:val="00D834E2"/>
    <w:rsid w:val="00D839E9"/>
    <w:rsid w:val="00D844EE"/>
    <w:rsid w:val="00D847F8"/>
    <w:rsid w:val="00D90465"/>
    <w:rsid w:val="00DB7D74"/>
    <w:rsid w:val="00DC65A4"/>
    <w:rsid w:val="00DD346F"/>
    <w:rsid w:val="00DF1141"/>
    <w:rsid w:val="00DF3644"/>
    <w:rsid w:val="00DF3DF5"/>
    <w:rsid w:val="00DF63A6"/>
    <w:rsid w:val="00E04AF0"/>
    <w:rsid w:val="00E07B25"/>
    <w:rsid w:val="00E12FD3"/>
    <w:rsid w:val="00E22AAE"/>
    <w:rsid w:val="00E37B98"/>
    <w:rsid w:val="00E406B4"/>
    <w:rsid w:val="00E40EAA"/>
    <w:rsid w:val="00E43F3A"/>
    <w:rsid w:val="00E45B15"/>
    <w:rsid w:val="00E63CEF"/>
    <w:rsid w:val="00E65D5E"/>
    <w:rsid w:val="00E67C6B"/>
    <w:rsid w:val="00E707D9"/>
    <w:rsid w:val="00E7569C"/>
    <w:rsid w:val="00E76516"/>
    <w:rsid w:val="00E778FE"/>
    <w:rsid w:val="00EA1562"/>
    <w:rsid w:val="00EA68CE"/>
    <w:rsid w:val="00EB1C45"/>
    <w:rsid w:val="00EB51EB"/>
    <w:rsid w:val="00EC1D06"/>
    <w:rsid w:val="00EC677A"/>
    <w:rsid w:val="00EF284E"/>
    <w:rsid w:val="00F25445"/>
    <w:rsid w:val="00F322A8"/>
    <w:rsid w:val="00F3436F"/>
    <w:rsid w:val="00F45927"/>
    <w:rsid w:val="00F65D4B"/>
    <w:rsid w:val="00F7577A"/>
    <w:rsid w:val="00F771BD"/>
    <w:rsid w:val="00F83EDB"/>
    <w:rsid w:val="00F91619"/>
    <w:rsid w:val="00F93094"/>
    <w:rsid w:val="00F9400E"/>
    <w:rsid w:val="00FA1C07"/>
    <w:rsid w:val="00FA48E3"/>
    <w:rsid w:val="00FA4E88"/>
    <w:rsid w:val="00FA7368"/>
    <w:rsid w:val="00FB2CBD"/>
    <w:rsid w:val="00FB54DD"/>
    <w:rsid w:val="00FB6A97"/>
    <w:rsid w:val="00FC01A6"/>
    <w:rsid w:val="00FC1E77"/>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6D4209F4"/>
  <w15:docId w15:val="{DD9947C6-96E0-4635-B666-B39CA582D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styleId="PlainText">
    <w:name w:val="Plain Text"/>
    <w:basedOn w:val="Normal"/>
    <w:link w:val="PlainTextChar"/>
    <w:uiPriority w:val="99"/>
    <w:unhideWhenUsed/>
    <w:rsid w:val="00FC1E77"/>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FC1E77"/>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embassyofcolombia@colombiaemb.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twitter.com/ivanduqu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ntacto@presidencia.gov.co" TargetMode="External"/><Relationship Id="rId5" Type="http://schemas.openxmlformats.org/officeDocument/2006/relationships/footnotes" Target="footnotes.xml"/><Relationship Id="rId15" Type="http://schemas.openxmlformats.org/officeDocument/2006/relationships/hyperlink" Target="https://www.facebook.com/ColombiaEmbassyUS/" TargetMode="External"/><Relationship Id="rId10" Type="http://schemas.openxmlformats.org/officeDocument/2006/relationships/hyperlink" Target="https://www.amnestyusa.org/report-urgent-actions/"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twitter.com/colombiaembusa?lang=e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754</Words>
  <Characters>4304</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Cesar Marin</dc:creator>
  <cp:lastModifiedBy>Laura Galeano</cp:lastModifiedBy>
  <cp:revision>2</cp:revision>
  <cp:lastPrinted>2019-01-25T20:51:00Z</cp:lastPrinted>
  <dcterms:created xsi:type="dcterms:W3CDTF">2019-04-18T16:22:00Z</dcterms:created>
  <dcterms:modified xsi:type="dcterms:W3CDTF">2019-04-18T16:22:00Z</dcterms:modified>
</cp:coreProperties>
</file>