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F6ACD" w:rsidRDefault="0026766F" w:rsidP="000F6ACD">
      <w:pPr>
        <w:pStyle w:val="AIUrgentActionTopHeading"/>
        <w:tabs>
          <w:tab w:val="clear" w:pos="567"/>
        </w:tabs>
        <w:spacing w:line="240" w:lineRule="auto"/>
        <w:rPr>
          <w:rFonts w:cs="Arial"/>
          <w:sz w:val="80"/>
          <w:szCs w:val="80"/>
        </w:rPr>
      </w:pPr>
      <w:r w:rsidRPr="000F6ACD">
        <w:rPr>
          <w:rFonts w:cs="Arial"/>
          <w:sz w:val="80"/>
          <w:szCs w:val="80"/>
          <w:highlight w:val="yellow"/>
        </w:rPr>
        <w:t>URGENT ACTION</w:t>
      </w:r>
    </w:p>
    <w:p w14:paraId="69BD15C9" w14:textId="539BEA18" w:rsidR="006966F6" w:rsidRPr="000F6ACD" w:rsidRDefault="006966F6" w:rsidP="000F6ACD">
      <w:pPr>
        <w:pStyle w:val="Default"/>
        <w:rPr>
          <w:b/>
          <w:sz w:val="28"/>
          <w:szCs w:val="28"/>
        </w:rPr>
      </w:pPr>
    </w:p>
    <w:p w14:paraId="3777702C" w14:textId="212EDB8C" w:rsidR="00D70D29" w:rsidRPr="000F6ACD" w:rsidRDefault="00DD0488" w:rsidP="000F6ACD">
      <w:pPr>
        <w:rPr>
          <w:rFonts w:ascii="Arial" w:hAnsi="Arial" w:cs="Arial"/>
          <w:b/>
          <w:i/>
          <w:color w:val="000000"/>
          <w:sz w:val="36"/>
          <w:lang w:eastAsia="es-MX"/>
        </w:rPr>
      </w:pPr>
      <w:bookmarkStart w:id="0" w:name="_Hlk5983441"/>
      <w:r w:rsidRPr="000F6ACD">
        <w:rPr>
          <w:rFonts w:ascii="Arial" w:hAnsi="Arial" w:cs="Arial"/>
          <w:b/>
          <w:sz w:val="36"/>
          <w:szCs w:val="36"/>
          <w:lang w:eastAsia="es-MX"/>
        </w:rPr>
        <w:t>BLOGGERS HELD FOR CONDEMNING CORRUPTION</w:t>
      </w:r>
    </w:p>
    <w:p w14:paraId="7C171D19" w14:textId="77777777" w:rsidR="00D70D29" w:rsidRPr="000F6ACD" w:rsidRDefault="00D70D29" w:rsidP="000F6ACD">
      <w:pPr>
        <w:rPr>
          <w:rFonts w:ascii="Arial" w:hAnsi="Arial" w:cs="Arial"/>
          <w:b/>
          <w:color w:val="000000"/>
          <w:lang w:eastAsia="es-MX"/>
        </w:rPr>
      </w:pPr>
    </w:p>
    <w:p w14:paraId="1DC45579" w14:textId="162D0D7B" w:rsidR="00D70D29" w:rsidRPr="000F6ACD" w:rsidRDefault="00DD0488" w:rsidP="000F6ACD">
      <w:pPr>
        <w:rPr>
          <w:rFonts w:ascii="Arial" w:hAnsi="Arial" w:cs="Arial"/>
          <w:b/>
          <w:color w:val="000000"/>
          <w:sz w:val="22"/>
          <w:szCs w:val="22"/>
          <w:lang w:eastAsia="es-MX"/>
        </w:rPr>
      </w:pPr>
      <w:r w:rsidRPr="000F6ACD">
        <w:rPr>
          <w:rFonts w:ascii="Arial" w:hAnsi="Arial" w:cs="Arial"/>
          <w:b/>
          <w:sz w:val="22"/>
          <w:szCs w:val="22"/>
          <w:lang w:eastAsia="es-MX"/>
        </w:rPr>
        <w:t xml:space="preserve">Bloggers </w:t>
      </w:r>
      <w:proofErr w:type="spellStart"/>
      <w:r w:rsidRPr="000F6ACD">
        <w:rPr>
          <w:rFonts w:ascii="Arial" w:hAnsi="Arial" w:cs="Arial"/>
          <w:b/>
          <w:sz w:val="22"/>
          <w:szCs w:val="22"/>
          <w:lang w:eastAsia="es-MX"/>
        </w:rPr>
        <w:t>Cheikh</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Jiddou</w:t>
      </w:r>
      <w:proofErr w:type="spellEnd"/>
      <w:r w:rsidRPr="000F6ACD">
        <w:rPr>
          <w:rFonts w:ascii="Arial" w:hAnsi="Arial" w:cs="Arial"/>
          <w:b/>
          <w:sz w:val="22"/>
          <w:szCs w:val="22"/>
          <w:lang w:eastAsia="es-MX"/>
        </w:rPr>
        <w:t xml:space="preserve"> and </w:t>
      </w:r>
      <w:proofErr w:type="spellStart"/>
      <w:r w:rsidRPr="000F6ACD">
        <w:rPr>
          <w:rFonts w:ascii="Arial" w:hAnsi="Arial" w:cs="Arial"/>
          <w:b/>
          <w:sz w:val="22"/>
          <w:szCs w:val="22"/>
          <w:lang w:eastAsia="es-MX"/>
        </w:rPr>
        <w:t>Abderrahmane</w:t>
      </w:r>
      <w:proofErr w:type="spellEnd"/>
      <w:r w:rsidRPr="000F6ACD">
        <w:rPr>
          <w:rFonts w:ascii="Arial" w:hAnsi="Arial" w:cs="Arial"/>
          <w:b/>
          <w:sz w:val="22"/>
          <w:szCs w:val="22"/>
          <w:lang w:eastAsia="es-MX"/>
        </w:rPr>
        <w:t xml:space="preserve"> </w:t>
      </w:r>
      <w:proofErr w:type="spellStart"/>
      <w:r w:rsidRPr="000F6ACD">
        <w:rPr>
          <w:rFonts w:ascii="Arial" w:hAnsi="Arial" w:cs="Arial"/>
          <w:b/>
          <w:sz w:val="22"/>
          <w:szCs w:val="22"/>
          <w:lang w:eastAsia="es-MX"/>
        </w:rPr>
        <w:t>Weddady</w:t>
      </w:r>
      <w:proofErr w:type="spellEnd"/>
      <w:r w:rsidRPr="000F6ACD">
        <w:rPr>
          <w:rFonts w:ascii="Arial" w:hAnsi="Arial" w:cs="Arial"/>
          <w:b/>
          <w:sz w:val="22"/>
          <w:szCs w:val="22"/>
          <w:lang w:eastAsia="es-MX"/>
        </w:rPr>
        <w:t xml:space="preserve"> were arbitrarily arrested on 22 March in Nouakchott. Both were arrested after posting comments on Facebook condemning corruption. Their comments came after media articles were published, accusing some Mauritanian officials of corruption. The two bloggers have been charged with ‘malicious accusation’. On 27 March, they were </w:t>
      </w:r>
      <w:r w:rsidR="00D23F96" w:rsidRPr="000F6ACD">
        <w:rPr>
          <w:rFonts w:ascii="Arial" w:hAnsi="Arial" w:cs="Arial"/>
          <w:b/>
          <w:sz w:val="22"/>
          <w:szCs w:val="22"/>
          <w:lang w:eastAsia="es-MX"/>
        </w:rPr>
        <w:t>transferred to</w:t>
      </w:r>
      <w:r w:rsidRPr="000F6ACD">
        <w:rPr>
          <w:rFonts w:ascii="Arial" w:hAnsi="Arial" w:cs="Arial"/>
          <w:b/>
          <w:sz w:val="22"/>
          <w:szCs w:val="22"/>
          <w:lang w:eastAsia="es-MX"/>
        </w:rPr>
        <w:t xml:space="preserve"> the Central prison of Nouakchott.</w:t>
      </w:r>
      <w:bookmarkStart w:id="1" w:name="_GoBack"/>
      <w:bookmarkEnd w:id="1"/>
    </w:p>
    <w:bookmarkEnd w:id="0"/>
    <w:p w14:paraId="7A4CCD4D" w14:textId="6F6D0891" w:rsidR="00D70D29" w:rsidRPr="000F6ACD" w:rsidRDefault="00D70D29" w:rsidP="000F6ACD">
      <w:pPr>
        <w:rPr>
          <w:rFonts w:ascii="Arial" w:hAnsi="Arial" w:cs="Arial"/>
          <w:b/>
          <w:color w:val="000000"/>
          <w:lang w:eastAsia="es-MX"/>
        </w:rPr>
      </w:pPr>
    </w:p>
    <w:p w14:paraId="2BF10E84" w14:textId="77777777" w:rsidR="000F6ACD" w:rsidRPr="0007751F" w:rsidRDefault="000F6ACD" w:rsidP="000F6ACD">
      <w:pPr>
        <w:rPr>
          <w:rFonts w:ascii="Arial" w:hAnsi="Arial" w:cs="Arial"/>
          <w:b/>
          <w:sz w:val="20"/>
          <w:szCs w:val="20"/>
        </w:rPr>
      </w:pPr>
      <w:r w:rsidRPr="0007751F">
        <w:rPr>
          <w:rFonts w:ascii="Arial" w:hAnsi="Arial" w:cs="Arial"/>
          <w:b/>
          <w:sz w:val="20"/>
          <w:szCs w:val="20"/>
        </w:rPr>
        <w:t xml:space="preserve">TAKE ACTION: </w:t>
      </w:r>
    </w:p>
    <w:p w14:paraId="59C6B073" w14:textId="77777777" w:rsidR="000F6ACD" w:rsidRPr="004D1533" w:rsidRDefault="000F6ACD"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E4B114" w14:textId="77777777" w:rsidR="000F6ACD" w:rsidRDefault="000F6ACD" w:rsidP="000F6ACD">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49.19</w:t>
      </w:r>
      <w:r w:rsidRPr="004D1533">
        <w:rPr>
          <w:rFonts w:ascii="Arial" w:hAnsi="Arial" w:cs="Arial"/>
          <w:i/>
          <w:iCs/>
          <w:color w:val="000000"/>
          <w:sz w:val="20"/>
          <w:szCs w:val="20"/>
        </w:rPr>
        <w:t xml:space="preserve">. </w:t>
      </w:r>
      <w:r w:rsidRPr="004D1533">
        <w:rPr>
          <w:rFonts w:ascii="Arial" w:hAnsi="Arial" w:cs="Arial"/>
          <w:color w:val="000000"/>
          <w:sz w:val="20"/>
          <w:szCs w:val="20"/>
        </w:rPr>
        <w:t>It’s important to report because we share the total number with the officials we are trying to persuade and the people we are trying to help.</w:t>
      </w:r>
    </w:p>
    <w:p w14:paraId="34E75FBF" w14:textId="2A0383D1" w:rsidR="000F6ACD" w:rsidRPr="000F6ACD" w:rsidRDefault="00AF1FE1" w:rsidP="000F6ACD">
      <w:pPr>
        <w:pStyle w:val="NormalWeb"/>
        <w:spacing w:before="0" w:beforeAutospacing="0" w:after="0" w:afterAutospacing="0"/>
        <w:ind w:left="360"/>
        <w:textAlignment w:val="baseline"/>
        <w:rPr>
          <w:rFonts w:ascii="Arial" w:hAnsi="Arial" w:cs="Arial"/>
          <w:color w:val="000000"/>
          <w:sz w:val="20"/>
          <w:szCs w:val="20"/>
        </w:rPr>
        <w:sectPr w:rsidR="000F6ACD" w:rsidRPr="000F6ACD" w:rsidSect="000F6AC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0F6ACD">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0C0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59EE116" w14:textId="0EA040EC" w:rsidR="00DD0488" w:rsidRPr="000F6ACD" w:rsidRDefault="00DD0488" w:rsidP="000F6ACD">
      <w:pPr>
        <w:rPr>
          <w:rFonts w:ascii="Arial" w:hAnsi="Arial" w:cs="Arial"/>
          <w:b/>
          <w:i/>
          <w:sz w:val="18"/>
          <w:szCs w:val="18"/>
        </w:rPr>
      </w:pPr>
      <w:r w:rsidRPr="000F6ACD">
        <w:rPr>
          <w:rFonts w:ascii="Arial" w:hAnsi="Arial" w:cs="Arial"/>
          <w:b/>
          <w:i/>
          <w:sz w:val="18"/>
          <w:szCs w:val="18"/>
        </w:rPr>
        <w:t xml:space="preserve">Mohamed </w:t>
      </w:r>
      <w:proofErr w:type="spellStart"/>
      <w:r w:rsidRPr="000F6ACD">
        <w:rPr>
          <w:rFonts w:ascii="Arial" w:hAnsi="Arial" w:cs="Arial"/>
          <w:b/>
          <w:i/>
          <w:sz w:val="18"/>
          <w:szCs w:val="18"/>
        </w:rPr>
        <w:t>Ould</w:t>
      </w:r>
      <w:proofErr w:type="spellEnd"/>
      <w:r w:rsidRPr="000F6ACD">
        <w:rPr>
          <w:rFonts w:ascii="Arial" w:hAnsi="Arial" w:cs="Arial"/>
          <w:b/>
          <w:i/>
          <w:sz w:val="18"/>
          <w:szCs w:val="18"/>
        </w:rPr>
        <w:t xml:space="preserve"> Abdel Aziz </w:t>
      </w:r>
    </w:p>
    <w:p w14:paraId="7B2DD62A" w14:textId="77777777" w:rsidR="00DD0488" w:rsidRPr="000F6ACD" w:rsidRDefault="00DD0488" w:rsidP="000F6ACD">
      <w:pPr>
        <w:rPr>
          <w:rFonts w:ascii="Arial" w:hAnsi="Arial" w:cs="Arial"/>
          <w:i/>
          <w:sz w:val="18"/>
          <w:szCs w:val="18"/>
        </w:rPr>
      </w:pPr>
      <w:r w:rsidRPr="000F6ACD">
        <w:rPr>
          <w:rFonts w:ascii="Arial" w:hAnsi="Arial" w:cs="Arial"/>
          <w:i/>
          <w:sz w:val="18"/>
          <w:szCs w:val="18"/>
        </w:rPr>
        <w:t xml:space="preserve">President of the Islamic Republic of Mauritania </w:t>
      </w:r>
    </w:p>
    <w:p w14:paraId="287E0CE9" w14:textId="77777777" w:rsidR="00DD0488" w:rsidRPr="000F6ACD" w:rsidRDefault="00DD0488" w:rsidP="000F6ACD">
      <w:pPr>
        <w:rPr>
          <w:rFonts w:ascii="Arial" w:hAnsi="Arial" w:cs="Arial"/>
          <w:i/>
          <w:sz w:val="18"/>
          <w:szCs w:val="18"/>
        </w:rPr>
      </w:pPr>
      <w:r w:rsidRPr="000F6ACD">
        <w:rPr>
          <w:rFonts w:ascii="Arial" w:hAnsi="Arial" w:cs="Arial"/>
          <w:i/>
          <w:sz w:val="18"/>
          <w:szCs w:val="18"/>
        </w:rPr>
        <w:t xml:space="preserve">Office of the president </w:t>
      </w:r>
    </w:p>
    <w:p w14:paraId="06C1FFAB" w14:textId="77777777" w:rsidR="00DD0488" w:rsidRPr="000F6ACD" w:rsidRDefault="00DD0488" w:rsidP="000F6ACD">
      <w:pPr>
        <w:rPr>
          <w:rFonts w:ascii="Arial" w:hAnsi="Arial" w:cs="Arial"/>
          <w:i/>
          <w:sz w:val="18"/>
          <w:szCs w:val="18"/>
        </w:rPr>
      </w:pPr>
      <w:r w:rsidRPr="000F6ACD">
        <w:rPr>
          <w:rFonts w:ascii="Arial" w:hAnsi="Arial" w:cs="Arial"/>
          <w:i/>
          <w:sz w:val="18"/>
          <w:szCs w:val="18"/>
        </w:rPr>
        <w:t xml:space="preserve">BP 184 </w:t>
      </w:r>
    </w:p>
    <w:p w14:paraId="5B79FF5D" w14:textId="361AAAE8" w:rsidR="00DD0488" w:rsidRPr="000F6ACD" w:rsidRDefault="00DD0488" w:rsidP="000F6ACD">
      <w:pPr>
        <w:rPr>
          <w:rFonts w:ascii="Arial" w:hAnsi="Arial" w:cs="Arial"/>
          <w:i/>
          <w:sz w:val="18"/>
          <w:szCs w:val="18"/>
        </w:rPr>
      </w:pPr>
      <w:r w:rsidRPr="000F6ACD">
        <w:rPr>
          <w:rFonts w:ascii="Arial" w:hAnsi="Arial" w:cs="Arial"/>
          <w:i/>
          <w:sz w:val="18"/>
          <w:szCs w:val="18"/>
        </w:rPr>
        <w:t>Nouakchott, Mauritania</w:t>
      </w:r>
    </w:p>
    <w:p w14:paraId="381B5435" w14:textId="0B7A4B80" w:rsidR="000F6ACD" w:rsidRPr="000F6ACD" w:rsidRDefault="000F6ACD" w:rsidP="000F6ACD">
      <w:pPr>
        <w:rPr>
          <w:rFonts w:ascii="Arial" w:hAnsi="Arial" w:cs="Arial"/>
          <w:i/>
          <w:sz w:val="18"/>
          <w:szCs w:val="18"/>
        </w:rPr>
      </w:pPr>
    </w:p>
    <w:p w14:paraId="3A7D8B5F" w14:textId="77777777" w:rsidR="000F6ACD" w:rsidRDefault="000F6ACD" w:rsidP="00F44FD3">
      <w:pPr>
        <w:pStyle w:val="PlainText"/>
        <w:rPr>
          <w:rFonts w:ascii="Arial" w:hAnsi="Arial" w:cs="Arial"/>
          <w:b/>
          <w:i/>
          <w:sz w:val="18"/>
          <w:szCs w:val="18"/>
        </w:rPr>
      </w:pPr>
    </w:p>
    <w:p w14:paraId="402EF445" w14:textId="0D7AC8FF" w:rsidR="000F6ACD" w:rsidRPr="000F6ACD" w:rsidRDefault="000F6ACD" w:rsidP="00F44FD3">
      <w:pPr>
        <w:pStyle w:val="PlainText"/>
        <w:rPr>
          <w:rFonts w:ascii="Arial" w:hAnsi="Arial" w:cs="Arial"/>
          <w:b/>
          <w:i/>
          <w:sz w:val="18"/>
          <w:szCs w:val="18"/>
        </w:rPr>
      </w:pPr>
      <w:r w:rsidRPr="000F6ACD">
        <w:rPr>
          <w:rFonts w:ascii="Arial" w:hAnsi="Arial" w:cs="Arial"/>
          <w:b/>
          <w:i/>
          <w:sz w:val="18"/>
          <w:szCs w:val="18"/>
        </w:rPr>
        <w:t xml:space="preserve">Ambassador </w:t>
      </w:r>
      <w:proofErr w:type="spellStart"/>
      <w:r w:rsidRPr="000F6ACD">
        <w:rPr>
          <w:rFonts w:ascii="Arial" w:hAnsi="Arial" w:cs="Arial"/>
          <w:b/>
          <w:i/>
          <w:sz w:val="18"/>
          <w:szCs w:val="18"/>
        </w:rPr>
        <w:t>Mouhamedoun</w:t>
      </w:r>
      <w:proofErr w:type="spellEnd"/>
      <w:r w:rsidRPr="000F6ACD">
        <w:rPr>
          <w:rFonts w:ascii="Arial" w:hAnsi="Arial" w:cs="Arial"/>
          <w:b/>
          <w:i/>
          <w:sz w:val="18"/>
          <w:szCs w:val="18"/>
        </w:rPr>
        <w:t xml:space="preserve"> </w:t>
      </w:r>
      <w:proofErr w:type="spellStart"/>
      <w:r w:rsidRPr="000F6ACD">
        <w:rPr>
          <w:rFonts w:ascii="Arial" w:hAnsi="Arial" w:cs="Arial"/>
          <w:b/>
          <w:i/>
          <w:sz w:val="18"/>
          <w:szCs w:val="18"/>
        </w:rPr>
        <w:t>Daddah</w:t>
      </w:r>
      <w:proofErr w:type="spellEnd"/>
      <w:r w:rsidRPr="000F6ACD">
        <w:rPr>
          <w:rFonts w:ascii="Arial" w:hAnsi="Arial" w:cs="Arial"/>
          <w:b/>
          <w:i/>
          <w:sz w:val="18"/>
          <w:szCs w:val="18"/>
        </w:rPr>
        <w:t>,</w:t>
      </w:r>
    </w:p>
    <w:p w14:paraId="645DCDA3" w14:textId="77777777" w:rsidR="000F6ACD" w:rsidRPr="000F6ACD" w:rsidRDefault="000F6ACD" w:rsidP="00F44FD3">
      <w:pPr>
        <w:pStyle w:val="PlainText"/>
        <w:rPr>
          <w:rFonts w:ascii="Arial" w:hAnsi="Arial" w:cs="Arial"/>
          <w:i/>
          <w:sz w:val="18"/>
          <w:szCs w:val="18"/>
        </w:rPr>
      </w:pPr>
      <w:r w:rsidRPr="000F6ACD">
        <w:rPr>
          <w:rFonts w:ascii="Arial" w:hAnsi="Arial" w:cs="Arial"/>
          <w:i/>
          <w:sz w:val="18"/>
          <w:szCs w:val="18"/>
        </w:rPr>
        <w:t>Embassy of Islamic Republic of Mauritania to the United States</w:t>
      </w:r>
    </w:p>
    <w:p w14:paraId="7DA6C67F" w14:textId="77777777" w:rsidR="000F6ACD" w:rsidRPr="000F6ACD" w:rsidRDefault="000F6ACD" w:rsidP="00F44FD3">
      <w:pPr>
        <w:pStyle w:val="PlainText"/>
        <w:rPr>
          <w:rFonts w:ascii="Arial" w:hAnsi="Arial" w:cs="Arial"/>
          <w:i/>
          <w:sz w:val="18"/>
          <w:szCs w:val="18"/>
        </w:rPr>
      </w:pPr>
      <w:r w:rsidRPr="000F6ACD">
        <w:rPr>
          <w:rFonts w:ascii="Arial" w:hAnsi="Arial" w:cs="Arial"/>
          <w:i/>
          <w:sz w:val="18"/>
          <w:szCs w:val="18"/>
        </w:rPr>
        <w:t>2129 Leroy Place NW, Washington, DC 20008</w:t>
      </w:r>
    </w:p>
    <w:p w14:paraId="0219DFA4" w14:textId="77777777" w:rsidR="000F6ACD" w:rsidRPr="000F6ACD" w:rsidRDefault="000F6ACD" w:rsidP="00F44FD3">
      <w:pPr>
        <w:pStyle w:val="PlainText"/>
        <w:rPr>
          <w:rFonts w:ascii="Arial" w:hAnsi="Arial" w:cs="Arial"/>
          <w:i/>
          <w:sz w:val="18"/>
          <w:szCs w:val="18"/>
        </w:rPr>
      </w:pPr>
      <w:r w:rsidRPr="000F6ACD">
        <w:rPr>
          <w:rFonts w:ascii="Arial" w:hAnsi="Arial" w:cs="Arial"/>
          <w:i/>
          <w:sz w:val="18"/>
          <w:szCs w:val="18"/>
        </w:rPr>
        <w:t>Phone: 202 232 5700 I Fax: 202 319 2623</w:t>
      </w:r>
    </w:p>
    <w:p w14:paraId="35A54077" w14:textId="0B695F8F" w:rsidR="000F6ACD" w:rsidRPr="000F6ACD" w:rsidRDefault="000F6ACD" w:rsidP="00F44FD3">
      <w:pPr>
        <w:pStyle w:val="PlainText"/>
        <w:rPr>
          <w:rFonts w:ascii="Arial" w:hAnsi="Arial" w:cs="Arial"/>
          <w:i/>
          <w:sz w:val="18"/>
          <w:szCs w:val="18"/>
        </w:rPr>
      </w:pPr>
      <w:r w:rsidRPr="000F6ACD">
        <w:rPr>
          <w:rFonts w:ascii="Arial" w:hAnsi="Arial" w:cs="Arial"/>
          <w:i/>
          <w:sz w:val="18"/>
          <w:szCs w:val="18"/>
        </w:rPr>
        <w:t xml:space="preserve">Email: </w:t>
      </w:r>
      <w:hyperlink r:id="rId13" w:history="1">
        <w:r w:rsidRPr="00AA3EEA">
          <w:rPr>
            <w:rStyle w:val="Hyperlink"/>
            <w:rFonts w:ascii="Arial" w:hAnsi="Arial" w:cs="Arial"/>
            <w:i/>
            <w:sz w:val="18"/>
            <w:szCs w:val="18"/>
          </w:rPr>
          <w:t>info@mauritaniaembassy-usa.org</w:t>
        </w:r>
      </w:hyperlink>
      <w:r>
        <w:rPr>
          <w:rFonts w:ascii="Arial" w:hAnsi="Arial" w:cs="Arial"/>
          <w:i/>
          <w:sz w:val="18"/>
          <w:szCs w:val="18"/>
        </w:rPr>
        <w:t xml:space="preserve"> </w:t>
      </w:r>
    </w:p>
    <w:p w14:paraId="1FA6DD51" w14:textId="6C1C240F" w:rsidR="000F6ACD" w:rsidRPr="000F6ACD" w:rsidRDefault="000F6ACD" w:rsidP="00F44FD3">
      <w:pPr>
        <w:pStyle w:val="PlainText"/>
        <w:rPr>
          <w:rFonts w:ascii="Arial" w:hAnsi="Arial" w:cs="Arial"/>
          <w:i/>
          <w:sz w:val="18"/>
          <w:szCs w:val="18"/>
        </w:rPr>
      </w:pPr>
      <w:r w:rsidRPr="000F6ACD">
        <w:rPr>
          <w:rFonts w:ascii="Arial" w:hAnsi="Arial" w:cs="Arial"/>
          <w:i/>
          <w:sz w:val="18"/>
          <w:szCs w:val="18"/>
        </w:rPr>
        <w:t xml:space="preserve">Facebook: </w:t>
      </w:r>
      <w:hyperlink r:id="rId14" w:history="1">
        <w:r w:rsidRPr="000F6ACD">
          <w:rPr>
            <w:rStyle w:val="Hyperlink"/>
            <w:rFonts w:ascii="Arial" w:hAnsi="Arial" w:cs="Arial"/>
            <w:i/>
            <w:sz w:val="18"/>
            <w:szCs w:val="18"/>
          </w:rPr>
          <w:t>@</w:t>
        </w:r>
        <w:proofErr w:type="spellStart"/>
        <w:r w:rsidRPr="000F6ACD">
          <w:rPr>
            <w:rStyle w:val="Hyperlink"/>
            <w:rFonts w:ascii="Arial" w:hAnsi="Arial" w:cs="Arial"/>
            <w:i/>
            <w:sz w:val="18"/>
            <w:szCs w:val="18"/>
          </w:rPr>
          <w:t>EmbassyofMauritania</w:t>
        </w:r>
        <w:proofErr w:type="spellEnd"/>
      </w:hyperlink>
      <w:r>
        <w:rPr>
          <w:rFonts w:ascii="Arial" w:hAnsi="Arial" w:cs="Arial"/>
          <w:i/>
          <w:sz w:val="18"/>
          <w:szCs w:val="18"/>
        </w:rPr>
        <w:t xml:space="preserve"> </w:t>
      </w:r>
    </w:p>
    <w:p w14:paraId="5D0E6D0F" w14:textId="7D587FD8" w:rsidR="000F6ACD" w:rsidRPr="000F6ACD" w:rsidRDefault="000F6ACD" w:rsidP="000F6ACD">
      <w:pPr>
        <w:pStyle w:val="PlainText"/>
        <w:rPr>
          <w:rFonts w:ascii="Arial" w:hAnsi="Arial" w:cs="Arial"/>
          <w:i/>
          <w:sz w:val="18"/>
          <w:szCs w:val="18"/>
        </w:rPr>
        <w:sectPr w:rsidR="000F6ACD" w:rsidRPr="000F6ACD" w:rsidSect="000F6ACD">
          <w:type w:val="continuous"/>
          <w:pgSz w:w="12240" w:h="15840" w:code="1"/>
          <w:pgMar w:top="720" w:right="720" w:bottom="1800" w:left="720" w:header="0" w:footer="567" w:gutter="0"/>
          <w:cols w:num="2" w:space="567"/>
          <w:titlePg/>
          <w:docGrid w:linePitch="360"/>
        </w:sectPr>
      </w:pPr>
      <w:r w:rsidRPr="000F6ACD">
        <w:rPr>
          <w:rFonts w:ascii="Arial" w:hAnsi="Arial" w:cs="Arial"/>
          <w:i/>
          <w:sz w:val="18"/>
          <w:szCs w:val="18"/>
        </w:rPr>
        <w:t>Salutation: Dear Ambassador</w:t>
      </w:r>
    </w:p>
    <w:p w14:paraId="56323C76" w14:textId="77777777" w:rsidR="00DD0488" w:rsidRPr="000F6ACD" w:rsidRDefault="00DD0488" w:rsidP="000F6ACD">
      <w:pPr>
        <w:rPr>
          <w:rFonts w:ascii="Arial" w:hAnsi="Arial" w:cs="Arial"/>
          <w:i/>
          <w:sz w:val="20"/>
          <w:szCs w:val="20"/>
        </w:rPr>
      </w:pPr>
      <w:r w:rsidRPr="000F6ACD">
        <w:rPr>
          <w:rFonts w:ascii="Arial" w:hAnsi="Arial" w:cs="Arial"/>
          <w:i/>
          <w:sz w:val="20"/>
          <w:szCs w:val="20"/>
        </w:rPr>
        <w:t xml:space="preserve">Your Excellency, </w:t>
      </w:r>
    </w:p>
    <w:p w14:paraId="73095F4E" w14:textId="77777777" w:rsidR="0024477A" w:rsidRPr="000F6ACD" w:rsidRDefault="0024477A" w:rsidP="000F6ACD">
      <w:pPr>
        <w:ind w:left="142"/>
        <w:rPr>
          <w:rFonts w:ascii="Arial" w:hAnsi="Arial" w:cs="Arial"/>
          <w:i/>
          <w:sz w:val="20"/>
          <w:szCs w:val="20"/>
        </w:rPr>
      </w:pPr>
    </w:p>
    <w:p w14:paraId="3FF1DE42" w14:textId="77777777" w:rsidR="00DD0488" w:rsidRPr="000F6ACD" w:rsidRDefault="00DD0488" w:rsidP="000F6ACD">
      <w:pPr>
        <w:rPr>
          <w:rFonts w:ascii="Arial" w:hAnsi="Arial" w:cs="Arial"/>
          <w:i/>
          <w:sz w:val="20"/>
          <w:szCs w:val="20"/>
        </w:rPr>
      </w:pPr>
      <w:r w:rsidRPr="000F6ACD">
        <w:rPr>
          <w:rFonts w:ascii="Arial" w:hAnsi="Arial" w:cs="Arial"/>
          <w:i/>
          <w:sz w:val="20"/>
          <w:szCs w:val="20"/>
        </w:rPr>
        <w:t xml:space="preserve">I am concerned about the arrest of bloggers </w:t>
      </w:r>
      <w:proofErr w:type="spellStart"/>
      <w:r w:rsidRPr="000F6ACD">
        <w:rPr>
          <w:rFonts w:ascii="Arial" w:hAnsi="Arial" w:cs="Arial"/>
          <w:i/>
          <w:sz w:val="20"/>
          <w:szCs w:val="20"/>
        </w:rPr>
        <w:t>Cheikh</w:t>
      </w:r>
      <w:proofErr w:type="spellEnd"/>
      <w:r w:rsidRPr="000F6ACD">
        <w:rPr>
          <w:rFonts w:ascii="Arial" w:hAnsi="Arial" w:cs="Arial"/>
          <w:i/>
          <w:sz w:val="20"/>
          <w:szCs w:val="20"/>
        </w:rPr>
        <w:t xml:space="preserve"> </w:t>
      </w:r>
      <w:proofErr w:type="spellStart"/>
      <w:r w:rsidRPr="000F6ACD">
        <w:rPr>
          <w:rFonts w:ascii="Arial" w:hAnsi="Arial" w:cs="Arial"/>
          <w:i/>
          <w:sz w:val="20"/>
          <w:szCs w:val="20"/>
        </w:rPr>
        <w:t>Ould</w:t>
      </w:r>
      <w:proofErr w:type="spellEnd"/>
      <w:r w:rsidRPr="000F6ACD">
        <w:rPr>
          <w:rFonts w:ascii="Arial" w:hAnsi="Arial" w:cs="Arial"/>
          <w:i/>
          <w:sz w:val="20"/>
          <w:szCs w:val="20"/>
        </w:rPr>
        <w:t xml:space="preserve"> </w:t>
      </w:r>
      <w:proofErr w:type="spellStart"/>
      <w:r w:rsidRPr="000F6ACD">
        <w:rPr>
          <w:rFonts w:ascii="Arial" w:hAnsi="Arial" w:cs="Arial"/>
          <w:i/>
          <w:sz w:val="20"/>
          <w:szCs w:val="20"/>
        </w:rPr>
        <w:t>Jiddou</w:t>
      </w:r>
      <w:proofErr w:type="spellEnd"/>
      <w:r w:rsidRPr="000F6ACD">
        <w:rPr>
          <w:rFonts w:ascii="Arial" w:hAnsi="Arial" w:cs="Arial"/>
          <w:i/>
          <w:sz w:val="20"/>
          <w:szCs w:val="20"/>
        </w:rPr>
        <w:t xml:space="preserve"> and </w:t>
      </w:r>
      <w:proofErr w:type="spellStart"/>
      <w:r w:rsidRPr="000F6ACD">
        <w:rPr>
          <w:rFonts w:ascii="Arial" w:hAnsi="Arial" w:cs="Arial"/>
          <w:i/>
          <w:sz w:val="20"/>
          <w:szCs w:val="20"/>
        </w:rPr>
        <w:t>Abderrahmane</w:t>
      </w:r>
      <w:proofErr w:type="spellEnd"/>
      <w:r w:rsidRPr="000F6ACD">
        <w:rPr>
          <w:rFonts w:ascii="Arial" w:hAnsi="Arial" w:cs="Arial"/>
          <w:i/>
          <w:sz w:val="20"/>
          <w:szCs w:val="20"/>
        </w:rPr>
        <w:t xml:space="preserve"> </w:t>
      </w:r>
      <w:proofErr w:type="spellStart"/>
      <w:r w:rsidRPr="000F6ACD">
        <w:rPr>
          <w:rFonts w:ascii="Arial" w:hAnsi="Arial" w:cs="Arial"/>
          <w:i/>
          <w:sz w:val="20"/>
          <w:szCs w:val="20"/>
        </w:rPr>
        <w:t>Weddady</w:t>
      </w:r>
      <w:proofErr w:type="spellEnd"/>
      <w:r w:rsidRPr="000F6ACD">
        <w:rPr>
          <w:rFonts w:ascii="Arial" w:hAnsi="Arial" w:cs="Arial"/>
          <w:i/>
          <w:sz w:val="20"/>
          <w:szCs w:val="20"/>
        </w:rPr>
        <w:t xml:space="preserve">. </w:t>
      </w:r>
    </w:p>
    <w:p w14:paraId="3CE861B8" w14:textId="77777777" w:rsidR="00DD0488" w:rsidRPr="000F6ACD" w:rsidRDefault="00DD0488" w:rsidP="000F6ACD">
      <w:pPr>
        <w:ind w:left="142"/>
        <w:rPr>
          <w:rFonts w:ascii="Arial" w:hAnsi="Arial" w:cs="Arial"/>
          <w:i/>
          <w:sz w:val="20"/>
          <w:szCs w:val="20"/>
        </w:rPr>
      </w:pPr>
    </w:p>
    <w:p w14:paraId="39F99E38" w14:textId="3A08603A" w:rsidR="00DD0488" w:rsidRPr="000F6ACD" w:rsidRDefault="00DD0488" w:rsidP="000F6ACD">
      <w:pPr>
        <w:rPr>
          <w:rFonts w:ascii="Arial" w:hAnsi="Arial" w:cs="Arial"/>
          <w:i/>
          <w:sz w:val="20"/>
          <w:szCs w:val="20"/>
          <w:lang w:eastAsia="ar-SA"/>
        </w:rPr>
      </w:pPr>
      <w:r w:rsidRPr="000F6ACD">
        <w:rPr>
          <w:rFonts w:ascii="Arial" w:hAnsi="Arial" w:cs="Arial"/>
          <w:i/>
          <w:sz w:val="20"/>
          <w:szCs w:val="20"/>
        </w:rPr>
        <w:t xml:space="preserve">The two bloggers were arbitrarily arrested on 22 March by the economic crimes police in Nouakchott. This is after they posted comments on Facebook condemning corruption. Their comments came after media articles were published alleging that some Mauritanian officials had acquired wealth illegally and stashed it abroad. </w:t>
      </w:r>
    </w:p>
    <w:p w14:paraId="3837A409" w14:textId="77777777" w:rsidR="00DD0488" w:rsidRPr="000F6ACD" w:rsidRDefault="00DD0488" w:rsidP="000F6ACD">
      <w:pPr>
        <w:ind w:left="142"/>
        <w:rPr>
          <w:rFonts w:ascii="Arial" w:hAnsi="Arial" w:cs="Arial"/>
          <w:i/>
          <w:sz w:val="20"/>
          <w:szCs w:val="20"/>
        </w:rPr>
      </w:pPr>
    </w:p>
    <w:p w14:paraId="499CB101" w14:textId="77777777" w:rsidR="00DD0488" w:rsidRPr="000F6ACD" w:rsidRDefault="00DD0488" w:rsidP="000F6ACD">
      <w:pPr>
        <w:rPr>
          <w:rFonts w:ascii="Arial" w:hAnsi="Arial" w:cs="Arial"/>
          <w:i/>
          <w:sz w:val="20"/>
          <w:szCs w:val="20"/>
        </w:rPr>
      </w:pPr>
      <w:r w:rsidRPr="000F6ACD">
        <w:rPr>
          <w:rFonts w:ascii="Arial" w:hAnsi="Arial" w:cs="Arial"/>
          <w:i/>
          <w:sz w:val="20"/>
          <w:szCs w:val="20"/>
        </w:rPr>
        <w:t xml:space="preserve">They were detained by the economic crimes police until 27 March, when they were taken to the </w:t>
      </w:r>
      <w:r w:rsidRPr="000F6ACD">
        <w:rPr>
          <w:rFonts w:ascii="Arial" w:hAnsi="Arial" w:cs="Arial"/>
          <w:i/>
          <w:sz w:val="20"/>
          <w:szCs w:val="20"/>
          <w:lang w:eastAsia="en-US"/>
        </w:rPr>
        <w:t>prosecutor of West Nouakchott</w:t>
      </w:r>
      <w:r w:rsidRPr="000F6ACD">
        <w:rPr>
          <w:rFonts w:ascii="Arial" w:hAnsi="Arial" w:cs="Arial"/>
          <w:i/>
          <w:sz w:val="20"/>
          <w:szCs w:val="20"/>
        </w:rPr>
        <w:t xml:space="preserve"> for questioning. Afterwards, they were transferred to the Central prison of Nouakchott. They have been charged with ‘malicious accusation’.  </w:t>
      </w:r>
    </w:p>
    <w:p w14:paraId="1B3F54FF" w14:textId="77777777" w:rsidR="00DD0488" w:rsidRPr="000F6ACD" w:rsidRDefault="00DD0488" w:rsidP="000F6ACD">
      <w:pPr>
        <w:ind w:left="425"/>
        <w:rPr>
          <w:rFonts w:ascii="Arial" w:hAnsi="Arial" w:cs="Arial"/>
          <w:i/>
          <w:sz w:val="20"/>
          <w:szCs w:val="20"/>
        </w:rPr>
      </w:pPr>
      <w:r w:rsidRPr="000F6ACD">
        <w:rPr>
          <w:rFonts w:ascii="Arial" w:hAnsi="Arial" w:cs="Arial"/>
          <w:i/>
          <w:sz w:val="20"/>
          <w:szCs w:val="20"/>
        </w:rPr>
        <w:t xml:space="preserve">   </w:t>
      </w:r>
    </w:p>
    <w:p w14:paraId="057EA397" w14:textId="77777777" w:rsidR="00D23F96" w:rsidRPr="000F6ACD" w:rsidRDefault="00D23F96" w:rsidP="000F6ACD">
      <w:pPr>
        <w:rPr>
          <w:rFonts w:ascii="Arial" w:hAnsi="Arial" w:cs="Arial"/>
          <w:i/>
          <w:sz w:val="20"/>
          <w:szCs w:val="20"/>
          <w:lang w:eastAsia="en-US"/>
        </w:rPr>
      </w:pPr>
      <w:r w:rsidRPr="000F6ACD">
        <w:rPr>
          <w:rFonts w:ascii="Arial" w:hAnsi="Arial" w:cs="Arial"/>
          <w:i/>
          <w:sz w:val="20"/>
          <w:szCs w:val="20"/>
        </w:rPr>
        <w:t xml:space="preserve">Previously, the two had been questioned over the Facebook comments by the economic crimes police on 7 March and had their </w:t>
      </w:r>
      <w:r w:rsidRPr="000F6ACD">
        <w:rPr>
          <w:rFonts w:ascii="Arial" w:hAnsi="Arial" w:cs="Arial"/>
          <w:i/>
          <w:sz w:val="20"/>
          <w:szCs w:val="20"/>
          <w:lang w:eastAsia="en-US"/>
        </w:rPr>
        <w:t xml:space="preserve">national ID cards and passports confiscated after the questioning. </w:t>
      </w:r>
    </w:p>
    <w:p w14:paraId="1EBC609C" w14:textId="77777777" w:rsidR="00D23F96" w:rsidRPr="000F6ACD" w:rsidRDefault="00D23F96" w:rsidP="000F6ACD">
      <w:pPr>
        <w:ind w:left="142"/>
        <w:rPr>
          <w:rFonts w:ascii="Arial" w:hAnsi="Arial" w:cs="Arial"/>
          <w:i/>
          <w:sz w:val="20"/>
          <w:szCs w:val="20"/>
          <w:lang w:eastAsia="en-US"/>
        </w:rPr>
      </w:pPr>
    </w:p>
    <w:p w14:paraId="2A8BCC6B" w14:textId="0C9FFAAE" w:rsidR="00DD0488" w:rsidRPr="000F6ACD" w:rsidRDefault="00DD0488" w:rsidP="000F6ACD">
      <w:pPr>
        <w:rPr>
          <w:rFonts w:ascii="Arial" w:hAnsi="Arial" w:cs="Arial"/>
          <w:b/>
          <w:i/>
          <w:sz w:val="20"/>
          <w:szCs w:val="20"/>
        </w:rPr>
      </w:pPr>
      <w:r w:rsidRPr="000F6ACD">
        <w:rPr>
          <w:rFonts w:ascii="Arial" w:hAnsi="Arial" w:cs="Arial"/>
          <w:b/>
          <w:i/>
          <w:sz w:val="20"/>
          <w:szCs w:val="20"/>
        </w:rPr>
        <w:t>I urge you to ensure that</w:t>
      </w:r>
      <w:r w:rsidR="000F6ACD" w:rsidRPr="000F6ACD">
        <w:rPr>
          <w:rFonts w:ascii="Arial" w:hAnsi="Arial" w:cs="Arial"/>
          <w:b/>
          <w:i/>
          <w:sz w:val="20"/>
          <w:szCs w:val="20"/>
        </w:rPr>
        <w:t xml:space="preserve"> </w:t>
      </w:r>
      <w:proofErr w:type="spellStart"/>
      <w:r w:rsidR="000F6ACD" w:rsidRPr="000F6ACD">
        <w:rPr>
          <w:rFonts w:ascii="Arial" w:hAnsi="Arial" w:cs="Arial"/>
          <w:b/>
          <w:i/>
          <w:sz w:val="20"/>
          <w:szCs w:val="20"/>
        </w:rPr>
        <w:t>C</w:t>
      </w:r>
      <w:r w:rsidRPr="000F6ACD">
        <w:rPr>
          <w:rFonts w:ascii="Arial" w:hAnsi="Arial" w:cs="Arial"/>
          <w:b/>
          <w:i/>
          <w:sz w:val="20"/>
          <w:szCs w:val="20"/>
        </w:rPr>
        <w:t>heikh</w:t>
      </w:r>
      <w:proofErr w:type="spellEnd"/>
      <w:r w:rsidRPr="000F6ACD">
        <w:rPr>
          <w:rFonts w:ascii="Arial" w:hAnsi="Arial" w:cs="Arial"/>
          <w:b/>
          <w:i/>
          <w:sz w:val="20"/>
          <w:szCs w:val="20"/>
        </w:rPr>
        <w:t xml:space="preserve"> </w:t>
      </w:r>
      <w:proofErr w:type="spellStart"/>
      <w:r w:rsidRPr="000F6ACD">
        <w:rPr>
          <w:rFonts w:ascii="Arial" w:hAnsi="Arial" w:cs="Arial"/>
          <w:b/>
          <w:i/>
          <w:sz w:val="20"/>
          <w:szCs w:val="20"/>
        </w:rPr>
        <w:t>Ould</w:t>
      </w:r>
      <w:proofErr w:type="spellEnd"/>
      <w:r w:rsidRPr="000F6ACD">
        <w:rPr>
          <w:rFonts w:ascii="Arial" w:hAnsi="Arial" w:cs="Arial"/>
          <w:b/>
          <w:i/>
          <w:sz w:val="20"/>
          <w:szCs w:val="20"/>
        </w:rPr>
        <w:t xml:space="preserve"> </w:t>
      </w:r>
      <w:proofErr w:type="spellStart"/>
      <w:r w:rsidRPr="000F6ACD">
        <w:rPr>
          <w:rFonts w:ascii="Arial" w:hAnsi="Arial" w:cs="Arial"/>
          <w:b/>
          <w:i/>
          <w:sz w:val="20"/>
          <w:szCs w:val="20"/>
        </w:rPr>
        <w:t>Jiddou</w:t>
      </w:r>
      <w:proofErr w:type="spellEnd"/>
      <w:r w:rsidRPr="000F6ACD">
        <w:rPr>
          <w:rFonts w:ascii="Arial" w:hAnsi="Arial" w:cs="Arial"/>
          <w:b/>
          <w:i/>
          <w:sz w:val="20"/>
          <w:szCs w:val="20"/>
        </w:rPr>
        <w:t xml:space="preserve"> and </w:t>
      </w:r>
      <w:proofErr w:type="spellStart"/>
      <w:r w:rsidRPr="000F6ACD">
        <w:rPr>
          <w:rFonts w:ascii="Arial" w:hAnsi="Arial" w:cs="Arial"/>
          <w:b/>
          <w:i/>
          <w:sz w:val="20"/>
          <w:szCs w:val="20"/>
        </w:rPr>
        <w:t>Abderrahmane</w:t>
      </w:r>
      <w:proofErr w:type="spellEnd"/>
      <w:r w:rsidRPr="000F6ACD">
        <w:rPr>
          <w:rFonts w:ascii="Arial" w:hAnsi="Arial" w:cs="Arial"/>
          <w:b/>
          <w:i/>
          <w:sz w:val="20"/>
          <w:szCs w:val="20"/>
        </w:rPr>
        <w:t xml:space="preserve"> </w:t>
      </w:r>
      <w:proofErr w:type="spellStart"/>
      <w:r w:rsidRPr="000F6ACD">
        <w:rPr>
          <w:rFonts w:ascii="Arial" w:hAnsi="Arial" w:cs="Arial"/>
          <w:b/>
          <w:i/>
          <w:sz w:val="20"/>
          <w:szCs w:val="20"/>
        </w:rPr>
        <w:t>Weddady</w:t>
      </w:r>
      <w:proofErr w:type="spellEnd"/>
      <w:r w:rsidRPr="000F6ACD">
        <w:rPr>
          <w:rFonts w:ascii="Arial" w:hAnsi="Arial" w:cs="Arial"/>
          <w:b/>
          <w:i/>
          <w:sz w:val="20"/>
          <w:szCs w:val="20"/>
        </w:rPr>
        <w:t xml:space="preserve"> are immediately and unconditionally released as they have been detained solely for peacefully exercising their right to freedom expression; </w:t>
      </w:r>
      <w:r w:rsidR="000F6ACD" w:rsidRPr="000F6ACD">
        <w:rPr>
          <w:rFonts w:ascii="Arial" w:hAnsi="Arial" w:cs="Arial"/>
          <w:b/>
          <w:i/>
          <w:sz w:val="20"/>
          <w:szCs w:val="20"/>
        </w:rPr>
        <w:t>t</w:t>
      </w:r>
      <w:r w:rsidR="00D23F96" w:rsidRPr="000F6ACD">
        <w:rPr>
          <w:rFonts w:ascii="Arial" w:hAnsi="Arial" w:cs="Arial"/>
          <w:b/>
          <w:i/>
          <w:sz w:val="20"/>
          <w:szCs w:val="20"/>
        </w:rPr>
        <w:t>heir identification documents are</w:t>
      </w:r>
      <w:r w:rsidRPr="000F6ACD">
        <w:rPr>
          <w:rFonts w:ascii="Arial" w:hAnsi="Arial" w:cs="Arial"/>
          <w:b/>
          <w:i/>
          <w:sz w:val="20"/>
          <w:szCs w:val="20"/>
        </w:rPr>
        <w:t xml:space="preserve"> returned to them immediately</w:t>
      </w:r>
      <w:r w:rsidR="00D23F96" w:rsidRPr="000F6ACD">
        <w:rPr>
          <w:rFonts w:ascii="Arial" w:hAnsi="Arial" w:cs="Arial"/>
          <w:b/>
          <w:i/>
          <w:sz w:val="20"/>
          <w:szCs w:val="20"/>
        </w:rPr>
        <w:t>;</w:t>
      </w:r>
      <w:r w:rsidR="000F6ACD" w:rsidRPr="000F6ACD">
        <w:rPr>
          <w:rFonts w:ascii="Arial" w:hAnsi="Arial" w:cs="Arial"/>
          <w:b/>
          <w:i/>
          <w:sz w:val="20"/>
          <w:szCs w:val="20"/>
        </w:rPr>
        <w:t xml:space="preserve"> t</w:t>
      </w:r>
      <w:r w:rsidRPr="000F6ACD">
        <w:rPr>
          <w:rFonts w:ascii="Arial" w:hAnsi="Arial" w:cs="Arial"/>
          <w:b/>
          <w:i/>
          <w:sz w:val="20"/>
          <w:szCs w:val="20"/>
        </w:rPr>
        <w:t xml:space="preserve">he right to freedom of expression is fully respected, protected, promoted and fulfilled in Mauritania. </w:t>
      </w:r>
    </w:p>
    <w:p w14:paraId="502DE263" w14:textId="77777777" w:rsidR="00DD0488" w:rsidRPr="000F6ACD" w:rsidRDefault="00DD0488" w:rsidP="000F6ACD">
      <w:pPr>
        <w:ind w:left="-283"/>
        <w:rPr>
          <w:rFonts w:ascii="Arial" w:hAnsi="Arial" w:cs="Arial"/>
          <w:i/>
          <w:sz w:val="20"/>
          <w:szCs w:val="20"/>
        </w:rPr>
      </w:pPr>
    </w:p>
    <w:p w14:paraId="02CF8D1B" w14:textId="77777777" w:rsidR="00DD0488" w:rsidRPr="000F6ACD" w:rsidRDefault="00DD0488" w:rsidP="000F6ACD">
      <w:pPr>
        <w:rPr>
          <w:rFonts w:ascii="Arial" w:hAnsi="Arial" w:cs="Arial"/>
          <w:i/>
          <w:sz w:val="20"/>
          <w:szCs w:val="20"/>
        </w:rPr>
      </w:pPr>
      <w:r w:rsidRPr="000F6ACD">
        <w:rPr>
          <w:rFonts w:ascii="Arial" w:hAnsi="Arial" w:cs="Arial"/>
          <w:i/>
          <w:sz w:val="20"/>
          <w:szCs w:val="20"/>
        </w:rPr>
        <w:t>Yours sincerely,</w:t>
      </w:r>
    </w:p>
    <w:p w14:paraId="6F64F882" w14:textId="77777777" w:rsidR="00DD0488" w:rsidRPr="000F6ACD" w:rsidRDefault="00DD0488" w:rsidP="000F6ACD">
      <w:pPr>
        <w:ind w:left="-283"/>
        <w:rPr>
          <w:rFonts w:ascii="Arial" w:hAnsi="Arial" w:cs="Arial"/>
          <w:i/>
          <w:sz w:val="20"/>
          <w:szCs w:val="20"/>
        </w:rPr>
      </w:pPr>
    </w:p>
    <w:p w14:paraId="2B2C0038" w14:textId="49C60CDC" w:rsidR="00D70D29" w:rsidRPr="000F6ACD" w:rsidRDefault="00D70D29" w:rsidP="000F6ACD">
      <w:pPr>
        <w:rPr>
          <w:rFonts w:ascii="Arial" w:hAnsi="Arial" w:cs="Arial"/>
          <w:b/>
          <w:sz w:val="20"/>
          <w:szCs w:val="20"/>
        </w:rPr>
      </w:pPr>
    </w:p>
    <w:p w14:paraId="4DE835C7" w14:textId="77777777" w:rsidR="00D70D29" w:rsidRPr="000F6ACD" w:rsidRDefault="00D70D29" w:rsidP="000F6ACD">
      <w:pPr>
        <w:rPr>
          <w:rFonts w:ascii="Arial" w:hAnsi="Arial" w:cs="Arial"/>
          <w:b/>
          <w:sz w:val="20"/>
          <w:szCs w:val="20"/>
        </w:rPr>
      </w:pPr>
    </w:p>
    <w:p w14:paraId="76BFCE75" w14:textId="376043BC" w:rsidR="00D70D29" w:rsidRPr="000F6ACD" w:rsidRDefault="00D70D29" w:rsidP="000F6ACD">
      <w:pPr>
        <w:rPr>
          <w:rFonts w:ascii="Arial" w:hAnsi="Arial" w:cs="Arial"/>
          <w:b/>
          <w:sz w:val="20"/>
          <w:szCs w:val="20"/>
        </w:rPr>
      </w:pPr>
    </w:p>
    <w:p w14:paraId="03134610" w14:textId="7060AE90" w:rsidR="00D70D29" w:rsidRDefault="00D70D29" w:rsidP="000F6ACD">
      <w:pPr>
        <w:rPr>
          <w:rFonts w:ascii="Arial" w:hAnsi="Arial" w:cs="Arial"/>
          <w:b/>
          <w:sz w:val="20"/>
          <w:szCs w:val="20"/>
        </w:rPr>
      </w:pPr>
    </w:p>
    <w:p w14:paraId="4815C3D9" w14:textId="77777777" w:rsidR="000F6ACD" w:rsidRPr="000F6ACD" w:rsidRDefault="000F6ACD" w:rsidP="000F6ACD">
      <w:pPr>
        <w:rPr>
          <w:rFonts w:ascii="Arial" w:hAnsi="Arial" w:cs="Arial"/>
          <w:b/>
          <w:sz w:val="20"/>
          <w:szCs w:val="20"/>
        </w:rPr>
      </w:pPr>
    </w:p>
    <w:p w14:paraId="0A23F5D1" w14:textId="5C03F406" w:rsidR="0054186C" w:rsidRPr="000F6ACD" w:rsidRDefault="0054186C" w:rsidP="000F6ACD">
      <w:pPr>
        <w:pStyle w:val="AIBoxHeading"/>
        <w:spacing w:line="240" w:lineRule="auto"/>
        <w:rPr>
          <w:rFonts w:ascii="Arial" w:hAnsi="Arial" w:cs="Arial"/>
          <w:szCs w:val="32"/>
        </w:rPr>
      </w:pPr>
      <w:r w:rsidRPr="000F6ACD">
        <w:rPr>
          <w:rFonts w:ascii="Arial" w:hAnsi="Arial" w:cs="Arial"/>
          <w:szCs w:val="32"/>
        </w:rPr>
        <w:lastRenderedPageBreak/>
        <w:t>Additional information</w:t>
      </w:r>
    </w:p>
    <w:p w14:paraId="6247DBF4" w14:textId="77777777" w:rsidR="0054186C" w:rsidRPr="000F6ACD" w:rsidRDefault="0054186C" w:rsidP="000F6ACD">
      <w:pPr>
        <w:jc w:val="both"/>
        <w:rPr>
          <w:rFonts w:ascii="Arial" w:hAnsi="Arial" w:cs="Arial"/>
        </w:rPr>
      </w:pPr>
    </w:p>
    <w:p w14:paraId="18BACB3E" w14:textId="523D5FB0"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Abderrahmane</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is a high-profile Mauritanian blogger. </w:t>
      </w:r>
    </w:p>
    <w:p w14:paraId="178CC5C5" w14:textId="77777777" w:rsidR="00DD0488" w:rsidRPr="000F6ACD" w:rsidRDefault="00DD0488" w:rsidP="000F6ACD">
      <w:pPr>
        <w:rPr>
          <w:rFonts w:ascii="Arial" w:hAnsi="Arial" w:cs="Arial"/>
          <w:sz w:val="18"/>
          <w:szCs w:val="18"/>
          <w:lang w:eastAsia="en-US"/>
        </w:rPr>
      </w:pPr>
    </w:p>
    <w:p w14:paraId="5113D8F2" w14:textId="0E8BE073" w:rsidR="00DD0488" w:rsidRPr="000F6ACD" w:rsidRDefault="00DD0488" w:rsidP="000F6ACD">
      <w:pPr>
        <w:rPr>
          <w:rFonts w:ascii="Arial" w:hAnsi="Arial" w:cs="Arial"/>
          <w:sz w:val="18"/>
          <w:szCs w:val="18"/>
          <w:lang w:eastAsia="en-US"/>
        </w:rPr>
      </w:pPr>
      <w:proofErr w:type="spellStart"/>
      <w:r w:rsidRPr="000F6ACD">
        <w:rPr>
          <w:rFonts w:ascii="Arial" w:hAnsi="Arial" w:cs="Arial"/>
          <w:sz w:val="18"/>
          <w:szCs w:val="18"/>
          <w:lang w:eastAsia="en-US"/>
        </w:rPr>
        <w:t>Cheikh</w:t>
      </w:r>
      <w:proofErr w:type="spellEnd"/>
      <w:r w:rsidRPr="000F6ACD">
        <w:rPr>
          <w:rFonts w:ascii="Arial" w:hAnsi="Arial" w:cs="Arial"/>
          <w:sz w:val="18"/>
          <w:szCs w:val="18"/>
          <w:lang w:eastAsia="en-US"/>
        </w:rPr>
        <w:t xml:space="preserve">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is a blogger and a founder of the youth </w:t>
      </w:r>
      <w:hyperlink r:id="rId15" w:history="1">
        <w:r w:rsidRPr="000F6ACD">
          <w:rPr>
            <w:rStyle w:val="Hyperlink"/>
            <w:rFonts w:ascii="Arial" w:hAnsi="Arial" w:cs="Arial"/>
            <w:sz w:val="18"/>
            <w:szCs w:val="18"/>
          </w:rPr>
          <w:t>movement ‘25 February</w:t>
        </w:r>
      </w:hyperlink>
      <w:r w:rsidRPr="000F6ACD">
        <w:rPr>
          <w:rFonts w:ascii="Arial" w:hAnsi="Arial" w:cs="Arial"/>
          <w:sz w:val="18"/>
          <w:szCs w:val="18"/>
        </w:rPr>
        <w:t>’</w:t>
      </w:r>
      <w:r w:rsidRPr="000F6ACD">
        <w:rPr>
          <w:rFonts w:ascii="Arial" w:hAnsi="Arial" w:cs="Arial"/>
          <w:sz w:val="18"/>
          <w:szCs w:val="18"/>
          <w:lang w:eastAsia="en-US"/>
        </w:rPr>
        <w:t>.</w:t>
      </w:r>
    </w:p>
    <w:p w14:paraId="272E5300" w14:textId="77777777" w:rsidR="00DD0488" w:rsidRPr="000F6ACD" w:rsidRDefault="00DD0488" w:rsidP="000F6ACD">
      <w:pPr>
        <w:rPr>
          <w:rFonts w:ascii="Arial" w:hAnsi="Arial" w:cs="Arial"/>
          <w:sz w:val="18"/>
          <w:szCs w:val="18"/>
          <w:lang w:eastAsia="en-US"/>
        </w:rPr>
      </w:pPr>
    </w:p>
    <w:p w14:paraId="0176AA70" w14:textId="2917935E"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22, the economic crimes police arrested the two bloggers after they responded to their summons for questioning. </w:t>
      </w:r>
      <w:r w:rsidR="00D23F96" w:rsidRPr="000F6ACD">
        <w:rPr>
          <w:rFonts w:ascii="Arial" w:hAnsi="Arial" w:cs="Arial"/>
          <w:sz w:val="18"/>
          <w:szCs w:val="18"/>
          <w:lang w:eastAsia="en-US"/>
        </w:rPr>
        <w:t>The office of the prosecutor in Mauritania</w:t>
      </w:r>
      <w:r w:rsidRPr="000F6ACD">
        <w:rPr>
          <w:rFonts w:ascii="Arial" w:hAnsi="Arial" w:cs="Arial"/>
          <w:sz w:val="18"/>
          <w:szCs w:val="18"/>
          <w:lang w:eastAsia="en-US"/>
        </w:rPr>
        <w:t xml:space="preserve"> said in a statement published the same day that information about the seizure and freezing of Mauritanian funds are ‘’absolutely not </w:t>
      </w:r>
      <w:proofErr w:type="gramStart"/>
      <w:r w:rsidRPr="000F6ACD">
        <w:rPr>
          <w:rFonts w:ascii="Arial" w:hAnsi="Arial" w:cs="Arial"/>
          <w:sz w:val="18"/>
          <w:szCs w:val="18"/>
          <w:lang w:eastAsia="en-US"/>
        </w:rPr>
        <w:t>true‘</w:t>
      </w:r>
      <w:proofErr w:type="gramEnd"/>
      <w:r w:rsidRPr="000F6ACD">
        <w:rPr>
          <w:rFonts w:ascii="Arial" w:hAnsi="Arial" w:cs="Arial"/>
          <w:sz w:val="18"/>
          <w:szCs w:val="18"/>
          <w:lang w:eastAsia="en-US"/>
        </w:rPr>
        <w:t>’ and ‘’investigations will continue on the source of this false information‘’.</w:t>
      </w:r>
    </w:p>
    <w:p w14:paraId="39F37271" w14:textId="77777777" w:rsidR="00DD0488" w:rsidRPr="000F6ACD" w:rsidRDefault="00DD0488" w:rsidP="000F6ACD">
      <w:pPr>
        <w:rPr>
          <w:rFonts w:ascii="Arial" w:hAnsi="Arial" w:cs="Arial"/>
          <w:sz w:val="18"/>
          <w:szCs w:val="18"/>
          <w:lang w:eastAsia="en-US"/>
        </w:rPr>
      </w:pPr>
    </w:p>
    <w:p w14:paraId="40753B17" w14:textId="4B7A3A0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Before their arrest, international and national media including Al-Jazeera, Al-Quds and Al-Arabiya published articles alleging that authorities in the United Arab Emirates had frozen an account containing two billion dollars that was set up by persons close to the Mauritanian government. The two bloggers posted comments on Facebook condemning the alleged corruption based on information share in the media articles.</w:t>
      </w:r>
    </w:p>
    <w:p w14:paraId="2B103A37" w14:textId="77777777" w:rsidR="00DD0488" w:rsidRPr="000F6ACD" w:rsidRDefault="00DD0488" w:rsidP="000F6ACD">
      <w:pPr>
        <w:rPr>
          <w:rFonts w:ascii="Arial" w:hAnsi="Arial" w:cs="Arial"/>
          <w:sz w:val="18"/>
          <w:szCs w:val="18"/>
          <w:lang w:eastAsia="en-US"/>
        </w:rPr>
      </w:pPr>
    </w:p>
    <w:p w14:paraId="6C68C83B" w14:textId="43367BC2"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On March 7, </w:t>
      </w:r>
      <w:proofErr w:type="spellStart"/>
      <w:r w:rsidRPr="000F6ACD">
        <w:rPr>
          <w:rFonts w:ascii="Arial" w:hAnsi="Arial" w:cs="Arial"/>
          <w:sz w:val="18"/>
          <w:szCs w:val="18"/>
          <w:lang w:eastAsia="en-US"/>
        </w:rPr>
        <w:t>Weddady</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Jiddou</w:t>
      </w:r>
      <w:proofErr w:type="spellEnd"/>
      <w:r w:rsidRPr="000F6ACD">
        <w:rPr>
          <w:rFonts w:ascii="Arial" w:hAnsi="Arial" w:cs="Arial"/>
          <w:sz w:val="18"/>
          <w:szCs w:val="18"/>
          <w:lang w:eastAsia="en-US"/>
        </w:rPr>
        <w:t xml:space="preserve"> were first questioned as witnesses by </w:t>
      </w:r>
      <w:r w:rsidR="00D23F96" w:rsidRPr="000F6ACD">
        <w:rPr>
          <w:rFonts w:ascii="Arial" w:hAnsi="Arial" w:cs="Arial"/>
          <w:sz w:val="18"/>
          <w:szCs w:val="18"/>
          <w:lang w:eastAsia="en-US"/>
        </w:rPr>
        <w:t xml:space="preserve">the </w:t>
      </w:r>
      <w:r w:rsidRPr="000F6ACD">
        <w:rPr>
          <w:rFonts w:ascii="Arial" w:hAnsi="Arial" w:cs="Arial"/>
          <w:sz w:val="18"/>
          <w:szCs w:val="18"/>
          <w:lang w:eastAsia="en-US"/>
        </w:rPr>
        <w:t xml:space="preserve">economic crimes police following a lawsuit filed by some civil society organizations active against corruption and asking for justice to investigate alleged ill-gotten wealth involving some Mauritanian senior officials.  </w:t>
      </w:r>
    </w:p>
    <w:p w14:paraId="22901D51" w14:textId="77777777" w:rsidR="00DD0488" w:rsidRPr="000F6ACD" w:rsidRDefault="00DD0488" w:rsidP="000F6ACD">
      <w:pPr>
        <w:rPr>
          <w:rFonts w:ascii="Arial" w:hAnsi="Arial" w:cs="Arial"/>
          <w:sz w:val="18"/>
          <w:szCs w:val="18"/>
          <w:lang w:eastAsia="en-US"/>
        </w:rPr>
      </w:pPr>
    </w:p>
    <w:p w14:paraId="0AD673CD" w14:textId="75F703D6" w:rsidR="00DD0488" w:rsidRPr="000F6ACD" w:rsidRDefault="00DD0488" w:rsidP="000F6ACD">
      <w:pPr>
        <w:rPr>
          <w:rFonts w:ascii="Arial" w:hAnsi="Arial" w:cs="Arial"/>
          <w:sz w:val="18"/>
          <w:szCs w:val="18"/>
          <w:lang w:eastAsia="en-US"/>
        </w:rPr>
      </w:pPr>
      <w:r w:rsidRPr="000F6ACD">
        <w:rPr>
          <w:rFonts w:ascii="Arial" w:hAnsi="Arial" w:cs="Arial"/>
          <w:sz w:val="18"/>
          <w:szCs w:val="18"/>
          <w:lang w:eastAsia="en-US"/>
        </w:rPr>
        <w:t xml:space="preserve">The police searched at </w:t>
      </w:r>
      <w:proofErr w:type="spellStart"/>
      <w:r w:rsidRPr="000F6ACD">
        <w:rPr>
          <w:rFonts w:ascii="Arial" w:hAnsi="Arial" w:cs="Arial"/>
          <w:sz w:val="18"/>
          <w:szCs w:val="18"/>
          <w:lang w:eastAsia="en-US"/>
        </w:rPr>
        <w:t>Jiddou’s</w:t>
      </w:r>
      <w:proofErr w:type="spellEnd"/>
      <w:r w:rsidRPr="000F6ACD">
        <w:rPr>
          <w:rFonts w:ascii="Arial" w:hAnsi="Arial" w:cs="Arial"/>
          <w:sz w:val="18"/>
          <w:szCs w:val="18"/>
          <w:lang w:eastAsia="en-US"/>
        </w:rPr>
        <w:t xml:space="preserve"> and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house without </w:t>
      </w:r>
      <w:r w:rsidR="00D23F96" w:rsidRPr="000F6ACD">
        <w:rPr>
          <w:rFonts w:ascii="Arial" w:hAnsi="Arial" w:cs="Arial"/>
          <w:sz w:val="18"/>
          <w:szCs w:val="18"/>
          <w:lang w:eastAsia="en-US"/>
        </w:rPr>
        <w:t xml:space="preserve">a </w:t>
      </w:r>
      <w:r w:rsidRPr="000F6ACD">
        <w:rPr>
          <w:rFonts w:ascii="Arial" w:hAnsi="Arial" w:cs="Arial"/>
          <w:sz w:val="18"/>
          <w:szCs w:val="18"/>
          <w:lang w:eastAsia="en-US"/>
        </w:rPr>
        <w:t xml:space="preserve">warrant on 25 March. They confiscated </w:t>
      </w:r>
      <w:proofErr w:type="spellStart"/>
      <w:r w:rsidRPr="000F6ACD">
        <w:rPr>
          <w:rFonts w:ascii="Arial" w:hAnsi="Arial" w:cs="Arial"/>
          <w:sz w:val="18"/>
          <w:szCs w:val="18"/>
          <w:lang w:eastAsia="en-US"/>
        </w:rPr>
        <w:t>Weddady’s</w:t>
      </w:r>
      <w:proofErr w:type="spellEnd"/>
      <w:r w:rsidRPr="000F6ACD">
        <w:rPr>
          <w:rFonts w:ascii="Arial" w:hAnsi="Arial" w:cs="Arial"/>
          <w:sz w:val="18"/>
          <w:szCs w:val="18"/>
          <w:lang w:eastAsia="en-US"/>
        </w:rPr>
        <w:t xml:space="preserve"> computer.</w:t>
      </w:r>
    </w:p>
    <w:p w14:paraId="60253665" w14:textId="77777777" w:rsidR="00DD0488" w:rsidRPr="000F6ACD" w:rsidRDefault="00DD0488" w:rsidP="000F6ACD">
      <w:pPr>
        <w:rPr>
          <w:rFonts w:ascii="Arial" w:hAnsi="Arial" w:cs="Arial"/>
          <w:szCs w:val="20"/>
          <w:lang w:eastAsia="en-US"/>
        </w:rPr>
      </w:pPr>
    </w:p>
    <w:p w14:paraId="0EA4A001" w14:textId="77777777" w:rsidR="00DD0488" w:rsidRPr="000F6ACD" w:rsidRDefault="00DD0488" w:rsidP="000F6ACD">
      <w:pPr>
        <w:rPr>
          <w:rFonts w:ascii="Arial" w:hAnsi="Arial" w:cs="Arial"/>
          <w:szCs w:val="20"/>
          <w:lang w:eastAsia="en-US"/>
        </w:rPr>
      </w:pPr>
    </w:p>
    <w:p w14:paraId="5C9AFBA3" w14:textId="77777777" w:rsidR="00DD0488" w:rsidRPr="000F6ACD" w:rsidRDefault="00DD0488" w:rsidP="000F6ACD">
      <w:pPr>
        <w:rPr>
          <w:rFonts w:ascii="Arial" w:hAnsi="Arial" w:cs="Arial"/>
          <w:b/>
          <w:sz w:val="20"/>
          <w:szCs w:val="20"/>
        </w:rPr>
      </w:pPr>
    </w:p>
    <w:p w14:paraId="40B47BAC" w14:textId="77777777" w:rsidR="00DD0488" w:rsidRPr="000F6ACD" w:rsidRDefault="00DD0488" w:rsidP="000F6ACD">
      <w:pPr>
        <w:rPr>
          <w:rFonts w:ascii="Arial" w:hAnsi="Arial" w:cs="Arial"/>
          <w:b/>
          <w:sz w:val="20"/>
          <w:szCs w:val="20"/>
        </w:rPr>
      </w:pPr>
    </w:p>
    <w:p w14:paraId="66F95F0E" w14:textId="77777777" w:rsidR="00DD0488" w:rsidRPr="000F6ACD" w:rsidRDefault="00DD0488" w:rsidP="000F6ACD">
      <w:pPr>
        <w:rPr>
          <w:rFonts w:ascii="Arial" w:hAnsi="Arial" w:cs="Arial"/>
          <w:b/>
          <w:sz w:val="20"/>
          <w:szCs w:val="20"/>
        </w:rPr>
      </w:pPr>
      <w:r w:rsidRPr="000F6ACD">
        <w:rPr>
          <w:rFonts w:ascii="Arial" w:hAnsi="Arial" w:cs="Arial"/>
          <w:b/>
          <w:sz w:val="20"/>
          <w:szCs w:val="20"/>
        </w:rPr>
        <w:t xml:space="preserve">PREFERRED LANGUAGE TO ADDRESS TARGET: </w:t>
      </w:r>
      <w:r w:rsidRPr="000F6ACD">
        <w:rPr>
          <w:rFonts w:ascii="Arial" w:hAnsi="Arial" w:cs="Arial"/>
          <w:sz w:val="20"/>
          <w:szCs w:val="20"/>
        </w:rPr>
        <w:t>[French]</w:t>
      </w:r>
    </w:p>
    <w:p w14:paraId="07C099AB" w14:textId="77777777" w:rsidR="00DD0488" w:rsidRPr="000F6ACD" w:rsidRDefault="00DD0488" w:rsidP="000F6ACD">
      <w:pPr>
        <w:rPr>
          <w:rFonts w:ascii="Arial" w:hAnsi="Arial" w:cs="Arial"/>
          <w:color w:val="0070C0"/>
          <w:sz w:val="20"/>
          <w:szCs w:val="20"/>
        </w:rPr>
      </w:pPr>
      <w:r w:rsidRPr="000F6ACD">
        <w:rPr>
          <w:rFonts w:ascii="Arial" w:hAnsi="Arial" w:cs="Arial"/>
          <w:sz w:val="20"/>
          <w:szCs w:val="20"/>
        </w:rPr>
        <w:t>You can also write in your own language.</w:t>
      </w:r>
    </w:p>
    <w:p w14:paraId="02D3F916" w14:textId="77777777" w:rsidR="00DD0488" w:rsidRPr="000F6ACD" w:rsidRDefault="00DD0488" w:rsidP="000F6ACD">
      <w:pPr>
        <w:rPr>
          <w:rFonts w:ascii="Arial" w:hAnsi="Arial" w:cs="Arial"/>
          <w:color w:val="0070C0"/>
          <w:sz w:val="20"/>
          <w:szCs w:val="20"/>
        </w:rPr>
      </w:pPr>
    </w:p>
    <w:p w14:paraId="19076ACE"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PLEASE TAKE ACTION AS SOON AS POSSIBLE UNTIL: </w:t>
      </w:r>
      <w:r w:rsidRPr="000F6ACD">
        <w:rPr>
          <w:rFonts w:ascii="Arial" w:hAnsi="Arial" w:cs="Arial"/>
          <w:sz w:val="20"/>
          <w:szCs w:val="20"/>
        </w:rPr>
        <w:t xml:space="preserve">[24 05 2019] </w:t>
      </w:r>
    </w:p>
    <w:p w14:paraId="4C9921F3" w14:textId="77777777" w:rsidR="00DD0488" w:rsidRPr="000F6ACD" w:rsidRDefault="00DD0488" w:rsidP="000F6ACD">
      <w:pPr>
        <w:rPr>
          <w:rFonts w:ascii="Arial" w:hAnsi="Arial" w:cs="Arial"/>
          <w:sz w:val="20"/>
          <w:szCs w:val="20"/>
        </w:rPr>
      </w:pPr>
      <w:r w:rsidRPr="000F6ACD">
        <w:rPr>
          <w:rFonts w:ascii="Arial" w:hAnsi="Arial" w:cs="Arial"/>
          <w:sz w:val="20"/>
          <w:szCs w:val="20"/>
        </w:rPr>
        <w:t>Please check with the Amnesty office in your country if you wish to send appeals after the deadline.</w:t>
      </w:r>
    </w:p>
    <w:p w14:paraId="29B85234" w14:textId="77777777" w:rsidR="00DD0488" w:rsidRPr="000F6ACD" w:rsidRDefault="00DD0488" w:rsidP="000F6ACD">
      <w:pPr>
        <w:rPr>
          <w:rFonts w:ascii="Arial" w:hAnsi="Arial" w:cs="Arial"/>
          <w:b/>
          <w:sz w:val="20"/>
          <w:szCs w:val="20"/>
        </w:rPr>
      </w:pPr>
    </w:p>
    <w:p w14:paraId="1F365016" w14:textId="0607274A" w:rsidR="00DD0488" w:rsidRPr="000F6ACD" w:rsidRDefault="00DD0488" w:rsidP="000F6ACD">
      <w:pPr>
        <w:rPr>
          <w:rFonts w:ascii="Arial" w:hAnsi="Arial" w:cs="Arial"/>
          <w:b/>
          <w:sz w:val="20"/>
          <w:szCs w:val="20"/>
        </w:rPr>
      </w:pPr>
      <w:r w:rsidRPr="000F6ACD">
        <w:rPr>
          <w:rFonts w:ascii="Arial" w:hAnsi="Arial" w:cs="Arial"/>
          <w:b/>
          <w:sz w:val="20"/>
          <w:szCs w:val="20"/>
        </w:rPr>
        <w:t>NAME AND PRONOUN: [</w:t>
      </w:r>
      <w:proofErr w:type="spellStart"/>
      <w:r w:rsidRPr="000F6ACD">
        <w:rPr>
          <w:rFonts w:ascii="Arial" w:hAnsi="Arial" w:cs="Arial"/>
          <w:b/>
          <w:sz w:val="20"/>
          <w:szCs w:val="20"/>
        </w:rPr>
        <w:t>Cheikh</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Jiddou</w:t>
      </w:r>
      <w:proofErr w:type="spellEnd"/>
      <w:r w:rsidRPr="000F6ACD">
        <w:rPr>
          <w:rFonts w:ascii="Arial" w:hAnsi="Arial" w:cs="Arial"/>
          <w:b/>
          <w:sz w:val="20"/>
          <w:szCs w:val="20"/>
        </w:rPr>
        <w:t xml:space="preserve"> (he/his); </w:t>
      </w:r>
      <w:proofErr w:type="spellStart"/>
      <w:r w:rsidRPr="000F6ACD">
        <w:rPr>
          <w:rFonts w:ascii="Arial" w:hAnsi="Arial" w:cs="Arial"/>
          <w:b/>
          <w:sz w:val="20"/>
          <w:szCs w:val="20"/>
        </w:rPr>
        <w:t>Abderrahmane</w:t>
      </w:r>
      <w:proofErr w:type="spellEnd"/>
      <w:r w:rsidRPr="000F6ACD">
        <w:rPr>
          <w:rFonts w:ascii="Arial" w:hAnsi="Arial" w:cs="Arial"/>
          <w:b/>
          <w:sz w:val="20"/>
          <w:szCs w:val="20"/>
        </w:rPr>
        <w:t xml:space="preserve"> </w:t>
      </w:r>
      <w:proofErr w:type="spellStart"/>
      <w:r w:rsidRPr="000F6ACD">
        <w:rPr>
          <w:rFonts w:ascii="Arial" w:hAnsi="Arial" w:cs="Arial"/>
          <w:b/>
          <w:sz w:val="20"/>
          <w:szCs w:val="20"/>
        </w:rPr>
        <w:t>Weddady</w:t>
      </w:r>
      <w:proofErr w:type="spellEnd"/>
      <w:r w:rsidRPr="000F6ACD">
        <w:rPr>
          <w:rFonts w:ascii="Arial" w:hAnsi="Arial" w:cs="Arial"/>
          <w:b/>
          <w:sz w:val="20"/>
          <w:szCs w:val="20"/>
        </w:rPr>
        <w:t xml:space="preserve"> (he/his)</w:t>
      </w:r>
    </w:p>
    <w:p w14:paraId="01AB2281" w14:textId="77777777" w:rsidR="00DD0488" w:rsidRPr="000F6ACD" w:rsidRDefault="00DD0488" w:rsidP="000F6ACD">
      <w:pPr>
        <w:rPr>
          <w:rFonts w:ascii="Arial" w:hAnsi="Arial" w:cs="Arial"/>
          <w:b/>
          <w:sz w:val="20"/>
          <w:szCs w:val="20"/>
        </w:rPr>
      </w:pPr>
    </w:p>
    <w:p w14:paraId="1D575F6B" w14:textId="77777777" w:rsidR="00DD0488" w:rsidRPr="000F6ACD" w:rsidRDefault="00DD0488" w:rsidP="000F6ACD">
      <w:pPr>
        <w:rPr>
          <w:rFonts w:ascii="Arial" w:hAnsi="Arial" w:cs="Arial"/>
          <w:sz w:val="20"/>
          <w:szCs w:val="20"/>
        </w:rPr>
      </w:pPr>
      <w:r w:rsidRPr="000F6ACD">
        <w:rPr>
          <w:rFonts w:ascii="Arial" w:hAnsi="Arial" w:cs="Arial"/>
          <w:b/>
          <w:sz w:val="20"/>
          <w:szCs w:val="20"/>
        </w:rPr>
        <w:t xml:space="preserve">LINK TO PREVIOUS UA: </w:t>
      </w:r>
      <w:r w:rsidRPr="000F6ACD">
        <w:rPr>
          <w:rFonts w:ascii="Arial" w:hAnsi="Arial" w:cs="Arial"/>
          <w:sz w:val="20"/>
          <w:szCs w:val="20"/>
        </w:rPr>
        <w:t>[N/A]</w:t>
      </w:r>
    </w:p>
    <w:p w14:paraId="1E8F1981" w14:textId="77777777" w:rsidR="0026766F" w:rsidRPr="000F6ACD" w:rsidRDefault="0026766F" w:rsidP="000F6ACD">
      <w:pPr>
        <w:jc w:val="both"/>
        <w:rPr>
          <w:rFonts w:ascii="Arial" w:hAnsi="Arial" w:cs="Arial"/>
          <w:sz w:val="20"/>
          <w:szCs w:val="20"/>
        </w:rPr>
      </w:pPr>
    </w:p>
    <w:sectPr w:rsidR="0026766F" w:rsidRPr="000F6ACD" w:rsidSect="000F6AC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EF67"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A8732BD" w14:textId="77777777" w:rsidR="000F6ACD" w:rsidRPr="004D1533" w:rsidRDefault="000F6ACD" w:rsidP="000F6ACD">
    <w:pPr>
      <w:jc w:val="center"/>
      <w:rPr>
        <w:rFonts w:ascii="Arial" w:hAnsi="Arial" w:cs="Arial"/>
        <w:sz w:val="16"/>
        <w:szCs w:val="16"/>
      </w:rPr>
    </w:pPr>
    <w:r w:rsidRPr="004D1533">
      <w:rPr>
        <w:rFonts w:ascii="Arial" w:hAnsi="Arial" w:cs="Arial"/>
        <w:sz w:val="16"/>
        <w:szCs w:val="16"/>
      </w:rPr>
      <w:t>T (212) 807- 8400 | uan@aiusa.org | www.amnestyusa.org/uan</w:t>
    </w:r>
  </w:p>
  <w:p w14:paraId="7991E09D" w14:textId="77777777" w:rsidR="000F6ACD" w:rsidRPr="00D0106D" w:rsidRDefault="000F6AC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A24E033" w:rsidR="00D70D29" w:rsidRPr="00DD0488" w:rsidRDefault="00DD0488" w:rsidP="00D70D29">
    <w:pPr>
      <w:tabs>
        <w:tab w:val="right" w:pos="10203"/>
      </w:tabs>
      <w:rPr>
        <w:rFonts w:ascii="Amnesty Trade Gothic" w:hAnsi="Amnesty Trade Gothic"/>
        <w:color w:val="FFFFFF"/>
      </w:rPr>
    </w:pPr>
    <w:bookmarkStart w:id="2" w:name="_Hlk5983482"/>
    <w:r w:rsidRPr="00DD0488">
      <w:rPr>
        <w:rFonts w:ascii="Amnesty Trade Gothic" w:hAnsi="Amnesty Trade Gothic"/>
        <w:sz w:val="16"/>
        <w:szCs w:val="16"/>
      </w:rPr>
      <w:t>First UA: 49/19 Index: AFR 38/0208/2019 Mauritania</w:t>
    </w:r>
    <w:bookmarkEnd w:id="2"/>
    <w:r w:rsidR="00D70D29" w:rsidRPr="00DD0488">
      <w:rPr>
        <w:rFonts w:ascii="Amnesty Trade Gothic" w:hAnsi="Amnesty Trade Gothic"/>
        <w:sz w:val="16"/>
        <w:szCs w:val="16"/>
      </w:rPr>
      <w:tab/>
      <w:t xml:space="preserve">Date: </w:t>
    </w:r>
    <w:r w:rsidRPr="00DD0488">
      <w:rPr>
        <w:rFonts w:ascii="Amnesty Trade Gothic" w:hAnsi="Amnesty Trade Gothic"/>
        <w:sz w:val="16"/>
        <w:szCs w:val="16"/>
      </w:rPr>
      <w:t>12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B462A68"/>
    <w:multiLevelType w:val="hybridMultilevel"/>
    <w:tmpl w:val="9186532C"/>
    <w:lvl w:ilvl="0" w:tplc="04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0F6ACD"/>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3F96"/>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0488"/>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F6AC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F6A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6AC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mauritaniaembassy-us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wikipedia.org/wiki/February_25th_Moveme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MHfBm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51F9A-F082-40A9-8A5E-5A47D19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2019-04-12T15:09:00Z</dcterms:created>
  <dcterms:modified xsi:type="dcterms:W3CDTF">2019-04-12T15:09:00Z</dcterms:modified>
</cp:coreProperties>
</file>