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7F0F48" w:rsidRDefault="000A2444" w:rsidP="007F0F48">
      <w:pPr>
        <w:pStyle w:val="Default"/>
        <w:rPr>
          <w:b/>
          <w:sz w:val="80"/>
          <w:szCs w:val="80"/>
        </w:rPr>
      </w:pPr>
      <w:r w:rsidRPr="007F0F48">
        <w:rPr>
          <w:b/>
          <w:sz w:val="80"/>
          <w:szCs w:val="80"/>
          <w:highlight w:val="yellow"/>
        </w:rPr>
        <w:t>URGENT ACTION</w:t>
      </w:r>
    </w:p>
    <w:p w14:paraId="01977D49" w14:textId="77777777" w:rsidR="000A2444" w:rsidRPr="007F0F48" w:rsidRDefault="000A2444" w:rsidP="007F0F48">
      <w:pPr>
        <w:pStyle w:val="Default"/>
        <w:rPr>
          <w:b/>
          <w:sz w:val="28"/>
          <w:szCs w:val="28"/>
        </w:rPr>
      </w:pPr>
    </w:p>
    <w:p w14:paraId="48ED1961" w14:textId="2E4AABF4" w:rsidR="0034128A" w:rsidRPr="007F0F48" w:rsidRDefault="00144965" w:rsidP="007F0F48">
      <w:pPr>
        <w:spacing w:after="0" w:line="240" w:lineRule="auto"/>
        <w:rPr>
          <w:rFonts w:ascii="Arial" w:hAnsi="Arial" w:cs="Arial"/>
          <w:b/>
          <w:sz w:val="34"/>
          <w:szCs w:val="34"/>
          <w:lang w:eastAsia="es-MX"/>
        </w:rPr>
      </w:pPr>
      <w:r w:rsidRPr="007F0F48">
        <w:rPr>
          <w:rFonts w:ascii="Arial" w:hAnsi="Arial" w:cs="Arial"/>
          <w:b/>
          <w:sz w:val="34"/>
          <w:szCs w:val="34"/>
          <w:lang w:eastAsia="es-MX"/>
        </w:rPr>
        <w:t xml:space="preserve">FORMER </w:t>
      </w:r>
      <w:r w:rsidR="005A135E" w:rsidRPr="007F0F48">
        <w:rPr>
          <w:rFonts w:ascii="Arial" w:hAnsi="Arial" w:cs="Arial"/>
          <w:b/>
          <w:sz w:val="34"/>
          <w:szCs w:val="34"/>
          <w:lang w:eastAsia="es-MX"/>
        </w:rPr>
        <w:t>PROSECUTOR GENERAL RISKS</w:t>
      </w:r>
      <w:r w:rsidRPr="007F0F48">
        <w:rPr>
          <w:rFonts w:ascii="Arial" w:hAnsi="Arial" w:cs="Arial"/>
          <w:b/>
          <w:sz w:val="34"/>
          <w:szCs w:val="34"/>
          <w:lang w:eastAsia="es-MX"/>
        </w:rPr>
        <w:t xml:space="preserve"> TORTURE</w:t>
      </w:r>
    </w:p>
    <w:p w14:paraId="5217CC85" w14:textId="2444C736" w:rsidR="005D2C37" w:rsidRPr="007F0F48" w:rsidRDefault="008C569A" w:rsidP="007F0F48">
      <w:pPr>
        <w:spacing w:after="0" w:line="240" w:lineRule="auto"/>
        <w:jc w:val="both"/>
        <w:rPr>
          <w:rFonts w:ascii="Arial" w:hAnsi="Arial" w:cs="Arial"/>
          <w:b/>
          <w:sz w:val="22"/>
          <w:szCs w:val="22"/>
          <w:lang w:eastAsia="es-MX"/>
        </w:rPr>
      </w:pPr>
      <w:r w:rsidRPr="007F0F48">
        <w:rPr>
          <w:rFonts w:ascii="Arial" w:hAnsi="Arial" w:cs="Arial"/>
          <w:b/>
          <w:sz w:val="22"/>
          <w:szCs w:val="22"/>
          <w:lang w:eastAsia="es-MX"/>
        </w:rPr>
        <w:t>F</w:t>
      </w:r>
      <w:r w:rsidR="00057728" w:rsidRPr="007F0F48">
        <w:rPr>
          <w:rFonts w:ascii="Arial" w:hAnsi="Arial" w:cs="Arial"/>
          <w:b/>
          <w:sz w:val="22"/>
          <w:szCs w:val="22"/>
          <w:lang w:eastAsia="es-MX"/>
        </w:rPr>
        <w:t xml:space="preserve">ormer Prosecutor General of Uzbekistan </w:t>
      </w:r>
      <w:proofErr w:type="spellStart"/>
      <w:r w:rsidRPr="007F0F48">
        <w:rPr>
          <w:rFonts w:ascii="Arial" w:hAnsi="Arial" w:cs="Arial"/>
          <w:b/>
          <w:sz w:val="22"/>
          <w:szCs w:val="22"/>
          <w:lang w:eastAsia="es-MX"/>
        </w:rPr>
        <w:t>Rashitjon</w:t>
      </w:r>
      <w:proofErr w:type="spellEnd"/>
      <w:r w:rsidRPr="007F0F48">
        <w:rPr>
          <w:rFonts w:ascii="Arial" w:hAnsi="Arial" w:cs="Arial"/>
          <w:b/>
          <w:sz w:val="22"/>
          <w:szCs w:val="22"/>
          <w:lang w:eastAsia="es-MX"/>
        </w:rPr>
        <w:t xml:space="preserve"> </w:t>
      </w:r>
      <w:proofErr w:type="spellStart"/>
      <w:r w:rsidRPr="007F0F48">
        <w:rPr>
          <w:rFonts w:ascii="Arial" w:hAnsi="Arial" w:cs="Arial"/>
          <w:b/>
          <w:sz w:val="22"/>
          <w:szCs w:val="22"/>
          <w:lang w:eastAsia="es-MX"/>
        </w:rPr>
        <w:t>Kadirov</w:t>
      </w:r>
      <w:proofErr w:type="spellEnd"/>
      <w:r w:rsidRPr="007F0F48">
        <w:rPr>
          <w:rFonts w:ascii="Arial" w:hAnsi="Arial" w:cs="Arial"/>
          <w:b/>
          <w:sz w:val="22"/>
          <w:szCs w:val="22"/>
          <w:lang w:eastAsia="es-MX"/>
        </w:rPr>
        <w:t xml:space="preserve"> </w:t>
      </w:r>
      <w:r w:rsidR="00057728" w:rsidRPr="007F0F48">
        <w:rPr>
          <w:rFonts w:ascii="Arial" w:hAnsi="Arial" w:cs="Arial"/>
          <w:b/>
          <w:sz w:val="22"/>
          <w:szCs w:val="22"/>
          <w:lang w:eastAsia="es-MX"/>
        </w:rPr>
        <w:t xml:space="preserve">and 12 co-defendants are standing trial in closed-door criminal proceedings. Credible reports allege that since his detention on 21 February 2018 </w:t>
      </w:r>
      <w:proofErr w:type="spellStart"/>
      <w:r w:rsidR="00057728" w:rsidRPr="007F0F48">
        <w:rPr>
          <w:rFonts w:ascii="Arial" w:hAnsi="Arial" w:cs="Arial"/>
          <w:b/>
          <w:sz w:val="22"/>
          <w:szCs w:val="22"/>
          <w:lang w:eastAsia="es-MX"/>
        </w:rPr>
        <w:t>Rashitjon</w:t>
      </w:r>
      <w:proofErr w:type="spellEnd"/>
      <w:r w:rsidR="00057728" w:rsidRPr="007F0F48">
        <w:rPr>
          <w:rFonts w:ascii="Arial" w:hAnsi="Arial" w:cs="Arial"/>
          <w:b/>
          <w:sz w:val="22"/>
          <w:szCs w:val="22"/>
          <w:lang w:eastAsia="es-MX"/>
        </w:rPr>
        <w:t xml:space="preserve"> </w:t>
      </w:r>
      <w:proofErr w:type="spellStart"/>
      <w:r w:rsidR="00057728" w:rsidRPr="007F0F48">
        <w:rPr>
          <w:rFonts w:ascii="Arial" w:hAnsi="Arial" w:cs="Arial"/>
          <w:b/>
          <w:sz w:val="22"/>
          <w:szCs w:val="22"/>
          <w:lang w:eastAsia="es-MX"/>
        </w:rPr>
        <w:t>Kadirov</w:t>
      </w:r>
      <w:proofErr w:type="spellEnd"/>
      <w:r w:rsidR="00057728" w:rsidRPr="007F0F48">
        <w:rPr>
          <w:rFonts w:ascii="Arial" w:hAnsi="Arial" w:cs="Arial"/>
          <w:b/>
          <w:sz w:val="22"/>
          <w:szCs w:val="22"/>
          <w:lang w:eastAsia="es-MX"/>
        </w:rPr>
        <w:t xml:space="preserve"> has been subjected to physical abuse, mock executions, sleep deprivation and other ill-treatment. He </w:t>
      </w:r>
      <w:r w:rsidR="00490815" w:rsidRPr="007F0F48">
        <w:rPr>
          <w:rFonts w:ascii="Arial" w:hAnsi="Arial" w:cs="Arial"/>
          <w:b/>
          <w:sz w:val="22"/>
          <w:szCs w:val="22"/>
          <w:lang w:eastAsia="es-MX"/>
        </w:rPr>
        <w:t xml:space="preserve">and his co-defendants </w:t>
      </w:r>
      <w:r w:rsidR="00057728" w:rsidRPr="007F0F48">
        <w:rPr>
          <w:rFonts w:ascii="Arial" w:hAnsi="Arial" w:cs="Arial"/>
          <w:b/>
          <w:sz w:val="22"/>
          <w:szCs w:val="22"/>
          <w:lang w:eastAsia="es-MX"/>
        </w:rPr>
        <w:t>continue to be at high risk of torture and other ill-treatment.</w:t>
      </w:r>
    </w:p>
    <w:p w14:paraId="0CE54D8B" w14:textId="77777777" w:rsidR="00057728" w:rsidRPr="007F0F48" w:rsidRDefault="00057728" w:rsidP="007F0F48">
      <w:pPr>
        <w:spacing w:after="0" w:line="240" w:lineRule="auto"/>
        <w:rPr>
          <w:rFonts w:ascii="Arial" w:hAnsi="Arial" w:cs="Arial"/>
          <w:b/>
          <w:lang w:eastAsia="es-MX"/>
        </w:rPr>
      </w:pPr>
    </w:p>
    <w:p w14:paraId="0177A7A7" w14:textId="77777777" w:rsidR="007F0F48" w:rsidRPr="0007751F" w:rsidRDefault="007F0F48" w:rsidP="007F0F48">
      <w:pPr>
        <w:spacing w:line="240" w:lineRule="auto"/>
        <w:rPr>
          <w:rFonts w:ascii="Arial" w:hAnsi="Arial" w:cs="Arial"/>
          <w:b/>
          <w:sz w:val="20"/>
          <w:szCs w:val="20"/>
        </w:rPr>
      </w:pPr>
      <w:r w:rsidRPr="0007751F">
        <w:rPr>
          <w:rFonts w:ascii="Arial" w:hAnsi="Arial" w:cs="Arial"/>
          <w:b/>
          <w:sz w:val="20"/>
          <w:szCs w:val="20"/>
        </w:rPr>
        <w:t xml:space="preserve">TAKE ACTION: </w:t>
      </w:r>
    </w:p>
    <w:p w14:paraId="66675555" w14:textId="77777777" w:rsidR="007F0F48" w:rsidRPr="004D1533" w:rsidRDefault="007F0F48" w:rsidP="007F0F48">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418967" w14:textId="110F0670" w:rsidR="007F0F48" w:rsidRPr="004D1533" w:rsidRDefault="004A2C11" w:rsidP="007F0F48">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7F0F48" w:rsidRPr="004D1533">
          <w:rPr>
            <w:rStyle w:val="Hyperlink"/>
            <w:rFonts w:ascii="Arial" w:eastAsiaTheme="majorEastAsia" w:hAnsi="Arial" w:cs="Arial"/>
            <w:sz w:val="20"/>
            <w:szCs w:val="20"/>
          </w:rPr>
          <w:t>Click here</w:t>
        </w:r>
      </w:hyperlink>
      <w:r w:rsidR="007F0F48" w:rsidRPr="004D1533">
        <w:rPr>
          <w:rFonts w:ascii="Arial" w:hAnsi="Arial" w:cs="Arial"/>
          <w:color w:val="000000"/>
          <w:sz w:val="20"/>
          <w:szCs w:val="20"/>
        </w:rPr>
        <w:t xml:space="preserve"> to let us know the actions you took on </w:t>
      </w:r>
      <w:r w:rsidR="007F0F48" w:rsidRPr="004D1533">
        <w:rPr>
          <w:rFonts w:ascii="Arial" w:hAnsi="Arial" w:cs="Arial"/>
          <w:b/>
          <w:i/>
          <w:iCs/>
          <w:color w:val="000000"/>
          <w:sz w:val="20"/>
          <w:szCs w:val="20"/>
        </w:rPr>
        <w:t xml:space="preserve">Urgent Action </w:t>
      </w:r>
      <w:r w:rsidR="007F0F48">
        <w:rPr>
          <w:rFonts w:ascii="Arial" w:hAnsi="Arial" w:cs="Arial"/>
          <w:b/>
          <w:i/>
          <w:iCs/>
          <w:color w:val="000000"/>
          <w:sz w:val="20"/>
          <w:szCs w:val="20"/>
        </w:rPr>
        <w:t>44.19</w:t>
      </w:r>
      <w:r w:rsidR="007F0F48" w:rsidRPr="004D1533">
        <w:rPr>
          <w:rFonts w:ascii="Arial" w:hAnsi="Arial" w:cs="Arial"/>
          <w:i/>
          <w:iCs/>
          <w:color w:val="000000"/>
          <w:sz w:val="20"/>
          <w:szCs w:val="20"/>
        </w:rPr>
        <w:t xml:space="preserve">. </w:t>
      </w:r>
      <w:r w:rsidR="007F0F4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7F0F48" w:rsidRDefault="001004BA" w:rsidP="007F0F48">
      <w:pPr>
        <w:pStyle w:val="AITextSmallNoLineSpacing"/>
        <w:spacing w:line="240" w:lineRule="auto"/>
        <w:jc w:val="right"/>
        <w:rPr>
          <w:rFonts w:eastAsia="Times New Roman" w:cs="Arial"/>
          <w:sz w:val="20"/>
          <w:szCs w:val="20"/>
          <w:lang w:eastAsia="ar-SA"/>
        </w:rPr>
      </w:pPr>
    </w:p>
    <w:p w14:paraId="08348737" w14:textId="77777777" w:rsidR="007F0F48" w:rsidRDefault="007F0F48" w:rsidP="007F0F48">
      <w:pPr>
        <w:spacing w:after="0" w:line="240" w:lineRule="auto"/>
        <w:ind w:left="-283" w:firstLine="283"/>
        <w:rPr>
          <w:rFonts w:ascii="Arial" w:eastAsia="Times New Roman" w:hAnsi="Arial" w:cs="Arial"/>
          <w:b/>
          <w:i/>
          <w:color w:val="auto"/>
          <w:szCs w:val="18"/>
        </w:rPr>
        <w:sectPr w:rsidR="007F0F48" w:rsidSect="007F0F48">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055E74A" w14:textId="5863D022" w:rsidR="007F0F48" w:rsidRPr="004A2C11" w:rsidRDefault="007F0F48" w:rsidP="007F0F48">
      <w:pPr>
        <w:spacing w:after="0" w:line="240" w:lineRule="auto"/>
        <w:ind w:left="-283" w:firstLine="283"/>
        <w:rPr>
          <w:rFonts w:ascii="Arial" w:eastAsia="Times New Roman" w:hAnsi="Arial" w:cs="Arial"/>
          <w:b/>
          <w:color w:val="auto"/>
          <w:szCs w:val="18"/>
        </w:rPr>
      </w:pPr>
      <w:proofErr w:type="spellStart"/>
      <w:r w:rsidRPr="004A2C11">
        <w:rPr>
          <w:rFonts w:ascii="Arial" w:eastAsia="Times New Roman" w:hAnsi="Arial" w:cs="Arial"/>
          <w:b/>
          <w:color w:val="auto"/>
          <w:szCs w:val="18"/>
        </w:rPr>
        <w:t>Shavkat</w:t>
      </w:r>
      <w:proofErr w:type="spellEnd"/>
      <w:r w:rsidRPr="004A2C11">
        <w:rPr>
          <w:rFonts w:ascii="Arial" w:eastAsia="Times New Roman" w:hAnsi="Arial" w:cs="Arial"/>
          <w:b/>
          <w:color w:val="auto"/>
          <w:szCs w:val="18"/>
        </w:rPr>
        <w:t xml:space="preserve"> </w:t>
      </w:r>
      <w:proofErr w:type="spellStart"/>
      <w:r w:rsidRPr="004A2C11">
        <w:rPr>
          <w:rFonts w:ascii="Arial" w:eastAsia="Times New Roman" w:hAnsi="Arial" w:cs="Arial"/>
          <w:b/>
          <w:color w:val="auto"/>
          <w:szCs w:val="18"/>
        </w:rPr>
        <w:t>Mirziyoyev</w:t>
      </w:r>
      <w:proofErr w:type="spellEnd"/>
    </w:p>
    <w:p w14:paraId="70F5060E" w14:textId="77777777" w:rsidR="00057728" w:rsidRPr="004A2C11" w:rsidRDefault="00057728" w:rsidP="007F0F48">
      <w:pPr>
        <w:spacing w:after="0" w:line="240" w:lineRule="auto"/>
        <w:ind w:left="-283" w:firstLine="283"/>
        <w:rPr>
          <w:rFonts w:ascii="Arial" w:eastAsia="Times New Roman" w:hAnsi="Arial" w:cs="Arial"/>
          <w:color w:val="auto"/>
          <w:szCs w:val="18"/>
        </w:rPr>
      </w:pPr>
      <w:r w:rsidRPr="004A2C11">
        <w:rPr>
          <w:rFonts w:ascii="Arial" w:eastAsia="Times New Roman" w:hAnsi="Arial" w:cs="Arial"/>
          <w:color w:val="auto"/>
          <w:szCs w:val="18"/>
        </w:rPr>
        <w:t>President of Uzbekistan</w:t>
      </w:r>
    </w:p>
    <w:p w14:paraId="39457FCE" w14:textId="77777777" w:rsidR="00057728" w:rsidRPr="004A2C11" w:rsidRDefault="00057728" w:rsidP="007F0F48">
      <w:pPr>
        <w:spacing w:after="0" w:line="240" w:lineRule="auto"/>
        <w:ind w:left="-283" w:firstLine="283"/>
        <w:rPr>
          <w:rFonts w:ascii="Arial" w:eastAsia="Times New Roman" w:hAnsi="Arial" w:cs="Arial"/>
          <w:color w:val="auto"/>
          <w:szCs w:val="18"/>
        </w:rPr>
      </w:pPr>
      <w:proofErr w:type="spellStart"/>
      <w:r w:rsidRPr="004A2C11">
        <w:rPr>
          <w:rFonts w:ascii="Arial" w:eastAsia="Times New Roman" w:hAnsi="Arial" w:cs="Arial"/>
          <w:color w:val="auto"/>
          <w:szCs w:val="18"/>
        </w:rPr>
        <w:t>Ploshad</w:t>
      </w:r>
      <w:proofErr w:type="spellEnd"/>
      <w:r w:rsidRPr="004A2C11">
        <w:rPr>
          <w:rFonts w:ascii="Arial" w:eastAsia="Times New Roman" w:hAnsi="Arial" w:cs="Arial"/>
          <w:color w:val="auto"/>
          <w:szCs w:val="18"/>
        </w:rPr>
        <w:t xml:space="preserve"> </w:t>
      </w:r>
      <w:proofErr w:type="spellStart"/>
      <w:r w:rsidRPr="004A2C11">
        <w:rPr>
          <w:rFonts w:ascii="Arial" w:eastAsia="Times New Roman" w:hAnsi="Arial" w:cs="Arial"/>
          <w:color w:val="auto"/>
          <w:szCs w:val="18"/>
        </w:rPr>
        <w:t>Mustakillik</w:t>
      </w:r>
      <w:proofErr w:type="spellEnd"/>
      <w:r w:rsidRPr="004A2C11">
        <w:rPr>
          <w:rFonts w:ascii="Arial" w:eastAsia="Times New Roman" w:hAnsi="Arial" w:cs="Arial"/>
          <w:color w:val="auto"/>
          <w:szCs w:val="18"/>
        </w:rPr>
        <w:t xml:space="preserve">, 6 </w:t>
      </w:r>
    </w:p>
    <w:p w14:paraId="45CB8CD3" w14:textId="77777777" w:rsidR="00057728" w:rsidRPr="004A2C11" w:rsidRDefault="00057728" w:rsidP="007F0F48">
      <w:pPr>
        <w:spacing w:after="0" w:line="240" w:lineRule="auto"/>
        <w:ind w:left="-283" w:firstLine="283"/>
        <w:rPr>
          <w:rFonts w:ascii="Arial" w:eastAsia="Times New Roman" w:hAnsi="Arial" w:cs="Arial"/>
          <w:color w:val="auto"/>
          <w:szCs w:val="18"/>
          <w:lang w:val="fr-FR"/>
        </w:rPr>
      </w:pPr>
      <w:r w:rsidRPr="004A2C11">
        <w:rPr>
          <w:rFonts w:ascii="Arial" w:eastAsia="Times New Roman" w:hAnsi="Arial" w:cs="Arial"/>
          <w:color w:val="auto"/>
          <w:szCs w:val="18"/>
          <w:lang w:val="fr-FR"/>
        </w:rPr>
        <w:t>Tashkent,100078</w:t>
      </w:r>
    </w:p>
    <w:p w14:paraId="7E9285AF" w14:textId="3507BA21" w:rsidR="00057728" w:rsidRPr="004A2C11" w:rsidRDefault="00057728" w:rsidP="007F0F48">
      <w:pPr>
        <w:spacing w:after="0" w:line="240" w:lineRule="auto"/>
        <w:ind w:left="-283" w:firstLine="283"/>
        <w:rPr>
          <w:rFonts w:ascii="Arial" w:eastAsia="Times New Roman" w:hAnsi="Arial" w:cs="Arial"/>
          <w:color w:val="auto"/>
          <w:szCs w:val="18"/>
          <w:lang w:val="fr-FR"/>
        </w:rPr>
      </w:pPr>
      <w:proofErr w:type="spellStart"/>
      <w:r w:rsidRPr="004A2C11">
        <w:rPr>
          <w:rFonts w:ascii="Arial" w:eastAsia="Times New Roman" w:hAnsi="Arial" w:cs="Arial"/>
          <w:color w:val="auto"/>
          <w:szCs w:val="18"/>
          <w:lang w:val="fr-FR"/>
        </w:rPr>
        <w:t>Uzbekistan</w:t>
      </w:r>
      <w:proofErr w:type="spellEnd"/>
    </w:p>
    <w:p w14:paraId="117DD8AA" w14:textId="1F8C2C45" w:rsidR="00057728" w:rsidRPr="004A2C11" w:rsidRDefault="002060D4" w:rsidP="007F0F48">
      <w:pPr>
        <w:spacing w:after="0" w:line="240" w:lineRule="auto"/>
        <w:ind w:left="-283" w:firstLine="283"/>
        <w:rPr>
          <w:rFonts w:ascii="Arial" w:eastAsia="Times New Roman" w:hAnsi="Arial" w:cs="Arial"/>
          <w:color w:val="auto"/>
          <w:szCs w:val="18"/>
          <w:lang w:val="fr-FR"/>
        </w:rPr>
      </w:pPr>
      <w:proofErr w:type="gramStart"/>
      <w:r w:rsidRPr="004A2C11">
        <w:rPr>
          <w:rFonts w:ascii="Arial" w:eastAsia="Times New Roman" w:hAnsi="Arial" w:cs="Arial"/>
          <w:color w:val="auto"/>
          <w:szCs w:val="18"/>
          <w:lang w:val="fr-FR"/>
        </w:rPr>
        <w:t>Fax</w:t>
      </w:r>
      <w:r w:rsidR="00057728" w:rsidRPr="004A2C11">
        <w:rPr>
          <w:rFonts w:ascii="Arial" w:eastAsia="Times New Roman" w:hAnsi="Arial" w:cs="Arial"/>
          <w:color w:val="auto"/>
          <w:szCs w:val="18"/>
          <w:lang w:val="fr-FR"/>
        </w:rPr>
        <w:t>:</w:t>
      </w:r>
      <w:proofErr w:type="gramEnd"/>
      <w:r w:rsidR="00057728" w:rsidRPr="004A2C11">
        <w:rPr>
          <w:rFonts w:ascii="Arial" w:eastAsia="Times New Roman" w:hAnsi="Arial" w:cs="Arial"/>
          <w:color w:val="auto"/>
          <w:szCs w:val="18"/>
          <w:lang w:val="fr-FR"/>
        </w:rPr>
        <w:t xml:space="preserve"> +998 71 239 53 25</w:t>
      </w:r>
    </w:p>
    <w:p w14:paraId="487EA0BE" w14:textId="5AB46AAF" w:rsidR="001004BA" w:rsidRPr="004A2C11" w:rsidRDefault="002060D4" w:rsidP="007F0F48">
      <w:pPr>
        <w:spacing w:after="0" w:line="240" w:lineRule="auto"/>
        <w:ind w:left="-283" w:firstLine="283"/>
        <w:rPr>
          <w:rFonts w:ascii="Arial" w:eastAsia="Times New Roman" w:hAnsi="Arial" w:cs="Arial"/>
          <w:color w:val="auto"/>
          <w:szCs w:val="18"/>
          <w:lang w:val="fr-FR"/>
        </w:rPr>
      </w:pPr>
      <w:proofErr w:type="gramStart"/>
      <w:r w:rsidRPr="004A2C11">
        <w:rPr>
          <w:rFonts w:ascii="Arial" w:eastAsia="Times New Roman" w:hAnsi="Arial" w:cs="Arial"/>
          <w:color w:val="auto"/>
          <w:szCs w:val="18"/>
          <w:lang w:val="fr-FR"/>
        </w:rPr>
        <w:t>E-mail</w:t>
      </w:r>
      <w:r w:rsidR="00057728" w:rsidRPr="004A2C11">
        <w:rPr>
          <w:rFonts w:ascii="Arial" w:eastAsia="Times New Roman" w:hAnsi="Arial" w:cs="Arial"/>
          <w:color w:val="auto"/>
          <w:szCs w:val="18"/>
          <w:lang w:val="fr-FR"/>
        </w:rPr>
        <w:t>:</w:t>
      </w:r>
      <w:proofErr w:type="gramEnd"/>
      <w:r w:rsidR="00057728" w:rsidRPr="004A2C11">
        <w:rPr>
          <w:rFonts w:ascii="Arial" w:eastAsia="Times New Roman" w:hAnsi="Arial" w:cs="Arial"/>
          <w:color w:val="auto"/>
          <w:szCs w:val="18"/>
          <w:lang w:val="fr-FR"/>
        </w:rPr>
        <w:t xml:space="preserve"> </w:t>
      </w:r>
      <w:hyperlink r:id="rId12" w:history="1">
        <w:r w:rsidR="007F0F48" w:rsidRPr="004A2C11">
          <w:rPr>
            <w:rStyle w:val="Hyperlink"/>
            <w:rFonts w:ascii="Arial" w:eastAsia="Times New Roman" w:hAnsi="Arial" w:cs="Arial"/>
            <w:szCs w:val="18"/>
            <w:lang w:val="fr-FR"/>
          </w:rPr>
          <w:t>presidents_office@press-service.uz</w:t>
        </w:r>
      </w:hyperlink>
      <w:r w:rsidR="007F0F48" w:rsidRPr="004A2C11">
        <w:rPr>
          <w:rFonts w:ascii="Arial" w:eastAsia="Times New Roman" w:hAnsi="Arial" w:cs="Arial"/>
          <w:color w:val="auto"/>
          <w:szCs w:val="18"/>
          <w:lang w:val="fr-FR"/>
        </w:rPr>
        <w:t xml:space="preserve"> </w:t>
      </w:r>
    </w:p>
    <w:p w14:paraId="566DA23A" w14:textId="46F55F11" w:rsidR="007F0F48" w:rsidRPr="004A2C11" w:rsidRDefault="007F0F48" w:rsidP="007F0F48">
      <w:pPr>
        <w:spacing w:after="0" w:line="240" w:lineRule="auto"/>
        <w:ind w:left="-283" w:firstLine="283"/>
        <w:rPr>
          <w:rFonts w:ascii="Arial" w:eastAsia="Times New Roman" w:hAnsi="Arial" w:cs="Arial"/>
          <w:color w:val="auto"/>
          <w:szCs w:val="18"/>
          <w:lang w:val="fr-FR"/>
        </w:rPr>
      </w:pPr>
    </w:p>
    <w:p w14:paraId="264CAD80" w14:textId="77777777" w:rsidR="007F0F48" w:rsidRPr="004A2C11" w:rsidRDefault="007F0F48" w:rsidP="00620698">
      <w:pPr>
        <w:pStyle w:val="PlainText"/>
        <w:rPr>
          <w:rFonts w:ascii="Arial" w:hAnsi="Arial" w:cs="Arial"/>
          <w:b/>
          <w:sz w:val="18"/>
          <w:szCs w:val="18"/>
        </w:rPr>
      </w:pPr>
    </w:p>
    <w:p w14:paraId="710E7ABB" w14:textId="7C460C24" w:rsidR="007F0F48" w:rsidRPr="004A2C11" w:rsidRDefault="007F0F48" w:rsidP="00620698">
      <w:pPr>
        <w:pStyle w:val="PlainText"/>
        <w:rPr>
          <w:rFonts w:ascii="Arial" w:hAnsi="Arial" w:cs="Arial"/>
          <w:b/>
          <w:sz w:val="18"/>
          <w:szCs w:val="18"/>
        </w:rPr>
      </w:pPr>
      <w:r w:rsidRPr="004A2C11">
        <w:rPr>
          <w:rFonts w:ascii="Arial" w:hAnsi="Arial" w:cs="Arial"/>
          <w:b/>
          <w:sz w:val="18"/>
          <w:szCs w:val="18"/>
        </w:rPr>
        <w:t xml:space="preserve">H.E. Ambassador </w:t>
      </w:r>
      <w:proofErr w:type="spellStart"/>
      <w:r w:rsidRPr="004A2C11">
        <w:rPr>
          <w:rFonts w:ascii="Arial" w:hAnsi="Arial" w:cs="Arial"/>
          <w:b/>
          <w:sz w:val="18"/>
          <w:szCs w:val="18"/>
        </w:rPr>
        <w:t>Javlon</w:t>
      </w:r>
      <w:proofErr w:type="spellEnd"/>
      <w:r w:rsidRPr="004A2C11">
        <w:rPr>
          <w:rFonts w:ascii="Arial" w:hAnsi="Arial" w:cs="Arial"/>
          <w:b/>
          <w:sz w:val="18"/>
          <w:szCs w:val="18"/>
        </w:rPr>
        <w:t xml:space="preserve"> VAKHABOV</w:t>
      </w:r>
    </w:p>
    <w:p w14:paraId="53874BFF" w14:textId="77777777" w:rsidR="007F0F48" w:rsidRPr="004A2C11" w:rsidRDefault="007F0F48" w:rsidP="00620698">
      <w:pPr>
        <w:pStyle w:val="PlainText"/>
        <w:rPr>
          <w:rFonts w:ascii="Arial" w:hAnsi="Arial" w:cs="Arial"/>
          <w:sz w:val="18"/>
          <w:szCs w:val="18"/>
        </w:rPr>
      </w:pPr>
      <w:r w:rsidRPr="004A2C11">
        <w:rPr>
          <w:rFonts w:ascii="Arial" w:hAnsi="Arial" w:cs="Arial"/>
          <w:sz w:val="18"/>
          <w:szCs w:val="18"/>
        </w:rPr>
        <w:t>Embassy of the Republic of Uzbekistan</w:t>
      </w:r>
    </w:p>
    <w:p w14:paraId="087B5D6B" w14:textId="77777777" w:rsidR="007F0F48" w:rsidRPr="004A2C11" w:rsidRDefault="007F0F48" w:rsidP="00620698">
      <w:pPr>
        <w:pStyle w:val="PlainText"/>
        <w:rPr>
          <w:rFonts w:ascii="Arial" w:hAnsi="Arial" w:cs="Arial"/>
          <w:sz w:val="18"/>
          <w:szCs w:val="18"/>
        </w:rPr>
      </w:pPr>
      <w:r w:rsidRPr="004A2C11">
        <w:rPr>
          <w:rFonts w:ascii="Arial" w:hAnsi="Arial" w:cs="Arial"/>
          <w:sz w:val="18"/>
          <w:szCs w:val="18"/>
        </w:rPr>
        <w:t>1746 Massachusetts Ave NW, Washington DC 20036-1903</w:t>
      </w:r>
    </w:p>
    <w:p w14:paraId="7FBB74EF" w14:textId="77777777" w:rsidR="007F0F48" w:rsidRPr="004A2C11" w:rsidRDefault="007F0F48" w:rsidP="00620698">
      <w:pPr>
        <w:pStyle w:val="PlainText"/>
        <w:rPr>
          <w:rFonts w:ascii="Arial" w:hAnsi="Arial" w:cs="Arial"/>
          <w:sz w:val="18"/>
          <w:szCs w:val="18"/>
        </w:rPr>
      </w:pPr>
      <w:r w:rsidRPr="004A2C11">
        <w:rPr>
          <w:rFonts w:ascii="Arial" w:hAnsi="Arial" w:cs="Arial"/>
          <w:sz w:val="18"/>
          <w:szCs w:val="18"/>
        </w:rPr>
        <w:t xml:space="preserve">Phone: 202 887 5300 I Fax: 202 293 6804  </w:t>
      </w:r>
    </w:p>
    <w:p w14:paraId="5581F553" w14:textId="7F66CCE0" w:rsidR="007F0F48" w:rsidRPr="004A2C11" w:rsidRDefault="007F0F48" w:rsidP="00620698">
      <w:pPr>
        <w:pStyle w:val="PlainText"/>
        <w:rPr>
          <w:rFonts w:ascii="Arial" w:hAnsi="Arial" w:cs="Arial"/>
          <w:sz w:val="18"/>
          <w:szCs w:val="18"/>
        </w:rPr>
      </w:pPr>
      <w:r w:rsidRPr="004A2C11">
        <w:rPr>
          <w:rFonts w:ascii="Arial" w:hAnsi="Arial" w:cs="Arial"/>
          <w:sz w:val="18"/>
          <w:szCs w:val="18"/>
        </w:rPr>
        <w:t xml:space="preserve">Email: </w:t>
      </w:r>
      <w:hyperlink r:id="rId13" w:history="1">
        <w:r w:rsidRPr="004A2C11">
          <w:rPr>
            <w:rStyle w:val="Hyperlink"/>
            <w:rFonts w:ascii="Arial" w:hAnsi="Arial" w:cs="Arial"/>
            <w:sz w:val="18"/>
            <w:szCs w:val="18"/>
          </w:rPr>
          <w:t>info@uzbekistan.org</w:t>
        </w:r>
      </w:hyperlink>
      <w:r w:rsidRPr="004A2C11">
        <w:rPr>
          <w:rFonts w:ascii="Arial" w:hAnsi="Arial" w:cs="Arial"/>
          <w:sz w:val="18"/>
          <w:szCs w:val="18"/>
        </w:rPr>
        <w:t xml:space="preserve">, </w:t>
      </w:r>
      <w:hyperlink r:id="rId14" w:history="1">
        <w:r w:rsidRPr="004A2C11">
          <w:rPr>
            <w:rStyle w:val="Hyperlink"/>
            <w:rFonts w:ascii="Arial" w:hAnsi="Arial" w:cs="Arial"/>
            <w:sz w:val="18"/>
            <w:szCs w:val="18"/>
          </w:rPr>
          <w:t>info.washington@mfa.uz</w:t>
        </w:r>
      </w:hyperlink>
      <w:r w:rsidRPr="004A2C11">
        <w:rPr>
          <w:rFonts w:ascii="Arial" w:hAnsi="Arial" w:cs="Arial"/>
          <w:sz w:val="18"/>
          <w:szCs w:val="18"/>
        </w:rPr>
        <w:t xml:space="preserve"> </w:t>
      </w:r>
    </w:p>
    <w:p w14:paraId="75AD5EC5" w14:textId="63817D4D" w:rsidR="007F0F48" w:rsidRPr="004A2C11" w:rsidRDefault="007F0F48" w:rsidP="00620698">
      <w:pPr>
        <w:pStyle w:val="PlainText"/>
        <w:rPr>
          <w:rFonts w:ascii="Arial" w:hAnsi="Arial" w:cs="Arial"/>
          <w:sz w:val="18"/>
          <w:szCs w:val="18"/>
        </w:rPr>
      </w:pPr>
      <w:r w:rsidRPr="004A2C11">
        <w:rPr>
          <w:rFonts w:ascii="Arial" w:hAnsi="Arial" w:cs="Arial"/>
          <w:sz w:val="18"/>
          <w:szCs w:val="18"/>
        </w:rPr>
        <w:t xml:space="preserve">Twitter: </w:t>
      </w:r>
      <w:hyperlink r:id="rId15" w:history="1">
        <w:r w:rsidRPr="004A2C11">
          <w:rPr>
            <w:rStyle w:val="Hyperlink"/>
            <w:rFonts w:ascii="Arial" w:hAnsi="Arial" w:cs="Arial"/>
            <w:sz w:val="18"/>
            <w:szCs w:val="18"/>
          </w:rPr>
          <w:t>@</w:t>
        </w:r>
        <w:proofErr w:type="spellStart"/>
        <w:r w:rsidRPr="004A2C11">
          <w:rPr>
            <w:rStyle w:val="Hyperlink"/>
            <w:rFonts w:ascii="Arial" w:hAnsi="Arial" w:cs="Arial"/>
            <w:sz w:val="18"/>
            <w:szCs w:val="18"/>
          </w:rPr>
          <w:t>UZEmbassyDC</w:t>
        </w:r>
        <w:proofErr w:type="spellEnd"/>
      </w:hyperlink>
    </w:p>
    <w:p w14:paraId="1719A1CE" w14:textId="3C991913" w:rsidR="007F0F48" w:rsidRPr="004A2C11" w:rsidRDefault="007F0F48" w:rsidP="00620698">
      <w:pPr>
        <w:pStyle w:val="PlainText"/>
        <w:rPr>
          <w:rFonts w:ascii="Arial" w:hAnsi="Arial" w:cs="Arial"/>
          <w:sz w:val="18"/>
          <w:szCs w:val="18"/>
        </w:rPr>
      </w:pPr>
      <w:r w:rsidRPr="004A2C11">
        <w:rPr>
          <w:rFonts w:ascii="Arial" w:hAnsi="Arial" w:cs="Arial"/>
          <w:sz w:val="18"/>
          <w:szCs w:val="18"/>
        </w:rPr>
        <w:t xml:space="preserve">Facebook: </w:t>
      </w:r>
      <w:hyperlink r:id="rId16" w:history="1">
        <w:r w:rsidRPr="004A2C11">
          <w:rPr>
            <w:rStyle w:val="Hyperlink"/>
            <w:rFonts w:ascii="Arial" w:hAnsi="Arial" w:cs="Arial"/>
            <w:sz w:val="18"/>
            <w:szCs w:val="18"/>
          </w:rPr>
          <w:t>@</w:t>
        </w:r>
        <w:proofErr w:type="spellStart"/>
        <w:r w:rsidRPr="004A2C11">
          <w:rPr>
            <w:rStyle w:val="Hyperlink"/>
            <w:rFonts w:ascii="Arial" w:hAnsi="Arial" w:cs="Arial"/>
            <w:sz w:val="18"/>
            <w:szCs w:val="18"/>
          </w:rPr>
          <w:t>UZEmbassyDC</w:t>
        </w:r>
        <w:proofErr w:type="spellEnd"/>
      </w:hyperlink>
    </w:p>
    <w:p w14:paraId="4D612797" w14:textId="69790303" w:rsidR="007F0F48" w:rsidRPr="004A2C11" w:rsidRDefault="007F0F48" w:rsidP="00620698">
      <w:pPr>
        <w:pStyle w:val="PlainText"/>
        <w:rPr>
          <w:rFonts w:ascii="Arial" w:hAnsi="Arial" w:cs="Arial"/>
          <w:sz w:val="18"/>
          <w:szCs w:val="18"/>
        </w:rPr>
      </w:pPr>
      <w:r w:rsidRPr="004A2C11">
        <w:rPr>
          <w:rFonts w:ascii="Arial" w:hAnsi="Arial" w:cs="Arial"/>
          <w:sz w:val="18"/>
          <w:szCs w:val="18"/>
        </w:rPr>
        <w:t xml:space="preserve">Contact Form: </w:t>
      </w:r>
      <w:hyperlink r:id="rId17" w:history="1">
        <w:r w:rsidRPr="004A2C11">
          <w:rPr>
            <w:rStyle w:val="Hyperlink"/>
            <w:rFonts w:ascii="Arial" w:hAnsi="Arial" w:cs="Arial"/>
            <w:sz w:val="18"/>
            <w:szCs w:val="18"/>
          </w:rPr>
          <w:t>https://bit.ly/2RKXEUE</w:t>
        </w:r>
      </w:hyperlink>
      <w:r w:rsidRPr="004A2C11">
        <w:rPr>
          <w:rFonts w:ascii="Arial" w:hAnsi="Arial" w:cs="Arial"/>
          <w:sz w:val="18"/>
          <w:szCs w:val="18"/>
        </w:rPr>
        <w:t xml:space="preserve"> </w:t>
      </w:r>
    </w:p>
    <w:p w14:paraId="3CE9860B" w14:textId="1191B91B" w:rsidR="001004BA" w:rsidRPr="004A2C11" w:rsidRDefault="007F0F48" w:rsidP="007F0F48">
      <w:pPr>
        <w:pStyle w:val="PlainText"/>
        <w:rPr>
          <w:rFonts w:ascii="Arial" w:hAnsi="Arial" w:cs="Arial"/>
          <w:sz w:val="18"/>
          <w:szCs w:val="18"/>
        </w:rPr>
      </w:pPr>
      <w:r w:rsidRPr="004A2C11">
        <w:rPr>
          <w:rFonts w:ascii="Arial" w:hAnsi="Arial" w:cs="Arial"/>
          <w:sz w:val="18"/>
          <w:szCs w:val="18"/>
        </w:rPr>
        <w:t>Salutation: Dear Ambassador</w:t>
      </w:r>
    </w:p>
    <w:p w14:paraId="7F29A904" w14:textId="77777777" w:rsidR="007F0F48" w:rsidRPr="004A2C11" w:rsidRDefault="007F0F48" w:rsidP="007F0F48">
      <w:pPr>
        <w:spacing w:after="0" w:line="240" w:lineRule="auto"/>
        <w:rPr>
          <w:rFonts w:ascii="Arial" w:eastAsia="Times New Roman" w:hAnsi="Arial" w:cs="Arial"/>
          <w:color w:val="auto"/>
          <w:sz w:val="20"/>
          <w:szCs w:val="20"/>
          <w:lang w:val="fr-FR"/>
        </w:rPr>
        <w:sectPr w:rsidR="007F0F48" w:rsidRPr="004A2C11" w:rsidSect="007F0F4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EA49D93" w14:textId="77777777" w:rsidR="008C569A" w:rsidRPr="004A2C11" w:rsidRDefault="008C569A" w:rsidP="007F0F48">
      <w:pPr>
        <w:spacing w:after="0" w:line="240" w:lineRule="auto"/>
        <w:rPr>
          <w:rFonts w:ascii="Arial" w:eastAsia="Times New Roman" w:hAnsi="Arial" w:cs="Arial"/>
          <w:color w:val="auto"/>
          <w:sz w:val="20"/>
          <w:szCs w:val="20"/>
        </w:rPr>
      </w:pPr>
      <w:r w:rsidRPr="004A2C11">
        <w:rPr>
          <w:rFonts w:ascii="Arial" w:eastAsia="Times New Roman" w:hAnsi="Arial" w:cs="Arial"/>
          <w:color w:val="auto"/>
          <w:sz w:val="20"/>
          <w:szCs w:val="20"/>
        </w:rPr>
        <w:t>Dear President,</w:t>
      </w:r>
    </w:p>
    <w:p w14:paraId="0C3E124B" w14:textId="77777777" w:rsidR="008C569A" w:rsidRPr="004A2C11" w:rsidRDefault="008C569A" w:rsidP="007F0F48">
      <w:pPr>
        <w:spacing w:after="0" w:line="240" w:lineRule="auto"/>
        <w:rPr>
          <w:rFonts w:ascii="Arial" w:eastAsia="Times New Roman" w:hAnsi="Arial" w:cs="Arial"/>
          <w:color w:val="auto"/>
          <w:sz w:val="20"/>
          <w:szCs w:val="20"/>
        </w:rPr>
      </w:pPr>
    </w:p>
    <w:p w14:paraId="4450891C" w14:textId="612C3567" w:rsidR="008C569A" w:rsidRPr="004A2C11" w:rsidRDefault="008C569A" w:rsidP="007F0F48">
      <w:pPr>
        <w:spacing w:after="0" w:line="240" w:lineRule="auto"/>
        <w:jc w:val="both"/>
        <w:rPr>
          <w:rFonts w:ascii="Arial" w:eastAsia="Times New Roman" w:hAnsi="Arial" w:cs="Arial"/>
          <w:color w:val="auto"/>
          <w:sz w:val="20"/>
          <w:szCs w:val="20"/>
        </w:rPr>
      </w:pPr>
      <w:r w:rsidRPr="004A2C11">
        <w:rPr>
          <w:rFonts w:ascii="Arial" w:eastAsia="Times New Roman" w:hAnsi="Arial" w:cs="Arial"/>
          <w:color w:val="auto"/>
          <w:sz w:val="20"/>
          <w:szCs w:val="20"/>
        </w:rPr>
        <w:t xml:space="preserve">On 7 January 2019 a closed-door criminal trial began against </w:t>
      </w:r>
      <w:r w:rsidR="00490815" w:rsidRPr="004A2C11">
        <w:rPr>
          <w:rFonts w:ascii="Arial" w:eastAsia="Times New Roman" w:hAnsi="Arial" w:cs="Arial"/>
          <w:color w:val="auto"/>
          <w:sz w:val="20"/>
          <w:szCs w:val="20"/>
        </w:rPr>
        <w:t xml:space="preserve">former Prosecutor General and former Judge of the Constitutional Court </w:t>
      </w:r>
      <w:proofErr w:type="spellStart"/>
      <w:r w:rsidRPr="004A2C11">
        <w:rPr>
          <w:rFonts w:ascii="Arial" w:eastAsia="Times New Roman" w:hAnsi="Arial" w:cs="Arial"/>
          <w:color w:val="auto"/>
          <w:sz w:val="20"/>
          <w:szCs w:val="20"/>
        </w:rPr>
        <w:t>Rashitjon</w:t>
      </w:r>
      <w:proofErr w:type="spellEnd"/>
      <w:r w:rsidRPr="004A2C11">
        <w:rPr>
          <w:rFonts w:ascii="Arial" w:eastAsia="Times New Roman" w:hAnsi="Arial" w:cs="Arial"/>
          <w:color w:val="auto"/>
          <w:sz w:val="20"/>
          <w:szCs w:val="20"/>
        </w:rPr>
        <w:t xml:space="preserve"> </w:t>
      </w:r>
      <w:proofErr w:type="spellStart"/>
      <w:r w:rsidRPr="004A2C11">
        <w:rPr>
          <w:rFonts w:ascii="Arial" w:eastAsia="Times New Roman" w:hAnsi="Arial" w:cs="Arial"/>
          <w:color w:val="auto"/>
          <w:sz w:val="20"/>
          <w:szCs w:val="20"/>
        </w:rPr>
        <w:t>Kadirov</w:t>
      </w:r>
      <w:proofErr w:type="spellEnd"/>
      <w:r w:rsidRPr="004A2C11">
        <w:rPr>
          <w:rFonts w:ascii="Arial" w:eastAsia="Times New Roman" w:hAnsi="Arial" w:cs="Arial"/>
          <w:color w:val="auto"/>
          <w:sz w:val="20"/>
          <w:szCs w:val="20"/>
        </w:rPr>
        <w:t xml:space="preserve"> and 12 co-defendants in </w:t>
      </w:r>
      <w:proofErr w:type="spellStart"/>
      <w:r w:rsidRPr="004A2C11">
        <w:rPr>
          <w:rFonts w:ascii="Arial" w:eastAsia="Times New Roman" w:hAnsi="Arial" w:cs="Arial"/>
          <w:color w:val="auto"/>
          <w:sz w:val="20"/>
          <w:szCs w:val="20"/>
        </w:rPr>
        <w:t>Yunusabad</w:t>
      </w:r>
      <w:proofErr w:type="spellEnd"/>
      <w:r w:rsidRPr="004A2C11">
        <w:rPr>
          <w:rFonts w:ascii="Arial" w:eastAsia="Times New Roman" w:hAnsi="Arial" w:cs="Arial"/>
          <w:color w:val="auto"/>
          <w:sz w:val="20"/>
          <w:szCs w:val="20"/>
        </w:rPr>
        <w:t xml:space="preserve"> District Criminal Court. </w:t>
      </w:r>
      <w:proofErr w:type="spellStart"/>
      <w:r w:rsidR="00F778B4" w:rsidRPr="004A2C11">
        <w:rPr>
          <w:rFonts w:ascii="Arial" w:eastAsia="Times New Roman" w:hAnsi="Arial" w:cs="Arial"/>
          <w:color w:val="auto"/>
          <w:sz w:val="20"/>
          <w:szCs w:val="20"/>
        </w:rPr>
        <w:t>Rashitjon</w:t>
      </w:r>
      <w:proofErr w:type="spellEnd"/>
      <w:r w:rsidR="00F778B4" w:rsidRPr="004A2C11">
        <w:rPr>
          <w:rFonts w:ascii="Arial" w:eastAsia="Times New Roman" w:hAnsi="Arial" w:cs="Arial"/>
          <w:color w:val="auto"/>
          <w:sz w:val="20"/>
          <w:szCs w:val="20"/>
        </w:rPr>
        <w:t xml:space="preserve"> </w:t>
      </w:r>
      <w:proofErr w:type="spellStart"/>
      <w:r w:rsidRPr="004A2C11">
        <w:rPr>
          <w:rFonts w:ascii="Arial" w:eastAsia="Times New Roman" w:hAnsi="Arial" w:cs="Arial"/>
          <w:color w:val="auto"/>
          <w:sz w:val="20"/>
          <w:szCs w:val="20"/>
        </w:rPr>
        <w:t>Kadirov</w:t>
      </w:r>
      <w:proofErr w:type="spellEnd"/>
      <w:r w:rsidRPr="004A2C11">
        <w:rPr>
          <w:rFonts w:ascii="Arial" w:eastAsia="Times New Roman" w:hAnsi="Arial" w:cs="Arial"/>
          <w:color w:val="auto"/>
          <w:sz w:val="20"/>
          <w:szCs w:val="20"/>
        </w:rPr>
        <w:t xml:space="preserve"> has been charged under 12 articles of the Criminal Code including persecution of innocent persons, bribery and embezzlement.</w:t>
      </w:r>
    </w:p>
    <w:p w14:paraId="60A8C40C" w14:textId="77777777" w:rsidR="008C569A" w:rsidRPr="004A2C11" w:rsidRDefault="008C569A" w:rsidP="007F0F48">
      <w:pPr>
        <w:spacing w:after="0" w:line="240" w:lineRule="auto"/>
        <w:jc w:val="both"/>
        <w:rPr>
          <w:rFonts w:ascii="Arial" w:eastAsia="Times New Roman" w:hAnsi="Arial" w:cs="Arial"/>
          <w:color w:val="auto"/>
          <w:sz w:val="20"/>
          <w:szCs w:val="20"/>
        </w:rPr>
      </w:pPr>
    </w:p>
    <w:p w14:paraId="4575E823" w14:textId="0ACFB58B" w:rsidR="008C569A" w:rsidRPr="004A2C11" w:rsidRDefault="008C569A" w:rsidP="007F0F48">
      <w:pPr>
        <w:spacing w:after="0" w:line="240" w:lineRule="auto"/>
        <w:jc w:val="both"/>
        <w:rPr>
          <w:rFonts w:ascii="Arial" w:eastAsia="Times New Roman" w:hAnsi="Arial" w:cs="Arial"/>
          <w:color w:val="auto"/>
          <w:sz w:val="20"/>
          <w:szCs w:val="20"/>
        </w:rPr>
      </w:pPr>
      <w:proofErr w:type="spellStart"/>
      <w:r w:rsidRPr="004A2C11">
        <w:rPr>
          <w:rFonts w:ascii="Arial" w:eastAsia="Times New Roman" w:hAnsi="Arial" w:cs="Arial"/>
          <w:color w:val="auto"/>
          <w:sz w:val="20"/>
          <w:szCs w:val="20"/>
        </w:rPr>
        <w:t>Rashitjon</w:t>
      </w:r>
      <w:proofErr w:type="spellEnd"/>
      <w:r w:rsidRPr="004A2C11">
        <w:rPr>
          <w:rFonts w:ascii="Arial" w:eastAsia="Times New Roman" w:hAnsi="Arial" w:cs="Arial"/>
          <w:color w:val="auto"/>
          <w:sz w:val="20"/>
          <w:szCs w:val="20"/>
        </w:rPr>
        <w:t xml:space="preserve"> </w:t>
      </w:r>
      <w:proofErr w:type="spellStart"/>
      <w:r w:rsidRPr="004A2C11">
        <w:rPr>
          <w:rFonts w:ascii="Arial" w:eastAsia="Times New Roman" w:hAnsi="Arial" w:cs="Arial"/>
          <w:color w:val="auto"/>
          <w:sz w:val="20"/>
          <w:szCs w:val="20"/>
        </w:rPr>
        <w:t>Kadirov</w:t>
      </w:r>
      <w:proofErr w:type="spellEnd"/>
      <w:r w:rsidRPr="004A2C11">
        <w:rPr>
          <w:rFonts w:ascii="Arial" w:eastAsia="Times New Roman" w:hAnsi="Arial" w:cs="Arial"/>
          <w:color w:val="auto"/>
          <w:sz w:val="20"/>
          <w:szCs w:val="20"/>
        </w:rPr>
        <w:t xml:space="preserve"> has been held in pre-trial detention since 21 February 2018. Amnesty International has received credible reports testifying that </w:t>
      </w:r>
      <w:proofErr w:type="spellStart"/>
      <w:r w:rsidRPr="004A2C11">
        <w:rPr>
          <w:rFonts w:ascii="Arial" w:eastAsia="Times New Roman" w:hAnsi="Arial" w:cs="Arial"/>
          <w:color w:val="auto"/>
          <w:sz w:val="20"/>
          <w:szCs w:val="20"/>
        </w:rPr>
        <w:t>Rashitjon</w:t>
      </w:r>
      <w:proofErr w:type="spellEnd"/>
      <w:r w:rsidRPr="004A2C11">
        <w:rPr>
          <w:rFonts w:ascii="Arial" w:eastAsia="Times New Roman" w:hAnsi="Arial" w:cs="Arial"/>
          <w:color w:val="auto"/>
          <w:sz w:val="20"/>
          <w:szCs w:val="20"/>
        </w:rPr>
        <w:t xml:space="preserve"> </w:t>
      </w:r>
      <w:proofErr w:type="spellStart"/>
      <w:r w:rsidRPr="004A2C11">
        <w:rPr>
          <w:rFonts w:ascii="Arial" w:eastAsia="Times New Roman" w:hAnsi="Arial" w:cs="Arial"/>
          <w:color w:val="auto"/>
          <w:sz w:val="20"/>
          <w:szCs w:val="20"/>
        </w:rPr>
        <w:t>Kadirov</w:t>
      </w:r>
      <w:proofErr w:type="spellEnd"/>
      <w:r w:rsidRPr="004A2C11">
        <w:rPr>
          <w:rFonts w:ascii="Arial" w:eastAsia="Times New Roman" w:hAnsi="Arial" w:cs="Arial"/>
          <w:color w:val="auto"/>
          <w:sz w:val="20"/>
          <w:szCs w:val="20"/>
        </w:rPr>
        <w:t xml:space="preserve"> has been subjected to physical abuse, death threats, sleep deprivation and threats against his relatives, to force him to testify against himself and others. Relatives have also asserted that </w:t>
      </w:r>
      <w:proofErr w:type="spellStart"/>
      <w:r w:rsidRPr="004A2C11">
        <w:rPr>
          <w:rFonts w:ascii="Arial" w:eastAsia="Times New Roman" w:hAnsi="Arial" w:cs="Arial"/>
          <w:color w:val="auto"/>
          <w:sz w:val="20"/>
          <w:szCs w:val="20"/>
        </w:rPr>
        <w:t>Rashitjon</w:t>
      </w:r>
      <w:proofErr w:type="spellEnd"/>
      <w:r w:rsidRPr="004A2C11">
        <w:rPr>
          <w:rFonts w:ascii="Arial" w:eastAsia="Times New Roman" w:hAnsi="Arial" w:cs="Arial"/>
          <w:color w:val="auto"/>
          <w:sz w:val="20"/>
          <w:szCs w:val="20"/>
        </w:rPr>
        <w:t xml:space="preserve"> </w:t>
      </w:r>
      <w:proofErr w:type="spellStart"/>
      <w:r w:rsidRPr="004A2C11">
        <w:rPr>
          <w:rFonts w:ascii="Arial" w:eastAsia="Times New Roman" w:hAnsi="Arial" w:cs="Arial"/>
          <w:color w:val="auto"/>
          <w:sz w:val="20"/>
          <w:szCs w:val="20"/>
        </w:rPr>
        <w:t>Kadirov</w:t>
      </w:r>
      <w:proofErr w:type="spellEnd"/>
      <w:r w:rsidRPr="004A2C11">
        <w:rPr>
          <w:rFonts w:ascii="Arial" w:eastAsia="Times New Roman" w:hAnsi="Arial" w:cs="Arial"/>
          <w:color w:val="auto"/>
          <w:sz w:val="20"/>
          <w:szCs w:val="20"/>
        </w:rPr>
        <w:t xml:space="preserve"> saw his family-appointed lawyer Alisher </w:t>
      </w:r>
      <w:proofErr w:type="spellStart"/>
      <w:r w:rsidRPr="004A2C11">
        <w:rPr>
          <w:rFonts w:ascii="Arial" w:eastAsia="Times New Roman" w:hAnsi="Arial" w:cs="Arial"/>
          <w:color w:val="auto"/>
          <w:sz w:val="20"/>
          <w:szCs w:val="20"/>
        </w:rPr>
        <w:t>Madyarov</w:t>
      </w:r>
      <w:proofErr w:type="spellEnd"/>
      <w:r w:rsidRPr="004A2C11">
        <w:rPr>
          <w:rFonts w:ascii="Arial" w:eastAsia="Times New Roman" w:hAnsi="Arial" w:cs="Arial"/>
          <w:color w:val="auto"/>
          <w:sz w:val="20"/>
          <w:szCs w:val="20"/>
        </w:rPr>
        <w:t xml:space="preserve"> for the first time only in August 2018, six months into his detention. They claim that </w:t>
      </w:r>
      <w:proofErr w:type="spellStart"/>
      <w:r w:rsidR="00F778B4" w:rsidRPr="004A2C11">
        <w:rPr>
          <w:rFonts w:ascii="Arial" w:eastAsia="Times New Roman" w:hAnsi="Arial" w:cs="Arial"/>
          <w:color w:val="auto"/>
          <w:sz w:val="20"/>
          <w:szCs w:val="20"/>
        </w:rPr>
        <w:t>Rashitjon</w:t>
      </w:r>
      <w:proofErr w:type="spellEnd"/>
      <w:r w:rsidR="00F778B4" w:rsidRPr="004A2C11">
        <w:rPr>
          <w:rFonts w:ascii="Arial" w:eastAsia="Times New Roman" w:hAnsi="Arial" w:cs="Arial"/>
          <w:color w:val="auto"/>
          <w:sz w:val="20"/>
          <w:szCs w:val="20"/>
        </w:rPr>
        <w:t xml:space="preserve"> </w:t>
      </w:r>
      <w:proofErr w:type="spellStart"/>
      <w:r w:rsidRPr="004A2C11">
        <w:rPr>
          <w:rFonts w:ascii="Arial" w:eastAsia="Times New Roman" w:hAnsi="Arial" w:cs="Arial"/>
          <w:color w:val="auto"/>
          <w:sz w:val="20"/>
          <w:szCs w:val="20"/>
        </w:rPr>
        <w:t>Kadirov</w:t>
      </w:r>
      <w:proofErr w:type="spellEnd"/>
      <w:r w:rsidRPr="004A2C11">
        <w:rPr>
          <w:rFonts w:ascii="Arial" w:eastAsia="Times New Roman" w:hAnsi="Arial" w:cs="Arial"/>
          <w:color w:val="auto"/>
          <w:sz w:val="20"/>
          <w:szCs w:val="20"/>
        </w:rPr>
        <w:t xml:space="preserve"> told his lawyer that he had sustained pressure from authorities to reject independent legal representation.</w:t>
      </w:r>
      <w:r w:rsidR="006E7542" w:rsidRPr="004A2C11">
        <w:rPr>
          <w:rFonts w:ascii="Arial" w:eastAsia="Times New Roman" w:hAnsi="Arial" w:cs="Arial"/>
          <w:color w:val="auto"/>
          <w:sz w:val="20"/>
          <w:szCs w:val="20"/>
        </w:rPr>
        <w:t xml:space="preserve"> </w:t>
      </w:r>
      <w:proofErr w:type="spellStart"/>
      <w:r w:rsidR="006E7542" w:rsidRPr="004A2C11">
        <w:rPr>
          <w:rFonts w:ascii="Arial" w:eastAsia="Times New Roman" w:hAnsi="Arial" w:cs="Arial"/>
          <w:color w:val="auto"/>
          <w:sz w:val="20"/>
          <w:szCs w:val="20"/>
        </w:rPr>
        <w:t>Rashitjon</w:t>
      </w:r>
      <w:proofErr w:type="spellEnd"/>
      <w:r w:rsidR="006E7542" w:rsidRPr="004A2C11">
        <w:rPr>
          <w:rFonts w:ascii="Arial" w:eastAsia="Times New Roman" w:hAnsi="Arial" w:cs="Arial"/>
          <w:color w:val="auto"/>
          <w:sz w:val="20"/>
          <w:szCs w:val="20"/>
        </w:rPr>
        <w:t xml:space="preserve"> Kadyro</w:t>
      </w:r>
      <w:bookmarkStart w:id="0" w:name="_GoBack"/>
      <w:bookmarkEnd w:id="0"/>
      <w:r w:rsidR="006E7542" w:rsidRPr="004A2C11">
        <w:rPr>
          <w:rFonts w:ascii="Arial" w:eastAsia="Times New Roman" w:hAnsi="Arial" w:cs="Arial"/>
          <w:color w:val="auto"/>
          <w:sz w:val="20"/>
          <w:szCs w:val="20"/>
        </w:rPr>
        <w:t>v and his 12 co-defendants continue to be at risk of torture and ill-treatment while in detention.</w:t>
      </w:r>
    </w:p>
    <w:p w14:paraId="57575025" w14:textId="77777777" w:rsidR="008C569A" w:rsidRPr="004A2C11" w:rsidRDefault="008C569A" w:rsidP="007F0F48">
      <w:pPr>
        <w:spacing w:after="0" w:line="240" w:lineRule="auto"/>
        <w:jc w:val="both"/>
        <w:rPr>
          <w:rFonts w:ascii="Arial" w:eastAsia="Times New Roman" w:hAnsi="Arial" w:cs="Arial"/>
          <w:color w:val="auto"/>
          <w:sz w:val="20"/>
          <w:szCs w:val="20"/>
        </w:rPr>
      </w:pPr>
    </w:p>
    <w:p w14:paraId="4BAA7594" w14:textId="61495AB1" w:rsidR="008C569A" w:rsidRPr="004A2C11" w:rsidRDefault="008C569A" w:rsidP="007F0F48">
      <w:pPr>
        <w:spacing w:after="0" w:line="240" w:lineRule="auto"/>
        <w:jc w:val="both"/>
        <w:rPr>
          <w:rFonts w:ascii="Arial" w:eastAsia="Times New Roman" w:hAnsi="Arial" w:cs="Arial"/>
          <w:color w:val="auto"/>
          <w:sz w:val="20"/>
          <w:szCs w:val="20"/>
        </w:rPr>
      </w:pPr>
      <w:r w:rsidRPr="004A2C11">
        <w:rPr>
          <w:rFonts w:ascii="Arial" w:eastAsia="Times New Roman" w:hAnsi="Arial" w:cs="Arial"/>
          <w:color w:val="auto"/>
          <w:sz w:val="20"/>
          <w:szCs w:val="20"/>
        </w:rPr>
        <w:t xml:space="preserve">I urge you to </w:t>
      </w:r>
      <w:r w:rsidR="006E7542" w:rsidRPr="004A2C11">
        <w:rPr>
          <w:rFonts w:ascii="Arial" w:eastAsia="Times New Roman" w:hAnsi="Arial" w:cs="Arial"/>
          <w:color w:val="auto"/>
          <w:sz w:val="20"/>
          <w:szCs w:val="20"/>
        </w:rPr>
        <w:t xml:space="preserve">ensure </w:t>
      </w:r>
      <w:proofErr w:type="spellStart"/>
      <w:r w:rsidR="006E7542" w:rsidRPr="004A2C11">
        <w:rPr>
          <w:rFonts w:ascii="Arial" w:eastAsia="Times New Roman" w:hAnsi="Arial" w:cs="Arial"/>
          <w:color w:val="auto"/>
          <w:sz w:val="20"/>
          <w:szCs w:val="20"/>
        </w:rPr>
        <w:t>Rashitjon</w:t>
      </w:r>
      <w:proofErr w:type="spellEnd"/>
      <w:r w:rsidR="006E7542" w:rsidRPr="004A2C11">
        <w:rPr>
          <w:rFonts w:ascii="Arial" w:eastAsia="Times New Roman" w:hAnsi="Arial" w:cs="Arial"/>
          <w:color w:val="auto"/>
          <w:sz w:val="20"/>
          <w:szCs w:val="20"/>
        </w:rPr>
        <w:t xml:space="preserve"> </w:t>
      </w:r>
      <w:proofErr w:type="spellStart"/>
      <w:r w:rsidR="006E7542" w:rsidRPr="004A2C11">
        <w:rPr>
          <w:rFonts w:ascii="Arial" w:eastAsia="Times New Roman" w:hAnsi="Arial" w:cs="Arial"/>
          <w:color w:val="auto"/>
          <w:sz w:val="20"/>
          <w:szCs w:val="20"/>
        </w:rPr>
        <w:t>Kadirov</w:t>
      </w:r>
      <w:proofErr w:type="spellEnd"/>
      <w:r w:rsidR="006E7542" w:rsidRPr="004A2C11">
        <w:rPr>
          <w:rFonts w:ascii="Arial" w:eastAsia="Times New Roman" w:hAnsi="Arial" w:cs="Arial"/>
          <w:color w:val="auto"/>
          <w:sz w:val="20"/>
          <w:szCs w:val="20"/>
        </w:rPr>
        <w:t xml:space="preserve"> and his 12 co-defendants are protected from torture and other ill-treatment and that they have prompt access to necessary and adequate medical </w:t>
      </w:r>
      <w:r w:rsidR="00F570FA" w:rsidRPr="004A2C11">
        <w:rPr>
          <w:rFonts w:ascii="Arial" w:eastAsia="Times New Roman" w:hAnsi="Arial" w:cs="Arial"/>
          <w:color w:val="auto"/>
          <w:sz w:val="20"/>
          <w:szCs w:val="20"/>
        </w:rPr>
        <w:t>care</w:t>
      </w:r>
      <w:r w:rsidR="006E7542" w:rsidRPr="004A2C11">
        <w:rPr>
          <w:rFonts w:ascii="Arial" w:eastAsia="Times New Roman" w:hAnsi="Arial" w:cs="Arial"/>
          <w:color w:val="auto"/>
          <w:sz w:val="20"/>
          <w:szCs w:val="20"/>
        </w:rPr>
        <w:t xml:space="preserve">. I also urge you to </w:t>
      </w:r>
      <w:r w:rsidRPr="004A2C11">
        <w:rPr>
          <w:rFonts w:ascii="Arial" w:eastAsia="Times New Roman" w:hAnsi="Arial" w:cs="Arial"/>
          <w:color w:val="auto"/>
          <w:sz w:val="20"/>
          <w:szCs w:val="20"/>
        </w:rPr>
        <w:t xml:space="preserve">launch an impartial investigation into the allegations of torture and ill-treatment against </w:t>
      </w:r>
      <w:proofErr w:type="spellStart"/>
      <w:r w:rsidRPr="004A2C11">
        <w:rPr>
          <w:rFonts w:ascii="Arial" w:eastAsia="Times New Roman" w:hAnsi="Arial" w:cs="Arial"/>
          <w:color w:val="auto"/>
          <w:sz w:val="20"/>
          <w:szCs w:val="20"/>
        </w:rPr>
        <w:t>Rashitjon</w:t>
      </w:r>
      <w:proofErr w:type="spellEnd"/>
      <w:r w:rsidRPr="004A2C11">
        <w:rPr>
          <w:rFonts w:ascii="Arial" w:eastAsia="Times New Roman" w:hAnsi="Arial" w:cs="Arial"/>
          <w:color w:val="auto"/>
          <w:sz w:val="20"/>
          <w:szCs w:val="20"/>
        </w:rPr>
        <w:t xml:space="preserve"> </w:t>
      </w:r>
      <w:proofErr w:type="spellStart"/>
      <w:r w:rsidRPr="004A2C11">
        <w:rPr>
          <w:rFonts w:ascii="Arial" w:eastAsia="Times New Roman" w:hAnsi="Arial" w:cs="Arial"/>
          <w:color w:val="auto"/>
          <w:sz w:val="20"/>
          <w:szCs w:val="20"/>
        </w:rPr>
        <w:t>Kadirov</w:t>
      </w:r>
      <w:proofErr w:type="spellEnd"/>
      <w:r w:rsidR="00676F1D" w:rsidRPr="004A2C11">
        <w:rPr>
          <w:rFonts w:ascii="Arial" w:eastAsia="Times New Roman" w:hAnsi="Arial" w:cs="Arial"/>
          <w:color w:val="auto"/>
          <w:sz w:val="20"/>
          <w:szCs w:val="20"/>
        </w:rPr>
        <w:t xml:space="preserve"> and</w:t>
      </w:r>
      <w:r w:rsidRPr="004A2C11">
        <w:rPr>
          <w:rFonts w:ascii="Arial" w:eastAsia="Times New Roman" w:hAnsi="Arial" w:cs="Arial"/>
          <w:color w:val="auto"/>
          <w:sz w:val="20"/>
          <w:szCs w:val="20"/>
        </w:rPr>
        <w:t xml:space="preserve"> his </w:t>
      </w:r>
      <w:r w:rsidR="009F76B0" w:rsidRPr="004A2C11">
        <w:rPr>
          <w:rFonts w:ascii="Arial" w:eastAsia="Times New Roman" w:hAnsi="Arial" w:cs="Arial"/>
          <w:color w:val="auto"/>
          <w:sz w:val="20"/>
          <w:szCs w:val="20"/>
        </w:rPr>
        <w:t>co-defendants and</w:t>
      </w:r>
      <w:r w:rsidRPr="004A2C11">
        <w:rPr>
          <w:rFonts w:ascii="Arial" w:eastAsia="Times New Roman" w:hAnsi="Arial" w:cs="Arial"/>
          <w:color w:val="auto"/>
          <w:sz w:val="20"/>
          <w:szCs w:val="20"/>
        </w:rPr>
        <w:t xml:space="preserve"> hold those responsible accountable. </w:t>
      </w:r>
    </w:p>
    <w:p w14:paraId="656D9C4F" w14:textId="77777777" w:rsidR="008C569A" w:rsidRPr="004A2C11" w:rsidRDefault="008C569A" w:rsidP="007F0F48">
      <w:pPr>
        <w:spacing w:after="0" w:line="240" w:lineRule="auto"/>
        <w:rPr>
          <w:rFonts w:ascii="Arial" w:eastAsia="Times New Roman" w:hAnsi="Arial" w:cs="Arial"/>
          <w:color w:val="auto"/>
          <w:sz w:val="20"/>
          <w:szCs w:val="20"/>
        </w:rPr>
      </w:pPr>
    </w:p>
    <w:p w14:paraId="13925C83" w14:textId="391271F8" w:rsidR="001004BA" w:rsidRPr="004A2C11" w:rsidRDefault="008C569A" w:rsidP="007F0F48">
      <w:pPr>
        <w:spacing w:after="0" w:line="240" w:lineRule="auto"/>
        <w:rPr>
          <w:rFonts w:ascii="Arial" w:eastAsia="Times New Roman" w:hAnsi="Arial" w:cs="Arial"/>
          <w:color w:val="auto"/>
          <w:szCs w:val="18"/>
        </w:rPr>
      </w:pPr>
      <w:r w:rsidRPr="004A2C11">
        <w:rPr>
          <w:rFonts w:ascii="Arial" w:eastAsia="Times New Roman" w:hAnsi="Arial" w:cs="Arial"/>
          <w:color w:val="auto"/>
          <w:sz w:val="20"/>
          <w:szCs w:val="20"/>
        </w:rPr>
        <w:t>Yours sincerely,</w:t>
      </w:r>
    </w:p>
    <w:p w14:paraId="6F34B575" w14:textId="07B68821" w:rsidR="00E53EED" w:rsidRPr="004A2C11" w:rsidRDefault="00E53EED" w:rsidP="007F0F48">
      <w:pPr>
        <w:widowControl/>
        <w:suppressAutoHyphens w:val="0"/>
        <w:spacing w:after="0" w:line="240" w:lineRule="auto"/>
        <w:rPr>
          <w:rFonts w:ascii="Arial" w:hAnsi="Arial" w:cs="Arial"/>
          <w:b/>
          <w:sz w:val="20"/>
          <w:szCs w:val="20"/>
        </w:rPr>
      </w:pPr>
      <w:r w:rsidRPr="004A2C11">
        <w:rPr>
          <w:rFonts w:ascii="Arial" w:hAnsi="Arial" w:cs="Arial"/>
          <w:b/>
          <w:sz w:val="20"/>
          <w:szCs w:val="20"/>
        </w:rPr>
        <w:br w:type="page"/>
      </w:r>
    </w:p>
    <w:p w14:paraId="15D754DB" w14:textId="77777777" w:rsidR="0082127B" w:rsidRPr="007F0F48" w:rsidRDefault="0082127B" w:rsidP="007F0F48">
      <w:pPr>
        <w:pStyle w:val="AIBoxHeading"/>
        <w:shd w:val="clear" w:color="auto" w:fill="D9D9D9" w:themeFill="background1" w:themeFillShade="D9"/>
        <w:spacing w:line="240" w:lineRule="auto"/>
        <w:rPr>
          <w:rFonts w:ascii="Arial" w:hAnsi="Arial" w:cs="Arial"/>
          <w:b/>
          <w:sz w:val="32"/>
          <w:szCs w:val="32"/>
        </w:rPr>
      </w:pPr>
      <w:r w:rsidRPr="007F0F48">
        <w:rPr>
          <w:rFonts w:ascii="Arial" w:hAnsi="Arial" w:cs="Arial"/>
          <w:b/>
          <w:sz w:val="32"/>
          <w:szCs w:val="32"/>
        </w:rPr>
        <w:lastRenderedPageBreak/>
        <w:t>Additional information</w:t>
      </w:r>
    </w:p>
    <w:p w14:paraId="77C56987" w14:textId="4298F65E" w:rsidR="009F76B0" w:rsidRPr="007F0F48" w:rsidRDefault="007F0F48" w:rsidP="007F0F48">
      <w:pPr>
        <w:spacing w:line="240" w:lineRule="auto"/>
        <w:rPr>
          <w:rFonts w:ascii="Arial" w:hAnsi="Arial" w:cs="Arial"/>
          <w:szCs w:val="18"/>
        </w:rPr>
      </w:pPr>
      <w:r>
        <w:rPr>
          <w:rFonts w:ascii="Arial" w:hAnsi="Arial" w:cs="Arial"/>
        </w:rPr>
        <w:br/>
      </w:r>
      <w:proofErr w:type="spellStart"/>
      <w:r w:rsidR="00F778B4" w:rsidRPr="007F0F48">
        <w:rPr>
          <w:rFonts w:ascii="Arial" w:hAnsi="Arial" w:cs="Arial"/>
          <w:szCs w:val="18"/>
        </w:rPr>
        <w:t>Rashitjon</w:t>
      </w:r>
      <w:proofErr w:type="spellEnd"/>
      <w:r w:rsidR="00F778B4" w:rsidRPr="007F0F48">
        <w:rPr>
          <w:rFonts w:ascii="Arial" w:hAnsi="Arial" w:cs="Arial"/>
          <w:szCs w:val="18"/>
        </w:rPr>
        <w:t xml:space="preserve"> </w:t>
      </w:r>
      <w:proofErr w:type="spellStart"/>
      <w:r w:rsidR="00F778B4" w:rsidRPr="007F0F48">
        <w:rPr>
          <w:rFonts w:ascii="Arial" w:hAnsi="Arial" w:cs="Arial"/>
          <w:szCs w:val="18"/>
        </w:rPr>
        <w:t>Kadirov</w:t>
      </w:r>
      <w:proofErr w:type="spellEnd"/>
      <w:r w:rsidR="00F778B4" w:rsidRPr="007F0F48">
        <w:rPr>
          <w:rFonts w:ascii="Arial" w:hAnsi="Arial" w:cs="Arial"/>
          <w:szCs w:val="18"/>
        </w:rPr>
        <w:t xml:space="preserve"> is being held in the pre-trial detention facility of the Ministry of the Interior in the </w:t>
      </w:r>
      <w:proofErr w:type="spellStart"/>
      <w:r w:rsidR="00F778B4" w:rsidRPr="007F0F48">
        <w:rPr>
          <w:rFonts w:ascii="Arial" w:hAnsi="Arial" w:cs="Arial"/>
          <w:szCs w:val="18"/>
        </w:rPr>
        <w:t>Mirabadsky</w:t>
      </w:r>
      <w:proofErr w:type="spellEnd"/>
      <w:r w:rsidR="00F778B4" w:rsidRPr="007F0F48">
        <w:rPr>
          <w:rFonts w:ascii="Arial" w:hAnsi="Arial" w:cs="Arial"/>
          <w:szCs w:val="18"/>
        </w:rPr>
        <w:t xml:space="preserve"> district of Tashkent, Uzbekistan’s capital. </w:t>
      </w:r>
      <w:r w:rsidR="000B6338" w:rsidRPr="007F0F48">
        <w:rPr>
          <w:rFonts w:ascii="Arial" w:hAnsi="Arial" w:cs="Arial"/>
          <w:szCs w:val="18"/>
        </w:rPr>
        <w:t xml:space="preserve">The closed-door trial against </w:t>
      </w:r>
      <w:proofErr w:type="spellStart"/>
      <w:r w:rsidR="000B6338" w:rsidRPr="007F0F48">
        <w:rPr>
          <w:rFonts w:ascii="Arial" w:hAnsi="Arial" w:cs="Arial"/>
          <w:szCs w:val="18"/>
        </w:rPr>
        <w:t>Rashitjon</w:t>
      </w:r>
      <w:proofErr w:type="spellEnd"/>
      <w:r w:rsidR="000B6338" w:rsidRPr="007F0F48">
        <w:rPr>
          <w:rFonts w:ascii="Arial" w:hAnsi="Arial" w:cs="Arial"/>
          <w:szCs w:val="18"/>
        </w:rPr>
        <w:t xml:space="preserve"> </w:t>
      </w:r>
      <w:proofErr w:type="spellStart"/>
      <w:r w:rsidR="000B6338" w:rsidRPr="007F0F48">
        <w:rPr>
          <w:rFonts w:ascii="Arial" w:hAnsi="Arial" w:cs="Arial"/>
          <w:szCs w:val="18"/>
        </w:rPr>
        <w:t>Kadirov</w:t>
      </w:r>
      <w:proofErr w:type="spellEnd"/>
      <w:r w:rsidR="000B6338" w:rsidRPr="007F0F48">
        <w:rPr>
          <w:rFonts w:ascii="Arial" w:hAnsi="Arial" w:cs="Arial"/>
          <w:szCs w:val="18"/>
        </w:rPr>
        <w:t xml:space="preserve"> and 12 co-defendants started on 7 January 2019. </w:t>
      </w:r>
      <w:r w:rsidR="009F76B0" w:rsidRPr="007F0F48">
        <w:rPr>
          <w:rFonts w:ascii="Arial" w:hAnsi="Arial" w:cs="Arial"/>
          <w:szCs w:val="18"/>
        </w:rPr>
        <w:t>Amnesty International calls upon the Uzbek authorities to guarantee</w:t>
      </w:r>
      <w:r w:rsidR="000B6338" w:rsidRPr="007F0F48">
        <w:rPr>
          <w:rFonts w:ascii="Arial" w:hAnsi="Arial" w:cs="Arial"/>
          <w:szCs w:val="18"/>
        </w:rPr>
        <w:t xml:space="preserve"> </w:t>
      </w:r>
      <w:proofErr w:type="spellStart"/>
      <w:r w:rsidR="000B6338" w:rsidRPr="007F0F48">
        <w:rPr>
          <w:rFonts w:ascii="Arial" w:hAnsi="Arial" w:cs="Arial"/>
          <w:szCs w:val="18"/>
        </w:rPr>
        <w:t>Rashitjon</w:t>
      </w:r>
      <w:proofErr w:type="spellEnd"/>
      <w:r w:rsidR="009F76B0" w:rsidRPr="007F0F48">
        <w:rPr>
          <w:rFonts w:ascii="Arial" w:hAnsi="Arial" w:cs="Arial"/>
          <w:szCs w:val="18"/>
        </w:rPr>
        <w:t xml:space="preserve"> </w:t>
      </w:r>
      <w:proofErr w:type="spellStart"/>
      <w:r w:rsidR="009F76B0" w:rsidRPr="007F0F48">
        <w:rPr>
          <w:rFonts w:ascii="Arial" w:hAnsi="Arial" w:cs="Arial"/>
          <w:szCs w:val="18"/>
        </w:rPr>
        <w:t>Kadirov</w:t>
      </w:r>
      <w:proofErr w:type="spellEnd"/>
      <w:r w:rsidR="009F76B0" w:rsidRPr="007F0F48">
        <w:rPr>
          <w:rFonts w:ascii="Arial" w:hAnsi="Arial" w:cs="Arial"/>
          <w:szCs w:val="18"/>
        </w:rPr>
        <w:t xml:space="preserve"> and his co-defendants a free and fair trial and to open it to independent observers and experts.</w:t>
      </w:r>
    </w:p>
    <w:p w14:paraId="5168DEE9" w14:textId="56618F5B" w:rsidR="00F778B4" w:rsidRPr="007F0F48" w:rsidRDefault="00F778B4" w:rsidP="007F0F48">
      <w:pPr>
        <w:spacing w:line="240" w:lineRule="auto"/>
        <w:rPr>
          <w:rFonts w:ascii="Arial" w:hAnsi="Arial" w:cs="Arial"/>
          <w:szCs w:val="18"/>
        </w:rPr>
      </w:pPr>
      <w:r w:rsidRPr="007F0F48">
        <w:rPr>
          <w:rFonts w:ascii="Arial" w:hAnsi="Arial" w:cs="Arial"/>
          <w:szCs w:val="18"/>
        </w:rPr>
        <w:t xml:space="preserve">A witness who requested anonymity saw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in detention in August 2018 and reported that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had a long furrow on his neck, which he believes was a sign of strangulation. The witness said that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was noticeably depressed, withdrawn and barely able to respond to questions.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reportedly told the witness that he shared a cell with three other prisoners who physically abused him under orders of prison officials. He also reportedly stated that officials held a pistol to his head to force him to confess, told him he would be hung, and the death made to look like suicide. They also reportedly kept him naked in solitary confinement without a bed or bedding, regularly deprived him of sleep between 21 February and 18 March 2018, and threatened to frame him for a murder he did not commit. </w:t>
      </w:r>
    </w:p>
    <w:p w14:paraId="3F3C7340" w14:textId="56292E03" w:rsidR="00F778B4" w:rsidRPr="007F0F48" w:rsidRDefault="00F778B4" w:rsidP="007F0F48">
      <w:pPr>
        <w:spacing w:line="240" w:lineRule="auto"/>
        <w:rPr>
          <w:rFonts w:ascii="Arial" w:hAnsi="Arial" w:cs="Arial"/>
          <w:szCs w:val="18"/>
        </w:rPr>
      </w:pPr>
      <w:r w:rsidRPr="007F0F48">
        <w:rPr>
          <w:rFonts w:ascii="Arial" w:hAnsi="Arial" w:cs="Arial"/>
          <w:szCs w:val="18"/>
        </w:rPr>
        <w:t xml:space="preserve">Law enforcement officials have also reportedly forced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to watch his son-in-law endure physical abuse to coerce him to testify against himself. </w:t>
      </w:r>
      <w:proofErr w:type="spellStart"/>
      <w:r w:rsidR="00676F1D" w:rsidRPr="007F0F48">
        <w:rPr>
          <w:rFonts w:ascii="Arial" w:hAnsi="Arial" w:cs="Arial"/>
          <w:szCs w:val="18"/>
        </w:rPr>
        <w:t>Rashitjon</w:t>
      </w:r>
      <w:proofErr w:type="spellEnd"/>
      <w:r w:rsidR="00676F1D" w:rsidRPr="007F0F48">
        <w:rPr>
          <w:rFonts w:ascii="Arial" w:hAnsi="Arial" w:cs="Arial"/>
          <w:szCs w:val="18"/>
        </w:rPr>
        <w:t xml:space="preserve"> </w:t>
      </w:r>
      <w:proofErr w:type="spellStart"/>
      <w:r w:rsidR="00676F1D" w:rsidRPr="007F0F48">
        <w:rPr>
          <w:rFonts w:ascii="Arial" w:hAnsi="Arial" w:cs="Arial"/>
          <w:szCs w:val="18"/>
        </w:rPr>
        <w:t>Kadirov’</w:t>
      </w:r>
      <w:r w:rsidRPr="007F0F48">
        <w:rPr>
          <w:rFonts w:ascii="Arial" w:hAnsi="Arial" w:cs="Arial"/>
          <w:szCs w:val="18"/>
        </w:rPr>
        <w:t>s</w:t>
      </w:r>
      <w:proofErr w:type="spellEnd"/>
      <w:r w:rsidRPr="007F0F48">
        <w:rPr>
          <w:rFonts w:ascii="Arial" w:hAnsi="Arial" w:cs="Arial"/>
          <w:szCs w:val="18"/>
        </w:rPr>
        <w:t xml:space="preserve"> access to food, medicine and the toilet has reportedly been restricted. In May 2018 </w:t>
      </w:r>
      <w:proofErr w:type="spellStart"/>
      <w:r w:rsidR="00943E7E" w:rsidRPr="007F0F48">
        <w:rPr>
          <w:rFonts w:ascii="Arial" w:hAnsi="Arial" w:cs="Arial"/>
          <w:szCs w:val="18"/>
        </w:rPr>
        <w:t>Rashitjon</w:t>
      </w:r>
      <w:proofErr w:type="spellEnd"/>
      <w:r w:rsidR="00943E7E"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was taken to the prison hospital</w:t>
      </w:r>
      <w:r w:rsidR="00171A4B" w:rsidRPr="007F0F48">
        <w:rPr>
          <w:rFonts w:ascii="Arial" w:hAnsi="Arial" w:cs="Arial"/>
          <w:szCs w:val="18"/>
        </w:rPr>
        <w:t xml:space="preserve"> due to ill health</w:t>
      </w:r>
      <w:r w:rsidRPr="007F0F48">
        <w:rPr>
          <w:rFonts w:ascii="Arial" w:hAnsi="Arial" w:cs="Arial"/>
          <w:szCs w:val="18"/>
        </w:rPr>
        <w:t>.</w:t>
      </w:r>
    </w:p>
    <w:p w14:paraId="0D1E3997" w14:textId="77777777" w:rsidR="00F778B4" w:rsidRPr="007F0F48" w:rsidRDefault="00F778B4" w:rsidP="007F0F48">
      <w:pPr>
        <w:spacing w:line="240" w:lineRule="auto"/>
        <w:rPr>
          <w:rFonts w:ascii="Arial" w:hAnsi="Arial" w:cs="Arial"/>
          <w:szCs w:val="18"/>
        </w:rPr>
      </w:pPr>
      <w:r w:rsidRPr="007F0F48">
        <w:rPr>
          <w:rFonts w:ascii="Arial" w:hAnsi="Arial" w:cs="Arial"/>
          <w:szCs w:val="18"/>
        </w:rPr>
        <w:t xml:space="preserve">Torture and the threat of torture have up until the recent past been used routinely in Uzbekistan to obtain forced confessions, punish detainees, prisoners and their relatives, or extort money. Judges have relied on confessions obtained under torture and handed down convictions based on them. They have also ignored or dismissed defendants’ complaints of torture or other ill-treatment, even when presented with strong, credible evidence (including injuries that occurred in custody and cannot be “accidental”). </w:t>
      </w:r>
    </w:p>
    <w:p w14:paraId="2C82A296" w14:textId="56B259CD" w:rsidR="00B876E2" w:rsidRPr="007F0F48" w:rsidRDefault="00F778B4" w:rsidP="007F0F48">
      <w:pPr>
        <w:spacing w:line="240" w:lineRule="auto"/>
        <w:rPr>
          <w:rFonts w:ascii="Arial" w:hAnsi="Arial" w:cs="Arial"/>
          <w:szCs w:val="18"/>
        </w:rPr>
      </w:pPr>
      <w:r w:rsidRPr="007F0F48">
        <w:rPr>
          <w:rFonts w:ascii="Arial" w:hAnsi="Arial" w:cs="Arial"/>
          <w:szCs w:val="18"/>
        </w:rPr>
        <w:t xml:space="preserve">After years of outright denial, the Uzbek authorities, including President </w:t>
      </w:r>
      <w:proofErr w:type="spellStart"/>
      <w:r w:rsidRPr="007F0F48">
        <w:rPr>
          <w:rFonts w:ascii="Arial" w:hAnsi="Arial" w:cs="Arial"/>
          <w:szCs w:val="18"/>
        </w:rPr>
        <w:t>Shavkat</w:t>
      </w:r>
      <w:proofErr w:type="spellEnd"/>
      <w:r w:rsidRPr="007F0F48">
        <w:rPr>
          <w:rFonts w:ascii="Arial" w:hAnsi="Arial" w:cs="Arial"/>
          <w:szCs w:val="18"/>
        </w:rPr>
        <w:t xml:space="preserve"> </w:t>
      </w:r>
      <w:proofErr w:type="spellStart"/>
      <w:r w:rsidRPr="007F0F48">
        <w:rPr>
          <w:rFonts w:ascii="Arial" w:hAnsi="Arial" w:cs="Arial"/>
          <w:szCs w:val="18"/>
        </w:rPr>
        <w:t>Mirziyoyev</w:t>
      </w:r>
      <w:proofErr w:type="spellEnd"/>
      <w:r w:rsidRPr="007F0F48">
        <w:rPr>
          <w:rFonts w:ascii="Arial" w:hAnsi="Arial" w:cs="Arial"/>
          <w:szCs w:val="18"/>
        </w:rPr>
        <w:t>, publicly addressed the problem of torture in Uzbek prisons. Key presidential pronouncements and decrees in 2017-2018 unequivocally condemned the use of torture. Despite these declarations, and as detailed above, Amnesty International continues to receive reports of torture and other ill-treatment. In addition, impunity for past abuses remains one of Uzbekistan’s biggest challenges.</w:t>
      </w:r>
    </w:p>
    <w:p w14:paraId="44F78A38" w14:textId="58668A28" w:rsidR="005D2C37" w:rsidRPr="007F0F48" w:rsidRDefault="005D2C37" w:rsidP="007F0F48">
      <w:pPr>
        <w:spacing w:after="0" w:line="240" w:lineRule="auto"/>
        <w:rPr>
          <w:rFonts w:ascii="Arial" w:hAnsi="Arial" w:cs="Arial"/>
          <w:b/>
          <w:sz w:val="20"/>
          <w:szCs w:val="20"/>
        </w:rPr>
      </w:pPr>
      <w:r w:rsidRPr="007F0F48">
        <w:rPr>
          <w:rFonts w:ascii="Arial" w:hAnsi="Arial" w:cs="Arial"/>
          <w:b/>
          <w:sz w:val="20"/>
          <w:szCs w:val="20"/>
        </w:rPr>
        <w:t>PREFERRED LANGUAGE TO ADDRESS TARGET:</w:t>
      </w:r>
      <w:r w:rsidR="0082127B" w:rsidRPr="007F0F48">
        <w:rPr>
          <w:rFonts w:ascii="Arial" w:hAnsi="Arial" w:cs="Arial"/>
          <w:b/>
          <w:sz w:val="20"/>
          <w:szCs w:val="20"/>
        </w:rPr>
        <w:t xml:space="preserve"> </w:t>
      </w:r>
      <w:r w:rsidR="00943E7E" w:rsidRPr="007F0F48">
        <w:rPr>
          <w:rFonts w:ascii="Arial" w:hAnsi="Arial" w:cs="Arial"/>
          <w:sz w:val="20"/>
          <w:szCs w:val="20"/>
        </w:rPr>
        <w:t>Uzbek, Russian, English</w:t>
      </w:r>
      <w:r w:rsidR="00D87D67" w:rsidRPr="007F0F48">
        <w:rPr>
          <w:rFonts w:ascii="Arial" w:hAnsi="Arial" w:cs="Arial"/>
          <w:sz w:val="20"/>
          <w:szCs w:val="20"/>
        </w:rPr>
        <w:t>.</w:t>
      </w:r>
    </w:p>
    <w:p w14:paraId="677E723D" w14:textId="77777777" w:rsidR="005D2C37" w:rsidRPr="007F0F48" w:rsidRDefault="005D2C37" w:rsidP="007F0F48">
      <w:pPr>
        <w:spacing w:after="0" w:line="240" w:lineRule="auto"/>
        <w:rPr>
          <w:rFonts w:ascii="Arial" w:hAnsi="Arial" w:cs="Arial"/>
          <w:color w:val="auto"/>
          <w:sz w:val="20"/>
          <w:szCs w:val="20"/>
        </w:rPr>
      </w:pPr>
      <w:r w:rsidRPr="007F0F48">
        <w:rPr>
          <w:rFonts w:ascii="Arial" w:hAnsi="Arial" w:cs="Arial"/>
          <w:sz w:val="20"/>
          <w:szCs w:val="20"/>
        </w:rPr>
        <w:t xml:space="preserve">You can also write in your own </w:t>
      </w:r>
      <w:r w:rsidRPr="007F0F48">
        <w:rPr>
          <w:rFonts w:ascii="Arial" w:hAnsi="Arial" w:cs="Arial"/>
          <w:color w:val="auto"/>
          <w:sz w:val="20"/>
          <w:szCs w:val="20"/>
        </w:rPr>
        <w:t>language.</w:t>
      </w:r>
    </w:p>
    <w:p w14:paraId="78F17D93" w14:textId="77777777" w:rsidR="005D2C37" w:rsidRPr="007F0F48" w:rsidRDefault="005D2C37" w:rsidP="007F0F48">
      <w:pPr>
        <w:spacing w:after="0" w:line="240" w:lineRule="auto"/>
        <w:rPr>
          <w:rFonts w:ascii="Arial" w:hAnsi="Arial" w:cs="Arial"/>
          <w:color w:val="auto"/>
          <w:sz w:val="20"/>
          <w:szCs w:val="20"/>
        </w:rPr>
      </w:pPr>
    </w:p>
    <w:p w14:paraId="636B746D" w14:textId="31E8CE93" w:rsidR="005D2C37" w:rsidRPr="007F0F48" w:rsidRDefault="005D2C37" w:rsidP="007F0F48">
      <w:pPr>
        <w:spacing w:after="0" w:line="240" w:lineRule="auto"/>
        <w:rPr>
          <w:rFonts w:ascii="Arial" w:hAnsi="Arial" w:cs="Arial"/>
          <w:sz w:val="20"/>
          <w:szCs w:val="20"/>
        </w:rPr>
      </w:pPr>
      <w:r w:rsidRPr="007F0F48">
        <w:rPr>
          <w:rFonts w:ascii="Arial" w:hAnsi="Arial" w:cs="Arial"/>
          <w:b/>
          <w:sz w:val="20"/>
          <w:szCs w:val="20"/>
        </w:rPr>
        <w:t xml:space="preserve">PLEASE TAKE ACTION AS SOON AS POSSIBLE UNTIL: </w:t>
      </w:r>
      <w:r w:rsidR="004A2C11">
        <w:rPr>
          <w:rFonts w:ascii="Arial" w:hAnsi="Arial" w:cs="Arial"/>
          <w:sz w:val="20"/>
          <w:szCs w:val="20"/>
        </w:rPr>
        <w:t>1 July</w:t>
      </w:r>
      <w:r w:rsidRPr="007F0F48">
        <w:rPr>
          <w:rFonts w:ascii="Arial" w:hAnsi="Arial" w:cs="Arial"/>
          <w:sz w:val="20"/>
          <w:szCs w:val="20"/>
        </w:rPr>
        <w:t xml:space="preserve"> 2019</w:t>
      </w:r>
    </w:p>
    <w:p w14:paraId="2C5E5589" w14:textId="77777777" w:rsidR="005D2C37" w:rsidRPr="007F0F48" w:rsidRDefault="005D2C37" w:rsidP="007F0F48">
      <w:pPr>
        <w:spacing w:after="0" w:line="240" w:lineRule="auto"/>
        <w:rPr>
          <w:rFonts w:ascii="Arial" w:hAnsi="Arial" w:cs="Arial"/>
          <w:sz w:val="20"/>
          <w:szCs w:val="20"/>
        </w:rPr>
      </w:pPr>
      <w:r w:rsidRPr="007F0F48">
        <w:rPr>
          <w:rFonts w:ascii="Arial" w:hAnsi="Arial" w:cs="Arial"/>
          <w:sz w:val="20"/>
          <w:szCs w:val="20"/>
        </w:rPr>
        <w:t>Please check with the Amnesty office in your country if you wish to send appeals after the deadline.</w:t>
      </w:r>
    </w:p>
    <w:p w14:paraId="3A043DBD" w14:textId="77777777" w:rsidR="005D2C37" w:rsidRPr="007F0F48" w:rsidRDefault="005D2C37" w:rsidP="007F0F48">
      <w:pPr>
        <w:spacing w:after="0" w:line="240" w:lineRule="auto"/>
        <w:rPr>
          <w:rFonts w:ascii="Arial" w:hAnsi="Arial" w:cs="Arial"/>
          <w:b/>
          <w:sz w:val="20"/>
          <w:szCs w:val="20"/>
        </w:rPr>
      </w:pPr>
    </w:p>
    <w:p w14:paraId="0CD61DE1" w14:textId="347A7C9A" w:rsidR="00B92AEC" w:rsidRPr="007F0F48" w:rsidRDefault="005D2C37" w:rsidP="007F0F48">
      <w:pPr>
        <w:spacing w:after="0" w:line="240" w:lineRule="auto"/>
        <w:rPr>
          <w:rFonts w:ascii="Arial" w:hAnsi="Arial" w:cs="Arial"/>
          <w:b/>
          <w:sz w:val="20"/>
          <w:szCs w:val="20"/>
        </w:rPr>
      </w:pPr>
      <w:r w:rsidRPr="007F0F48">
        <w:rPr>
          <w:rFonts w:ascii="Arial" w:hAnsi="Arial" w:cs="Arial"/>
          <w:b/>
          <w:sz w:val="20"/>
          <w:szCs w:val="20"/>
        </w:rPr>
        <w:t xml:space="preserve">NAME AND PRONOUN: </w:t>
      </w:r>
      <w:proofErr w:type="spellStart"/>
      <w:r w:rsidR="002060D4" w:rsidRPr="007F0F48">
        <w:rPr>
          <w:rFonts w:ascii="Arial" w:hAnsi="Arial" w:cs="Arial"/>
          <w:b/>
          <w:sz w:val="20"/>
          <w:szCs w:val="20"/>
        </w:rPr>
        <w:t>Rashitjon</w:t>
      </w:r>
      <w:proofErr w:type="spellEnd"/>
      <w:r w:rsidR="002060D4" w:rsidRPr="007F0F48">
        <w:rPr>
          <w:rFonts w:ascii="Arial" w:hAnsi="Arial" w:cs="Arial"/>
          <w:b/>
          <w:sz w:val="20"/>
          <w:szCs w:val="20"/>
        </w:rPr>
        <w:t xml:space="preserve"> </w:t>
      </w:r>
      <w:proofErr w:type="spellStart"/>
      <w:r w:rsidR="002060D4" w:rsidRPr="007F0F48">
        <w:rPr>
          <w:rFonts w:ascii="Arial" w:hAnsi="Arial" w:cs="Arial"/>
          <w:b/>
          <w:sz w:val="20"/>
          <w:szCs w:val="20"/>
        </w:rPr>
        <w:t>Kadirov</w:t>
      </w:r>
      <w:proofErr w:type="spellEnd"/>
      <w:r w:rsidR="002060D4" w:rsidRPr="007F0F48">
        <w:rPr>
          <w:rFonts w:ascii="Arial" w:hAnsi="Arial" w:cs="Arial"/>
          <w:b/>
          <w:sz w:val="20"/>
          <w:szCs w:val="20"/>
        </w:rPr>
        <w:t xml:space="preserve"> </w:t>
      </w:r>
      <w:r w:rsidRPr="007F0F48">
        <w:rPr>
          <w:rFonts w:ascii="Arial" w:hAnsi="Arial" w:cs="Arial"/>
          <w:sz w:val="20"/>
          <w:szCs w:val="20"/>
        </w:rPr>
        <w:t>(</w:t>
      </w:r>
      <w:r w:rsidR="00D87D67" w:rsidRPr="007F0F48">
        <w:rPr>
          <w:rFonts w:ascii="Arial" w:hAnsi="Arial" w:cs="Arial"/>
          <w:sz w:val="20"/>
          <w:szCs w:val="20"/>
        </w:rPr>
        <w:t>he/</w:t>
      </w:r>
      <w:proofErr w:type="gramStart"/>
      <w:r w:rsidR="00D87D67" w:rsidRPr="007F0F48">
        <w:rPr>
          <w:rFonts w:ascii="Arial" w:hAnsi="Arial" w:cs="Arial"/>
          <w:sz w:val="20"/>
          <w:szCs w:val="20"/>
        </w:rPr>
        <w:t>him</w:t>
      </w:r>
      <w:r w:rsidRPr="007F0F48">
        <w:rPr>
          <w:rFonts w:ascii="Arial" w:hAnsi="Arial" w:cs="Arial"/>
          <w:sz w:val="20"/>
          <w:szCs w:val="20"/>
        </w:rPr>
        <w:t>)</w:t>
      </w:r>
      <w:r w:rsidR="000C6196" w:rsidRPr="007F0F48">
        <w:rPr>
          <w:rFonts w:ascii="Arial" w:hAnsi="Arial" w:cs="Arial"/>
        </w:rPr>
        <w:softHyphen/>
      </w:r>
      <w:proofErr w:type="gramEnd"/>
      <w:r w:rsidR="000C6196" w:rsidRPr="007F0F48">
        <w:rPr>
          <w:rFonts w:ascii="Arial" w:hAnsi="Arial" w:cs="Arial"/>
        </w:rPr>
        <w:softHyphen/>
      </w:r>
      <w:r w:rsidR="000C6196" w:rsidRPr="007F0F48">
        <w:rPr>
          <w:rFonts w:ascii="Arial" w:hAnsi="Arial" w:cs="Arial"/>
        </w:rPr>
        <w:softHyphen/>
      </w:r>
      <w:r w:rsidR="000C6196" w:rsidRPr="007F0F48">
        <w:rPr>
          <w:rFonts w:ascii="Arial" w:hAnsi="Arial" w:cs="Arial"/>
        </w:rPr>
        <w:softHyphen/>
      </w:r>
      <w:r w:rsidR="000C6196" w:rsidRPr="007F0F48">
        <w:rPr>
          <w:rFonts w:ascii="Arial" w:hAnsi="Arial" w:cs="Arial"/>
        </w:rPr>
        <w:softHyphen/>
      </w:r>
    </w:p>
    <w:p w14:paraId="70F3D8E4" w14:textId="77777777" w:rsidR="001004BA" w:rsidRPr="007F0F48" w:rsidRDefault="001004BA" w:rsidP="007F0F48">
      <w:pPr>
        <w:spacing w:line="240" w:lineRule="auto"/>
        <w:rPr>
          <w:rFonts w:ascii="Arial" w:hAnsi="Arial" w:cs="Arial"/>
        </w:rPr>
      </w:pPr>
    </w:p>
    <w:sectPr w:rsidR="001004BA" w:rsidRPr="007F0F48" w:rsidSect="007F0F48">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2969" w14:textId="77777777" w:rsidR="00FB4876" w:rsidRDefault="00FB4876">
      <w:r>
        <w:separator/>
      </w:r>
    </w:p>
  </w:endnote>
  <w:endnote w:type="continuationSeparator" w:id="0">
    <w:p w14:paraId="5815E755" w14:textId="77777777" w:rsidR="00FB4876" w:rsidRDefault="00F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F3A6" w14:textId="44338898" w:rsidR="007F0F48" w:rsidRDefault="007F0F48">
    <w:pPr>
      <w:pStyle w:val="Footer"/>
    </w:pPr>
    <w:r w:rsidRPr="009160F6">
      <w:rPr>
        <w:noProof/>
        <w:lang w:val="es-MX" w:eastAsia="es-MX"/>
      </w:rPr>
      <w:drawing>
        <wp:inline distT="0" distB="0" distL="0" distR="0" wp14:anchorId="080C0CF5" wp14:editId="5159CF6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83DD" w14:textId="77777777" w:rsidR="007F0F48" w:rsidRPr="004D1533" w:rsidRDefault="007F0F48" w:rsidP="007F0F4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C4C73EE" w14:textId="77777777" w:rsidR="007F0F48" w:rsidRPr="004D1533" w:rsidRDefault="007F0F48" w:rsidP="007F0F4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F6BA177" w14:textId="00B6D8A3" w:rsidR="007F0F48" w:rsidRDefault="007F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5903" w14:textId="77777777" w:rsidR="00FB4876" w:rsidRDefault="00FB4876">
      <w:r>
        <w:separator/>
      </w:r>
    </w:p>
  </w:footnote>
  <w:footnote w:type="continuationSeparator" w:id="0">
    <w:p w14:paraId="4E08E980" w14:textId="77777777" w:rsidR="00FB4876" w:rsidRDefault="00FB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20311D0" w:rsidR="00370094" w:rsidRPr="008C569A" w:rsidRDefault="001C1563" w:rsidP="0082127B">
    <w:pPr>
      <w:tabs>
        <w:tab w:val="left" w:pos="6060"/>
        <w:tab w:val="right" w:pos="10203"/>
      </w:tabs>
      <w:spacing w:after="0"/>
      <w:rPr>
        <w:rFonts w:ascii="Arial" w:hAnsi="Arial" w:cs="Arial"/>
        <w:sz w:val="16"/>
        <w:szCs w:val="16"/>
      </w:rPr>
    </w:pPr>
    <w:r w:rsidRPr="008C569A">
      <w:rPr>
        <w:rFonts w:ascii="Arial" w:hAnsi="Arial" w:cs="Arial"/>
        <w:sz w:val="16"/>
        <w:szCs w:val="16"/>
      </w:rPr>
      <w:ptab w:relativeTo="indent" w:alignment="left" w:leader="none"/>
    </w:r>
    <w:r w:rsidR="00144965" w:rsidRPr="008C569A">
      <w:rPr>
        <w:rFonts w:ascii="Arial" w:hAnsi="Arial" w:cs="Arial"/>
        <w:sz w:val="16"/>
        <w:szCs w:val="16"/>
      </w:rPr>
      <w:t>First</w:t>
    </w:r>
    <w:r w:rsidR="00370094" w:rsidRPr="008C569A">
      <w:rPr>
        <w:rFonts w:ascii="Arial" w:hAnsi="Arial" w:cs="Arial"/>
        <w:sz w:val="16"/>
        <w:szCs w:val="16"/>
      </w:rPr>
      <w:t xml:space="preserve"> UA: </w:t>
    </w:r>
    <w:r w:rsidR="008C569A" w:rsidRPr="008C569A">
      <w:rPr>
        <w:rFonts w:ascii="Arial" w:hAnsi="Arial" w:cs="Arial"/>
        <w:sz w:val="16"/>
        <w:szCs w:val="16"/>
      </w:rPr>
      <w:t>44</w:t>
    </w:r>
    <w:r w:rsidR="00144965" w:rsidRPr="008C569A">
      <w:rPr>
        <w:rFonts w:ascii="Arial" w:hAnsi="Arial" w:cs="Arial"/>
        <w:sz w:val="16"/>
        <w:szCs w:val="16"/>
      </w:rPr>
      <w:t>/19</w:t>
    </w:r>
    <w:r w:rsidRPr="008C569A">
      <w:rPr>
        <w:rFonts w:ascii="Arial" w:hAnsi="Arial" w:cs="Arial"/>
        <w:sz w:val="16"/>
        <w:szCs w:val="16"/>
      </w:rPr>
      <w:t xml:space="preserve"> </w:t>
    </w:r>
    <w:r w:rsidR="00370094" w:rsidRPr="008C569A">
      <w:rPr>
        <w:rFonts w:ascii="Arial" w:hAnsi="Arial" w:cs="Arial"/>
        <w:sz w:val="16"/>
        <w:szCs w:val="16"/>
      </w:rPr>
      <w:t xml:space="preserve">Index: </w:t>
    </w:r>
    <w:r w:rsidR="008C569A" w:rsidRPr="008C569A">
      <w:rPr>
        <w:rFonts w:ascii="Arial" w:hAnsi="Arial" w:cs="Arial"/>
        <w:sz w:val="16"/>
        <w:szCs w:val="16"/>
      </w:rPr>
      <w:t xml:space="preserve">EUR 62/0170/2019 </w:t>
    </w:r>
    <w:r w:rsidR="00144965" w:rsidRPr="008C569A">
      <w:rPr>
        <w:rFonts w:ascii="Arial" w:hAnsi="Arial" w:cs="Arial"/>
        <w:sz w:val="16"/>
        <w:szCs w:val="16"/>
      </w:rPr>
      <w:t>Uzbekistan</w:t>
    </w:r>
    <w:r w:rsidR="00144965" w:rsidRPr="008C569A">
      <w:rPr>
        <w:rFonts w:ascii="Arial" w:hAnsi="Arial" w:cs="Arial"/>
        <w:sz w:val="16"/>
        <w:szCs w:val="16"/>
      </w:rPr>
      <w:tab/>
    </w:r>
    <w:r w:rsidR="00144965" w:rsidRPr="008C569A">
      <w:rPr>
        <w:rFonts w:ascii="Arial" w:hAnsi="Arial" w:cs="Arial"/>
        <w:sz w:val="16"/>
        <w:szCs w:val="16"/>
      </w:rPr>
      <w:tab/>
      <w:t>Date: 8 April</w:t>
    </w:r>
    <w:r w:rsidR="008B4B7C" w:rsidRPr="008C569A">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74"/>
    <w:rsid w:val="0002386F"/>
    <w:rsid w:val="000440FE"/>
    <w:rsid w:val="00057728"/>
    <w:rsid w:val="00057A7E"/>
    <w:rsid w:val="000615A5"/>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B6338"/>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4965"/>
    <w:rsid w:val="0014617E"/>
    <w:rsid w:val="001526C3"/>
    <w:rsid w:val="001561F4"/>
    <w:rsid w:val="001609D4"/>
    <w:rsid w:val="0016118D"/>
    <w:rsid w:val="001648DB"/>
    <w:rsid w:val="00171A4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060D4"/>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E5801"/>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0815"/>
    <w:rsid w:val="00492FA8"/>
    <w:rsid w:val="004A1BDD"/>
    <w:rsid w:val="004A2C11"/>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135E"/>
    <w:rsid w:val="005A3E28"/>
    <w:rsid w:val="005A41C4"/>
    <w:rsid w:val="005A71AD"/>
    <w:rsid w:val="005A7F1B"/>
    <w:rsid w:val="005B227F"/>
    <w:rsid w:val="005B59ED"/>
    <w:rsid w:val="005B5C5A"/>
    <w:rsid w:val="005C751F"/>
    <w:rsid w:val="005C7E07"/>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76F1D"/>
    <w:rsid w:val="0068231B"/>
    <w:rsid w:val="00693675"/>
    <w:rsid w:val="0069571A"/>
    <w:rsid w:val="006A0BB9"/>
    <w:rsid w:val="006A4C9A"/>
    <w:rsid w:val="006B12FA"/>
    <w:rsid w:val="006B3097"/>
    <w:rsid w:val="006B461E"/>
    <w:rsid w:val="006C3C21"/>
    <w:rsid w:val="006C7A31"/>
    <w:rsid w:val="006E7542"/>
    <w:rsid w:val="006F4C28"/>
    <w:rsid w:val="0070364E"/>
    <w:rsid w:val="007104E8"/>
    <w:rsid w:val="007156FC"/>
    <w:rsid w:val="00716942"/>
    <w:rsid w:val="007173E9"/>
    <w:rsid w:val="00717592"/>
    <w:rsid w:val="00727519"/>
    <w:rsid w:val="00727CA7"/>
    <w:rsid w:val="0073251F"/>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D42BE"/>
    <w:rsid w:val="007F0764"/>
    <w:rsid w:val="007F0F48"/>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C569A"/>
    <w:rsid w:val="008D16ED"/>
    <w:rsid w:val="008D2A6B"/>
    <w:rsid w:val="008D4500"/>
    <w:rsid w:val="008D49A5"/>
    <w:rsid w:val="008E0B66"/>
    <w:rsid w:val="008E172D"/>
    <w:rsid w:val="00902730"/>
    <w:rsid w:val="00905EBE"/>
    <w:rsid w:val="00906C9F"/>
    <w:rsid w:val="00921577"/>
    <w:rsid w:val="009259E1"/>
    <w:rsid w:val="009303EC"/>
    <w:rsid w:val="00936E0D"/>
    <w:rsid w:val="00943E7E"/>
    <w:rsid w:val="0095188F"/>
    <w:rsid w:val="00954333"/>
    <w:rsid w:val="009550A0"/>
    <w:rsid w:val="0096059C"/>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9F76B0"/>
    <w:rsid w:val="00A0541E"/>
    <w:rsid w:val="00A07E67"/>
    <w:rsid w:val="00A07ECA"/>
    <w:rsid w:val="00A2368A"/>
    <w:rsid w:val="00A31F72"/>
    <w:rsid w:val="00A41FC6"/>
    <w:rsid w:val="00A44B1B"/>
    <w:rsid w:val="00A4583A"/>
    <w:rsid w:val="00A52C2E"/>
    <w:rsid w:val="00A70D9D"/>
    <w:rsid w:val="00A7548F"/>
    <w:rsid w:val="00A77286"/>
    <w:rsid w:val="00A81673"/>
    <w:rsid w:val="00A83E57"/>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876E2"/>
    <w:rsid w:val="00B92219"/>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0FAF"/>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570FA"/>
    <w:rsid w:val="00F62558"/>
    <w:rsid w:val="00F65D4B"/>
    <w:rsid w:val="00F7577A"/>
    <w:rsid w:val="00F771BD"/>
    <w:rsid w:val="00F778B4"/>
    <w:rsid w:val="00F83EDB"/>
    <w:rsid w:val="00F91619"/>
    <w:rsid w:val="00F93094"/>
    <w:rsid w:val="00F9400E"/>
    <w:rsid w:val="00FA1C07"/>
    <w:rsid w:val="00FA48E3"/>
    <w:rsid w:val="00FA4E88"/>
    <w:rsid w:val="00FA7368"/>
    <w:rsid w:val="00FB2CBD"/>
    <w:rsid w:val="00FB3925"/>
    <w:rsid w:val="00FB4876"/>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7F0F4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F0F4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uzbekista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s_office@press-service.uz" TargetMode="External"/><Relationship Id="rId17" Type="http://schemas.openxmlformats.org/officeDocument/2006/relationships/hyperlink" Target="https://bit.ly/2RKXEUE" TargetMode="External"/><Relationship Id="rId2" Type="http://schemas.openxmlformats.org/officeDocument/2006/relationships/numbering" Target="numbering.xml"/><Relationship Id="rId16" Type="http://schemas.openxmlformats.org/officeDocument/2006/relationships/hyperlink" Target="https://www.facebook.com/UZEmbassyD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uzembassydc?lang=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washington@mfa.u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F717-25B8-432A-A065-9E02EAA1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2019-04-08T15:36:00Z</cp:lastPrinted>
  <dcterms:created xsi:type="dcterms:W3CDTF">2019-04-11T13:59:00Z</dcterms:created>
  <dcterms:modified xsi:type="dcterms:W3CDTF">2019-05-30T16:20:00Z</dcterms:modified>
</cp:coreProperties>
</file>