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84571B" w:rsidRDefault="000A2444" w:rsidP="0084571B">
      <w:pPr>
        <w:pStyle w:val="Default"/>
        <w:rPr>
          <w:b/>
          <w:sz w:val="80"/>
          <w:szCs w:val="80"/>
        </w:rPr>
      </w:pPr>
      <w:r w:rsidRPr="0084571B">
        <w:rPr>
          <w:b/>
          <w:sz w:val="80"/>
          <w:szCs w:val="80"/>
          <w:highlight w:val="yellow"/>
        </w:rPr>
        <w:t>URGENT ACTION</w:t>
      </w:r>
    </w:p>
    <w:p w14:paraId="01977D49" w14:textId="77777777" w:rsidR="000A2444" w:rsidRPr="0084571B" w:rsidRDefault="000A2444" w:rsidP="0084571B">
      <w:pPr>
        <w:pStyle w:val="Default"/>
        <w:rPr>
          <w:b/>
          <w:sz w:val="28"/>
          <w:szCs w:val="28"/>
        </w:rPr>
      </w:pPr>
    </w:p>
    <w:p w14:paraId="48ED1961" w14:textId="76376E55" w:rsidR="0034128A" w:rsidRPr="0084571B" w:rsidRDefault="009D4972" w:rsidP="0084571B">
      <w:pPr>
        <w:spacing w:after="0" w:line="240" w:lineRule="auto"/>
        <w:rPr>
          <w:rFonts w:ascii="Arial" w:hAnsi="Arial" w:cs="Arial"/>
          <w:b/>
          <w:sz w:val="34"/>
          <w:szCs w:val="34"/>
          <w:lang w:eastAsia="es-MX"/>
        </w:rPr>
      </w:pPr>
      <w:r w:rsidRPr="0084571B">
        <w:rPr>
          <w:rFonts w:ascii="Arial" w:hAnsi="Arial" w:cs="Arial"/>
          <w:b/>
          <w:sz w:val="34"/>
          <w:szCs w:val="34"/>
          <w:lang w:eastAsia="es-MX"/>
        </w:rPr>
        <w:t>ACTIVIST REARRESTED ON FABRICATED CHARGES</w:t>
      </w:r>
    </w:p>
    <w:p w14:paraId="6E51E477" w14:textId="77777777" w:rsidR="0084571B" w:rsidRDefault="0084571B" w:rsidP="0084571B">
      <w:pPr>
        <w:spacing w:after="0" w:line="240" w:lineRule="auto"/>
        <w:jc w:val="both"/>
        <w:rPr>
          <w:rFonts w:ascii="Arial" w:hAnsi="Arial" w:cs="Arial"/>
          <w:b/>
          <w:sz w:val="22"/>
          <w:szCs w:val="22"/>
          <w:lang w:eastAsia="es-MX"/>
        </w:rPr>
      </w:pPr>
    </w:p>
    <w:p w14:paraId="1078B276" w14:textId="749BF9CA" w:rsidR="00D23D90" w:rsidRPr="0084571B" w:rsidRDefault="00504DAA" w:rsidP="0084571B">
      <w:pPr>
        <w:spacing w:after="0" w:line="240" w:lineRule="auto"/>
        <w:jc w:val="both"/>
        <w:rPr>
          <w:rFonts w:ascii="Arial" w:hAnsi="Arial" w:cs="Arial"/>
          <w:b/>
          <w:lang w:eastAsia="es-MX"/>
        </w:rPr>
      </w:pPr>
      <w:r w:rsidRPr="0084571B">
        <w:rPr>
          <w:rFonts w:ascii="Arial" w:hAnsi="Arial" w:cs="Arial"/>
          <w:b/>
          <w:sz w:val="22"/>
          <w:szCs w:val="22"/>
          <w:lang w:eastAsia="es-MX"/>
        </w:rPr>
        <w:t xml:space="preserve">Azerbaijani activist Bayram Mammadov </w:t>
      </w:r>
      <w:r w:rsidR="004814B9" w:rsidRPr="0084571B">
        <w:rPr>
          <w:rFonts w:ascii="Arial" w:hAnsi="Arial" w:cs="Arial"/>
          <w:b/>
          <w:sz w:val="22"/>
          <w:szCs w:val="22"/>
          <w:lang w:eastAsia="es-MX"/>
        </w:rPr>
        <w:t>was detained on 30 March and sentenced to 30 days of administr</w:t>
      </w:r>
      <w:r w:rsidR="00A517CE" w:rsidRPr="0084571B">
        <w:rPr>
          <w:rFonts w:ascii="Arial" w:hAnsi="Arial" w:cs="Arial"/>
          <w:b/>
          <w:sz w:val="22"/>
          <w:szCs w:val="22"/>
          <w:lang w:eastAsia="es-MX"/>
        </w:rPr>
        <w:t>ative detention for resisting</w:t>
      </w:r>
      <w:r w:rsidR="004814B9" w:rsidRPr="0084571B">
        <w:rPr>
          <w:rFonts w:ascii="Arial" w:hAnsi="Arial" w:cs="Arial"/>
          <w:b/>
          <w:sz w:val="22"/>
          <w:szCs w:val="22"/>
          <w:lang w:eastAsia="es-MX"/>
        </w:rPr>
        <w:t xml:space="preserve"> lawful police orders. Amnesty International believes the charges are trumped-up.</w:t>
      </w:r>
      <w:r w:rsidR="00A517CE" w:rsidRPr="0084571B">
        <w:rPr>
          <w:rFonts w:ascii="Arial" w:hAnsi="Arial" w:cs="Arial"/>
          <w:b/>
          <w:sz w:val="22"/>
          <w:szCs w:val="22"/>
          <w:lang w:eastAsia="es-MX"/>
        </w:rPr>
        <w:t xml:space="preserve"> </w:t>
      </w:r>
      <w:r w:rsidR="001A7B46" w:rsidRPr="0084571B">
        <w:rPr>
          <w:rFonts w:ascii="Arial" w:hAnsi="Arial" w:cs="Arial"/>
          <w:b/>
          <w:sz w:val="22"/>
          <w:szCs w:val="22"/>
          <w:lang w:eastAsia="es-MX"/>
        </w:rPr>
        <w:t xml:space="preserve">On 2 April, during the </w:t>
      </w:r>
      <w:r w:rsidR="00947748" w:rsidRPr="0084571B">
        <w:rPr>
          <w:rFonts w:ascii="Arial" w:hAnsi="Arial" w:cs="Arial"/>
          <w:b/>
          <w:sz w:val="22"/>
          <w:szCs w:val="22"/>
          <w:lang w:eastAsia="es-MX"/>
        </w:rPr>
        <w:t xml:space="preserve">appeal </w:t>
      </w:r>
      <w:r w:rsidR="001A7B46" w:rsidRPr="0084571B">
        <w:rPr>
          <w:rFonts w:ascii="Arial" w:hAnsi="Arial" w:cs="Arial"/>
          <w:b/>
          <w:sz w:val="22"/>
          <w:szCs w:val="22"/>
          <w:lang w:eastAsia="es-MX"/>
        </w:rPr>
        <w:t>hearing when the decision was upheld</w:t>
      </w:r>
      <w:r w:rsidR="0084571B">
        <w:rPr>
          <w:rFonts w:ascii="Arial" w:hAnsi="Arial" w:cs="Arial"/>
          <w:b/>
          <w:sz w:val="22"/>
          <w:szCs w:val="22"/>
          <w:lang w:eastAsia="es-MX"/>
        </w:rPr>
        <w:t>,</w:t>
      </w:r>
      <w:r w:rsidR="001A7B46" w:rsidRPr="0084571B">
        <w:rPr>
          <w:rFonts w:ascii="Arial" w:hAnsi="Arial" w:cs="Arial"/>
          <w:b/>
          <w:sz w:val="22"/>
          <w:szCs w:val="22"/>
          <w:lang w:eastAsia="es-MX"/>
        </w:rPr>
        <w:t xml:space="preserve"> Bayram Mammadov claimed he had been ill-treated during detention. His family and f</w:t>
      </w:r>
      <w:r w:rsidR="009D4972" w:rsidRPr="0084571B">
        <w:rPr>
          <w:rFonts w:ascii="Arial" w:hAnsi="Arial" w:cs="Arial"/>
          <w:b/>
          <w:sz w:val="22"/>
          <w:szCs w:val="22"/>
          <w:lang w:eastAsia="es-MX"/>
        </w:rPr>
        <w:t xml:space="preserve">riends could see he had </w:t>
      </w:r>
      <w:r w:rsidR="001A7B46" w:rsidRPr="0084571B">
        <w:rPr>
          <w:rFonts w:ascii="Arial" w:hAnsi="Arial" w:cs="Arial"/>
          <w:b/>
          <w:sz w:val="22"/>
          <w:szCs w:val="22"/>
          <w:lang w:eastAsia="es-MX"/>
        </w:rPr>
        <w:t>bruises on his face. Bayram Mammadov is at risk of torture and other ill-treatment and must be immediately and unconditionally released.</w:t>
      </w:r>
      <w:r w:rsidR="009D4972" w:rsidRPr="0084571B">
        <w:rPr>
          <w:rFonts w:ascii="Arial" w:hAnsi="Arial" w:cs="Arial"/>
          <w:b/>
          <w:sz w:val="22"/>
          <w:szCs w:val="22"/>
          <w:lang w:eastAsia="es-MX"/>
        </w:rPr>
        <w:t xml:space="preserve"> </w:t>
      </w:r>
      <w:r w:rsidR="00A517CE" w:rsidRPr="0084571B">
        <w:rPr>
          <w:rFonts w:ascii="Arial" w:hAnsi="Arial" w:cs="Arial"/>
          <w:b/>
          <w:sz w:val="22"/>
          <w:szCs w:val="22"/>
          <w:lang w:eastAsia="es-MX"/>
        </w:rPr>
        <w:t>Bayram Mammadov had been released fo</w:t>
      </w:r>
      <w:r w:rsidR="009D4972" w:rsidRPr="0084571B">
        <w:rPr>
          <w:rFonts w:ascii="Arial" w:hAnsi="Arial" w:cs="Arial"/>
          <w:b/>
          <w:sz w:val="22"/>
          <w:szCs w:val="22"/>
          <w:lang w:eastAsia="es-MX"/>
        </w:rPr>
        <w:t>llowing a presidential pardon of</w:t>
      </w:r>
      <w:r w:rsidR="00A517CE" w:rsidRPr="0084571B">
        <w:rPr>
          <w:rFonts w:ascii="Arial" w:hAnsi="Arial" w:cs="Arial"/>
          <w:b/>
          <w:sz w:val="22"/>
          <w:szCs w:val="22"/>
          <w:lang w:eastAsia="es-MX"/>
        </w:rPr>
        <w:t xml:space="preserve"> 16 March after spending more than three years in prison on fabricated charges. </w:t>
      </w:r>
    </w:p>
    <w:p w14:paraId="5217CC85" w14:textId="77777777" w:rsidR="005D2C37" w:rsidRPr="0084571B" w:rsidRDefault="005D2C37" w:rsidP="0084571B">
      <w:pPr>
        <w:spacing w:after="0" w:line="240" w:lineRule="auto"/>
        <w:rPr>
          <w:rFonts w:ascii="Arial" w:hAnsi="Arial" w:cs="Arial"/>
          <w:b/>
          <w:lang w:eastAsia="es-MX"/>
        </w:rPr>
      </w:pPr>
    </w:p>
    <w:p w14:paraId="52333F36" w14:textId="77777777" w:rsidR="0084571B" w:rsidRPr="0007751F" w:rsidRDefault="0084571B" w:rsidP="0084571B">
      <w:pPr>
        <w:spacing w:line="240" w:lineRule="auto"/>
        <w:rPr>
          <w:rFonts w:ascii="Arial" w:hAnsi="Arial" w:cs="Arial"/>
          <w:b/>
          <w:sz w:val="20"/>
          <w:szCs w:val="20"/>
        </w:rPr>
      </w:pPr>
      <w:r w:rsidRPr="0007751F">
        <w:rPr>
          <w:rFonts w:ascii="Arial" w:hAnsi="Arial" w:cs="Arial"/>
          <w:b/>
          <w:sz w:val="20"/>
          <w:szCs w:val="20"/>
        </w:rPr>
        <w:t xml:space="preserve">TAKE ACTION: </w:t>
      </w:r>
    </w:p>
    <w:p w14:paraId="130CDF06" w14:textId="77777777" w:rsidR="0084571B" w:rsidRPr="004D1533" w:rsidRDefault="0084571B" w:rsidP="0084571B">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FD4ABF0" w14:textId="40033150" w:rsidR="0084571B" w:rsidRPr="004D1533" w:rsidRDefault="0084571B" w:rsidP="0084571B">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2"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42.19</w:t>
      </w:r>
      <w:r w:rsidRPr="0084571B">
        <w:rPr>
          <w:rFonts w:ascii="Arial" w:hAnsi="Arial" w:cs="Arial"/>
          <w:i/>
          <w:iCs/>
          <w:color w:val="000000"/>
          <w:sz w:val="20"/>
          <w:szCs w:val="20"/>
        </w:rPr>
        <w:t>.</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84571B" w:rsidRDefault="001004BA" w:rsidP="0084571B">
      <w:pPr>
        <w:pStyle w:val="AITextSmallNoLineSpacing"/>
        <w:spacing w:line="240" w:lineRule="auto"/>
        <w:rPr>
          <w:rFonts w:eastAsia="Times New Roman" w:cs="Arial"/>
          <w:sz w:val="20"/>
          <w:szCs w:val="20"/>
          <w:lang w:eastAsia="ar-SA"/>
        </w:rPr>
      </w:pPr>
    </w:p>
    <w:p w14:paraId="03A328BE" w14:textId="77777777" w:rsidR="0084571B" w:rsidRDefault="0084571B" w:rsidP="0084571B">
      <w:pPr>
        <w:spacing w:after="0" w:line="240" w:lineRule="auto"/>
        <w:ind w:left="-283" w:firstLine="283"/>
        <w:rPr>
          <w:rFonts w:ascii="Arial" w:eastAsia="Times New Roman" w:hAnsi="Arial" w:cs="Arial"/>
          <w:b/>
          <w:i/>
          <w:color w:val="auto"/>
          <w:szCs w:val="18"/>
        </w:rPr>
        <w:sectPr w:rsidR="0084571B" w:rsidSect="0084571B">
          <w:headerReference w:type="default" r:id="rId13"/>
          <w:footerReference w:type="default" r:id="rId14"/>
          <w:headerReference w:type="firs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EAD3282" w14:textId="75777A7E" w:rsidR="0084571B" w:rsidRPr="0084571B" w:rsidRDefault="0084571B" w:rsidP="0084571B">
      <w:pPr>
        <w:spacing w:after="0" w:line="240" w:lineRule="auto"/>
        <w:ind w:left="-283" w:firstLine="283"/>
        <w:rPr>
          <w:rFonts w:ascii="Arial" w:eastAsia="Times New Roman" w:hAnsi="Arial" w:cs="Arial"/>
          <w:b/>
          <w:i/>
          <w:color w:val="auto"/>
          <w:szCs w:val="18"/>
        </w:rPr>
      </w:pPr>
      <w:r w:rsidRPr="0084571B">
        <w:rPr>
          <w:rFonts w:ascii="Arial" w:eastAsia="Times New Roman" w:hAnsi="Arial" w:cs="Arial"/>
          <w:b/>
          <w:i/>
          <w:color w:val="auto"/>
          <w:szCs w:val="18"/>
        </w:rPr>
        <w:t>Ilham Aliyev</w:t>
      </w:r>
    </w:p>
    <w:p w14:paraId="0EA95ADA" w14:textId="66F933CC" w:rsidR="001004BA" w:rsidRPr="0084571B" w:rsidRDefault="00504DAA" w:rsidP="0084571B">
      <w:pPr>
        <w:pStyle w:val="AITextSmallNoLineSpacing"/>
        <w:spacing w:line="240" w:lineRule="auto"/>
        <w:rPr>
          <w:rFonts w:eastAsia="Times New Roman" w:cs="Arial"/>
          <w:i/>
          <w:sz w:val="18"/>
          <w:szCs w:val="18"/>
          <w:lang w:eastAsia="ar-SA"/>
        </w:rPr>
      </w:pPr>
      <w:r w:rsidRPr="0084571B">
        <w:rPr>
          <w:rFonts w:eastAsia="Times New Roman" w:cs="Arial"/>
          <w:i/>
          <w:sz w:val="18"/>
          <w:szCs w:val="18"/>
          <w:lang w:eastAsia="ar-SA"/>
        </w:rPr>
        <w:t>President of Azerbaijan</w:t>
      </w:r>
    </w:p>
    <w:p w14:paraId="0E1A6366" w14:textId="77777777" w:rsidR="00504DAA" w:rsidRPr="0084571B" w:rsidRDefault="00504DAA" w:rsidP="0084571B">
      <w:pPr>
        <w:spacing w:after="0" w:line="240" w:lineRule="auto"/>
        <w:ind w:left="-283" w:firstLine="283"/>
        <w:rPr>
          <w:rFonts w:ascii="Arial" w:eastAsia="Times New Roman" w:hAnsi="Arial" w:cs="Arial"/>
          <w:i/>
          <w:color w:val="auto"/>
          <w:szCs w:val="18"/>
        </w:rPr>
      </w:pPr>
      <w:r w:rsidRPr="0084571B">
        <w:rPr>
          <w:rFonts w:ascii="Arial" w:eastAsia="Times New Roman" w:hAnsi="Arial" w:cs="Arial"/>
          <w:i/>
          <w:color w:val="auto"/>
          <w:szCs w:val="18"/>
        </w:rPr>
        <w:t>Office of the President of Azerbaijan</w:t>
      </w:r>
    </w:p>
    <w:p w14:paraId="2563EC44" w14:textId="77777777" w:rsidR="00504DAA" w:rsidRPr="0084571B" w:rsidRDefault="00504DAA" w:rsidP="0084571B">
      <w:pPr>
        <w:spacing w:after="0" w:line="240" w:lineRule="auto"/>
        <w:ind w:left="-283" w:firstLine="283"/>
        <w:rPr>
          <w:rFonts w:ascii="Arial" w:eastAsia="Times New Roman" w:hAnsi="Arial" w:cs="Arial"/>
          <w:i/>
          <w:color w:val="auto"/>
          <w:szCs w:val="18"/>
        </w:rPr>
      </w:pPr>
      <w:r w:rsidRPr="0084571B">
        <w:rPr>
          <w:rFonts w:ascii="Arial" w:eastAsia="Times New Roman" w:hAnsi="Arial" w:cs="Arial"/>
          <w:i/>
          <w:color w:val="auto"/>
          <w:szCs w:val="18"/>
        </w:rPr>
        <w:t xml:space="preserve">19 </w:t>
      </w:r>
      <w:proofErr w:type="spellStart"/>
      <w:r w:rsidRPr="0084571B">
        <w:rPr>
          <w:rFonts w:ascii="Arial" w:eastAsia="Times New Roman" w:hAnsi="Arial" w:cs="Arial"/>
          <w:i/>
          <w:color w:val="auto"/>
          <w:szCs w:val="18"/>
        </w:rPr>
        <w:t>Istiqlaliyyat</w:t>
      </w:r>
      <w:proofErr w:type="spellEnd"/>
      <w:r w:rsidRPr="0084571B">
        <w:rPr>
          <w:rFonts w:ascii="Arial" w:eastAsia="Times New Roman" w:hAnsi="Arial" w:cs="Arial"/>
          <w:i/>
          <w:color w:val="auto"/>
          <w:szCs w:val="18"/>
        </w:rPr>
        <w:t xml:space="preserve"> Street</w:t>
      </w:r>
    </w:p>
    <w:p w14:paraId="056BA6A0" w14:textId="77777777" w:rsidR="00504DAA" w:rsidRPr="0084571B" w:rsidRDefault="00504DAA" w:rsidP="0084571B">
      <w:pPr>
        <w:spacing w:after="0" w:line="240" w:lineRule="auto"/>
        <w:ind w:left="-283" w:firstLine="283"/>
        <w:rPr>
          <w:rFonts w:ascii="Arial" w:eastAsia="Times New Roman" w:hAnsi="Arial" w:cs="Arial"/>
          <w:i/>
          <w:color w:val="auto"/>
          <w:szCs w:val="18"/>
        </w:rPr>
      </w:pPr>
      <w:r w:rsidRPr="0084571B">
        <w:rPr>
          <w:rFonts w:ascii="Arial" w:eastAsia="Times New Roman" w:hAnsi="Arial" w:cs="Arial"/>
          <w:i/>
          <w:color w:val="auto"/>
          <w:szCs w:val="18"/>
        </w:rPr>
        <w:t>Baku AZ1066, Azerbaijan</w:t>
      </w:r>
    </w:p>
    <w:p w14:paraId="487EA0BE" w14:textId="23368D63" w:rsidR="001004BA" w:rsidRDefault="00504DAA" w:rsidP="0084571B">
      <w:pPr>
        <w:spacing w:after="0" w:line="240" w:lineRule="auto"/>
        <w:ind w:left="-283" w:firstLine="283"/>
        <w:rPr>
          <w:rFonts w:ascii="Arial" w:eastAsia="Times New Roman" w:hAnsi="Arial" w:cs="Arial"/>
          <w:i/>
          <w:color w:val="auto"/>
          <w:szCs w:val="18"/>
        </w:rPr>
      </w:pPr>
      <w:r w:rsidRPr="0084571B">
        <w:rPr>
          <w:rFonts w:ascii="Arial" w:eastAsia="Times New Roman" w:hAnsi="Arial" w:cs="Arial"/>
          <w:i/>
          <w:color w:val="auto"/>
          <w:szCs w:val="18"/>
        </w:rPr>
        <w:t xml:space="preserve">Email: </w:t>
      </w:r>
      <w:hyperlink r:id="rId16" w:history="1">
        <w:r w:rsidR="0084571B" w:rsidRPr="0084571B">
          <w:rPr>
            <w:rStyle w:val="Hyperlink"/>
            <w:rFonts w:ascii="Arial" w:eastAsia="Times New Roman" w:hAnsi="Arial" w:cs="Arial"/>
            <w:i/>
            <w:szCs w:val="18"/>
          </w:rPr>
          <w:t>office@pa.gov.az</w:t>
        </w:r>
      </w:hyperlink>
      <w:r w:rsidR="0084571B" w:rsidRPr="0084571B">
        <w:rPr>
          <w:rFonts w:ascii="Arial" w:eastAsia="Times New Roman" w:hAnsi="Arial" w:cs="Arial"/>
          <w:i/>
          <w:color w:val="auto"/>
          <w:szCs w:val="18"/>
        </w:rPr>
        <w:t xml:space="preserve"> </w:t>
      </w:r>
    </w:p>
    <w:p w14:paraId="7EDAD0F9" w14:textId="2B8FE1A3" w:rsidR="0084571B" w:rsidRDefault="0084571B" w:rsidP="0084571B">
      <w:pPr>
        <w:spacing w:after="0" w:line="240" w:lineRule="auto"/>
        <w:ind w:left="-283" w:firstLine="283"/>
        <w:rPr>
          <w:rFonts w:ascii="Arial" w:eastAsia="Times New Roman" w:hAnsi="Arial" w:cs="Arial"/>
          <w:i/>
          <w:color w:val="auto"/>
          <w:szCs w:val="18"/>
        </w:rPr>
      </w:pPr>
    </w:p>
    <w:p w14:paraId="4FC972A7" w14:textId="77777777" w:rsidR="0084571B" w:rsidRDefault="0084571B" w:rsidP="005259AB">
      <w:pPr>
        <w:pStyle w:val="PlainText"/>
        <w:rPr>
          <w:rFonts w:ascii="Arial" w:hAnsi="Arial" w:cs="Arial"/>
          <w:b/>
          <w:i/>
          <w:sz w:val="18"/>
          <w:szCs w:val="18"/>
        </w:rPr>
      </w:pPr>
    </w:p>
    <w:p w14:paraId="77440AC1" w14:textId="7795FAF5" w:rsidR="0084571B" w:rsidRPr="0084571B" w:rsidRDefault="0084571B" w:rsidP="005259AB">
      <w:pPr>
        <w:pStyle w:val="PlainText"/>
        <w:rPr>
          <w:rFonts w:ascii="Arial" w:hAnsi="Arial" w:cs="Arial"/>
          <w:b/>
          <w:i/>
          <w:sz w:val="18"/>
          <w:szCs w:val="18"/>
        </w:rPr>
      </w:pPr>
      <w:r w:rsidRPr="0084571B">
        <w:rPr>
          <w:rFonts w:ascii="Arial" w:hAnsi="Arial" w:cs="Arial"/>
          <w:b/>
          <w:i/>
          <w:sz w:val="18"/>
          <w:szCs w:val="18"/>
        </w:rPr>
        <w:t xml:space="preserve">Ambassador Elin </w:t>
      </w:r>
      <w:proofErr w:type="spellStart"/>
      <w:r w:rsidRPr="0084571B">
        <w:rPr>
          <w:rFonts w:ascii="Arial" w:hAnsi="Arial" w:cs="Arial"/>
          <w:b/>
          <w:i/>
          <w:sz w:val="18"/>
          <w:szCs w:val="18"/>
        </w:rPr>
        <w:t>Suleymanov</w:t>
      </w:r>
      <w:proofErr w:type="spellEnd"/>
    </w:p>
    <w:p w14:paraId="085D8A46" w14:textId="77777777"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Embassy of the Republic of Azerbaijan</w:t>
      </w:r>
    </w:p>
    <w:p w14:paraId="078E5229" w14:textId="77777777"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2741 34th Street NW, Washington DC  20008</w:t>
      </w:r>
    </w:p>
    <w:p w14:paraId="79F2A13E" w14:textId="77777777"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Phone: 202 337 3500 I Fax: 202 337 5911</w:t>
      </w:r>
    </w:p>
    <w:p w14:paraId="6C20CA1F" w14:textId="1E113538"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 xml:space="preserve">Email: </w:t>
      </w:r>
      <w:hyperlink r:id="rId17" w:history="1">
        <w:r w:rsidRPr="00E13DF2">
          <w:rPr>
            <w:rStyle w:val="Hyperlink"/>
            <w:rFonts w:ascii="Arial" w:hAnsi="Arial" w:cs="Arial"/>
            <w:i/>
            <w:sz w:val="18"/>
            <w:szCs w:val="18"/>
          </w:rPr>
          <w:t>azerbaijan@azembassy.us</w:t>
        </w:r>
      </w:hyperlink>
      <w:r>
        <w:rPr>
          <w:rFonts w:ascii="Arial" w:hAnsi="Arial" w:cs="Arial"/>
          <w:i/>
          <w:sz w:val="18"/>
          <w:szCs w:val="18"/>
        </w:rPr>
        <w:t xml:space="preserve"> </w:t>
      </w:r>
    </w:p>
    <w:p w14:paraId="40F6F82E" w14:textId="23EFD605"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 xml:space="preserve">Twitter: </w:t>
      </w:r>
      <w:hyperlink r:id="rId18" w:history="1">
        <w:r w:rsidRPr="0084571B">
          <w:rPr>
            <w:rStyle w:val="Hyperlink"/>
            <w:rFonts w:ascii="Arial" w:hAnsi="Arial" w:cs="Arial"/>
            <w:i/>
            <w:sz w:val="18"/>
            <w:szCs w:val="18"/>
          </w:rPr>
          <w:t>@</w:t>
        </w:r>
        <w:proofErr w:type="spellStart"/>
        <w:r w:rsidRPr="0084571B">
          <w:rPr>
            <w:rStyle w:val="Hyperlink"/>
            <w:rFonts w:ascii="Arial" w:hAnsi="Arial" w:cs="Arial"/>
            <w:i/>
            <w:sz w:val="18"/>
            <w:szCs w:val="18"/>
          </w:rPr>
          <w:t>azembassyus</w:t>
        </w:r>
        <w:proofErr w:type="spellEnd"/>
      </w:hyperlink>
    </w:p>
    <w:p w14:paraId="5D9BCC5C" w14:textId="42DDEAA4" w:rsidR="0084571B" w:rsidRPr="0084571B" w:rsidRDefault="0084571B" w:rsidP="005259AB">
      <w:pPr>
        <w:pStyle w:val="PlainText"/>
        <w:rPr>
          <w:rStyle w:val="Hyperlink"/>
          <w:rFonts w:ascii="Arial" w:hAnsi="Arial" w:cs="Arial"/>
          <w:i/>
          <w:sz w:val="18"/>
          <w:szCs w:val="18"/>
        </w:rPr>
      </w:pPr>
      <w:r w:rsidRPr="0084571B">
        <w:rPr>
          <w:rFonts w:ascii="Arial" w:hAnsi="Arial" w:cs="Arial"/>
          <w:i/>
          <w:sz w:val="18"/>
          <w:szCs w:val="18"/>
        </w:rPr>
        <w:t xml:space="preserve">Facebook: </w:t>
      </w:r>
      <w:r>
        <w:rPr>
          <w:rFonts w:ascii="Arial" w:hAnsi="Arial" w:cs="Arial"/>
          <w:i/>
          <w:sz w:val="18"/>
          <w:szCs w:val="18"/>
        </w:rPr>
        <w:fldChar w:fldCharType="begin"/>
      </w:r>
      <w:r>
        <w:rPr>
          <w:rFonts w:ascii="Arial" w:hAnsi="Arial" w:cs="Arial"/>
          <w:i/>
          <w:sz w:val="18"/>
          <w:szCs w:val="18"/>
        </w:rPr>
        <w:instrText xml:space="preserve"> HYPERLINK "https://www.facebook.com/azembassy.us/" </w:instrText>
      </w:r>
      <w:r>
        <w:rPr>
          <w:rFonts w:ascii="Arial" w:hAnsi="Arial" w:cs="Arial"/>
          <w:i/>
          <w:sz w:val="18"/>
          <w:szCs w:val="18"/>
        </w:rPr>
      </w:r>
      <w:r>
        <w:rPr>
          <w:rFonts w:ascii="Arial" w:hAnsi="Arial" w:cs="Arial"/>
          <w:i/>
          <w:sz w:val="18"/>
          <w:szCs w:val="18"/>
        </w:rPr>
        <w:fldChar w:fldCharType="separate"/>
      </w:r>
      <w:r w:rsidRPr="0084571B">
        <w:rPr>
          <w:rStyle w:val="Hyperlink"/>
          <w:rFonts w:ascii="Arial" w:hAnsi="Arial" w:cs="Arial"/>
          <w:i/>
          <w:sz w:val="18"/>
          <w:szCs w:val="18"/>
        </w:rPr>
        <w:t>@azembasssy.us</w:t>
      </w:r>
    </w:p>
    <w:p w14:paraId="3CE9860B" w14:textId="2CBB99DB" w:rsidR="001004BA" w:rsidRPr="0084571B" w:rsidRDefault="0084571B" w:rsidP="0084571B">
      <w:pPr>
        <w:pStyle w:val="PlainText"/>
        <w:rPr>
          <w:rFonts w:ascii="Arial" w:hAnsi="Arial" w:cs="Arial"/>
          <w:i/>
          <w:sz w:val="18"/>
          <w:szCs w:val="18"/>
        </w:rPr>
      </w:pPr>
      <w:r>
        <w:rPr>
          <w:rFonts w:ascii="Arial" w:hAnsi="Arial" w:cs="Arial"/>
          <w:i/>
          <w:sz w:val="18"/>
          <w:szCs w:val="18"/>
        </w:rPr>
        <w:fldChar w:fldCharType="end"/>
      </w:r>
      <w:r w:rsidRPr="0084571B">
        <w:rPr>
          <w:rFonts w:ascii="Arial" w:hAnsi="Arial" w:cs="Arial"/>
          <w:i/>
          <w:sz w:val="18"/>
          <w:szCs w:val="18"/>
        </w:rPr>
        <w:t>Salutation: Dear Ambassador</w:t>
      </w:r>
    </w:p>
    <w:p w14:paraId="3A9EC26F" w14:textId="77777777" w:rsidR="0084571B" w:rsidRDefault="0084571B" w:rsidP="0084571B">
      <w:pPr>
        <w:spacing w:after="0" w:line="240" w:lineRule="auto"/>
        <w:ind w:left="-283" w:firstLine="283"/>
        <w:rPr>
          <w:rFonts w:ascii="Arial" w:eastAsia="Times New Roman" w:hAnsi="Arial" w:cs="Arial"/>
          <w:i/>
          <w:color w:val="auto"/>
          <w:sz w:val="20"/>
          <w:szCs w:val="20"/>
        </w:rPr>
        <w:sectPr w:rsidR="0084571B" w:rsidSect="0084571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10965414" w:rsidR="001004BA" w:rsidRPr="0084571B" w:rsidRDefault="001004B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 xml:space="preserve">Dear </w:t>
      </w:r>
      <w:r w:rsidR="00504DAA" w:rsidRPr="0084571B">
        <w:rPr>
          <w:rFonts w:ascii="Arial" w:eastAsia="Times New Roman" w:hAnsi="Arial" w:cs="Arial"/>
          <w:i/>
          <w:color w:val="auto"/>
          <w:sz w:val="20"/>
          <w:szCs w:val="20"/>
        </w:rPr>
        <w:t>President Aliyev</w:t>
      </w:r>
      <w:r w:rsidRPr="0084571B">
        <w:rPr>
          <w:rFonts w:ascii="Arial" w:eastAsia="Times New Roman" w:hAnsi="Arial" w:cs="Arial"/>
          <w:i/>
          <w:color w:val="auto"/>
          <w:sz w:val="20"/>
          <w:szCs w:val="20"/>
        </w:rPr>
        <w:t>,</w:t>
      </w:r>
    </w:p>
    <w:p w14:paraId="3CF055D3" w14:textId="77777777" w:rsidR="001004BA" w:rsidRPr="0084571B" w:rsidRDefault="001004BA" w:rsidP="0084571B">
      <w:pPr>
        <w:spacing w:after="0" w:line="240" w:lineRule="auto"/>
        <w:jc w:val="both"/>
        <w:rPr>
          <w:rFonts w:ascii="Arial" w:eastAsia="Times New Roman" w:hAnsi="Arial" w:cs="Arial"/>
          <w:i/>
          <w:color w:val="auto"/>
          <w:sz w:val="20"/>
          <w:szCs w:val="20"/>
        </w:rPr>
      </w:pPr>
    </w:p>
    <w:p w14:paraId="2392B2AB" w14:textId="4E280AF5" w:rsidR="00504DAA" w:rsidRPr="0084571B" w:rsidRDefault="00504DA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On 30 March</w:t>
      </w:r>
      <w:r w:rsidR="00B45DB8" w:rsidRPr="0084571B">
        <w:rPr>
          <w:rFonts w:ascii="Arial" w:eastAsia="Times New Roman" w:hAnsi="Arial" w:cs="Arial"/>
          <w:i/>
          <w:color w:val="auto"/>
          <w:sz w:val="20"/>
          <w:szCs w:val="20"/>
        </w:rPr>
        <w:t>,</w:t>
      </w:r>
      <w:r w:rsidRPr="0084571B">
        <w:rPr>
          <w:rFonts w:ascii="Arial" w:eastAsia="Times New Roman" w:hAnsi="Arial" w:cs="Arial"/>
          <w:i/>
          <w:color w:val="auto"/>
          <w:sz w:val="20"/>
          <w:szCs w:val="20"/>
        </w:rPr>
        <w:t xml:space="preserve"> police detained </w:t>
      </w:r>
      <w:r w:rsidR="00155AE1" w:rsidRPr="0084571B">
        <w:rPr>
          <w:rFonts w:ascii="Arial" w:eastAsia="Times New Roman" w:hAnsi="Arial" w:cs="Arial"/>
          <w:i/>
          <w:color w:val="auto"/>
          <w:sz w:val="20"/>
          <w:szCs w:val="20"/>
        </w:rPr>
        <w:t xml:space="preserve">Azerbaijani activist </w:t>
      </w:r>
      <w:r w:rsidRPr="0084571B">
        <w:rPr>
          <w:rFonts w:ascii="Arial" w:eastAsia="Times New Roman" w:hAnsi="Arial" w:cs="Arial"/>
          <w:i/>
          <w:color w:val="auto"/>
          <w:sz w:val="20"/>
          <w:szCs w:val="20"/>
        </w:rPr>
        <w:t xml:space="preserve">Bayram Mammadov. The same day the </w:t>
      </w:r>
      <w:proofErr w:type="spellStart"/>
      <w:r w:rsidRPr="0084571B">
        <w:rPr>
          <w:rFonts w:ascii="Arial" w:eastAsia="Times New Roman" w:hAnsi="Arial" w:cs="Arial"/>
          <w:i/>
          <w:color w:val="auto"/>
          <w:sz w:val="20"/>
          <w:szCs w:val="20"/>
        </w:rPr>
        <w:t>Sabunchu</w:t>
      </w:r>
      <w:proofErr w:type="spellEnd"/>
      <w:r w:rsidRPr="0084571B">
        <w:rPr>
          <w:rFonts w:ascii="Arial" w:eastAsia="Times New Roman" w:hAnsi="Arial" w:cs="Arial"/>
          <w:i/>
          <w:color w:val="auto"/>
          <w:sz w:val="20"/>
          <w:szCs w:val="20"/>
        </w:rPr>
        <w:t xml:space="preserve"> District Court sentenced him to 30 days of administra</w:t>
      </w:r>
      <w:r w:rsidR="009D4972" w:rsidRPr="0084571B">
        <w:rPr>
          <w:rFonts w:ascii="Arial" w:eastAsia="Times New Roman" w:hAnsi="Arial" w:cs="Arial"/>
          <w:i/>
          <w:color w:val="auto"/>
          <w:sz w:val="20"/>
          <w:szCs w:val="20"/>
        </w:rPr>
        <w:t xml:space="preserve">tive detention for resisting </w:t>
      </w:r>
      <w:r w:rsidRPr="0084571B">
        <w:rPr>
          <w:rFonts w:ascii="Arial" w:eastAsia="Times New Roman" w:hAnsi="Arial" w:cs="Arial"/>
          <w:i/>
          <w:color w:val="auto"/>
          <w:sz w:val="20"/>
          <w:szCs w:val="20"/>
        </w:rPr>
        <w:t xml:space="preserve">lawful police orders. Amnesty International believes the charges are trumped-up. </w:t>
      </w:r>
      <w:r w:rsidR="00665E34" w:rsidRPr="0084571B">
        <w:rPr>
          <w:rFonts w:ascii="Arial" w:eastAsia="Times New Roman" w:hAnsi="Arial" w:cs="Arial"/>
          <w:i/>
          <w:color w:val="auto"/>
          <w:sz w:val="20"/>
          <w:szCs w:val="20"/>
        </w:rPr>
        <w:t xml:space="preserve">Bayram Mammadov had been released following the </w:t>
      </w:r>
      <w:r w:rsidR="00A03A4D" w:rsidRPr="0084571B">
        <w:rPr>
          <w:rFonts w:ascii="Arial" w:eastAsia="Times New Roman" w:hAnsi="Arial" w:cs="Arial"/>
          <w:i/>
          <w:color w:val="auto"/>
          <w:sz w:val="20"/>
          <w:szCs w:val="20"/>
        </w:rPr>
        <w:t xml:space="preserve">presidential pardon </w:t>
      </w:r>
      <w:r w:rsidR="00665E34" w:rsidRPr="0084571B">
        <w:rPr>
          <w:rFonts w:ascii="Arial" w:eastAsia="Times New Roman" w:hAnsi="Arial" w:cs="Arial"/>
          <w:i/>
          <w:color w:val="auto"/>
          <w:sz w:val="20"/>
          <w:szCs w:val="20"/>
        </w:rPr>
        <w:t xml:space="preserve">on 16 </w:t>
      </w:r>
      <w:r w:rsidR="009D4972" w:rsidRPr="0084571B">
        <w:rPr>
          <w:rFonts w:ascii="Arial" w:eastAsia="Times New Roman" w:hAnsi="Arial" w:cs="Arial"/>
          <w:i/>
          <w:color w:val="auto"/>
          <w:sz w:val="20"/>
          <w:szCs w:val="20"/>
        </w:rPr>
        <w:t>March mar</w:t>
      </w:r>
      <w:r w:rsidR="00665E34" w:rsidRPr="0084571B">
        <w:rPr>
          <w:rFonts w:ascii="Arial" w:eastAsia="Times New Roman" w:hAnsi="Arial" w:cs="Arial"/>
          <w:i/>
          <w:color w:val="auto"/>
          <w:sz w:val="20"/>
          <w:szCs w:val="20"/>
        </w:rPr>
        <w:t>k</w:t>
      </w:r>
      <w:r w:rsidR="009D4972" w:rsidRPr="0084571B">
        <w:rPr>
          <w:rFonts w:ascii="Arial" w:eastAsia="Times New Roman" w:hAnsi="Arial" w:cs="Arial"/>
          <w:i/>
          <w:color w:val="auto"/>
          <w:sz w:val="20"/>
          <w:szCs w:val="20"/>
        </w:rPr>
        <w:t>ing</w:t>
      </w:r>
      <w:r w:rsidR="00665E34" w:rsidRPr="0084571B">
        <w:rPr>
          <w:rFonts w:ascii="Arial" w:eastAsia="Times New Roman" w:hAnsi="Arial" w:cs="Arial"/>
          <w:i/>
          <w:color w:val="auto"/>
          <w:sz w:val="20"/>
          <w:szCs w:val="20"/>
        </w:rPr>
        <w:t xml:space="preserve"> the Nowruz new year holiday after spending </w:t>
      </w:r>
      <w:r w:rsidR="00A517CE" w:rsidRPr="0084571B">
        <w:rPr>
          <w:rFonts w:ascii="Arial" w:eastAsia="Times New Roman" w:hAnsi="Arial" w:cs="Arial"/>
          <w:i/>
          <w:color w:val="auto"/>
          <w:sz w:val="20"/>
          <w:szCs w:val="20"/>
        </w:rPr>
        <w:t xml:space="preserve">more than </w:t>
      </w:r>
      <w:r w:rsidR="00665E34" w:rsidRPr="0084571B">
        <w:rPr>
          <w:rFonts w:ascii="Arial" w:eastAsia="Times New Roman" w:hAnsi="Arial" w:cs="Arial"/>
          <w:i/>
          <w:color w:val="auto"/>
          <w:sz w:val="20"/>
          <w:szCs w:val="20"/>
        </w:rPr>
        <w:t>three years in prison o</w:t>
      </w:r>
      <w:r w:rsidR="004356AF" w:rsidRPr="0084571B">
        <w:rPr>
          <w:rFonts w:ascii="Arial" w:eastAsia="Times New Roman" w:hAnsi="Arial" w:cs="Arial"/>
          <w:i/>
          <w:color w:val="auto"/>
          <w:sz w:val="20"/>
          <w:szCs w:val="20"/>
        </w:rPr>
        <w:t>n fabricated charges</w:t>
      </w:r>
      <w:r w:rsidR="00665E34" w:rsidRPr="0084571B">
        <w:rPr>
          <w:rFonts w:ascii="Arial" w:eastAsia="Times New Roman" w:hAnsi="Arial" w:cs="Arial"/>
          <w:i/>
          <w:color w:val="auto"/>
          <w:sz w:val="20"/>
          <w:szCs w:val="20"/>
        </w:rPr>
        <w:t xml:space="preserve">, </w:t>
      </w:r>
    </w:p>
    <w:p w14:paraId="4DDD0E28" w14:textId="77777777" w:rsidR="00504DAA" w:rsidRPr="0084571B" w:rsidRDefault="00504DAA" w:rsidP="0084571B">
      <w:pPr>
        <w:spacing w:after="0" w:line="240" w:lineRule="auto"/>
        <w:jc w:val="both"/>
        <w:rPr>
          <w:rFonts w:ascii="Arial" w:eastAsia="Times New Roman" w:hAnsi="Arial" w:cs="Arial"/>
          <w:i/>
          <w:color w:val="auto"/>
          <w:sz w:val="20"/>
          <w:szCs w:val="20"/>
        </w:rPr>
      </w:pPr>
    </w:p>
    <w:p w14:paraId="347502AD" w14:textId="4FF95D70" w:rsidR="00504DAA" w:rsidRPr="0084571B" w:rsidRDefault="00504DA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 xml:space="preserve">Bayram Mammadov claimed at the </w:t>
      </w:r>
      <w:r w:rsidR="009D4972" w:rsidRPr="0084571B">
        <w:rPr>
          <w:rFonts w:ascii="Arial" w:eastAsia="Times New Roman" w:hAnsi="Arial" w:cs="Arial"/>
          <w:i/>
          <w:color w:val="auto"/>
          <w:sz w:val="20"/>
          <w:szCs w:val="20"/>
        </w:rPr>
        <w:t>a</w:t>
      </w:r>
      <w:r w:rsidR="00602084" w:rsidRPr="0084571B">
        <w:rPr>
          <w:rFonts w:ascii="Arial" w:eastAsia="Times New Roman" w:hAnsi="Arial" w:cs="Arial"/>
          <w:i/>
          <w:color w:val="auto"/>
          <w:sz w:val="20"/>
          <w:szCs w:val="20"/>
        </w:rPr>
        <w:t xml:space="preserve">ppeals </w:t>
      </w:r>
      <w:r w:rsidR="009D4972" w:rsidRPr="0084571B">
        <w:rPr>
          <w:rFonts w:ascii="Arial" w:eastAsia="Times New Roman" w:hAnsi="Arial" w:cs="Arial"/>
          <w:i/>
          <w:color w:val="auto"/>
          <w:sz w:val="20"/>
          <w:szCs w:val="20"/>
        </w:rPr>
        <w:t>c</w:t>
      </w:r>
      <w:r w:rsidRPr="0084571B">
        <w:rPr>
          <w:rFonts w:ascii="Arial" w:eastAsia="Times New Roman" w:hAnsi="Arial" w:cs="Arial"/>
          <w:i/>
          <w:color w:val="auto"/>
          <w:sz w:val="20"/>
          <w:szCs w:val="20"/>
        </w:rPr>
        <w:t>ourt hearing that he was ill-treated during th</w:t>
      </w:r>
      <w:r w:rsidR="00A03A4D" w:rsidRPr="0084571B">
        <w:rPr>
          <w:rFonts w:ascii="Arial" w:eastAsia="Times New Roman" w:hAnsi="Arial" w:cs="Arial"/>
          <w:i/>
          <w:color w:val="auto"/>
          <w:sz w:val="20"/>
          <w:szCs w:val="20"/>
        </w:rPr>
        <w:t xml:space="preserve">is </w:t>
      </w:r>
      <w:r w:rsidR="009D4972" w:rsidRPr="0084571B">
        <w:rPr>
          <w:rFonts w:ascii="Arial" w:eastAsia="Times New Roman" w:hAnsi="Arial" w:cs="Arial"/>
          <w:i/>
          <w:color w:val="auto"/>
          <w:sz w:val="20"/>
          <w:szCs w:val="20"/>
        </w:rPr>
        <w:t xml:space="preserve">latest 30 March </w:t>
      </w:r>
      <w:r w:rsidRPr="0084571B">
        <w:rPr>
          <w:rFonts w:ascii="Arial" w:eastAsia="Times New Roman" w:hAnsi="Arial" w:cs="Arial"/>
          <w:i/>
          <w:color w:val="auto"/>
          <w:sz w:val="20"/>
          <w:szCs w:val="20"/>
        </w:rPr>
        <w:t>detention. His family and friends who attended the hearing told Amnesty International that Bayram</w:t>
      </w:r>
      <w:r w:rsidR="00C36471" w:rsidRPr="0084571B">
        <w:rPr>
          <w:rFonts w:ascii="Arial" w:eastAsia="Times New Roman" w:hAnsi="Arial" w:cs="Arial"/>
          <w:i/>
          <w:color w:val="auto"/>
          <w:sz w:val="20"/>
          <w:szCs w:val="20"/>
        </w:rPr>
        <w:t xml:space="preserve"> Mammadov</w:t>
      </w:r>
      <w:r w:rsidRPr="0084571B">
        <w:rPr>
          <w:rFonts w:ascii="Arial" w:eastAsia="Times New Roman" w:hAnsi="Arial" w:cs="Arial"/>
          <w:i/>
          <w:color w:val="auto"/>
          <w:sz w:val="20"/>
          <w:szCs w:val="20"/>
        </w:rPr>
        <w:t xml:space="preserve"> had visible bruises on his face. Bayram</w:t>
      </w:r>
      <w:r w:rsidR="00C36471" w:rsidRPr="0084571B">
        <w:rPr>
          <w:rFonts w:ascii="Arial" w:eastAsia="Times New Roman" w:hAnsi="Arial" w:cs="Arial"/>
          <w:i/>
          <w:color w:val="auto"/>
          <w:sz w:val="20"/>
          <w:szCs w:val="20"/>
        </w:rPr>
        <w:t xml:space="preserve"> Mammadov</w:t>
      </w:r>
      <w:r w:rsidRPr="0084571B">
        <w:rPr>
          <w:rFonts w:ascii="Arial" w:eastAsia="Times New Roman" w:hAnsi="Arial" w:cs="Arial"/>
          <w:i/>
          <w:color w:val="auto"/>
          <w:sz w:val="20"/>
          <w:szCs w:val="20"/>
        </w:rPr>
        <w:t>’s lawyer has been denied access to visit him.</w:t>
      </w:r>
    </w:p>
    <w:p w14:paraId="07F48124" w14:textId="77777777" w:rsidR="00504DAA" w:rsidRPr="0084571B" w:rsidRDefault="00504DAA" w:rsidP="0084571B">
      <w:pPr>
        <w:spacing w:after="0" w:line="240" w:lineRule="auto"/>
        <w:jc w:val="both"/>
        <w:rPr>
          <w:rFonts w:ascii="Arial" w:eastAsia="Times New Roman" w:hAnsi="Arial" w:cs="Arial"/>
          <w:i/>
          <w:color w:val="auto"/>
          <w:sz w:val="20"/>
          <w:szCs w:val="20"/>
        </w:rPr>
      </w:pPr>
    </w:p>
    <w:p w14:paraId="4A0AF0D5" w14:textId="4DB5A17A" w:rsidR="00504DAA" w:rsidRPr="0084571B" w:rsidRDefault="00504DA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Bayram</w:t>
      </w:r>
      <w:r w:rsidR="0000255F" w:rsidRPr="0084571B">
        <w:rPr>
          <w:rFonts w:ascii="Arial" w:eastAsia="Times New Roman" w:hAnsi="Arial" w:cs="Arial"/>
          <w:i/>
          <w:color w:val="auto"/>
          <w:sz w:val="20"/>
          <w:szCs w:val="20"/>
        </w:rPr>
        <w:t xml:space="preserve"> Mammadov</w:t>
      </w:r>
      <w:r w:rsidRPr="0084571B">
        <w:rPr>
          <w:rFonts w:ascii="Arial" w:eastAsia="Times New Roman" w:hAnsi="Arial" w:cs="Arial"/>
          <w:i/>
          <w:color w:val="auto"/>
          <w:sz w:val="20"/>
          <w:szCs w:val="20"/>
        </w:rPr>
        <w:t xml:space="preserve">’s family and friends believe he </w:t>
      </w:r>
      <w:r w:rsidR="00947748" w:rsidRPr="0084571B">
        <w:rPr>
          <w:rFonts w:ascii="Arial" w:eastAsia="Times New Roman" w:hAnsi="Arial" w:cs="Arial"/>
          <w:i/>
          <w:color w:val="auto"/>
          <w:sz w:val="20"/>
          <w:szCs w:val="20"/>
        </w:rPr>
        <w:t>has been targeted</w:t>
      </w:r>
      <w:r w:rsidRPr="0084571B">
        <w:rPr>
          <w:rFonts w:ascii="Arial" w:eastAsia="Times New Roman" w:hAnsi="Arial" w:cs="Arial"/>
          <w:i/>
          <w:color w:val="auto"/>
          <w:sz w:val="20"/>
          <w:szCs w:val="20"/>
        </w:rPr>
        <w:t xml:space="preserve"> for </w:t>
      </w:r>
      <w:r w:rsidR="00947748" w:rsidRPr="0084571B">
        <w:rPr>
          <w:rFonts w:ascii="Arial" w:eastAsia="Times New Roman" w:hAnsi="Arial" w:cs="Arial"/>
          <w:i/>
          <w:color w:val="auto"/>
          <w:sz w:val="20"/>
          <w:szCs w:val="20"/>
        </w:rPr>
        <w:t xml:space="preserve">the </w:t>
      </w:r>
      <w:r w:rsidRPr="0084571B">
        <w:rPr>
          <w:rFonts w:ascii="Arial" w:eastAsia="Times New Roman" w:hAnsi="Arial" w:cs="Arial"/>
          <w:i/>
          <w:color w:val="auto"/>
          <w:sz w:val="20"/>
          <w:szCs w:val="20"/>
        </w:rPr>
        <w:t xml:space="preserve">interview </w:t>
      </w:r>
      <w:r w:rsidR="00947748" w:rsidRPr="0084571B">
        <w:rPr>
          <w:rFonts w:ascii="Arial" w:eastAsia="Times New Roman" w:hAnsi="Arial" w:cs="Arial"/>
          <w:i/>
          <w:color w:val="auto"/>
          <w:sz w:val="20"/>
          <w:szCs w:val="20"/>
        </w:rPr>
        <w:t xml:space="preserve">he gave </w:t>
      </w:r>
      <w:r w:rsidR="009D4972" w:rsidRPr="0084571B">
        <w:rPr>
          <w:rFonts w:ascii="Arial" w:eastAsia="Times New Roman" w:hAnsi="Arial" w:cs="Arial"/>
          <w:i/>
          <w:color w:val="auto"/>
          <w:sz w:val="20"/>
          <w:szCs w:val="20"/>
        </w:rPr>
        <w:t>to local media (</w:t>
      </w:r>
      <w:proofErr w:type="spellStart"/>
      <w:r w:rsidR="009D4972" w:rsidRPr="0084571B">
        <w:rPr>
          <w:rFonts w:ascii="Arial" w:eastAsia="Times New Roman" w:hAnsi="Arial" w:cs="Arial"/>
          <w:i/>
          <w:color w:val="auto"/>
          <w:sz w:val="20"/>
          <w:szCs w:val="20"/>
        </w:rPr>
        <w:t>Turan</w:t>
      </w:r>
      <w:proofErr w:type="spellEnd"/>
      <w:r w:rsidR="009D4972" w:rsidRPr="0084571B">
        <w:rPr>
          <w:rFonts w:ascii="Arial" w:eastAsia="Times New Roman" w:hAnsi="Arial" w:cs="Arial"/>
          <w:i/>
          <w:color w:val="auto"/>
          <w:sz w:val="20"/>
          <w:szCs w:val="20"/>
        </w:rPr>
        <w:t xml:space="preserve"> News Agency)</w:t>
      </w:r>
      <w:r w:rsidR="00947748" w:rsidRPr="0084571B">
        <w:rPr>
          <w:rFonts w:ascii="Arial" w:eastAsia="Times New Roman" w:hAnsi="Arial" w:cs="Arial"/>
          <w:i/>
          <w:color w:val="auto"/>
          <w:sz w:val="20"/>
          <w:szCs w:val="20"/>
        </w:rPr>
        <w:t xml:space="preserve"> </w:t>
      </w:r>
      <w:r w:rsidRPr="0084571B">
        <w:rPr>
          <w:rFonts w:ascii="Arial" w:eastAsia="Times New Roman" w:hAnsi="Arial" w:cs="Arial"/>
          <w:i/>
          <w:color w:val="auto"/>
          <w:sz w:val="20"/>
          <w:szCs w:val="20"/>
        </w:rPr>
        <w:t xml:space="preserve">which was recorded days after his release. In the interview Bayram </w:t>
      </w:r>
      <w:r w:rsidR="00C36471" w:rsidRPr="0084571B">
        <w:rPr>
          <w:rFonts w:ascii="Arial" w:eastAsia="Times New Roman" w:hAnsi="Arial" w:cs="Arial"/>
          <w:i/>
          <w:color w:val="auto"/>
          <w:sz w:val="20"/>
          <w:szCs w:val="20"/>
        </w:rPr>
        <w:t xml:space="preserve">Mammadov </w:t>
      </w:r>
      <w:r w:rsidRPr="0084571B">
        <w:rPr>
          <w:rFonts w:ascii="Arial" w:eastAsia="Times New Roman" w:hAnsi="Arial" w:cs="Arial"/>
          <w:i/>
          <w:color w:val="auto"/>
          <w:sz w:val="20"/>
          <w:szCs w:val="20"/>
        </w:rPr>
        <w:t>sa</w:t>
      </w:r>
      <w:r w:rsidR="00A517CE" w:rsidRPr="0084571B">
        <w:rPr>
          <w:rFonts w:ascii="Arial" w:eastAsia="Times New Roman" w:hAnsi="Arial" w:cs="Arial"/>
          <w:i/>
          <w:color w:val="auto"/>
          <w:sz w:val="20"/>
          <w:szCs w:val="20"/>
        </w:rPr>
        <w:t>id</w:t>
      </w:r>
      <w:r w:rsidRPr="0084571B">
        <w:rPr>
          <w:rFonts w:ascii="Arial" w:eastAsia="Times New Roman" w:hAnsi="Arial" w:cs="Arial"/>
          <w:i/>
          <w:color w:val="auto"/>
          <w:sz w:val="20"/>
          <w:szCs w:val="20"/>
        </w:rPr>
        <w:t xml:space="preserve"> </w:t>
      </w:r>
      <w:r w:rsidR="00A517CE" w:rsidRPr="0084571B">
        <w:rPr>
          <w:rFonts w:ascii="Arial" w:eastAsia="Times New Roman" w:hAnsi="Arial" w:cs="Arial"/>
          <w:i/>
          <w:color w:val="auto"/>
          <w:sz w:val="20"/>
          <w:szCs w:val="20"/>
        </w:rPr>
        <w:t>he did not regret</w:t>
      </w:r>
      <w:r w:rsidRPr="0084571B">
        <w:rPr>
          <w:rFonts w:ascii="Arial" w:eastAsia="Times New Roman" w:hAnsi="Arial" w:cs="Arial"/>
          <w:i/>
          <w:color w:val="auto"/>
          <w:sz w:val="20"/>
          <w:szCs w:val="20"/>
        </w:rPr>
        <w:t xml:space="preserve"> painting a critical graffiti message on the statue of the former Azerbaijani President – the reason for his initial arrest on trumped-up charges in 2016. </w:t>
      </w:r>
    </w:p>
    <w:p w14:paraId="20C60268" w14:textId="77777777" w:rsidR="00504DAA" w:rsidRPr="0084571B" w:rsidRDefault="00504DAA" w:rsidP="0084571B">
      <w:pPr>
        <w:spacing w:after="0" w:line="240" w:lineRule="auto"/>
        <w:jc w:val="both"/>
        <w:rPr>
          <w:rFonts w:ascii="Arial" w:eastAsia="Times New Roman" w:hAnsi="Arial" w:cs="Arial"/>
          <w:i/>
          <w:color w:val="auto"/>
          <w:sz w:val="20"/>
          <w:szCs w:val="20"/>
        </w:rPr>
      </w:pPr>
    </w:p>
    <w:p w14:paraId="67572041" w14:textId="1D5D4655" w:rsidR="00504DAA" w:rsidRPr="0084571B" w:rsidRDefault="00504DAA" w:rsidP="0084571B">
      <w:pPr>
        <w:spacing w:after="0" w:line="240" w:lineRule="auto"/>
        <w:jc w:val="both"/>
        <w:rPr>
          <w:rFonts w:ascii="Arial" w:eastAsia="Times New Roman" w:hAnsi="Arial" w:cs="Arial"/>
          <w:b/>
          <w:i/>
          <w:color w:val="auto"/>
          <w:sz w:val="20"/>
          <w:szCs w:val="20"/>
        </w:rPr>
      </w:pPr>
      <w:r w:rsidRPr="0084571B">
        <w:rPr>
          <w:rFonts w:ascii="Arial" w:eastAsia="Times New Roman" w:hAnsi="Arial" w:cs="Arial"/>
          <w:b/>
          <w:i/>
          <w:color w:val="auto"/>
          <w:sz w:val="20"/>
          <w:szCs w:val="20"/>
        </w:rPr>
        <w:t xml:space="preserve">I urge you to ensure that the </w:t>
      </w:r>
      <w:r w:rsidR="00A03A4D" w:rsidRPr="0084571B">
        <w:rPr>
          <w:rFonts w:ascii="Arial" w:eastAsia="Times New Roman" w:hAnsi="Arial" w:cs="Arial"/>
          <w:b/>
          <w:i/>
          <w:color w:val="auto"/>
          <w:sz w:val="20"/>
          <w:szCs w:val="20"/>
        </w:rPr>
        <w:t>Bayram Mammadov</w:t>
      </w:r>
      <w:r w:rsidR="00A03A4D" w:rsidRPr="0084571B" w:rsidDel="00947748">
        <w:rPr>
          <w:rFonts w:ascii="Arial" w:eastAsia="Times New Roman" w:hAnsi="Arial" w:cs="Arial"/>
          <w:b/>
          <w:i/>
          <w:color w:val="auto"/>
          <w:sz w:val="20"/>
          <w:szCs w:val="20"/>
        </w:rPr>
        <w:t xml:space="preserve"> </w:t>
      </w:r>
      <w:r w:rsidR="00A03A4D" w:rsidRPr="0084571B">
        <w:rPr>
          <w:rFonts w:ascii="Arial" w:eastAsia="Times New Roman" w:hAnsi="Arial" w:cs="Arial"/>
          <w:b/>
          <w:i/>
          <w:color w:val="auto"/>
          <w:sz w:val="20"/>
          <w:szCs w:val="20"/>
        </w:rPr>
        <w:t>is immediately and unconditionally released as he has been detained solely for peacefully exercising his right to freedom of expression.</w:t>
      </w:r>
      <w:r w:rsidRPr="0084571B">
        <w:rPr>
          <w:rFonts w:ascii="Arial" w:eastAsia="Times New Roman" w:hAnsi="Arial" w:cs="Arial"/>
          <w:b/>
          <w:i/>
          <w:color w:val="auto"/>
          <w:sz w:val="20"/>
          <w:szCs w:val="20"/>
        </w:rPr>
        <w:t xml:space="preserve"> I also urge you to ensure that </w:t>
      </w:r>
      <w:r w:rsidR="00A517CE" w:rsidRPr="0084571B">
        <w:rPr>
          <w:rFonts w:ascii="Arial" w:eastAsia="Times New Roman" w:hAnsi="Arial" w:cs="Arial"/>
          <w:b/>
          <w:i/>
          <w:color w:val="auto"/>
          <w:sz w:val="20"/>
          <w:szCs w:val="20"/>
        </w:rPr>
        <w:t xml:space="preserve">he is protected from </w:t>
      </w:r>
      <w:r w:rsidR="00947748" w:rsidRPr="0084571B">
        <w:rPr>
          <w:rFonts w:ascii="Arial" w:eastAsia="Times New Roman" w:hAnsi="Arial" w:cs="Arial"/>
          <w:b/>
          <w:i/>
          <w:color w:val="auto"/>
          <w:sz w:val="20"/>
          <w:szCs w:val="20"/>
        </w:rPr>
        <w:t xml:space="preserve">torture and other </w:t>
      </w:r>
      <w:r w:rsidR="00A517CE" w:rsidRPr="0084571B">
        <w:rPr>
          <w:rFonts w:ascii="Arial" w:eastAsia="Times New Roman" w:hAnsi="Arial" w:cs="Arial"/>
          <w:b/>
          <w:i/>
          <w:color w:val="auto"/>
          <w:sz w:val="20"/>
          <w:szCs w:val="20"/>
        </w:rPr>
        <w:t xml:space="preserve">ill-treatment and </w:t>
      </w:r>
      <w:r w:rsidR="00947748" w:rsidRPr="0084571B">
        <w:rPr>
          <w:rFonts w:ascii="Arial" w:eastAsia="Times New Roman" w:hAnsi="Arial" w:cs="Arial"/>
          <w:b/>
          <w:i/>
          <w:color w:val="auto"/>
          <w:sz w:val="20"/>
          <w:szCs w:val="20"/>
        </w:rPr>
        <w:t xml:space="preserve">ensure </w:t>
      </w:r>
      <w:r w:rsidR="00A517CE" w:rsidRPr="0084571B">
        <w:rPr>
          <w:rFonts w:ascii="Arial" w:eastAsia="Times New Roman" w:hAnsi="Arial" w:cs="Arial"/>
          <w:b/>
          <w:i/>
          <w:color w:val="auto"/>
          <w:sz w:val="20"/>
          <w:szCs w:val="20"/>
        </w:rPr>
        <w:t>that</w:t>
      </w:r>
      <w:r w:rsidR="00A03A4D" w:rsidRPr="0084571B">
        <w:rPr>
          <w:rFonts w:ascii="Arial" w:eastAsia="Times New Roman" w:hAnsi="Arial" w:cs="Arial"/>
          <w:b/>
          <w:i/>
          <w:color w:val="auto"/>
          <w:sz w:val="20"/>
          <w:szCs w:val="20"/>
        </w:rPr>
        <w:t xml:space="preserve"> allegations</w:t>
      </w:r>
      <w:r w:rsidR="00A517CE" w:rsidRPr="0084571B">
        <w:rPr>
          <w:rFonts w:ascii="Arial" w:eastAsia="Times New Roman" w:hAnsi="Arial" w:cs="Arial"/>
          <w:b/>
          <w:i/>
          <w:color w:val="auto"/>
          <w:sz w:val="20"/>
          <w:szCs w:val="20"/>
        </w:rPr>
        <w:t xml:space="preserve"> </w:t>
      </w:r>
      <w:r w:rsidR="00923264" w:rsidRPr="0084571B">
        <w:rPr>
          <w:rFonts w:ascii="Arial" w:eastAsia="Times New Roman" w:hAnsi="Arial" w:cs="Arial"/>
          <w:b/>
          <w:i/>
          <w:color w:val="auto"/>
          <w:sz w:val="20"/>
          <w:szCs w:val="20"/>
        </w:rPr>
        <w:t xml:space="preserve">of ill-treatment </w:t>
      </w:r>
      <w:r w:rsidR="00947748" w:rsidRPr="0084571B">
        <w:rPr>
          <w:rFonts w:ascii="Arial" w:eastAsia="Times New Roman" w:hAnsi="Arial" w:cs="Arial"/>
          <w:b/>
          <w:i/>
          <w:color w:val="auto"/>
          <w:sz w:val="20"/>
          <w:szCs w:val="20"/>
        </w:rPr>
        <w:t xml:space="preserve">in detention </w:t>
      </w:r>
      <w:r w:rsidRPr="0084571B">
        <w:rPr>
          <w:rFonts w:ascii="Arial" w:eastAsia="Times New Roman" w:hAnsi="Arial" w:cs="Arial"/>
          <w:b/>
          <w:i/>
          <w:color w:val="auto"/>
          <w:sz w:val="20"/>
          <w:szCs w:val="20"/>
        </w:rPr>
        <w:t>are</w:t>
      </w:r>
      <w:r w:rsidR="00947748" w:rsidRPr="0084571B">
        <w:rPr>
          <w:rFonts w:ascii="Arial" w:eastAsia="Times New Roman" w:hAnsi="Arial" w:cs="Arial"/>
          <w:b/>
          <w:i/>
          <w:color w:val="auto"/>
          <w:sz w:val="20"/>
          <w:szCs w:val="20"/>
        </w:rPr>
        <w:t xml:space="preserve"> effectively</w:t>
      </w:r>
      <w:r w:rsidRPr="0084571B">
        <w:rPr>
          <w:rFonts w:ascii="Arial" w:eastAsia="Times New Roman" w:hAnsi="Arial" w:cs="Arial"/>
          <w:b/>
          <w:i/>
          <w:color w:val="auto"/>
          <w:sz w:val="20"/>
          <w:szCs w:val="20"/>
        </w:rPr>
        <w:t xml:space="preserve"> investigated</w:t>
      </w:r>
      <w:r w:rsidR="00A517CE" w:rsidRPr="0084571B">
        <w:rPr>
          <w:rFonts w:ascii="Arial" w:eastAsia="Times New Roman" w:hAnsi="Arial" w:cs="Arial"/>
          <w:b/>
          <w:i/>
          <w:color w:val="auto"/>
          <w:sz w:val="20"/>
          <w:szCs w:val="20"/>
        </w:rPr>
        <w:t xml:space="preserve">. He must be </w:t>
      </w:r>
      <w:r w:rsidRPr="0084571B">
        <w:rPr>
          <w:rFonts w:ascii="Arial" w:eastAsia="Times New Roman" w:hAnsi="Arial" w:cs="Arial"/>
          <w:b/>
          <w:i/>
          <w:color w:val="auto"/>
          <w:sz w:val="20"/>
          <w:szCs w:val="20"/>
        </w:rPr>
        <w:t xml:space="preserve">given immediate access to </w:t>
      </w:r>
      <w:r w:rsidR="00A517CE" w:rsidRPr="0084571B">
        <w:rPr>
          <w:rFonts w:ascii="Arial" w:eastAsia="Times New Roman" w:hAnsi="Arial" w:cs="Arial"/>
          <w:b/>
          <w:i/>
          <w:color w:val="auto"/>
          <w:sz w:val="20"/>
          <w:szCs w:val="20"/>
        </w:rPr>
        <w:t>his lawyer.</w:t>
      </w:r>
      <w:r w:rsidRPr="0084571B">
        <w:rPr>
          <w:rFonts w:ascii="Arial" w:eastAsia="Times New Roman" w:hAnsi="Arial" w:cs="Arial"/>
          <w:b/>
          <w:i/>
          <w:color w:val="auto"/>
          <w:sz w:val="20"/>
          <w:szCs w:val="20"/>
        </w:rPr>
        <w:t xml:space="preserve"> </w:t>
      </w:r>
    </w:p>
    <w:p w14:paraId="34F2BCB3" w14:textId="5AC195E6" w:rsidR="001004BA" w:rsidRPr="0084571B" w:rsidRDefault="001004BA" w:rsidP="0084571B">
      <w:pPr>
        <w:spacing w:after="0" w:line="240" w:lineRule="auto"/>
        <w:jc w:val="both"/>
        <w:rPr>
          <w:rFonts w:ascii="Arial" w:eastAsia="Times New Roman" w:hAnsi="Arial" w:cs="Arial"/>
          <w:i/>
          <w:color w:val="auto"/>
          <w:sz w:val="20"/>
          <w:szCs w:val="20"/>
        </w:rPr>
      </w:pPr>
    </w:p>
    <w:p w14:paraId="182B6FAF" w14:textId="6E480C44" w:rsidR="00E53EED" w:rsidRPr="0084571B" w:rsidRDefault="001004B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Yours sincerely,</w:t>
      </w:r>
    </w:p>
    <w:p w14:paraId="15D754DB" w14:textId="77777777" w:rsidR="0082127B" w:rsidRPr="0084571B" w:rsidRDefault="0082127B" w:rsidP="0084571B">
      <w:pPr>
        <w:pStyle w:val="AIBoxHeading"/>
        <w:shd w:val="clear" w:color="auto" w:fill="D9D9D9" w:themeFill="background1" w:themeFillShade="D9"/>
        <w:spacing w:line="240" w:lineRule="auto"/>
        <w:rPr>
          <w:rFonts w:ascii="Arial" w:hAnsi="Arial" w:cs="Arial"/>
          <w:b/>
          <w:sz w:val="32"/>
          <w:szCs w:val="32"/>
        </w:rPr>
      </w:pPr>
      <w:r w:rsidRPr="0084571B">
        <w:rPr>
          <w:rFonts w:ascii="Arial" w:hAnsi="Arial" w:cs="Arial"/>
          <w:b/>
          <w:sz w:val="32"/>
          <w:szCs w:val="32"/>
        </w:rPr>
        <w:lastRenderedPageBreak/>
        <w:t>Additional information</w:t>
      </w:r>
    </w:p>
    <w:p w14:paraId="4B429B3F" w14:textId="2844629C" w:rsidR="00504DAA" w:rsidRPr="0084571B" w:rsidRDefault="0084571B" w:rsidP="0084571B">
      <w:pPr>
        <w:spacing w:line="240" w:lineRule="auto"/>
        <w:rPr>
          <w:rFonts w:ascii="Arial" w:hAnsi="Arial" w:cs="Arial"/>
          <w:szCs w:val="18"/>
        </w:rPr>
      </w:pPr>
      <w:r>
        <w:rPr>
          <w:rFonts w:ascii="Arial" w:hAnsi="Arial" w:cs="Arial"/>
        </w:rPr>
        <w:br/>
      </w:r>
      <w:r w:rsidR="00504DAA" w:rsidRPr="0084571B">
        <w:rPr>
          <w:rFonts w:ascii="Arial" w:hAnsi="Arial" w:cs="Arial"/>
          <w:szCs w:val="18"/>
        </w:rPr>
        <w:t xml:space="preserve">Bayram Mammadov </w:t>
      </w:r>
      <w:r w:rsidR="00602084" w:rsidRPr="0084571B">
        <w:rPr>
          <w:rFonts w:ascii="Arial" w:hAnsi="Arial" w:cs="Arial"/>
          <w:szCs w:val="18"/>
        </w:rPr>
        <w:t>was</w:t>
      </w:r>
      <w:r w:rsidR="00504DAA" w:rsidRPr="0084571B">
        <w:rPr>
          <w:rFonts w:ascii="Arial" w:hAnsi="Arial" w:cs="Arial"/>
          <w:szCs w:val="18"/>
        </w:rPr>
        <w:t xml:space="preserve"> summoned to the local police station on 30 March to complete post-release registration procedures. At the police station Bayram </w:t>
      </w:r>
      <w:r w:rsidR="004356AF" w:rsidRPr="0084571B">
        <w:rPr>
          <w:rFonts w:ascii="Arial" w:hAnsi="Arial" w:cs="Arial"/>
          <w:szCs w:val="18"/>
        </w:rPr>
        <w:t xml:space="preserve">Mammadov </w:t>
      </w:r>
      <w:r w:rsidR="00504DAA" w:rsidRPr="0084571B">
        <w:rPr>
          <w:rFonts w:ascii="Arial" w:hAnsi="Arial" w:cs="Arial"/>
          <w:szCs w:val="18"/>
        </w:rPr>
        <w:t xml:space="preserve">was separated from his father </w:t>
      </w:r>
      <w:r w:rsidR="00602084" w:rsidRPr="0084571B">
        <w:rPr>
          <w:rFonts w:ascii="Arial" w:hAnsi="Arial" w:cs="Arial"/>
          <w:szCs w:val="18"/>
        </w:rPr>
        <w:t xml:space="preserve">who accompanied him </w:t>
      </w:r>
      <w:r w:rsidR="00504DAA" w:rsidRPr="0084571B">
        <w:rPr>
          <w:rFonts w:ascii="Arial" w:hAnsi="Arial" w:cs="Arial"/>
          <w:szCs w:val="18"/>
        </w:rPr>
        <w:t xml:space="preserve">and taken to an unknown location. Later it emerged he was taken to the </w:t>
      </w:r>
      <w:proofErr w:type="spellStart"/>
      <w:r w:rsidR="00504DAA" w:rsidRPr="0084571B">
        <w:rPr>
          <w:rFonts w:ascii="Arial" w:hAnsi="Arial" w:cs="Arial"/>
          <w:szCs w:val="18"/>
        </w:rPr>
        <w:t>Sabunchu</w:t>
      </w:r>
      <w:proofErr w:type="spellEnd"/>
      <w:r w:rsidR="00504DAA" w:rsidRPr="0084571B">
        <w:rPr>
          <w:rFonts w:ascii="Arial" w:hAnsi="Arial" w:cs="Arial"/>
          <w:szCs w:val="18"/>
        </w:rPr>
        <w:t xml:space="preserve"> District Court which sentenced him to 30 days of administrative detention under Article 535.1 of the Administrative Offences Code, which penalises resistanc</w:t>
      </w:r>
      <w:r w:rsidR="00923264" w:rsidRPr="0084571B">
        <w:rPr>
          <w:rFonts w:ascii="Arial" w:hAnsi="Arial" w:cs="Arial"/>
          <w:szCs w:val="18"/>
        </w:rPr>
        <w:t>e to lawful police orders. The c</w:t>
      </w:r>
      <w:r w:rsidR="00504DAA" w:rsidRPr="0084571B">
        <w:rPr>
          <w:rFonts w:ascii="Arial" w:hAnsi="Arial" w:cs="Arial"/>
          <w:szCs w:val="18"/>
        </w:rPr>
        <w:t>ourt decision was based on police testimonies and claim</w:t>
      </w:r>
      <w:r w:rsidR="004356AF" w:rsidRPr="0084571B">
        <w:rPr>
          <w:rFonts w:ascii="Arial" w:hAnsi="Arial" w:cs="Arial"/>
          <w:szCs w:val="18"/>
        </w:rPr>
        <w:t>s</w:t>
      </w:r>
      <w:r w:rsidR="00504DAA" w:rsidRPr="0084571B">
        <w:rPr>
          <w:rFonts w:ascii="Arial" w:hAnsi="Arial" w:cs="Arial"/>
          <w:szCs w:val="18"/>
        </w:rPr>
        <w:t xml:space="preserve"> that Bayram </w:t>
      </w:r>
      <w:r w:rsidR="004356AF" w:rsidRPr="0084571B">
        <w:rPr>
          <w:rFonts w:ascii="Arial" w:hAnsi="Arial" w:cs="Arial"/>
          <w:szCs w:val="18"/>
        </w:rPr>
        <w:t xml:space="preserve">Mammadov </w:t>
      </w:r>
      <w:r w:rsidR="00504DAA" w:rsidRPr="0084571B">
        <w:rPr>
          <w:rFonts w:ascii="Arial" w:hAnsi="Arial" w:cs="Arial"/>
          <w:szCs w:val="18"/>
        </w:rPr>
        <w:t xml:space="preserve">used inappropriate language about police officers, made loud noises in the police station, and disobeyed police instructions. </w:t>
      </w:r>
    </w:p>
    <w:p w14:paraId="554A9F1F" w14:textId="714B6B96" w:rsidR="00504DAA" w:rsidRPr="0084571B" w:rsidRDefault="00504DAA" w:rsidP="0084571B">
      <w:pPr>
        <w:spacing w:line="240" w:lineRule="auto"/>
        <w:rPr>
          <w:rFonts w:ascii="Arial" w:hAnsi="Arial" w:cs="Arial"/>
          <w:szCs w:val="18"/>
        </w:rPr>
      </w:pPr>
      <w:r w:rsidRPr="0084571B">
        <w:rPr>
          <w:rFonts w:ascii="Arial" w:hAnsi="Arial" w:cs="Arial"/>
          <w:szCs w:val="18"/>
        </w:rPr>
        <w:t>Bayram</w:t>
      </w:r>
      <w:r w:rsidR="004356AF" w:rsidRPr="0084571B">
        <w:rPr>
          <w:rFonts w:ascii="Arial" w:hAnsi="Arial" w:cs="Arial"/>
          <w:szCs w:val="18"/>
        </w:rPr>
        <w:t xml:space="preserve"> Mammadov</w:t>
      </w:r>
      <w:r w:rsidRPr="0084571B">
        <w:rPr>
          <w:rFonts w:ascii="Arial" w:hAnsi="Arial" w:cs="Arial"/>
          <w:szCs w:val="18"/>
        </w:rPr>
        <w:t xml:space="preserve">’s lawyer </w:t>
      </w:r>
      <w:r w:rsidR="004356AF" w:rsidRPr="0084571B">
        <w:rPr>
          <w:rFonts w:ascii="Arial" w:hAnsi="Arial" w:cs="Arial"/>
          <w:szCs w:val="18"/>
        </w:rPr>
        <w:t xml:space="preserve">has not been </w:t>
      </w:r>
      <w:r w:rsidRPr="0084571B">
        <w:rPr>
          <w:rFonts w:ascii="Arial" w:hAnsi="Arial" w:cs="Arial"/>
          <w:szCs w:val="18"/>
        </w:rPr>
        <w:t>allowed to visit him</w:t>
      </w:r>
      <w:r w:rsidR="004356AF" w:rsidRPr="0084571B">
        <w:rPr>
          <w:rFonts w:ascii="Arial" w:hAnsi="Arial" w:cs="Arial"/>
          <w:szCs w:val="18"/>
        </w:rPr>
        <w:t xml:space="preserve">. Initially the authorities claimed </w:t>
      </w:r>
      <w:r w:rsidRPr="0084571B">
        <w:rPr>
          <w:rFonts w:ascii="Arial" w:hAnsi="Arial" w:cs="Arial"/>
          <w:szCs w:val="18"/>
        </w:rPr>
        <w:t>that "the facility was being sanitized".</w:t>
      </w:r>
      <w:r w:rsidR="004356AF" w:rsidRPr="0084571B">
        <w:rPr>
          <w:rFonts w:ascii="Arial" w:hAnsi="Arial" w:cs="Arial"/>
          <w:szCs w:val="18"/>
        </w:rPr>
        <w:t xml:space="preserve"> </w:t>
      </w:r>
    </w:p>
    <w:p w14:paraId="38795A0B" w14:textId="2F99B33A" w:rsidR="00504DAA" w:rsidRPr="0084571B" w:rsidRDefault="00504DAA" w:rsidP="0084571B">
      <w:pPr>
        <w:spacing w:line="240" w:lineRule="auto"/>
        <w:rPr>
          <w:rFonts w:ascii="Arial" w:hAnsi="Arial" w:cs="Arial"/>
          <w:szCs w:val="18"/>
        </w:rPr>
      </w:pPr>
      <w:r w:rsidRPr="0084571B">
        <w:rPr>
          <w:rFonts w:ascii="Arial" w:hAnsi="Arial" w:cs="Arial"/>
          <w:szCs w:val="18"/>
        </w:rPr>
        <w:t xml:space="preserve">The Appeals Court upheld the decision on 2 April. </w:t>
      </w:r>
    </w:p>
    <w:p w14:paraId="2792381E" w14:textId="39EEEACB" w:rsidR="00504DAA" w:rsidRPr="0084571B" w:rsidRDefault="00504DAA" w:rsidP="0084571B">
      <w:pPr>
        <w:spacing w:line="240" w:lineRule="auto"/>
        <w:rPr>
          <w:rFonts w:ascii="Arial" w:hAnsi="Arial" w:cs="Arial"/>
          <w:szCs w:val="18"/>
        </w:rPr>
      </w:pPr>
      <w:r w:rsidRPr="0084571B">
        <w:rPr>
          <w:rFonts w:ascii="Arial" w:hAnsi="Arial" w:cs="Arial"/>
          <w:szCs w:val="18"/>
        </w:rPr>
        <w:t>Youth pro-democracy ac</w:t>
      </w:r>
      <w:r w:rsidR="00C36471" w:rsidRPr="0084571B">
        <w:rPr>
          <w:rFonts w:ascii="Arial" w:hAnsi="Arial" w:cs="Arial"/>
          <w:szCs w:val="18"/>
        </w:rPr>
        <w:t xml:space="preserve">tivists Bayram Mammadov and </w:t>
      </w:r>
      <w:proofErr w:type="spellStart"/>
      <w:r w:rsidR="00C36471" w:rsidRPr="0084571B">
        <w:rPr>
          <w:rFonts w:ascii="Arial" w:hAnsi="Arial" w:cs="Arial"/>
          <w:szCs w:val="18"/>
        </w:rPr>
        <w:t>Giya</w:t>
      </w:r>
      <w:r w:rsidRPr="0084571B">
        <w:rPr>
          <w:rFonts w:ascii="Arial" w:hAnsi="Arial" w:cs="Arial"/>
          <w:szCs w:val="18"/>
        </w:rPr>
        <w:t>s</w:t>
      </w:r>
      <w:proofErr w:type="spellEnd"/>
      <w:r w:rsidRPr="0084571B">
        <w:rPr>
          <w:rFonts w:ascii="Arial" w:hAnsi="Arial" w:cs="Arial"/>
          <w:szCs w:val="18"/>
        </w:rPr>
        <w:t xml:space="preserve"> </w:t>
      </w:r>
      <w:proofErr w:type="spellStart"/>
      <w:r w:rsidRPr="0084571B">
        <w:rPr>
          <w:rFonts w:ascii="Arial" w:hAnsi="Arial" w:cs="Arial"/>
          <w:szCs w:val="18"/>
        </w:rPr>
        <w:t>Ibrahimov</w:t>
      </w:r>
      <w:proofErr w:type="spellEnd"/>
      <w:r w:rsidRPr="0084571B">
        <w:rPr>
          <w:rFonts w:ascii="Arial" w:hAnsi="Arial" w:cs="Arial"/>
          <w:szCs w:val="18"/>
        </w:rPr>
        <w:t xml:space="preserve"> were jailed in 2016 for a critical graffiti message they </w:t>
      </w:r>
      <w:r w:rsidR="004356AF" w:rsidRPr="0084571B">
        <w:rPr>
          <w:rFonts w:ascii="Arial" w:hAnsi="Arial" w:cs="Arial"/>
          <w:szCs w:val="18"/>
        </w:rPr>
        <w:t xml:space="preserve">painted </w:t>
      </w:r>
      <w:r w:rsidRPr="0084571B">
        <w:rPr>
          <w:rFonts w:ascii="Arial" w:hAnsi="Arial" w:cs="Arial"/>
          <w:szCs w:val="18"/>
        </w:rPr>
        <w:t xml:space="preserve">on the statue of Azerbaijan’s former President Heydar Aliyev. They both served more than three years in </w:t>
      </w:r>
      <w:r w:rsidR="004356AF" w:rsidRPr="0084571B">
        <w:rPr>
          <w:rFonts w:ascii="Arial" w:hAnsi="Arial" w:cs="Arial"/>
          <w:szCs w:val="18"/>
        </w:rPr>
        <w:t xml:space="preserve">prison </w:t>
      </w:r>
      <w:r w:rsidRPr="0084571B">
        <w:rPr>
          <w:rFonts w:ascii="Arial" w:hAnsi="Arial" w:cs="Arial"/>
          <w:szCs w:val="18"/>
        </w:rPr>
        <w:t xml:space="preserve">and were </w:t>
      </w:r>
      <w:r w:rsidR="00923264" w:rsidRPr="0084571B">
        <w:rPr>
          <w:rFonts w:ascii="Arial" w:hAnsi="Arial" w:cs="Arial"/>
          <w:szCs w:val="18"/>
        </w:rPr>
        <w:t>released in March 2019 under a p</w:t>
      </w:r>
      <w:r w:rsidRPr="0084571B">
        <w:rPr>
          <w:rFonts w:ascii="Arial" w:hAnsi="Arial" w:cs="Arial"/>
          <w:szCs w:val="18"/>
        </w:rPr>
        <w:t>residential pardon. Amnesty International recognised them as prisoners of conscience.</w:t>
      </w:r>
    </w:p>
    <w:p w14:paraId="19AD0D47" w14:textId="0814763F" w:rsidR="0070391A" w:rsidRPr="0084571B" w:rsidRDefault="00504DAA" w:rsidP="0084571B">
      <w:pPr>
        <w:spacing w:line="240" w:lineRule="auto"/>
        <w:rPr>
          <w:rFonts w:ascii="Arial" w:hAnsi="Arial" w:cs="Arial"/>
          <w:szCs w:val="18"/>
        </w:rPr>
      </w:pPr>
      <w:r w:rsidRPr="0084571B">
        <w:rPr>
          <w:rFonts w:ascii="Arial" w:hAnsi="Arial" w:cs="Arial"/>
          <w:szCs w:val="18"/>
        </w:rPr>
        <w:t xml:space="preserve">Amnesty International has </w:t>
      </w:r>
      <w:r w:rsidR="0070391A" w:rsidRPr="0084571B">
        <w:rPr>
          <w:rFonts w:ascii="Arial" w:hAnsi="Arial" w:cs="Arial"/>
          <w:szCs w:val="18"/>
        </w:rPr>
        <w:t xml:space="preserve">for many years </w:t>
      </w:r>
      <w:r w:rsidRPr="0084571B">
        <w:rPr>
          <w:rFonts w:ascii="Arial" w:hAnsi="Arial" w:cs="Arial"/>
          <w:szCs w:val="18"/>
        </w:rPr>
        <w:t xml:space="preserve">been documenting human rights violations in Azerbaijan. The rights to freedom of expression, association and peaceful assembly </w:t>
      </w:r>
      <w:r w:rsidR="0070391A" w:rsidRPr="0084571B">
        <w:rPr>
          <w:rFonts w:ascii="Arial" w:hAnsi="Arial" w:cs="Arial"/>
          <w:szCs w:val="18"/>
        </w:rPr>
        <w:t>are</w:t>
      </w:r>
      <w:r w:rsidRPr="0084571B">
        <w:rPr>
          <w:rFonts w:ascii="Arial" w:hAnsi="Arial" w:cs="Arial"/>
          <w:szCs w:val="18"/>
        </w:rPr>
        <w:t xml:space="preserve"> severely restricted and many journalists, human rights defenders and other activists have faced harassment, unjust prosecution under false charges and have been arbitrarily detained following unfair trials. According to Azerbaijani human rights defenders, in 2018, around 100 individuals remained in prison </w:t>
      </w:r>
      <w:r w:rsidR="0070391A" w:rsidRPr="0084571B">
        <w:rPr>
          <w:rFonts w:ascii="Arial" w:hAnsi="Arial" w:cs="Arial"/>
          <w:szCs w:val="18"/>
        </w:rPr>
        <w:t>on</w:t>
      </w:r>
      <w:r w:rsidRPr="0084571B">
        <w:rPr>
          <w:rFonts w:ascii="Arial" w:hAnsi="Arial" w:cs="Arial"/>
          <w:szCs w:val="18"/>
        </w:rPr>
        <w:t xml:space="preserve"> politically motivated charges. </w:t>
      </w:r>
    </w:p>
    <w:p w14:paraId="507B3688" w14:textId="0337355E" w:rsidR="00504DAA" w:rsidRPr="0084571B" w:rsidRDefault="00504DAA" w:rsidP="0084571B">
      <w:pPr>
        <w:spacing w:line="240" w:lineRule="auto"/>
        <w:rPr>
          <w:rFonts w:ascii="Arial" w:hAnsi="Arial" w:cs="Arial"/>
          <w:szCs w:val="18"/>
        </w:rPr>
      </w:pPr>
      <w:r w:rsidRPr="0084571B">
        <w:rPr>
          <w:rFonts w:ascii="Arial" w:hAnsi="Arial" w:cs="Arial"/>
          <w:szCs w:val="18"/>
        </w:rPr>
        <w:t>Azerbaijani President Ilham Aliyev signed a decree on 16 March 2019 to mark the Nowruz new year holiday, pardoning more than 400 people including youth activists and opposition politicians unjustly imprisoned on trumped-up charges. However, local human rights groups say that at least 74 more unjustly jailed activists, journalists and opposition politicians remai</w:t>
      </w:r>
      <w:r w:rsidR="0070391A" w:rsidRPr="0084571B">
        <w:rPr>
          <w:rFonts w:ascii="Arial" w:hAnsi="Arial" w:cs="Arial"/>
          <w:szCs w:val="18"/>
        </w:rPr>
        <w:t xml:space="preserve">n behind bars. Azerbaijan </w:t>
      </w:r>
      <w:r w:rsidRPr="0084571B">
        <w:rPr>
          <w:rFonts w:ascii="Arial" w:hAnsi="Arial" w:cs="Arial"/>
          <w:szCs w:val="18"/>
        </w:rPr>
        <w:t xml:space="preserve">retains repressive legislation which makes it almost impossible for civil society groups to operate, including burdensome NGO registration and funding requirements. </w:t>
      </w:r>
    </w:p>
    <w:p w14:paraId="22AFA8F1" w14:textId="40A29423" w:rsidR="001004BA" w:rsidRPr="0084571B" w:rsidRDefault="00504DAA" w:rsidP="0084571B">
      <w:pPr>
        <w:spacing w:line="240" w:lineRule="auto"/>
        <w:rPr>
          <w:rFonts w:ascii="Arial" w:hAnsi="Arial" w:cs="Arial"/>
          <w:szCs w:val="20"/>
          <w:lang w:eastAsia="en-US"/>
        </w:rPr>
      </w:pPr>
      <w:r w:rsidRPr="0084571B">
        <w:rPr>
          <w:rFonts w:ascii="Arial" w:hAnsi="Arial" w:cs="Arial"/>
          <w:szCs w:val="18"/>
        </w:rPr>
        <w:t>As the politically motivated prosecution</w:t>
      </w:r>
      <w:r w:rsidR="001A7B46" w:rsidRPr="0084571B">
        <w:rPr>
          <w:rFonts w:ascii="Arial" w:hAnsi="Arial" w:cs="Arial"/>
          <w:szCs w:val="18"/>
        </w:rPr>
        <w:t xml:space="preserve"> and detention</w:t>
      </w:r>
      <w:r w:rsidRPr="0084571B">
        <w:rPr>
          <w:rFonts w:ascii="Arial" w:hAnsi="Arial" w:cs="Arial"/>
          <w:szCs w:val="18"/>
        </w:rPr>
        <w:t xml:space="preserve"> of critics continue, Azerbaijan remains closed to human rights scrutiny. International human rights monitors, including Amnesty International, continue to be denied access to the country.</w:t>
      </w:r>
    </w:p>
    <w:p w14:paraId="0E8C074D" w14:textId="77777777" w:rsidR="0084571B" w:rsidRDefault="0084571B" w:rsidP="0084571B">
      <w:pPr>
        <w:spacing w:after="0" w:line="240" w:lineRule="auto"/>
        <w:rPr>
          <w:rFonts w:ascii="Arial" w:hAnsi="Arial" w:cs="Arial"/>
          <w:b/>
          <w:sz w:val="20"/>
          <w:szCs w:val="20"/>
        </w:rPr>
      </w:pPr>
    </w:p>
    <w:p w14:paraId="13DCE105" w14:textId="77777777" w:rsidR="0084571B" w:rsidRDefault="0084571B" w:rsidP="0084571B">
      <w:pPr>
        <w:spacing w:after="0" w:line="240" w:lineRule="auto"/>
        <w:rPr>
          <w:rFonts w:ascii="Arial" w:hAnsi="Arial" w:cs="Arial"/>
          <w:b/>
          <w:sz w:val="20"/>
          <w:szCs w:val="20"/>
        </w:rPr>
      </w:pPr>
    </w:p>
    <w:p w14:paraId="44F78A38" w14:textId="2D00D44A" w:rsidR="005D2C37" w:rsidRPr="0084571B" w:rsidRDefault="005D2C37" w:rsidP="0084571B">
      <w:pPr>
        <w:spacing w:after="0" w:line="240" w:lineRule="auto"/>
        <w:rPr>
          <w:rFonts w:ascii="Arial" w:hAnsi="Arial" w:cs="Arial"/>
          <w:b/>
          <w:sz w:val="20"/>
          <w:szCs w:val="20"/>
        </w:rPr>
      </w:pPr>
      <w:r w:rsidRPr="0084571B">
        <w:rPr>
          <w:rFonts w:ascii="Arial" w:hAnsi="Arial" w:cs="Arial"/>
          <w:b/>
          <w:sz w:val="20"/>
          <w:szCs w:val="20"/>
        </w:rPr>
        <w:t>PREFERRED LANGUAGE TO ADDRESS TARGET:</w:t>
      </w:r>
      <w:r w:rsidR="0082127B" w:rsidRPr="0084571B">
        <w:rPr>
          <w:rFonts w:ascii="Arial" w:hAnsi="Arial" w:cs="Arial"/>
          <w:b/>
          <w:sz w:val="20"/>
          <w:szCs w:val="20"/>
        </w:rPr>
        <w:t xml:space="preserve"> </w:t>
      </w:r>
      <w:r w:rsidR="0070391A" w:rsidRPr="0084571B">
        <w:rPr>
          <w:rFonts w:ascii="Arial" w:hAnsi="Arial" w:cs="Arial"/>
          <w:sz w:val="20"/>
          <w:szCs w:val="20"/>
        </w:rPr>
        <w:t xml:space="preserve">Azeri, </w:t>
      </w:r>
      <w:r w:rsidR="00717592" w:rsidRPr="0084571B">
        <w:rPr>
          <w:rFonts w:ascii="Arial" w:hAnsi="Arial" w:cs="Arial"/>
          <w:sz w:val="20"/>
          <w:szCs w:val="20"/>
        </w:rPr>
        <w:t>English</w:t>
      </w:r>
      <w:r w:rsidR="0070391A" w:rsidRPr="0084571B">
        <w:rPr>
          <w:rFonts w:ascii="Arial" w:hAnsi="Arial" w:cs="Arial"/>
          <w:sz w:val="20"/>
          <w:szCs w:val="20"/>
        </w:rPr>
        <w:t>, Russian</w:t>
      </w:r>
      <w:r w:rsidR="00D87D67" w:rsidRPr="0084571B">
        <w:rPr>
          <w:rFonts w:ascii="Arial" w:hAnsi="Arial" w:cs="Arial"/>
          <w:sz w:val="20"/>
          <w:szCs w:val="20"/>
        </w:rPr>
        <w:t>.</w:t>
      </w:r>
    </w:p>
    <w:p w14:paraId="677E723D" w14:textId="77777777" w:rsidR="005D2C37" w:rsidRPr="0084571B" w:rsidRDefault="005D2C37" w:rsidP="0084571B">
      <w:pPr>
        <w:spacing w:after="0" w:line="240" w:lineRule="auto"/>
        <w:rPr>
          <w:rFonts w:ascii="Arial" w:hAnsi="Arial" w:cs="Arial"/>
          <w:color w:val="auto"/>
          <w:sz w:val="20"/>
          <w:szCs w:val="20"/>
        </w:rPr>
      </w:pPr>
      <w:r w:rsidRPr="0084571B">
        <w:rPr>
          <w:rFonts w:ascii="Arial" w:hAnsi="Arial" w:cs="Arial"/>
          <w:sz w:val="20"/>
          <w:szCs w:val="20"/>
        </w:rPr>
        <w:t xml:space="preserve">You can also write in your own </w:t>
      </w:r>
      <w:r w:rsidRPr="0084571B">
        <w:rPr>
          <w:rFonts w:ascii="Arial" w:hAnsi="Arial" w:cs="Arial"/>
          <w:color w:val="auto"/>
          <w:sz w:val="20"/>
          <w:szCs w:val="20"/>
        </w:rPr>
        <w:t>language.</w:t>
      </w:r>
    </w:p>
    <w:p w14:paraId="78F17D93" w14:textId="77777777" w:rsidR="005D2C37" w:rsidRPr="0084571B" w:rsidRDefault="005D2C37" w:rsidP="0084571B">
      <w:pPr>
        <w:spacing w:after="0" w:line="240" w:lineRule="auto"/>
        <w:rPr>
          <w:rFonts w:ascii="Arial" w:hAnsi="Arial" w:cs="Arial"/>
          <w:color w:val="auto"/>
          <w:sz w:val="20"/>
          <w:szCs w:val="20"/>
        </w:rPr>
      </w:pPr>
    </w:p>
    <w:p w14:paraId="636B746D" w14:textId="0052EC58" w:rsidR="005D2C37" w:rsidRPr="0084571B" w:rsidRDefault="005D2C37" w:rsidP="0084571B">
      <w:pPr>
        <w:spacing w:after="0" w:line="240" w:lineRule="auto"/>
        <w:rPr>
          <w:rFonts w:ascii="Arial" w:hAnsi="Arial" w:cs="Arial"/>
          <w:sz w:val="20"/>
          <w:szCs w:val="20"/>
        </w:rPr>
      </w:pPr>
      <w:r w:rsidRPr="0084571B">
        <w:rPr>
          <w:rFonts w:ascii="Arial" w:hAnsi="Arial" w:cs="Arial"/>
          <w:b/>
          <w:sz w:val="20"/>
          <w:szCs w:val="20"/>
        </w:rPr>
        <w:t xml:space="preserve">PLEASE TAKE ACTION AS SOON AS POSSIBLE UNTIL: </w:t>
      </w:r>
      <w:r w:rsidR="004356AF" w:rsidRPr="0084571B">
        <w:rPr>
          <w:rFonts w:ascii="Arial" w:hAnsi="Arial" w:cs="Arial"/>
          <w:sz w:val="20"/>
          <w:szCs w:val="20"/>
        </w:rPr>
        <w:t>15 May</w:t>
      </w:r>
      <w:r w:rsidRPr="0084571B">
        <w:rPr>
          <w:rFonts w:ascii="Arial" w:hAnsi="Arial" w:cs="Arial"/>
          <w:sz w:val="20"/>
          <w:szCs w:val="20"/>
        </w:rPr>
        <w:t xml:space="preserve"> 2019</w:t>
      </w:r>
    </w:p>
    <w:p w14:paraId="2C5E5589" w14:textId="77777777" w:rsidR="005D2C37" w:rsidRPr="0084571B" w:rsidRDefault="005D2C37" w:rsidP="0084571B">
      <w:pPr>
        <w:spacing w:after="0" w:line="240" w:lineRule="auto"/>
        <w:rPr>
          <w:rFonts w:ascii="Arial" w:hAnsi="Arial" w:cs="Arial"/>
          <w:sz w:val="20"/>
          <w:szCs w:val="20"/>
        </w:rPr>
      </w:pPr>
      <w:r w:rsidRPr="0084571B">
        <w:rPr>
          <w:rFonts w:ascii="Arial" w:hAnsi="Arial" w:cs="Arial"/>
          <w:sz w:val="20"/>
          <w:szCs w:val="20"/>
        </w:rPr>
        <w:t>Please check with the Amnesty office in your country if you wish to send appeals after the deadline.</w:t>
      </w:r>
    </w:p>
    <w:p w14:paraId="3A043DBD" w14:textId="77777777" w:rsidR="005D2C37" w:rsidRPr="0084571B" w:rsidRDefault="005D2C37" w:rsidP="0084571B">
      <w:pPr>
        <w:spacing w:after="0" w:line="240" w:lineRule="auto"/>
        <w:rPr>
          <w:rFonts w:ascii="Arial" w:hAnsi="Arial" w:cs="Arial"/>
          <w:b/>
          <w:sz w:val="20"/>
          <w:szCs w:val="20"/>
        </w:rPr>
      </w:pPr>
    </w:p>
    <w:p w14:paraId="0CD61DE1" w14:textId="1BB130E5" w:rsidR="00B92AEC" w:rsidRPr="0084571B" w:rsidRDefault="005D2C37" w:rsidP="0084571B">
      <w:pPr>
        <w:spacing w:after="0" w:line="240" w:lineRule="auto"/>
        <w:rPr>
          <w:rFonts w:ascii="Arial" w:hAnsi="Arial" w:cs="Arial"/>
        </w:rPr>
      </w:pPr>
      <w:r w:rsidRPr="0084571B">
        <w:rPr>
          <w:rFonts w:ascii="Arial" w:hAnsi="Arial" w:cs="Arial"/>
          <w:b/>
          <w:sz w:val="20"/>
          <w:szCs w:val="20"/>
        </w:rPr>
        <w:t xml:space="preserve">NAME AND PRONOUN: </w:t>
      </w:r>
      <w:r w:rsidR="00504DAA" w:rsidRPr="0084571B">
        <w:rPr>
          <w:rFonts w:ascii="Arial" w:hAnsi="Arial" w:cs="Arial"/>
          <w:sz w:val="20"/>
          <w:szCs w:val="20"/>
        </w:rPr>
        <w:t>Bayram Mammadov</w:t>
      </w:r>
      <w:r w:rsidR="00504DAA" w:rsidRPr="0084571B">
        <w:rPr>
          <w:rFonts w:ascii="Arial" w:hAnsi="Arial" w:cs="Arial"/>
          <w:b/>
          <w:sz w:val="20"/>
          <w:szCs w:val="20"/>
        </w:rPr>
        <w:t xml:space="preserve"> </w:t>
      </w:r>
      <w:r w:rsidR="00504DAA" w:rsidRPr="0084571B">
        <w:rPr>
          <w:rFonts w:ascii="Arial" w:hAnsi="Arial" w:cs="Arial"/>
          <w:sz w:val="20"/>
          <w:szCs w:val="20"/>
        </w:rPr>
        <w:t>(</w:t>
      </w:r>
      <w:proofErr w:type="spellStart"/>
      <w:proofErr w:type="gramStart"/>
      <w:r w:rsidR="00504DAA" w:rsidRPr="0084571B">
        <w:rPr>
          <w:rFonts w:ascii="Arial" w:hAnsi="Arial" w:cs="Arial"/>
          <w:sz w:val="20"/>
          <w:szCs w:val="20"/>
        </w:rPr>
        <w:t>he,his</w:t>
      </w:r>
      <w:proofErr w:type="spellEnd"/>
      <w:proofErr w:type="gramEnd"/>
      <w:r w:rsidR="00504DAA" w:rsidRPr="0084571B">
        <w:rPr>
          <w:rFonts w:ascii="Arial" w:hAnsi="Arial" w:cs="Arial"/>
          <w:sz w:val="20"/>
          <w:szCs w:val="20"/>
        </w:rPr>
        <w:t>)</w:t>
      </w:r>
      <w:r w:rsidR="000C6196" w:rsidRPr="0084571B">
        <w:rPr>
          <w:rFonts w:ascii="Arial" w:hAnsi="Arial" w:cs="Arial"/>
        </w:rPr>
        <w:softHyphen/>
      </w:r>
      <w:r w:rsidR="000C6196" w:rsidRPr="0084571B">
        <w:rPr>
          <w:rFonts w:ascii="Arial" w:hAnsi="Arial" w:cs="Arial"/>
        </w:rPr>
        <w:softHyphen/>
      </w:r>
      <w:r w:rsidR="000C6196" w:rsidRPr="0084571B">
        <w:rPr>
          <w:rFonts w:ascii="Arial" w:hAnsi="Arial" w:cs="Arial"/>
        </w:rPr>
        <w:softHyphen/>
      </w:r>
      <w:r w:rsidR="000C6196" w:rsidRPr="0084571B">
        <w:rPr>
          <w:rFonts w:ascii="Arial" w:hAnsi="Arial" w:cs="Arial"/>
        </w:rPr>
        <w:softHyphen/>
      </w:r>
      <w:r w:rsidR="000C6196" w:rsidRPr="0084571B">
        <w:rPr>
          <w:rFonts w:ascii="Arial" w:hAnsi="Arial" w:cs="Arial"/>
        </w:rPr>
        <w:softHyphen/>
      </w:r>
    </w:p>
    <w:p w14:paraId="70F3D8E4" w14:textId="77777777" w:rsidR="001004BA" w:rsidRPr="0084571B" w:rsidRDefault="001004BA" w:rsidP="0084571B">
      <w:pPr>
        <w:spacing w:line="240" w:lineRule="auto"/>
        <w:rPr>
          <w:rFonts w:ascii="Arial" w:hAnsi="Arial" w:cs="Arial"/>
        </w:rPr>
      </w:pPr>
      <w:bookmarkStart w:id="0" w:name="_GoBack"/>
      <w:bookmarkEnd w:id="0"/>
    </w:p>
    <w:sectPr w:rsidR="001004BA" w:rsidRPr="0084571B" w:rsidSect="0084571B">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AC9C" w14:textId="77777777" w:rsidR="00E121C0" w:rsidRDefault="00E121C0">
      <w:r>
        <w:separator/>
      </w:r>
    </w:p>
  </w:endnote>
  <w:endnote w:type="continuationSeparator" w:id="0">
    <w:p w14:paraId="3FDCEE8C" w14:textId="77777777" w:rsidR="00E121C0" w:rsidRDefault="00E1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FF05" w14:textId="2ABAE95A" w:rsidR="0084571B" w:rsidRDefault="0084571B">
    <w:pPr>
      <w:pStyle w:val="Footer"/>
    </w:pPr>
    <w:r w:rsidRPr="009160F6">
      <w:rPr>
        <w:noProof/>
        <w:lang w:val="es-MX" w:eastAsia="es-MX"/>
      </w:rPr>
      <w:drawing>
        <wp:inline distT="0" distB="0" distL="0" distR="0" wp14:anchorId="5F96EE45" wp14:editId="3C3FBF5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1544" w14:textId="77777777" w:rsidR="0084571B" w:rsidRPr="004D1533" w:rsidRDefault="0084571B" w:rsidP="0084571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793B4D5" w14:textId="77777777" w:rsidR="0084571B" w:rsidRPr="004D1533" w:rsidRDefault="0084571B" w:rsidP="0084571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0576341" w14:textId="082D41D4" w:rsidR="0084571B" w:rsidRDefault="00845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0844" w14:textId="77777777" w:rsidR="00E121C0" w:rsidRDefault="00E121C0">
      <w:r>
        <w:separator/>
      </w:r>
    </w:p>
  </w:footnote>
  <w:footnote w:type="continuationSeparator" w:id="0">
    <w:p w14:paraId="545D9125" w14:textId="77777777" w:rsidR="00E121C0" w:rsidRDefault="00E1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ABD96C7"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504DAA">
      <w:rPr>
        <w:rFonts w:ascii="Arial" w:hAnsi="Arial" w:cs="Arial"/>
        <w:sz w:val="16"/>
        <w:szCs w:val="16"/>
      </w:rPr>
      <w:t xml:space="preserve">First </w:t>
    </w:r>
    <w:r w:rsidR="00370094" w:rsidRPr="00936E0D">
      <w:rPr>
        <w:rFonts w:ascii="Arial" w:hAnsi="Arial" w:cs="Arial"/>
        <w:sz w:val="16"/>
        <w:szCs w:val="16"/>
      </w:rPr>
      <w:t xml:space="preserve">UA: </w:t>
    </w:r>
    <w:r w:rsidR="004814B9">
      <w:rPr>
        <w:rFonts w:ascii="Arial" w:hAnsi="Arial" w:cs="Arial"/>
        <w:sz w:val="16"/>
        <w:szCs w:val="16"/>
      </w:rPr>
      <w:t>42</w:t>
    </w:r>
    <w:r w:rsidR="00504DAA">
      <w:rPr>
        <w:rFonts w:ascii="Arial" w:hAnsi="Arial" w:cs="Arial"/>
        <w:sz w:val="16"/>
        <w:szCs w:val="16"/>
      </w:rPr>
      <w:t>/19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4814B9" w:rsidRPr="004814B9">
      <w:rPr>
        <w:rFonts w:ascii="Arial" w:hAnsi="Arial" w:cs="Arial"/>
        <w:sz w:val="16"/>
        <w:szCs w:val="16"/>
      </w:rPr>
      <w:t xml:space="preserve">EUR 55/0160/2019 </w:t>
    </w:r>
    <w:r w:rsidR="00504DAA">
      <w:rPr>
        <w:rFonts w:ascii="Arial" w:hAnsi="Arial" w:cs="Arial"/>
        <w:sz w:val="16"/>
        <w:szCs w:val="16"/>
      </w:rPr>
      <w:t>Azerbaijan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504DAA">
      <w:rPr>
        <w:rFonts w:ascii="Arial" w:hAnsi="Arial" w:cs="Arial"/>
        <w:sz w:val="16"/>
        <w:szCs w:val="16"/>
      </w:rPr>
      <w:t>3 April</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55F"/>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560E"/>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5AE1"/>
    <w:rsid w:val="001561F4"/>
    <w:rsid w:val="001609D4"/>
    <w:rsid w:val="0016118D"/>
    <w:rsid w:val="001648DB"/>
    <w:rsid w:val="00174398"/>
    <w:rsid w:val="00176678"/>
    <w:rsid w:val="001773D1"/>
    <w:rsid w:val="00177779"/>
    <w:rsid w:val="0019118D"/>
    <w:rsid w:val="00194CD5"/>
    <w:rsid w:val="001A635D"/>
    <w:rsid w:val="001A6AC9"/>
    <w:rsid w:val="001A7B46"/>
    <w:rsid w:val="001B6D7B"/>
    <w:rsid w:val="001C1563"/>
    <w:rsid w:val="001C601E"/>
    <w:rsid w:val="001D4C87"/>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356AF"/>
    <w:rsid w:val="004408A1"/>
    <w:rsid w:val="00442E5B"/>
    <w:rsid w:val="0044379B"/>
    <w:rsid w:val="00445D50"/>
    <w:rsid w:val="00453538"/>
    <w:rsid w:val="00456D51"/>
    <w:rsid w:val="004603A2"/>
    <w:rsid w:val="00480F7C"/>
    <w:rsid w:val="004814B9"/>
    <w:rsid w:val="00486088"/>
    <w:rsid w:val="00492FA8"/>
    <w:rsid w:val="004A1BDD"/>
    <w:rsid w:val="004B1E15"/>
    <w:rsid w:val="004B2367"/>
    <w:rsid w:val="004B381D"/>
    <w:rsid w:val="004C265C"/>
    <w:rsid w:val="004C384B"/>
    <w:rsid w:val="004C71F5"/>
    <w:rsid w:val="004D41DC"/>
    <w:rsid w:val="004D5200"/>
    <w:rsid w:val="00504DAA"/>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2084"/>
    <w:rsid w:val="00606108"/>
    <w:rsid w:val="006201FC"/>
    <w:rsid w:val="00620ADD"/>
    <w:rsid w:val="00636950"/>
    <w:rsid w:val="00640EF2"/>
    <w:rsid w:val="0064718C"/>
    <w:rsid w:val="00650211"/>
    <w:rsid w:val="0065049B"/>
    <w:rsid w:val="00650D73"/>
    <w:rsid w:val="006558EE"/>
    <w:rsid w:val="00657231"/>
    <w:rsid w:val="00663CE5"/>
    <w:rsid w:val="00665E34"/>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0391A"/>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8647F"/>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571B"/>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3264"/>
    <w:rsid w:val="009259E1"/>
    <w:rsid w:val="009303EC"/>
    <w:rsid w:val="00936E0D"/>
    <w:rsid w:val="00947748"/>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124C"/>
    <w:rsid w:val="009D4972"/>
    <w:rsid w:val="009D7E59"/>
    <w:rsid w:val="009E097D"/>
    <w:rsid w:val="009E7E6E"/>
    <w:rsid w:val="00A03A4D"/>
    <w:rsid w:val="00A0541E"/>
    <w:rsid w:val="00A07E67"/>
    <w:rsid w:val="00A07ECA"/>
    <w:rsid w:val="00A12C3D"/>
    <w:rsid w:val="00A2368A"/>
    <w:rsid w:val="00A31F72"/>
    <w:rsid w:val="00A41FC6"/>
    <w:rsid w:val="00A44B1B"/>
    <w:rsid w:val="00A4583A"/>
    <w:rsid w:val="00A517CE"/>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45DB8"/>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6471"/>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1C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84571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4571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twitter.com/azembassyus?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mailto:azerbaijan@azembassy.us" TargetMode="External"/><Relationship Id="rId2" Type="http://schemas.openxmlformats.org/officeDocument/2006/relationships/customXml" Target="../customXml/item2.xml"/><Relationship Id="rId16" Type="http://schemas.openxmlformats.org/officeDocument/2006/relationships/hyperlink" Target="mailto:office@pa.gov.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55/0160/2019</AIIndexNumber>
    <TaxCatchAll xmlns="b9e52a15-8fce-43d3-9ff2-f6bd6a140a3c">
      <Value>15</Value>
      <Value>13</Value>
      <Value>228</Value>
      <Value>23</Value>
      <Value>21</Value>
      <Value>18</Value>
      <Value>357</Value>
    </TaxCatchAll>
    <AIClass xmlns="b9e52a15-8fce-43d3-9ff2-f6bd6a140a3c">EUR</AIClass>
    <AIYear xmlns="b9e52a15-8fce-43d3-9ff2-f6bd6a140a3c">2019</AIYear>
    <AILanguageCode xmlns="b9e52a15-8fce-43d3-9ff2-f6bd6a140a3c">en</AILanguageCode>
    <AIAbstract xmlns="b9e52a15-8fce-43d3-9ff2-f6bd6a140a3c">Azerbaijani activist Bayram Mammadov was detained on 30 March and sentenced to 30 days of administrative detention for resisting lawful police orders. Amnesty International believes the charges are trumped-up. On 2 April, during the appeal hearing when the decision was upheld Bayram Mammadov claimed he had been ill-treated during detention. His family and friends could see he had bruises on his face. Bayram Mammadov is at risk of torture and other ill-treatment and must be immediately and unconditionally released. Bayram Mammadov had been released following a presidential pardon of 16 March after spending more than three years in prison on fabricated charges. </AIAbstract>
    <AINetwork xmlns="b9e52a15-8fce-43d3-9ff2-f6bd6a140a3c">UA</AINetwork>
    <AILanguage xmlns="b9e52a15-8fce-43d3-9ff2-f6bd6a140a3c">English</AILanguage>
    <AIPublishDate xmlns="b9e52a15-8fce-43d3-9ff2-f6bd6a140a3c">2019-04-02T23:00:00+00:00</AIPublishDate>
    <AISubclass xmlns="b9e52a15-8fce-43d3-9ff2-f6bd6a140a3c">55</AISubclass>
    <AISecurityClass xmlns="b9e52a15-8fce-43d3-9ff2-f6bd6a140a3c">Public</AISecurityClass>
    <AINetworkNumber xmlns="b9e52a15-8fce-43d3-9ff2-f6bd6a140a3c">042/19</AINetworkNumber>
    <AIUnpublished xmlns="b9e52a15-8fce-43d3-9ff2-f6bd6a140a3c">false</AIUnpublished>
    <AIWebFriendlyTitle xmlns="b9e52a15-8fce-43d3-9ff2-f6bd6a140a3c">Azerbaijan: Activist rearrested of fabricated charges: Bayram Mammadov</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Azerbaijan</TermName>
          <TermId xmlns="http://schemas.microsoft.com/office/infopath/2007/PartnerControls">aa90a240-30a4-41a4-ac24-ae000e898931</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7CA5-1C40-40DA-A156-CAD73AD4D389}">
  <ds:schemaRefs>
    <ds:schemaRef ds:uri="http://schemas.microsoft.com/sharepoint/events"/>
  </ds:schemaRefs>
</ds:datastoreItem>
</file>

<file path=customXml/itemProps2.xml><?xml version="1.0" encoding="utf-8"?>
<ds:datastoreItem xmlns:ds="http://schemas.openxmlformats.org/officeDocument/2006/customXml" ds:itemID="{62D5AE11-3502-4606-9167-AD1DC088EF14}">
  <ds:schemaRefs>
    <ds:schemaRef ds:uri="http://schemas.microsoft.com/sharepoint/v3/contenttype/forms"/>
  </ds:schemaRefs>
</ds:datastoreItem>
</file>

<file path=customXml/itemProps3.xml><?xml version="1.0" encoding="utf-8"?>
<ds:datastoreItem xmlns:ds="http://schemas.openxmlformats.org/officeDocument/2006/customXml" ds:itemID="{6A459940-76F5-4F54-A3DE-DAEB1A6DEE5B}">
  <ds:schemaRefs>
    <ds:schemaRef ds:uri="http://schemas.microsoft.com/office/2006/documentManagement/types"/>
    <ds:schemaRef ds:uri="http://purl.org/dc/elements/1.1/"/>
    <ds:schemaRef ds:uri="http://purl.org/dc/terms/"/>
    <ds:schemaRef ds:uri="b9e52a15-8fce-43d3-9ff2-f6bd6a140a3c"/>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8D14430-9D4B-41D9-91C7-C1F292189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A0F48A-B9FE-4A9A-978B-F4C3B24C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Azerbaijan: Activist rearrested of fabricated charges: Bayram Mammadov</vt:lpstr>
    </vt:vector>
  </TitlesOfParts>
  <Company>Amnesty International</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 Activist rearrested of fabricated charges: Bayram Mammadov</dc:title>
  <dc:creator>Nicky Millar</dc:creator>
  <cp:lastModifiedBy>Laura Galeano</cp:lastModifiedBy>
  <cp:revision>2</cp:revision>
  <cp:lastPrinted>2019-04-03T15:46:00Z</cp:lastPrinted>
  <dcterms:created xsi:type="dcterms:W3CDTF">2019-04-03T18:38:00Z</dcterms:created>
  <dcterms:modified xsi:type="dcterms:W3CDTF">2019-04-03T18:38:00Z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Activists|03c4f92e-b388-463b-94af-99df06e6c366;#21;#Censorship and Freedom of Expression|d16f990b-9c41-4672-a40e-63498332d072;#23;#Prisoners of Conscience|84e01f28-f55b-4a98-a2bd-e607c8357cc5;#18;#Torture and other Ill-treat</vt:lpwstr>
  </property>
  <property fmtid="{D5CDD505-2E9C-101B-9397-08002B2CF9AE}" pid="8" name="AIRegional">
    <vt:lpwstr>228;#Azerbaijan|aa90a240-30a4-41a4-ac24-ae000e898931</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2508900</vt:r8>
  </property>
</Properties>
</file>