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F7DA3" w:rsidRPr="00C47A0D" w:rsidRDefault="006F7DA3" w:rsidP="00C47A0D">
      <w:pPr>
        <w:pStyle w:val="AIUrgentActionTopHeading"/>
        <w:tabs>
          <w:tab w:val="clear" w:pos="567"/>
        </w:tabs>
        <w:spacing w:line="240" w:lineRule="auto"/>
        <w:rPr>
          <w:rFonts w:cs="Arial"/>
          <w:sz w:val="80"/>
          <w:szCs w:val="80"/>
        </w:rPr>
      </w:pPr>
      <w:r w:rsidRPr="00C47A0D">
        <w:rPr>
          <w:rFonts w:cs="Arial"/>
          <w:sz w:val="80"/>
          <w:szCs w:val="80"/>
          <w:highlight w:val="yellow"/>
        </w:rPr>
        <w:t>URGENT ACTION</w:t>
      </w:r>
    </w:p>
    <w:p w:rsidR="006F7DA3" w:rsidRPr="00C47A0D" w:rsidRDefault="006F7DA3" w:rsidP="00C47A0D">
      <w:pPr>
        <w:pStyle w:val="Default"/>
        <w:ind w:left="-283"/>
        <w:rPr>
          <w:b/>
          <w:sz w:val="28"/>
          <w:szCs w:val="28"/>
        </w:rPr>
      </w:pPr>
    </w:p>
    <w:p w:rsidR="006F7DA3" w:rsidRPr="00C47A0D" w:rsidRDefault="006F7DA3" w:rsidP="00C47A0D">
      <w:pPr>
        <w:spacing w:after="0" w:line="240" w:lineRule="auto"/>
        <w:rPr>
          <w:rFonts w:ascii="Arial" w:hAnsi="Arial" w:cs="Arial"/>
          <w:b/>
          <w:i/>
          <w:sz w:val="36"/>
          <w:lang w:eastAsia="es-MX"/>
        </w:rPr>
      </w:pPr>
      <w:r w:rsidRPr="00C47A0D">
        <w:rPr>
          <w:rFonts w:ascii="Arial" w:hAnsi="Arial" w:cs="Arial"/>
          <w:b/>
          <w:sz w:val="36"/>
          <w:lang w:eastAsia="es-MX"/>
        </w:rPr>
        <w:t xml:space="preserve">JOURNALIST'S HEARING ADJOURNED AGAIN </w:t>
      </w:r>
    </w:p>
    <w:p w:rsidR="006F7DA3" w:rsidRPr="00C47A0D" w:rsidRDefault="006F7DA3" w:rsidP="00C47A0D">
      <w:pPr>
        <w:spacing w:after="0" w:line="240" w:lineRule="auto"/>
        <w:rPr>
          <w:rFonts w:ascii="Arial" w:hAnsi="Arial" w:cs="Arial"/>
          <w:b/>
          <w:sz w:val="22"/>
          <w:szCs w:val="22"/>
        </w:rPr>
      </w:pPr>
      <w:r w:rsidRPr="00C47A0D">
        <w:rPr>
          <w:rFonts w:ascii="Arial" w:hAnsi="Arial" w:cs="Arial"/>
          <w:b/>
          <w:sz w:val="22"/>
          <w:szCs w:val="22"/>
          <w:lang w:eastAsia="es-MX"/>
        </w:rPr>
        <w:t>For the third time now, the Cabo Delgado Provincial Court postponed the pre-trial hearing of journalist</w:t>
      </w:r>
      <w:r w:rsidRPr="00C47A0D">
        <w:rPr>
          <w:rFonts w:ascii="Arial" w:hAnsi="Arial" w:cs="Arial"/>
          <w:b/>
          <w:sz w:val="22"/>
          <w:szCs w:val="22"/>
        </w:rPr>
        <w:t xml:space="preserve"> </w:t>
      </w:r>
      <w:proofErr w:type="spellStart"/>
      <w:r w:rsidRPr="00C47A0D">
        <w:rPr>
          <w:rFonts w:ascii="Arial" w:hAnsi="Arial" w:cs="Arial"/>
          <w:b/>
          <w:sz w:val="22"/>
          <w:szCs w:val="22"/>
        </w:rPr>
        <w:t>Amade</w:t>
      </w:r>
      <w:proofErr w:type="spellEnd"/>
      <w:r w:rsidRPr="00C47A0D">
        <w:rPr>
          <w:rFonts w:ascii="Arial" w:hAnsi="Arial" w:cs="Arial"/>
          <w:b/>
          <w:sz w:val="22"/>
          <w:szCs w:val="22"/>
        </w:rPr>
        <w:t xml:space="preserve"> </w:t>
      </w:r>
      <w:proofErr w:type="spellStart"/>
      <w:r w:rsidRPr="00C47A0D">
        <w:rPr>
          <w:rFonts w:ascii="Arial" w:hAnsi="Arial" w:cs="Arial"/>
          <w:b/>
          <w:sz w:val="22"/>
          <w:szCs w:val="22"/>
        </w:rPr>
        <w:t>Abubacar</w:t>
      </w:r>
      <w:proofErr w:type="spellEnd"/>
      <w:r w:rsidRPr="00C47A0D">
        <w:rPr>
          <w:rFonts w:ascii="Arial" w:hAnsi="Arial" w:cs="Arial"/>
          <w:b/>
          <w:sz w:val="22"/>
          <w:szCs w:val="22"/>
        </w:rPr>
        <w:t xml:space="preserve"> scheduled for 27 June due to a clerical error. </w:t>
      </w:r>
      <w:proofErr w:type="spellStart"/>
      <w:r w:rsidRPr="00C47A0D">
        <w:rPr>
          <w:rFonts w:ascii="Arial" w:hAnsi="Arial" w:cs="Arial"/>
          <w:b/>
          <w:sz w:val="22"/>
          <w:szCs w:val="22"/>
        </w:rPr>
        <w:t>Amade</w:t>
      </w:r>
      <w:proofErr w:type="spellEnd"/>
      <w:r w:rsidRPr="00C47A0D">
        <w:rPr>
          <w:rFonts w:ascii="Arial" w:hAnsi="Arial" w:cs="Arial"/>
          <w:b/>
          <w:sz w:val="22"/>
          <w:szCs w:val="22"/>
        </w:rPr>
        <w:t xml:space="preserve"> is awaiting trial for charges of “public incitement of a crime through el</w:t>
      </w:r>
      <w:bookmarkStart w:id="0" w:name="_GoBack"/>
      <w:bookmarkEnd w:id="0"/>
      <w:r w:rsidRPr="00C47A0D">
        <w:rPr>
          <w:rFonts w:ascii="Arial" w:hAnsi="Arial" w:cs="Arial"/>
          <w:b/>
          <w:sz w:val="22"/>
          <w:szCs w:val="22"/>
        </w:rPr>
        <w:t>ectronic media”, “incitement” and “injury against public forces officials”. His pre-trial hearing is now set for 25 July.</w:t>
      </w:r>
    </w:p>
    <w:p w:rsidR="006F7DA3" w:rsidRPr="00C47A0D" w:rsidRDefault="006F7DA3" w:rsidP="00C47A0D">
      <w:pPr>
        <w:spacing w:after="0" w:line="240" w:lineRule="auto"/>
        <w:rPr>
          <w:rFonts w:ascii="Arial" w:hAnsi="Arial" w:cs="Arial"/>
          <w:b/>
          <w:lang w:eastAsia="es-MX"/>
        </w:rPr>
      </w:pPr>
    </w:p>
    <w:p w:rsidR="00C47A0D" w:rsidRPr="0007751F" w:rsidRDefault="00C47A0D" w:rsidP="00C47A0D">
      <w:pPr>
        <w:rPr>
          <w:rFonts w:ascii="Arial" w:hAnsi="Arial" w:cs="Arial"/>
          <w:b/>
          <w:sz w:val="20"/>
          <w:szCs w:val="20"/>
        </w:rPr>
      </w:pPr>
      <w:r w:rsidRPr="0007751F">
        <w:rPr>
          <w:rFonts w:ascii="Arial" w:hAnsi="Arial" w:cs="Arial"/>
          <w:b/>
          <w:sz w:val="20"/>
          <w:szCs w:val="20"/>
        </w:rPr>
        <w:t xml:space="preserve">TAKE ACTION: </w:t>
      </w:r>
    </w:p>
    <w:p w:rsidR="00C47A0D" w:rsidRPr="004D1533" w:rsidRDefault="00C47A0D" w:rsidP="00C47A0D">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C47A0D" w:rsidRPr="004D1533" w:rsidRDefault="00C47A0D" w:rsidP="00C47A0D">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w:t>
      </w:r>
      <w:r>
        <w:rPr>
          <w:rFonts w:ascii="Arial" w:hAnsi="Arial" w:cs="Arial"/>
          <w:b/>
          <w:i/>
          <w:iCs/>
          <w:color w:val="000000"/>
          <w:sz w:val="20"/>
          <w:szCs w:val="20"/>
        </w:rPr>
        <w:t>.19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rsidR="006F7DA3" w:rsidRPr="00C47A0D" w:rsidRDefault="006F7DA3" w:rsidP="00C47A0D">
      <w:pPr>
        <w:spacing w:after="0" w:line="240" w:lineRule="auto"/>
        <w:ind w:left="-283"/>
        <w:rPr>
          <w:rFonts w:ascii="Arial" w:hAnsi="Arial" w:cs="Arial"/>
          <w:b/>
          <w:color w:val="FF0000"/>
          <w:sz w:val="22"/>
          <w:lang w:eastAsia="es-MX"/>
        </w:rPr>
      </w:pPr>
      <w:r w:rsidRPr="00C47A0D">
        <w:rPr>
          <w:rFonts w:ascii="Arial" w:hAnsi="Arial" w:cs="Arial"/>
          <w:b/>
          <w:noProof/>
          <w:sz w:val="20"/>
          <w:szCs w:val="20"/>
        </w:rPr>
        <mc:AlternateContent>
          <mc:Choice Requires="wps">
            <w:drawing>
              <wp:anchor distT="0" distB="0" distL="114300" distR="114300" simplePos="0" relativeHeight="251659264" behindDoc="0" locked="0" layoutInCell="1" allowOverlap="1" wp14:anchorId="35D0632C" wp14:editId="16796A7A">
                <wp:simplePos x="0" y="0"/>
                <wp:positionH relativeFrom="margin">
                  <wp:align>center</wp:align>
                </wp:positionH>
                <wp:positionV relativeFrom="paragraph">
                  <wp:posOffset>114144</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7A736" id="Rectangle 11" o:spid="_x0000_s1026" style="position:absolute;margin-left:0;margin-top:9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" filled="f" stroked="f" strokeweight="2.25pt">
                <v:stroke joinstyle="round"/>
                <w10:wrap anchorx="margin"/>
              </v:rect>
            </w:pict>
          </mc:Fallback>
        </mc:AlternateContent>
      </w:r>
    </w:p>
    <w:p w:rsidR="00C47A0D" w:rsidRDefault="00C47A0D" w:rsidP="00C47A0D">
      <w:pPr>
        <w:spacing w:after="0" w:line="240" w:lineRule="auto"/>
        <w:rPr>
          <w:rFonts w:ascii="Arial" w:hAnsi="Arial" w:cs="Arial"/>
          <w:b/>
          <w:szCs w:val="18"/>
        </w:rPr>
        <w:sectPr w:rsidR="00C47A0D" w:rsidSect="00C47A0D">
          <w:headerReference w:type="default" r:id="rId8"/>
          <w:footerReference w:type="default" r:id="rId9"/>
          <w:footnotePr>
            <w:pos w:val="beneathText"/>
          </w:footnotePr>
          <w:endnotePr>
            <w:numFmt w:val="decimal"/>
          </w:endnotePr>
          <w:pgSz w:w="12240" w:h="15840" w:code="1"/>
          <w:pgMar w:top="720" w:right="720" w:bottom="1800" w:left="720" w:header="709" w:footer="709" w:gutter="0"/>
          <w:cols w:space="720"/>
          <w:docGrid w:linePitch="360"/>
        </w:sectPr>
      </w:pPr>
    </w:p>
    <w:p w:rsidR="006F7DA3" w:rsidRPr="00C47A0D" w:rsidRDefault="006F7DA3" w:rsidP="00C47A0D">
      <w:pPr>
        <w:spacing w:after="0" w:line="240" w:lineRule="auto"/>
        <w:rPr>
          <w:rFonts w:ascii="Arial" w:hAnsi="Arial" w:cs="Arial"/>
          <w:b/>
          <w:szCs w:val="18"/>
          <w:lang w:val="en-US"/>
        </w:rPr>
      </w:pPr>
      <w:r w:rsidRPr="00C47A0D">
        <w:rPr>
          <w:rFonts w:ascii="Arial" w:hAnsi="Arial" w:cs="Arial"/>
          <w:b/>
          <w:szCs w:val="18"/>
        </w:rPr>
        <w:t>Minister Joaquim Ver</w:t>
      </w:r>
      <w:proofErr w:type="spellStart"/>
      <w:r w:rsidRPr="00C47A0D">
        <w:rPr>
          <w:rFonts w:ascii="Arial" w:hAnsi="Arial" w:cs="Arial"/>
          <w:b/>
          <w:szCs w:val="18"/>
          <w:lang w:val="en-US"/>
        </w:rPr>
        <w:t>íssimo</w:t>
      </w:r>
      <w:proofErr w:type="spellEnd"/>
    </w:p>
    <w:p w:rsidR="006F7DA3" w:rsidRPr="00C47A0D" w:rsidRDefault="006F7DA3" w:rsidP="00C47A0D">
      <w:pPr>
        <w:spacing w:after="0" w:line="240" w:lineRule="auto"/>
        <w:rPr>
          <w:rFonts w:ascii="Arial" w:hAnsi="Arial" w:cs="Arial"/>
          <w:szCs w:val="18"/>
        </w:rPr>
      </w:pPr>
      <w:r w:rsidRPr="00C47A0D">
        <w:rPr>
          <w:rFonts w:ascii="Arial" w:hAnsi="Arial" w:cs="Arial"/>
          <w:szCs w:val="18"/>
        </w:rPr>
        <w:t>Ministry of Justice, Constitutional and Religious Affairs</w:t>
      </w:r>
    </w:p>
    <w:p w:rsidR="006F7DA3" w:rsidRPr="00C47A0D" w:rsidRDefault="006F7DA3" w:rsidP="00C47A0D">
      <w:pPr>
        <w:spacing w:after="0" w:line="240" w:lineRule="auto"/>
        <w:rPr>
          <w:rFonts w:ascii="Arial" w:hAnsi="Arial" w:cs="Arial"/>
          <w:szCs w:val="18"/>
        </w:rPr>
      </w:pPr>
      <w:r w:rsidRPr="00C47A0D">
        <w:rPr>
          <w:rFonts w:ascii="Arial" w:hAnsi="Arial" w:cs="Arial"/>
          <w:szCs w:val="18"/>
        </w:rPr>
        <w:t>Av. Julius Nyerere 33</w:t>
      </w:r>
    </w:p>
    <w:p w:rsidR="006F7DA3" w:rsidRPr="00C47A0D" w:rsidRDefault="006F7DA3" w:rsidP="00C47A0D">
      <w:pPr>
        <w:spacing w:after="0" w:line="240" w:lineRule="auto"/>
        <w:rPr>
          <w:rFonts w:ascii="Arial" w:hAnsi="Arial" w:cs="Arial"/>
          <w:szCs w:val="18"/>
        </w:rPr>
      </w:pPr>
      <w:r w:rsidRPr="00C47A0D">
        <w:rPr>
          <w:rFonts w:ascii="Arial" w:hAnsi="Arial" w:cs="Arial"/>
          <w:szCs w:val="18"/>
        </w:rPr>
        <w:t>Maputo, Mozambique</w:t>
      </w:r>
    </w:p>
    <w:p w:rsidR="006F7DA3" w:rsidRPr="00C47A0D" w:rsidRDefault="006F7DA3" w:rsidP="00C47A0D">
      <w:pPr>
        <w:spacing w:after="0" w:line="240" w:lineRule="auto"/>
        <w:rPr>
          <w:rFonts w:ascii="Arial" w:hAnsi="Arial" w:cs="Arial"/>
          <w:szCs w:val="18"/>
        </w:rPr>
      </w:pPr>
      <w:r w:rsidRPr="00C47A0D">
        <w:rPr>
          <w:rFonts w:ascii="Arial" w:hAnsi="Arial" w:cs="Arial"/>
          <w:szCs w:val="18"/>
        </w:rPr>
        <w:t xml:space="preserve">Email: </w:t>
      </w:r>
      <w:hyperlink r:id="rId10" w:history="1">
        <w:r w:rsidR="00C47A0D" w:rsidRPr="00C47A0D">
          <w:rPr>
            <w:rStyle w:val="Hyperlink"/>
            <w:rFonts w:ascii="Arial" w:hAnsi="Arial" w:cs="Arial"/>
            <w:szCs w:val="18"/>
          </w:rPr>
          <w:t>mjcr@mjcr.gov.mz</w:t>
        </w:r>
      </w:hyperlink>
      <w:r w:rsidR="00C47A0D" w:rsidRPr="00C47A0D">
        <w:rPr>
          <w:rFonts w:ascii="Arial" w:hAnsi="Arial" w:cs="Arial"/>
          <w:szCs w:val="18"/>
        </w:rPr>
        <w:t xml:space="preserve">, </w:t>
      </w:r>
      <w:hyperlink r:id="rId11" w:history="1">
        <w:r w:rsidR="00C47A0D" w:rsidRPr="00C47A0D">
          <w:rPr>
            <w:rStyle w:val="Hyperlink"/>
            <w:rFonts w:ascii="Arial" w:hAnsi="Arial" w:cs="Arial"/>
            <w:szCs w:val="18"/>
          </w:rPr>
          <w:t>vilanchic@yahoo.com.br</w:t>
        </w:r>
      </w:hyperlink>
    </w:p>
    <w:p w:rsidR="00C47A0D" w:rsidRPr="00C47A0D" w:rsidRDefault="00C47A0D" w:rsidP="00C47A0D">
      <w:pPr>
        <w:spacing w:after="0" w:line="240" w:lineRule="auto"/>
        <w:rPr>
          <w:rFonts w:ascii="Arial" w:hAnsi="Arial" w:cs="Arial"/>
          <w:szCs w:val="18"/>
        </w:rPr>
      </w:pPr>
    </w:p>
    <w:p w:rsidR="00C47A0D" w:rsidRDefault="00C47A0D" w:rsidP="00C47A0D">
      <w:pPr>
        <w:spacing w:after="0" w:line="240" w:lineRule="auto"/>
        <w:rPr>
          <w:rFonts w:ascii="Arial" w:hAnsi="Arial" w:cs="Arial"/>
          <w:szCs w:val="18"/>
        </w:rPr>
      </w:pPr>
    </w:p>
    <w:p w:rsidR="00C47A0D" w:rsidRPr="00C47A0D" w:rsidRDefault="00C47A0D" w:rsidP="00C47A0D">
      <w:pPr>
        <w:spacing w:after="0" w:line="240" w:lineRule="auto"/>
        <w:rPr>
          <w:rFonts w:ascii="Arial" w:hAnsi="Arial" w:cs="Arial"/>
          <w:b/>
          <w:szCs w:val="18"/>
        </w:rPr>
      </w:pPr>
      <w:r w:rsidRPr="00C47A0D">
        <w:rPr>
          <w:rFonts w:ascii="Arial" w:hAnsi="Arial" w:cs="Arial"/>
          <w:b/>
          <w:szCs w:val="18"/>
        </w:rPr>
        <w:t>H.E. Carlos Dos Santos</w:t>
      </w:r>
    </w:p>
    <w:p w:rsidR="00C47A0D" w:rsidRPr="00C47A0D" w:rsidRDefault="00C47A0D" w:rsidP="00C47A0D">
      <w:pPr>
        <w:spacing w:after="0" w:line="240" w:lineRule="auto"/>
        <w:rPr>
          <w:rFonts w:ascii="Arial" w:hAnsi="Arial" w:cs="Arial"/>
          <w:szCs w:val="18"/>
        </w:rPr>
      </w:pPr>
      <w:r w:rsidRPr="00C47A0D">
        <w:rPr>
          <w:rFonts w:ascii="Arial" w:hAnsi="Arial" w:cs="Arial"/>
          <w:szCs w:val="18"/>
        </w:rPr>
        <w:t>The Embassy of the Republic of Mozambique</w:t>
      </w:r>
    </w:p>
    <w:p w:rsidR="00C47A0D" w:rsidRPr="00C47A0D" w:rsidRDefault="00C47A0D" w:rsidP="00C47A0D">
      <w:pPr>
        <w:spacing w:after="0" w:line="240" w:lineRule="auto"/>
        <w:rPr>
          <w:rFonts w:ascii="Arial" w:hAnsi="Arial" w:cs="Arial"/>
          <w:szCs w:val="18"/>
        </w:rPr>
      </w:pPr>
      <w:r w:rsidRPr="00C47A0D">
        <w:rPr>
          <w:rFonts w:ascii="Arial" w:hAnsi="Arial" w:cs="Arial"/>
          <w:szCs w:val="18"/>
        </w:rPr>
        <w:t>1525 New Hampshire Avenue, NW</w:t>
      </w:r>
    </w:p>
    <w:p w:rsidR="00C47A0D" w:rsidRPr="00C47A0D" w:rsidRDefault="00C47A0D" w:rsidP="00C47A0D">
      <w:pPr>
        <w:spacing w:after="0" w:line="240" w:lineRule="auto"/>
        <w:rPr>
          <w:rFonts w:ascii="Arial" w:hAnsi="Arial" w:cs="Arial"/>
          <w:szCs w:val="18"/>
        </w:rPr>
      </w:pPr>
      <w:r w:rsidRPr="00C47A0D">
        <w:rPr>
          <w:rFonts w:ascii="Arial" w:hAnsi="Arial" w:cs="Arial"/>
          <w:szCs w:val="18"/>
        </w:rPr>
        <w:t>Washington DC 20036</w:t>
      </w:r>
    </w:p>
    <w:p w:rsidR="00C47A0D" w:rsidRPr="00C47A0D" w:rsidRDefault="00C47A0D" w:rsidP="00C47A0D">
      <w:pPr>
        <w:spacing w:after="0" w:line="240" w:lineRule="auto"/>
        <w:rPr>
          <w:rFonts w:ascii="Arial" w:hAnsi="Arial" w:cs="Arial"/>
          <w:szCs w:val="18"/>
        </w:rPr>
      </w:pPr>
      <w:r w:rsidRPr="00C47A0D">
        <w:rPr>
          <w:rFonts w:ascii="Arial" w:hAnsi="Arial" w:cs="Arial"/>
          <w:szCs w:val="18"/>
        </w:rPr>
        <w:t>Phone: 202 293 7146 I Fax: 202 835 0245</w:t>
      </w:r>
    </w:p>
    <w:p w:rsidR="00C47A0D" w:rsidRPr="00C47A0D" w:rsidRDefault="00C47A0D" w:rsidP="00C47A0D">
      <w:pPr>
        <w:spacing w:after="0" w:line="240" w:lineRule="auto"/>
        <w:rPr>
          <w:rFonts w:ascii="Arial" w:hAnsi="Arial" w:cs="Arial"/>
          <w:szCs w:val="18"/>
        </w:rPr>
      </w:pPr>
      <w:r w:rsidRPr="00C47A0D">
        <w:rPr>
          <w:rFonts w:ascii="Arial" w:hAnsi="Arial" w:cs="Arial"/>
          <w:szCs w:val="18"/>
        </w:rPr>
        <w:t xml:space="preserve">Email: </w:t>
      </w:r>
      <w:hyperlink r:id="rId12" w:history="1">
        <w:r w:rsidRPr="00C47A0D">
          <w:rPr>
            <w:rStyle w:val="Hyperlink"/>
            <w:rFonts w:ascii="Arial" w:hAnsi="Arial" w:cs="Arial"/>
            <w:szCs w:val="18"/>
          </w:rPr>
          <w:t>embamoc@aol.com</w:t>
        </w:r>
      </w:hyperlink>
      <w:r w:rsidRPr="00C47A0D">
        <w:rPr>
          <w:rFonts w:ascii="Arial" w:hAnsi="Arial" w:cs="Arial"/>
          <w:szCs w:val="18"/>
        </w:rPr>
        <w:t xml:space="preserve"> </w:t>
      </w:r>
    </w:p>
    <w:p w:rsidR="00C47A0D" w:rsidRPr="00C47A0D" w:rsidRDefault="00C47A0D" w:rsidP="00C47A0D">
      <w:pPr>
        <w:spacing w:after="0" w:line="240" w:lineRule="auto"/>
        <w:rPr>
          <w:rFonts w:ascii="Arial" w:hAnsi="Arial" w:cs="Arial"/>
          <w:szCs w:val="18"/>
        </w:rPr>
      </w:pPr>
      <w:r w:rsidRPr="00C47A0D">
        <w:rPr>
          <w:rFonts w:ascii="Arial" w:hAnsi="Arial" w:cs="Arial"/>
          <w:szCs w:val="18"/>
        </w:rPr>
        <w:t>Salutation: Dear Ambassador</w:t>
      </w:r>
    </w:p>
    <w:p w:rsidR="00C47A0D" w:rsidRDefault="00C47A0D" w:rsidP="00C47A0D">
      <w:pPr>
        <w:spacing w:after="0" w:line="240" w:lineRule="auto"/>
        <w:ind w:left="-283"/>
        <w:jc w:val="right"/>
        <w:rPr>
          <w:rFonts w:ascii="Arial" w:hAnsi="Arial" w:cs="Arial"/>
          <w:i/>
          <w:sz w:val="20"/>
          <w:szCs w:val="20"/>
        </w:rPr>
        <w:sectPr w:rsidR="00C47A0D" w:rsidSect="00C47A0D">
          <w:footnotePr>
            <w:pos w:val="beneathText"/>
          </w:footnotePr>
          <w:endnotePr>
            <w:numFmt w:val="decimal"/>
          </w:endnotePr>
          <w:type w:val="continuous"/>
          <w:pgSz w:w="12240" w:h="15840" w:code="1"/>
          <w:pgMar w:top="720" w:right="720" w:bottom="1800" w:left="720" w:header="709" w:footer="709" w:gutter="0"/>
          <w:cols w:num="2" w:space="720"/>
          <w:docGrid w:linePitch="360"/>
        </w:sectPr>
      </w:pPr>
    </w:p>
    <w:p w:rsidR="006F7DA3" w:rsidRPr="00C47A0D" w:rsidRDefault="006F7DA3" w:rsidP="00C47A0D">
      <w:pPr>
        <w:spacing w:after="0" w:line="240" w:lineRule="auto"/>
        <w:rPr>
          <w:rFonts w:ascii="Arial" w:hAnsi="Arial" w:cs="Arial"/>
          <w:sz w:val="20"/>
          <w:szCs w:val="20"/>
        </w:rPr>
      </w:pPr>
      <w:r w:rsidRPr="00C47A0D">
        <w:rPr>
          <w:rFonts w:ascii="Arial" w:hAnsi="Arial" w:cs="Arial"/>
          <w:sz w:val="20"/>
          <w:szCs w:val="20"/>
        </w:rPr>
        <w:t xml:space="preserve">Dear </w:t>
      </w:r>
      <w:proofErr w:type="spellStart"/>
      <w:r w:rsidRPr="00C47A0D">
        <w:rPr>
          <w:rFonts w:ascii="Arial" w:hAnsi="Arial" w:cs="Arial"/>
          <w:sz w:val="20"/>
          <w:szCs w:val="20"/>
        </w:rPr>
        <w:t>Honorable</w:t>
      </w:r>
      <w:proofErr w:type="spellEnd"/>
      <w:r w:rsidRPr="00C47A0D">
        <w:rPr>
          <w:rFonts w:ascii="Arial" w:hAnsi="Arial" w:cs="Arial"/>
          <w:sz w:val="20"/>
          <w:szCs w:val="20"/>
        </w:rPr>
        <w:t xml:space="preserve"> Minister Joaquim </w:t>
      </w:r>
      <w:proofErr w:type="spellStart"/>
      <w:r w:rsidRPr="00C47A0D">
        <w:rPr>
          <w:rFonts w:ascii="Arial" w:hAnsi="Arial" w:cs="Arial"/>
          <w:sz w:val="20"/>
          <w:szCs w:val="20"/>
        </w:rPr>
        <w:t>Veríssimo</w:t>
      </w:r>
      <w:proofErr w:type="spellEnd"/>
      <w:r w:rsidRPr="00C47A0D">
        <w:rPr>
          <w:rFonts w:ascii="Arial" w:hAnsi="Arial" w:cs="Arial"/>
          <w:sz w:val="20"/>
          <w:szCs w:val="20"/>
        </w:rPr>
        <w:t>,</w:t>
      </w:r>
    </w:p>
    <w:p w:rsidR="006F7DA3" w:rsidRPr="00C47A0D" w:rsidRDefault="006F7DA3" w:rsidP="00C47A0D">
      <w:pPr>
        <w:spacing w:after="0" w:line="240" w:lineRule="auto"/>
        <w:ind w:left="-283"/>
        <w:rPr>
          <w:rFonts w:ascii="Arial" w:hAnsi="Arial" w:cs="Arial"/>
          <w:sz w:val="20"/>
          <w:szCs w:val="20"/>
        </w:rPr>
      </w:pPr>
    </w:p>
    <w:p w:rsidR="006F7DA3" w:rsidRPr="00C47A0D" w:rsidRDefault="006F7DA3" w:rsidP="00C47A0D">
      <w:pPr>
        <w:spacing w:after="0" w:line="240" w:lineRule="auto"/>
        <w:rPr>
          <w:rFonts w:ascii="Arial" w:hAnsi="Arial" w:cs="Arial"/>
          <w:sz w:val="20"/>
          <w:szCs w:val="20"/>
        </w:rPr>
      </w:pPr>
      <w:r w:rsidRPr="00C47A0D">
        <w:rPr>
          <w:rFonts w:ascii="Arial" w:hAnsi="Arial" w:cs="Arial"/>
          <w:sz w:val="20"/>
          <w:szCs w:val="20"/>
        </w:rPr>
        <w:t xml:space="preserve">I would like to bring to your attention the case of </w:t>
      </w:r>
      <w:proofErr w:type="spellStart"/>
      <w:r w:rsidRPr="00C47A0D">
        <w:rPr>
          <w:rFonts w:ascii="Arial" w:hAnsi="Arial" w:cs="Arial"/>
          <w:sz w:val="20"/>
          <w:szCs w:val="20"/>
        </w:rPr>
        <w:t>Amade</w:t>
      </w:r>
      <w:proofErr w:type="spellEnd"/>
      <w:r w:rsidRPr="00C47A0D">
        <w:rPr>
          <w:rFonts w:ascii="Arial" w:hAnsi="Arial" w:cs="Arial"/>
          <w:sz w:val="20"/>
          <w:szCs w:val="20"/>
        </w:rPr>
        <w:t xml:space="preserve"> </w:t>
      </w:r>
      <w:proofErr w:type="spellStart"/>
      <w:r w:rsidRPr="00C47A0D">
        <w:rPr>
          <w:rFonts w:ascii="Arial" w:hAnsi="Arial" w:cs="Arial"/>
          <w:sz w:val="20"/>
          <w:szCs w:val="20"/>
        </w:rPr>
        <w:t>Abubacar</w:t>
      </w:r>
      <w:proofErr w:type="spellEnd"/>
      <w:r w:rsidRPr="00C47A0D">
        <w:rPr>
          <w:rFonts w:ascii="Arial" w:hAnsi="Arial" w:cs="Arial"/>
          <w:sz w:val="20"/>
          <w:szCs w:val="20"/>
        </w:rPr>
        <w:t xml:space="preserve">, a radio journalist with </w:t>
      </w:r>
      <w:proofErr w:type="spellStart"/>
      <w:r w:rsidRPr="00C47A0D">
        <w:rPr>
          <w:rFonts w:ascii="Arial" w:hAnsi="Arial" w:cs="Arial"/>
          <w:sz w:val="20"/>
          <w:szCs w:val="20"/>
        </w:rPr>
        <w:t>Nacedje</w:t>
      </w:r>
      <w:proofErr w:type="spellEnd"/>
      <w:r w:rsidRPr="00C47A0D">
        <w:rPr>
          <w:rFonts w:ascii="Arial" w:hAnsi="Arial" w:cs="Arial"/>
          <w:sz w:val="20"/>
          <w:szCs w:val="20"/>
        </w:rPr>
        <w:t xml:space="preserve"> community radio based in </w:t>
      </w:r>
      <w:proofErr w:type="spellStart"/>
      <w:r w:rsidRPr="00C47A0D">
        <w:rPr>
          <w:rFonts w:ascii="Arial" w:hAnsi="Arial" w:cs="Arial"/>
          <w:sz w:val="20"/>
          <w:szCs w:val="20"/>
        </w:rPr>
        <w:t>Macomia</w:t>
      </w:r>
      <w:proofErr w:type="spellEnd"/>
      <w:r w:rsidRPr="00C47A0D">
        <w:rPr>
          <w:rFonts w:ascii="Arial" w:hAnsi="Arial" w:cs="Arial"/>
          <w:sz w:val="20"/>
          <w:szCs w:val="20"/>
        </w:rPr>
        <w:t xml:space="preserve"> district, Cabo Delgado province, northern Mozambique. </w:t>
      </w:r>
    </w:p>
    <w:p w:rsidR="006F7DA3" w:rsidRPr="00C47A0D" w:rsidRDefault="006F7DA3" w:rsidP="00C47A0D">
      <w:pPr>
        <w:spacing w:after="0" w:line="240" w:lineRule="auto"/>
        <w:ind w:left="-283"/>
        <w:rPr>
          <w:rFonts w:ascii="Arial" w:hAnsi="Arial" w:cs="Arial"/>
          <w:sz w:val="20"/>
          <w:szCs w:val="20"/>
        </w:rPr>
      </w:pPr>
    </w:p>
    <w:p w:rsidR="006F7DA3" w:rsidRPr="00C47A0D" w:rsidRDefault="006F7DA3" w:rsidP="00C47A0D">
      <w:pPr>
        <w:spacing w:after="0" w:line="240" w:lineRule="auto"/>
        <w:rPr>
          <w:rFonts w:ascii="Arial" w:hAnsi="Arial" w:cs="Arial"/>
          <w:sz w:val="20"/>
          <w:szCs w:val="20"/>
          <w:lang w:val="en"/>
        </w:rPr>
      </w:pPr>
      <w:proofErr w:type="spellStart"/>
      <w:r w:rsidRPr="00C47A0D">
        <w:rPr>
          <w:rFonts w:ascii="Arial" w:hAnsi="Arial" w:cs="Arial"/>
          <w:sz w:val="20"/>
          <w:szCs w:val="20"/>
        </w:rPr>
        <w:t>Amade’s</w:t>
      </w:r>
      <w:proofErr w:type="spellEnd"/>
      <w:r w:rsidRPr="00C47A0D">
        <w:rPr>
          <w:rFonts w:ascii="Arial" w:hAnsi="Arial" w:cs="Arial"/>
          <w:sz w:val="20"/>
          <w:szCs w:val="20"/>
        </w:rPr>
        <w:t xml:space="preserve"> pre-trial hearing, which was scheduled for 27 June before the Cabo Delgado Provincial Court, was postponed allegedly due to a clerical error. This is the third time his pre-trial hearing has been postponed. The first hearing, scheduled for 17 May, was postponed to 23 May due to a conflicting appointment in the judge’s agenda. On 23 May, the Cabo Delgado Provincial Court adjourned the hearing to 27 June because the wrong witnesses had been brought to the Court.</w:t>
      </w:r>
      <w:r w:rsidRPr="00C47A0D">
        <w:rPr>
          <w:rFonts w:ascii="Arial" w:hAnsi="Arial" w:cs="Arial"/>
          <w:sz w:val="20"/>
          <w:szCs w:val="20"/>
          <w:lang w:val="en"/>
        </w:rPr>
        <w:t xml:space="preserve"> The pre-trial hearing has now been scheduled for 25 July.</w:t>
      </w:r>
    </w:p>
    <w:p w:rsidR="006F7DA3" w:rsidRPr="00C47A0D" w:rsidRDefault="006F7DA3" w:rsidP="00C47A0D">
      <w:pPr>
        <w:spacing w:after="0" w:line="240" w:lineRule="auto"/>
        <w:rPr>
          <w:rFonts w:ascii="Arial" w:hAnsi="Arial" w:cs="Arial"/>
          <w:sz w:val="20"/>
          <w:szCs w:val="20"/>
          <w:lang w:val="en"/>
        </w:rPr>
      </w:pPr>
    </w:p>
    <w:p w:rsidR="006F7DA3" w:rsidRPr="00C47A0D" w:rsidRDefault="006F7DA3" w:rsidP="00C47A0D">
      <w:pPr>
        <w:spacing w:after="0" w:line="240" w:lineRule="auto"/>
        <w:rPr>
          <w:rFonts w:ascii="Arial" w:hAnsi="Arial" w:cs="Arial"/>
          <w:sz w:val="20"/>
          <w:szCs w:val="20"/>
          <w:lang w:val="en"/>
        </w:rPr>
      </w:pPr>
      <w:r w:rsidRPr="00C47A0D">
        <w:rPr>
          <w:rFonts w:ascii="Arial" w:hAnsi="Arial" w:cs="Arial"/>
          <w:sz w:val="20"/>
          <w:szCs w:val="20"/>
          <w:lang w:val="en"/>
        </w:rPr>
        <w:t xml:space="preserve">On 23 April </w:t>
      </w:r>
      <w:proofErr w:type="spellStart"/>
      <w:r w:rsidRPr="00C47A0D">
        <w:rPr>
          <w:rFonts w:ascii="Arial" w:hAnsi="Arial" w:cs="Arial"/>
          <w:sz w:val="20"/>
          <w:szCs w:val="20"/>
          <w:lang w:val="en"/>
        </w:rPr>
        <w:t>Amade</w:t>
      </w:r>
      <w:proofErr w:type="spellEnd"/>
      <w:r w:rsidRPr="00C47A0D">
        <w:rPr>
          <w:rFonts w:ascii="Arial" w:hAnsi="Arial" w:cs="Arial"/>
          <w:sz w:val="20"/>
          <w:szCs w:val="20"/>
          <w:lang w:val="en"/>
        </w:rPr>
        <w:t xml:space="preserve"> </w:t>
      </w:r>
      <w:proofErr w:type="spellStart"/>
      <w:r w:rsidRPr="00C47A0D">
        <w:rPr>
          <w:rFonts w:ascii="Arial" w:hAnsi="Arial" w:cs="Arial"/>
          <w:sz w:val="20"/>
          <w:szCs w:val="20"/>
          <w:lang w:val="en"/>
        </w:rPr>
        <w:t>Abubacar</w:t>
      </w:r>
      <w:proofErr w:type="spellEnd"/>
      <w:r w:rsidRPr="00C47A0D">
        <w:rPr>
          <w:rFonts w:ascii="Arial" w:hAnsi="Arial" w:cs="Arial"/>
          <w:sz w:val="20"/>
          <w:szCs w:val="20"/>
          <w:lang w:val="en"/>
        </w:rPr>
        <w:t xml:space="preserve"> was granted provisional release from </w:t>
      </w:r>
      <w:proofErr w:type="spellStart"/>
      <w:r w:rsidRPr="00C47A0D">
        <w:rPr>
          <w:rFonts w:ascii="Arial" w:hAnsi="Arial" w:cs="Arial"/>
          <w:sz w:val="20"/>
          <w:szCs w:val="20"/>
          <w:lang w:val="en"/>
        </w:rPr>
        <w:t>Miezi</w:t>
      </w:r>
      <w:proofErr w:type="spellEnd"/>
      <w:r w:rsidRPr="00C47A0D">
        <w:rPr>
          <w:rFonts w:ascii="Arial" w:hAnsi="Arial" w:cs="Arial"/>
          <w:sz w:val="20"/>
          <w:szCs w:val="20"/>
          <w:lang w:val="en"/>
        </w:rPr>
        <w:t xml:space="preserve"> prison in Pemba City by the Cabo Delgado Provincial Court. He is still facing charges for the crimes of “public incitement of a crime through electronic media”, “incitement” and “injury against public officials”, under articles 323, 393 and 406 of Mozambique’s Penal Code. He was arrested </w:t>
      </w:r>
      <w:r w:rsidRPr="00C47A0D">
        <w:rPr>
          <w:rFonts w:ascii="Arial" w:hAnsi="Arial" w:cs="Arial"/>
          <w:sz w:val="20"/>
          <w:szCs w:val="20"/>
        </w:rPr>
        <w:t>5 January while interviewing internally displaced people (IDPs) who had fled their homes due to the intensification of violent attacks carried out by people believed to be member</w:t>
      </w:r>
      <w:r w:rsidR="00C47A0D">
        <w:rPr>
          <w:rFonts w:ascii="Arial" w:hAnsi="Arial" w:cs="Arial"/>
          <w:sz w:val="20"/>
          <w:szCs w:val="20"/>
        </w:rPr>
        <w:t>s</w:t>
      </w:r>
      <w:r w:rsidRPr="00C47A0D">
        <w:rPr>
          <w:rFonts w:ascii="Arial" w:hAnsi="Arial" w:cs="Arial"/>
          <w:sz w:val="20"/>
          <w:szCs w:val="20"/>
        </w:rPr>
        <w:t xml:space="preserve"> of an extremist group known as Al-Shabaab.</w:t>
      </w:r>
    </w:p>
    <w:p w:rsidR="006F7DA3" w:rsidRPr="00C47A0D" w:rsidRDefault="006F7DA3" w:rsidP="00C47A0D">
      <w:pPr>
        <w:spacing w:after="0" w:line="240" w:lineRule="auto"/>
        <w:ind w:left="-283"/>
        <w:rPr>
          <w:rFonts w:ascii="Arial" w:hAnsi="Arial" w:cs="Arial"/>
          <w:sz w:val="20"/>
          <w:szCs w:val="20"/>
          <w:lang w:val="en"/>
        </w:rPr>
      </w:pPr>
    </w:p>
    <w:p w:rsidR="006F7DA3" w:rsidRPr="00C47A0D" w:rsidRDefault="006F7DA3" w:rsidP="00C47A0D">
      <w:pPr>
        <w:spacing w:after="0" w:line="240" w:lineRule="auto"/>
        <w:rPr>
          <w:rFonts w:ascii="Arial" w:hAnsi="Arial" w:cs="Arial"/>
          <w:sz w:val="20"/>
          <w:szCs w:val="20"/>
        </w:rPr>
      </w:pPr>
      <w:r w:rsidRPr="00C47A0D">
        <w:rPr>
          <w:rFonts w:ascii="Arial" w:hAnsi="Arial" w:cs="Arial"/>
          <w:sz w:val="20"/>
          <w:szCs w:val="20"/>
        </w:rPr>
        <w:t>I</w:t>
      </w:r>
      <w:r w:rsidRPr="00C47A0D">
        <w:rPr>
          <w:rFonts w:ascii="Arial" w:hAnsi="Arial" w:cs="Arial"/>
          <w:sz w:val="20"/>
          <w:szCs w:val="20"/>
          <w:lang w:val="en-US"/>
        </w:rPr>
        <w:t xml:space="preserve"> urge you to</w:t>
      </w:r>
      <w:r w:rsidR="00C47A0D" w:rsidRPr="00C47A0D">
        <w:rPr>
          <w:rFonts w:ascii="Arial" w:hAnsi="Arial" w:cs="Arial"/>
          <w:sz w:val="20"/>
          <w:szCs w:val="20"/>
          <w:lang w:val="en-US"/>
        </w:rPr>
        <w:t xml:space="preserve"> e</w:t>
      </w:r>
      <w:r w:rsidRPr="00C47A0D">
        <w:rPr>
          <w:rFonts w:ascii="Arial" w:hAnsi="Arial" w:cs="Arial"/>
          <w:sz w:val="20"/>
          <w:szCs w:val="20"/>
          <w:lang w:val="en-US"/>
        </w:rPr>
        <w:t xml:space="preserve">nsure all the charges against </w:t>
      </w:r>
      <w:proofErr w:type="spellStart"/>
      <w:r w:rsidRPr="00C47A0D">
        <w:rPr>
          <w:rFonts w:ascii="Arial" w:hAnsi="Arial" w:cs="Arial"/>
          <w:sz w:val="20"/>
          <w:szCs w:val="20"/>
          <w:lang w:val="en-US"/>
        </w:rPr>
        <w:t>Amade</w:t>
      </w:r>
      <w:proofErr w:type="spellEnd"/>
      <w:r w:rsidRPr="00C47A0D">
        <w:rPr>
          <w:rFonts w:ascii="Arial" w:hAnsi="Arial" w:cs="Arial"/>
          <w:sz w:val="20"/>
          <w:szCs w:val="20"/>
          <w:lang w:val="en-US"/>
        </w:rPr>
        <w:t xml:space="preserve"> </w:t>
      </w:r>
      <w:proofErr w:type="spellStart"/>
      <w:r w:rsidRPr="00C47A0D">
        <w:rPr>
          <w:rFonts w:ascii="Arial" w:hAnsi="Arial" w:cs="Arial"/>
          <w:sz w:val="20"/>
          <w:szCs w:val="20"/>
          <w:lang w:val="en-US"/>
        </w:rPr>
        <w:t>Abubacar</w:t>
      </w:r>
      <w:proofErr w:type="spellEnd"/>
      <w:r w:rsidRPr="00C47A0D">
        <w:rPr>
          <w:rFonts w:ascii="Arial" w:hAnsi="Arial" w:cs="Arial"/>
          <w:sz w:val="20"/>
          <w:szCs w:val="20"/>
          <w:lang w:val="en-US"/>
        </w:rPr>
        <w:t xml:space="preserve"> are dropped immediately as he has been charged solely for exercising his right to freedom of expression while working as a journalist;</w:t>
      </w:r>
      <w:r w:rsidR="00C47A0D" w:rsidRPr="00C47A0D">
        <w:rPr>
          <w:rFonts w:ascii="Arial" w:hAnsi="Arial" w:cs="Arial"/>
          <w:sz w:val="20"/>
          <w:szCs w:val="20"/>
        </w:rPr>
        <w:t xml:space="preserve"> e</w:t>
      </w:r>
      <w:proofErr w:type="spellStart"/>
      <w:r w:rsidRPr="00C47A0D">
        <w:rPr>
          <w:rFonts w:ascii="Arial" w:hAnsi="Arial" w:cs="Arial"/>
          <w:sz w:val="20"/>
          <w:szCs w:val="20"/>
          <w:lang w:val="en-US"/>
        </w:rPr>
        <w:t>nsure</w:t>
      </w:r>
      <w:proofErr w:type="spellEnd"/>
      <w:r w:rsidRPr="00C47A0D">
        <w:rPr>
          <w:rFonts w:ascii="Arial" w:hAnsi="Arial" w:cs="Arial"/>
          <w:sz w:val="20"/>
          <w:szCs w:val="20"/>
          <w:lang w:val="en-US"/>
        </w:rPr>
        <w:t xml:space="preserve"> that </w:t>
      </w:r>
      <w:proofErr w:type="spellStart"/>
      <w:r w:rsidRPr="00C47A0D">
        <w:rPr>
          <w:rFonts w:ascii="Arial" w:hAnsi="Arial" w:cs="Arial"/>
          <w:sz w:val="20"/>
          <w:szCs w:val="20"/>
          <w:lang w:val="en-US"/>
        </w:rPr>
        <w:t>Amade</w:t>
      </w:r>
      <w:proofErr w:type="spellEnd"/>
      <w:r w:rsidRPr="00C47A0D">
        <w:rPr>
          <w:rFonts w:ascii="Arial" w:hAnsi="Arial" w:cs="Arial"/>
          <w:sz w:val="20"/>
          <w:szCs w:val="20"/>
          <w:lang w:val="en-US"/>
        </w:rPr>
        <w:t xml:space="preserve"> </w:t>
      </w:r>
      <w:proofErr w:type="spellStart"/>
      <w:r w:rsidRPr="00C47A0D">
        <w:rPr>
          <w:rFonts w:ascii="Arial" w:hAnsi="Arial" w:cs="Arial"/>
          <w:sz w:val="20"/>
          <w:szCs w:val="20"/>
          <w:lang w:val="en-US"/>
        </w:rPr>
        <w:t>Abubacar’s</w:t>
      </w:r>
      <w:proofErr w:type="spellEnd"/>
      <w:r w:rsidRPr="00C47A0D">
        <w:rPr>
          <w:rFonts w:ascii="Arial" w:hAnsi="Arial" w:cs="Arial"/>
          <w:sz w:val="20"/>
          <w:szCs w:val="20"/>
          <w:lang w:val="en-US"/>
        </w:rPr>
        <w:t xml:space="preserve"> fair trial rights are respected and that, if charges are not dropped, he is tried within a reasonable time as recognized under international fair trial standards;</w:t>
      </w:r>
      <w:r w:rsidR="00C47A0D" w:rsidRPr="00C47A0D">
        <w:rPr>
          <w:rFonts w:ascii="Arial" w:hAnsi="Arial" w:cs="Arial"/>
          <w:sz w:val="20"/>
          <w:szCs w:val="20"/>
        </w:rPr>
        <w:t xml:space="preserve"> e</w:t>
      </w:r>
      <w:proofErr w:type="spellStart"/>
      <w:r w:rsidRPr="00C47A0D">
        <w:rPr>
          <w:rFonts w:ascii="Arial" w:hAnsi="Arial" w:cs="Arial"/>
          <w:sz w:val="20"/>
          <w:szCs w:val="20"/>
          <w:lang w:val="en-US"/>
        </w:rPr>
        <w:t>nsure</w:t>
      </w:r>
      <w:proofErr w:type="spellEnd"/>
      <w:r w:rsidRPr="00C47A0D">
        <w:rPr>
          <w:rFonts w:ascii="Arial" w:hAnsi="Arial" w:cs="Arial"/>
          <w:sz w:val="20"/>
          <w:szCs w:val="20"/>
          <w:lang w:val="en-US"/>
        </w:rPr>
        <w:t xml:space="preserve"> that the right to freedom of expression and media freedom are fully respected and that journalists are able to carry out their work without fear of attack, intimidation or harassment.</w:t>
      </w:r>
    </w:p>
    <w:p w:rsidR="006F7DA3" w:rsidRPr="00C47A0D" w:rsidRDefault="006F7DA3" w:rsidP="00C47A0D">
      <w:pPr>
        <w:spacing w:after="0" w:line="240" w:lineRule="auto"/>
        <w:rPr>
          <w:rFonts w:ascii="Arial" w:hAnsi="Arial" w:cs="Arial"/>
          <w:sz w:val="20"/>
          <w:szCs w:val="20"/>
        </w:rPr>
      </w:pPr>
    </w:p>
    <w:p w:rsidR="006F7DA3" w:rsidRPr="00C47A0D" w:rsidRDefault="006F7DA3" w:rsidP="00C47A0D">
      <w:pPr>
        <w:spacing w:after="0" w:line="240" w:lineRule="auto"/>
        <w:rPr>
          <w:rFonts w:ascii="Arial" w:hAnsi="Arial" w:cs="Arial"/>
          <w:sz w:val="20"/>
          <w:szCs w:val="20"/>
        </w:rPr>
      </w:pPr>
      <w:r w:rsidRPr="00C47A0D">
        <w:rPr>
          <w:rFonts w:ascii="Arial" w:hAnsi="Arial" w:cs="Arial"/>
          <w:sz w:val="20"/>
          <w:szCs w:val="20"/>
        </w:rPr>
        <w:t>Yours sincerely,</w:t>
      </w:r>
    </w:p>
    <w:p w:rsidR="006F7DA3" w:rsidRPr="00C47A0D" w:rsidRDefault="006F7DA3" w:rsidP="00C47A0D">
      <w:pPr>
        <w:spacing w:after="0" w:line="240" w:lineRule="auto"/>
        <w:rPr>
          <w:rFonts w:ascii="Arial" w:hAnsi="Arial" w:cs="Arial"/>
          <w:i/>
          <w:sz w:val="20"/>
          <w:szCs w:val="20"/>
        </w:rPr>
      </w:pPr>
    </w:p>
    <w:p w:rsidR="006F7DA3" w:rsidRPr="00C47A0D" w:rsidRDefault="006F7DA3" w:rsidP="00C47A0D">
      <w:pPr>
        <w:spacing w:after="0" w:line="240" w:lineRule="auto"/>
        <w:rPr>
          <w:rFonts w:ascii="Arial" w:hAnsi="Arial" w:cs="Arial"/>
          <w:i/>
          <w:sz w:val="20"/>
          <w:szCs w:val="20"/>
        </w:rPr>
      </w:pPr>
    </w:p>
    <w:p w:rsidR="006F7DA3" w:rsidRPr="00C47A0D" w:rsidRDefault="006F7DA3" w:rsidP="00C47A0D">
      <w:pPr>
        <w:pStyle w:val="AIBoxHeading"/>
        <w:shd w:val="clear" w:color="auto" w:fill="D9D9D9" w:themeFill="background1" w:themeFillShade="D9"/>
        <w:spacing w:line="240" w:lineRule="auto"/>
        <w:rPr>
          <w:rFonts w:ascii="Arial" w:hAnsi="Arial" w:cs="Arial"/>
          <w:b w:val="0"/>
          <w:szCs w:val="32"/>
        </w:rPr>
      </w:pPr>
      <w:r w:rsidRPr="00C47A0D">
        <w:rPr>
          <w:rFonts w:ascii="Arial" w:hAnsi="Arial" w:cs="Arial"/>
          <w:szCs w:val="32"/>
        </w:rPr>
        <w:lastRenderedPageBreak/>
        <w:t>Additional information</w:t>
      </w:r>
    </w:p>
    <w:p w:rsidR="006F7DA3" w:rsidRPr="00C47A0D" w:rsidRDefault="00C47A0D" w:rsidP="00C47A0D">
      <w:pPr>
        <w:spacing w:line="240" w:lineRule="auto"/>
        <w:rPr>
          <w:rFonts w:ascii="Arial" w:hAnsi="Arial" w:cs="Arial"/>
          <w:szCs w:val="18"/>
        </w:rPr>
      </w:pPr>
      <w:r>
        <w:rPr>
          <w:rFonts w:ascii="Arial" w:hAnsi="Arial" w:cs="Arial"/>
          <w:szCs w:val="18"/>
        </w:rPr>
        <w:br/>
      </w:r>
      <w:proofErr w:type="spellStart"/>
      <w:r w:rsidR="006F7DA3" w:rsidRPr="00C47A0D">
        <w:rPr>
          <w:rFonts w:ascii="Arial" w:hAnsi="Arial" w:cs="Arial"/>
          <w:szCs w:val="18"/>
        </w:rPr>
        <w:t>Amade</w:t>
      </w:r>
      <w:proofErr w:type="spellEnd"/>
      <w:r w:rsidR="006F7DA3" w:rsidRPr="00C47A0D">
        <w:rPr>
          <w:rFonts w:ascii="Arial" w:hAnsi="Arial" w:cs="Arial"/>
          <w:szCs w:val="18"/>
        </w:rPr>
        <w:t xml:space="preserve"> </w:t>
      </w:r>
      <w:proofErr w:type="spellStart"/>
      <w:r w:rsidR="006F7DA3" w:rsidRPr="00C47A0D">
        <w:rPr>
          <w:rFonts w:ascii="Arial" w:hAnsi="Arial" w:cs="Arial"/>
          <w:szCs w:val="18"/>
        </w:rPr>
        <w:t>Abubacar</w:t>
      </w:r>
      <w:proofErr w:type="spellEnd"/>
      <w:r w:rsidR="006F7DA3" w:rsidRPr="00C47A0D">
        <w:rPr>
          <w:rFonts w:ascii="Arial" w:hAnsi="Arial" w:cs="Arial"/>
          <w:szCs w:val="18"/>
        </w:rPr>
        <w:t xml:space="preserve"> is a local journalist with </w:t>
      </w:r>
      <w:proofErr w:type="spellStart"/>
      <w:r w:rsidR="006F7DA3" w:rsidRPr="00C47A0D">
        <w:rPr>
          <w:rFonts w:ascii="Arial" w:hAnsi="Arial" w:cs="Arial"/>
          <w:szCs w:val="18"/>
        </w:rPr>
        <w:t>Nacedje</w:t>
      </w:r>
      <w:proofErr w:type="spellEnd"/>
      <w:r w:rsidR="006F7DA3" w:rsidRPr="00C47A0D">
        <w:rPr>
          <w:rFonts w:ascii="Arial" w:hAnsi="Arial" w:cs="Arial"/>
          <w:szCs w:val="18"/>
        </w:rPr>
        <w:t xml:space="preserve"> community radio based in </w:t>
      </w:r>
      <w:proofErr w:type="spellStart"/>
      <w:r w:rsidR="006F7DA3" w:rsidRPr="00C47A0D">
        <w:rPr>
          <w:rFonts w:ascii="Arial" w:hAnsi="Arial" w:cs="Arial"/>
          <w:szCs w:val="18"/>
        </w:rPr>
        <w:t>Macomia</w:t>
      </w:r>
      <w:proofErr w:type="spellEnd"/>
      <w:r w:rsidR="006F7DA3" w:rsidRPr="00C47A0D">
        <w:rPr>
          <w:rFonts w:ascii="Arial" w:hAnsi="Arial" w:cs="Arial"/>
          <w:szCs w:val="18"/>
        </w:rPr>
        <w:t xml:space="preserve"> district, Cabo Delgado province. He is also a freelance journalist. He was arrested on 5 January by the Police of the Republic of Mozambique (PRM) in </w:t>
      </w:r>
      <w:proofErr w:type="spellStart"/>
      <w:r w:rsidR="006F7DA3" w:rsidRPr="00C47A0D">
        <w:rPr>
          <w:rFonts w:ascii="Arial" w:hAnsi="Arial" w:cs="Arial"/>
          <w:szCs w:val="18"/>
        </w:rPr>
        <w:t>Macomia</w:t>
      </w:r>
      <w:proofErr w:type="spellEnd"/>
      <w:r w:rsidR="006F7DA3" w:rsidRPr="00C47A0D">
        <w:rPr>
          <w:rFonts w:ascii="Arial" w:hAnsi="Arial" w:cs="Arial"/>
          <w:szCs w:val="18"/>
        </w:rPr>
        <w:t xml:space="preserve"> district and taken to </w:t>
      </w:r>
      <w:proofErr w:type="spellStart"/>
      <w:r w:rsidR="006F7DA3" w:rsidRPr="00C47A0D">
        <w:rPr>
          <w:rFonts w:ascii="Arial" w:hAnsi="Arial" w:cs="Arial"/>
          <w:szCs w:val="18"/>
        </w:rPr>
        <w:t>Macomia’s</w:t>
      </w:r>
      <w:proofErr w:type="spellEnd"/>
      <w:r w:rsidR="006F7DA3" w:rsidRPr="00C47A0D">
        <w:rPr>
          <w:rFonts w:ascii="Arial" w:hAnsi="Arial" w:cs="Arial"/>
          <w:szCs w:val="18"/>
        </w:rPr>
        <w:t xml:space="preserve"> Police Station. He was arrested while interviewing internally displaced people (IDPs) who had fled their homes due to the intensification of violent attacks carried out by people believed to be member of an extremist group known as Al-Shabaab. On the same day, </w:t>
      </w:r>
      <w:proofErr w:type="spellStart"/>
      <w:r w:rsidR="006F7DA3" w:rsidRPr="00C47A0D">
        <w:rPr>
          <w:rFonts w:ascii="Arial" w:hAnsi="Arial" w:cs="Arial"/>
          <w:szCs w:val="18"/>
        </w:rPr>
        <w:t>Amade</w:t>
      </w:r>
      <w:proofErr w:type="spellEnd"/>
      <w:r w:rsidR="006F7DA3" w:rsidRPr="00C47A0D">
        <w:rPr>
          <w:rFonts w:ascii="Arial" w:hAnsi="Arial" w:cs="Arial"/>
          <w:szCs w:val="18"/>
        </w:rPr>
        <w:t xml:space="preserve"> was transferred from police custody to military custody, where he spent 12 days in incommunicado detention and he alleges to have been subjected to different forms of ill-treatment. Military forces are prohibited from holding civilian detainees in detention.</w:t>
      </w:r>
      <w:r w:rsidR="006F7DA3" w:rsidRPr="00C47A0D">
        <w:rPr>
          <w:rFonts w:ascii="Arial" w:hAnsi="Arial" w:cs="Arial"/>
          <w:i/>
          <w:sz w:val="20"/>
          <w:szCs w:val="20"/>
        </w:rPr>
        <w:t xml:space="preserve"> </w:t>
      </w:r>
      <w:r w:rsidR="006F7DA3" w:rsidRPr="00C47A0D">
        <w:rPr>
          <w:rFonts w:ascii="Arial" w:hAnsi="Arial" w:cs="Arial"/>
          <w:szCs w:val="18"/>
        </w:rPr>
        <w:t>He was transferred back to police custody on 17 January.</w:t>
      </w:r>
    </w:p>
    <w:p w:rsidR="006F7DA3" w:rsidRPr="00C47A0D" w:rsidRDefault="006F7DA3" w:rsidP="00C47A0D">
      <w:pPr>
        <w:spacing w:line="240" w:lineRule="auto"/>
        <w:rPr>
          <w:rFonts w:ascii="Arial" w:hAnsi="Arial" w:cs="Arial"/>
          <w:szCs w:val="18"/>
          <w:lang w:val="en-US"/>
        </w:rPr>
      </w:pPr>
      <w:r w:rsidRPr="00C47A0D">
        <w:rPr>
          <w:rFonts w:ascii="Arial" w:hAnsi="Arial" w:cs="Arial"/>
          <w:szCs w:val="18"/>
        </w:rPr>
        <w:t xml:space="preserve">He was first brought before court on 18 January which was beyond the 48 hours limit set by law for a person to be brought to court after arrest. The </w:t>
      </w:r>
      <w:proofErr w:type="spellStart"/>
      <w:r w:rsidRPr="00C47A0D">
        <w:rPr>
          <w:rFonts w:ascii="Arial" w:hAnsi="Arial" w:cs="Arial"/>
          <w:szCs w:val="18"/>
          <w:lang w:val="en-US"/>
        </w:rPr>
        <w:t>Macomia’s</w:t>
      </w:r>
      <w:proofErr w:type="spellEnd"/>
      <w:r w:rsidRPr="00C47A0D">
        <w:rPr>
          <w:rFonts w:ascii="Arial" w:hAnsi="Arial" w:cs="Arial"/>
          <w:szCs w:val="18"/>
          <w:lang w:val="en-US"/>
        </w:rPr>
        <w:t xml:space="preserve"> District Judicial Court ordered his continued pre-trial detention at the </w:t>
      </w:r>
      <w:proofErr w:type="spellStart"/>
      <w:r w:rsidRPr="00C47A0D">
        <w:rPr>
          <w:rFonts w:ascii="Arial" w:hAnsi="Arial" w:cs="Arial"/>
          <w:szCs w:val="18"/>
          <w:lang w:val="en-US"/>
        </w:rPr>
        <w:t>Macomia</w:t>
      </w:r>
      <w:proofErr w:type="spellEnd"/>
      <w:r w:rsidRPr="00C47A0D">
        <w:rPr>
          <w:rFonts w:ascii="Arial" w:hAnsi="Arial" w:cs="Arial"/>
          <w:szCs w:val="18"/>
          <w:lang w:val="en-US"/>
        </w:rPr>
        <w:t xml:space="preserve"> District Police Command. On 24 January, </w:t>
      </w:r>
      <w:proofErr w:type="spellStart"/>
      <w:r w:rsidRPr="00C47A0D">
        <w:rPr>
          <w:rFonts w:ascii="Arial" w:hAnsi="Arial" w:cs="Arial"/>
          <w:szCs w:val="18"/>
          <w:lang w:val="en-US"/>
        </w:rPr>
        <w:t>Amade</w:t>
      </w:r>
      <w:proofErr w:type="spellEnd"/>
      <w:r w:rsidRPr="00C47A0D">
        <w:rPr>
          <w:rFonts w:ascii="Arial" w:hAnsi="Arial" w:cs="Arial"/>
          <w:szCs w:val="18"/>
          <w:lang w:val="en-US"/>
        </w:rPr>
        <w:t xml:space="preserve"> was transferred from the </w:t>
      </w:r>
      <w:proofErr w:type="spellStart"/>
      <w:r w:rsidRPr="00C47A0D">
        <w:rPr>
          <w:rFonts w:ascii="Arial" w:hAnsi="Arial" w:cs="Arial"/>
          <w:szCs w:val="18"/>
          <w:lang w:val="en-US"/>
        </w:rPr>
        <w:t>Macomia</w:t>
      </w:r>
      <w:proofErr w:type="spellEnd"/>
      <w:r w:rsidRPr="00C47A0D">
        <w:rPr>
          <w:rFonts w:ascii="Arial" w:hAnsi="Arial" w:cs="Arial"/>
          <w:szCs w:val="18"/>
          <w:lang w:val="en-US"/>
        </w:rPr>
        <w:t xml:space="preserve"> district prison to </w:t>
      </w:r>
      <w:proofErr w:type="spellStart"/>
      <w:r w:rsidRPr="00C47A0D">
        <w:rPr>
          <w:rFonts w:ascii="Arial" w:hAnsi="Arial" w:cs="Arial"/>
          <w:szCs w:val="18"/>
          <w:lang w:val="en-US"/>
        </w:rPr>
        <w:t>Mieze</w:t>
      </w:r>
      <w:proofErr w:type="spellEnd"/>
      <w:r w:rsidRPr="00C47A0D">
        <w:rPr>
          <w:rFonts w:ascii="Arial" w:hAnsi="Arial" w:cs="Arial"/>
          <w:szCs w:val="18"/>
          <w:lang w:val="en-US"/>
        </w:rPr>
        <w:t xml:space="preserve"> prison in Pemba city, the capital of Cabo Delgado province. </w:t>
      </w:r>
    </w:p>
    <w:p w:rsidR="006F7DA3" w:rsidRPr="00C47A0D" w:rsidRDefault="006F7DA3" w:rsidP="00C47A0D">
      <w:pPr>
        <w:spacing w:line="240" w:lineRule="auto"/>
        <w:rPr>
          <w:rFonts w:ascii="Arial" w:hAnsi="Arial" w:cs="Arial"/>
          <w:szCs w:val="18"/>
          <w:lang w:val="en-US"/>
        </w:rPr>
      </w:pPr>
      <w:r w:rsidRPr="00C47A0D">
        <w:rPr>
          <w:rFonts w:ascii="Arial" w:hAnsi="Arial" w:cs="Arial"/>
          <w:szCs w:val="18"/>
          <w:lang w:val="en-US"/>
        </w:rPr>
        <w:t>On 16 April, after more than 90 days in pre-trial detention, he was formally charged.</w:t>
      </w:r>
      <w:r w:rsidRPr="00C47A0D">
        <w:rPr>
          <w:rFonts w:ascii="Arial" w:hAnsi="Arial" w:cs="Arial"/>
        </w:rPr>
        <w:t xml:space="preserve"> </w:t>
      </w:r>
      <w:r w:rsidRPr="00C47A0D">
        <w:rPr>
          <w:rFonts w:ascii="Arial" w:hAnsi="Arial" w:cs="Arial"/>
          <w:szCs w:val="18"/>
          <w:lang w:val="en-US"/>
        </w:rPr>
        <w:t xml:space="preserve">On 23 April, journalist </w:t>
      </w:r>
      <w:proofErr w:type="spellStart"/>
      <w:r w:rsidRPr="00C47A0D">
        <w:rPr>
          <w:rFonts w:ascii="Arial" w:hAnsi="Arial" w:cs="Arial"/>
          <w:szCs w:val="18"/>
          <w:lang w:val="en-US"/>
        </w:rPr>
        <w:t>Amade</w:t>
      </w:r>
      <w:proofErr w:type="spellEnd"/>
      <w:r w:rsidRPr="00C47A0D">
        <w:rPr>
          <w:rFonts w:ascii="Arial" w:hAnsi="Arial" w:cs="Arial"/>
          <w:szCs w:val="18"/>
          <w:lang w:val="en-US"/>
        </w:rPr>
        <w:t xml:space="preserve"> </w:t>
      </w:r>
      <w:proofErr w:type="spellStart"/>
      <w:r w:rsidRPr="00C47A0D">
        <w:rPr>
          <w:rFonts w:ascii="Arial" w:hAnsi="Arial" w:cs="Arial"/>
          <w:szCs w:val="18"/>
          <w:lang w:val="en-US"/>
        </w:rPr>
        <w:t>Abubacar</w:t>
      </w:r>
      <w:proofErr w:type="spellEnd"/>
      <w:r w:rsidRPr="00C47A0D">
        <w:rPr>
          <w:rFonts w:ascii="Arial" w:hAnsi="Arial" w:cs="Arial"/>
          <w:szCs w:val="18"/>
          <w:lang w:val="en-US"/>
        </w:rPr>
        <w:t xml:space="preserve"> was granted provisional release from </w:t>
      </w:r>
      <w:proofErr w:type="spellStart"/>
      <w:r w:rsidRPr="00C47A0D">
        <w:rPr>
          <w:rFonts w:ascii="Arial" w:hAnsi="Arial" w:cs="Arial"/>
          <w:szCs w:val="18"/>
          <w:lang w:val="en-US"/>
        </w:rPr>
        <w:t>Miezi</w:t>
      </w:r>
      <w:proofErr w:type="spellEnd"/>
      <w:r w:rsidRPr="00C47A0D">
        <w:rPr>
          <w:rFonts w:ascii="Arial" w:hAnsi="Arial" w:cs="Arial"/>
          <w:szCs w:val="18"/>
          <w:lang w:val="en-US"/>
        </w:rPr>
        <w:t xml:space="preserve"> prison in Pemba City by the Cabo Delgado Provincial Court.</w:t>
      </w:r>
    </w:p>
    <w:p w:rsidR="006F7DA3" w:rsidRPr="00C47A0D" w:rsidRDefault="006F7DA3" w:rsidP="00C47A0D">
      <w:pPr>
        <w:spacing w:line="240" w:lineRule="auto"/>
        <w:rPr>
          <w:rFonts w:ascii="Arial" w:hAnsi="Arial" w:cs="Arial"/>
          <w:szCs w:val="20"/>
          <w:lang w:val="en" w:eastAsia="en-US"/>
        </w:rPr>
      </w:pPr>
      <w:proofErr w:type="spellStart"/>
      <w:r w:rsidRPr="00C47A0D">
        <w:rPr>
          <w:rFonts w:ascii="Arial" w:hAnsi="Arial" w:cs="Arial"/>
          <w:szCs w:val="20"/>
          <w:lang w:val="en" w:eastAsia="en-US"/>
        </w:rPr>
        <w:t>Amade</w:t>
      </w:r>
      <w:proofErr w:type="spellEnd"/>
      <w:r w:rsidRPr="00C47A0D">
        <w:rPr>
          <w:rFonts w:ascii="Arial" w:hAnsi="Arial" w:cs="Arial"/>
          <w:szCs w:val="20"/>
          <w:lang w:val="en" w:eastAsia="en-US"/>
        </w:rPr>
        <w:t xml:space="preserve"> is still facing charges for the crimes of crimes of “public incitement of a crime through electronic media”, “incitement” and “injury against public officials”, under articles 323, 393 and 406 of Mozambique’s Penal Code. He was held in pre-trial detention for more than 90 days before being formally charged. Article 308 of the Criminal Procedural Code states that a person cannot be held in pre-trial detention for more than 90 days after their arrest.</w:t>
      </w:r>
    </w:p>
    <w:p w:rsidR="006F7DA3" w:rsidRPr="00C47A0D" w:rsidRDefault="006F7DA3" w:rsidP="00C47A0D">
      <w:pPr>
        <w:spacing w:line="240" w:lineRule="auto"/>
        <w:rPr>
          <w:rFonts w:ascii="Arial" w:hAnsi="Arial" w:cs="Arial"/>
          <w:szCs w:val="18"/>
          <w:lang w:val="en-US"/>
        </w:rPr>
      </w:pPr>
      <w:r w:rsidRPr="00C47A0D">
        <w:rPr>
          <w:rFonts w:ascii="Arial" w:hAnsi="Arial" w:cs="Arial"/>
          <w:szCs w:val="18"/>
          <w:lang w:val="en-US"/>
        </w:rPr>
        <w:t xml:space="preserve">The northern districts of Cabo Delgado province, including </w:t>
      </w:r>
      <w:proofErr w:type="spellStart"/>
      <w:r w:rsidRPr="00C47A0D">
        <w:rPr>
          <w:rFonts w:ascii="Arial" w:hAnsi="Arial" w:cs="Arial"/>
          <w:szCs w:val="18"/>
          <w:lang w:val="en-US"/>
        </w:rPr>
        <w:t>Macomia</w:t>
      </w:r>
      <w:proofErr w:type="spellEnd"/>
      <w:r w:rsidRPr="00C47A0D">
        <w:rPr>
          <w:rFonts w:ascii="Arial" w:hAnsi="Arial" w:cs="Arial"/>
          <w:szCs w:val="18"/>
          <w:lang w:val="en-US"/>
        </w:rPr>
        <w:t xml:space="preserve">, have experienced armed attacks since October 2017. The attacks are carried out by people believed to be members of an extremist group, Al-Shabab, who invade villages, set houses on fire, hack villagers to death with machetes and loot their food. Several residents of the attacked villages have fled to other districts fearing for their lives. This province is important to the central government due to its richness in mineral resources, including gas and rubies. Therefore, the government increased the military presence in the region after the attacks began. Since then, the authorities have intimidated, harassed and prevented journalists from reporting on the situation. </w:t>
      </w:r>
      <w:proofErr w:type="spellStart"/>
      <w:r w:rsidRPr="00C47A0D">
        <w:rPr>
          <w:rFonts w:ascii="Arial" w:hAnsi="Arial" w:cs="Arial"/>
          <w:szCs w:val="18"/>
          <w:lang w:val="en-US"/>
        </w:rPr>
        <w:t>Amade</w:t>
      </w:r>
      <w:proofErr w:type="spellEnd"/>
      <w:r w:rsidRPr="00C47A0D">
        <w:rPr>
          <w:rFonts w:ascii="Arial" w:hAnsi="Arial" w:cs="Arial"/>
          <w:szCs w:val="18"/>
          <w:lang w:val="en-US"/>
        </w:rPr>
        <w:t xml:space="preserve"> has been covering attacks on civilians by armed groups in the Cabo Delgado province since its beginning.</w:t>
      </w:r>
    </w:p>
    <w:p w:rsidR="006F7DA3" w:rsidRPr="00C47A0D" w:rsidRDefault="006F7DA3" w:rsidP="00C47A0D">
      <w:pPr>
        <w:spacing w:after="0" w:line="240" w:lineRule="auto"/>
        <w:rPr>
          <w:rFonts w:ascii="Arial" w:hAnsi="Arial" w:cs="Arial"/>
          <w:b/>
          <w:sz w:val="20"/>
          <w:szCs w:val="20"/>
        </w:rPr>
      </w:pPr>
    </w:p>
    <w:p w:rsidR="006F7DA3" w:rsidRPr="00C47A0D" w:rsidRDefault="006F7DA3" w:rsidP="00C47A0D">
      <w:pPr>
        <w:spacing w:after="0" w:line="240" w:lineRule="auto"/>
        <w:rPr>
          <w:rFonts w:ascii="Arial" w:hAnsi="Arial" w:cs="Arial"/>
          <w:b/>
          <w:sz w:val="20"/>
          <w:szCs w:val="20"/>
        </w:rPr>
      </w:pPr>
      <w:r w:rsidRPr="00C47A0D">
        <w:rPr>
          <w:rFonts w:ascii="Arial" w:hAnsi="Arial" w:cs="Arial"/>
          <w:b/>
          <w:sz w:val="20"/>
          <w:szCs w:val="20"/>
        </w:rPr>
        <w:t xml:space="preserve">PREFERRED LANGUAGE TO ADDRESS TARGET: </w:t>
      </w:r>
      <w:r w:rsidRPr="00C47A0D">
        <w:rPr>
          <w:rFonts w:ascii="Arial" w:hAnsi="Arial" w:cs="Arial"/>
          <w:sz w:val="20"/>
          <w:szCs w:val="20"/>
        </w:rPr>
        <w:t>Portuguese - English</w:t>
      </w:r>
    </w:p>
    <w:p w:rsidR="006F7DA3" w:rsidRPr="00C47A0D" w:rsidRDefault="006F7DA3" w:rsidP="00C47A0D">
      <w:pPr>
        <w:spacing w:after="0" w:line="240" w:lineRule="auto"/>
        <w:rPr>
          <w:rFonts w:ascii="Arial" w:hAnsi="Arial" w:cs="Arial"/>
          <w:color w:val="0070C0"/>
          <w:sz w:val="20"/>
          <w:szCs w:val="20"/>
        </w:rPr>
      </w:pPr>
      <w:r w:rsidRPr="00C47A0D">
        <w:rPr>
          <w:rFonts w:ascii="Arial" w:hAnsi="Arial" w:cs="Arial"/>
          <w:sz w:val="20"/>
          <w:szCs w:val="20"/>
        </w:rPr>
        <w:t>You can also write in your own language.</w:t>
      </w:r>
    </w:p>
    <w:p w:rsidR="006F7DA3" w:rsidRPr="00C47A0D" w:rsidRDefault="006F7DA3" w:rsidP="00C47A0D">
      <w:pPr>
        <w:spacing w:after="0" w:line="240" w:lineRule="auto"/>
        <w:rPr>
          <w:rFonts w:ascii="Arial" w:hAnsi="Arial" w:cs="Arial"/>
          <w:color w:val="0070C0"/>
          <w:sz w:val="20"/>
          <w:szCs w:val="20"/>
        </w:rPr>
      </w:pPr>
    </w:p>
    <w:p w:rsidR="006F7DA3" w:rsidRPr="00C47A0D" w:rsidRDefault="006F7DA3" w:rsidP="00C47A0D">
      <w:pPr>
        <w:spacing w:after="0" w:line="240" w:lineRule="auto"/>
        <w:rPr>
          <w:rFonts w:ascii="Arial" w:hAnsi="Arial" w:cs="Arial"/>
          <w:sz w:val="20"/>
          <w:szCs w:val="20"/>
        </w:rPr>
      </w:pPr>
      <w:r w:rsidRPr="00C47A0D">
        <w:rPr>
          <w:rFonts w:ascii="Arial" w:hAnsi="Arial" w:cs="Arial"/>
          <w:b/>
          <w:sz w:val="20"/>
          <w:szCs w:val="20"/>
        </w:rPr>
        <w:t xml:space="preserve">PLEASE TAKE ACTION AS SOON AS POSSIBLE UNTIL: </w:t>
      </w:r>
      <w:r w:rsidR="003A3C83" w:rsidRPr="00C47A0D">
        <w:rPr>
          <w:rFonts w:ascii="Arial" w:hAnsi="Arial" w:cs="Arial"/>
          <w:sz w:val="20"/>
          <w:szCs w:val="20"/>
        </w:rPr>
        <w:t>9 August</w:t>
      </w:r>
      <w:r w:rsidRPr="00C47A0D">
        <w:rPr>
          <w:rFonts w:ascii="Arial" w:hAnsi="Arial" w:cs="Arial"/>
          <w:sz w:val="20"/>
          <w:szCs w:val="20"/>
        </w:rPr>
        <w:t xml:space="preserve"> </w:t>
      </w:r>
      <w:r w:rsidR="003A3C83" w:rsidRPr="00C47A0D">
        <w:rPr>
          <w:rFonts w:ascii="Arial" w:hAnsi="Arial" w:cs="Arial"/>
          <w:sz w:val="20"/>
          <w:szCs w:val="20"/>
        </w:rPr>
        <w:t>2019</w:t>
      </w:r>
      <w:r w:rsidRPr="00C47A0D">
        <w:rPr>
          <w:rFonts w:ascii="Arial" w:hAnsi="Arial" w:cs="Arial"/>
          <w:sz w:val="20"/>
          <w:szCs w:val="20"/>
        </w:rPr>
        <w:t xml:space="preserve"> </w:t>
      </w:r>
    </w:p>
    <w:p w:rsidR="006F7DA3" w:rsidRPr="00C47A0D" w:rsidRDefault="006F7DA3" w:rsidP="00C47A0D">
      <w:pPr>
        <w:spacing w:after="0" w:line="240" w:lineRule="auto"/>
        <w:rPr>
          <w:rFonts w:ascii="Arial" w:hAnsi="Arial" w:cs="Arial"/>
          <w:sz w:val="20"/>
          <w:szCs w:val="20"/>
        </w:rPr>
      </w:pPr>
      <w:r w:rsidRPr="00C47A0D">
        <w:rPr>
          <w:rFonts w:ascii="Arial" w:hAnsi="Arial" w:cs="Arial"/>
          <w:sz w:val="20"/>
          <w:szCs w:val="20"/>
        </w:rPr>
        <w:t>Please check with the Amnesty office in your country if you wish to send appeals after the deadline.</w:t>
      </w:r>
    </w:p>
    <w:p w:rsidR="006F7DA3" w:rsidRPr="00C47A0D" w:rsidRDefault="006F7DA3" w:rsidP="00C47A0D">
      <w:pPr>
        <w:spacing w:after="0" w:line="240" w:lineRule="auto"/>
        <w:rPr>
          <w:rFonts w:ascii="Arial" w:hAnsi="Arial" w:cs="Arial"/>
          <w:b/>
          <w:sz w:val="20"/>
          <w:szCs w:val="20"/>
        </w:rPr>
      </w:pPr>
    </w:p>
    <w:p w:rsidR="006F7DA3" w:rsidRPr="00C47A0D" w:rsidRDefault="006F7DA3" w:rsidP="00C47A0D">
      <w:pPr>
        <w:spacing w:after="0" w:line="240" w:lineRule="auto"/>
        <w:rPr>
          <w:rFonts w:ascii="Arial" w:hAnsi="Arial" w:cs="Arial"/>
          <w:b/>
          <w:sz w:val="20"/>
          <w:szCs w:val="20"/>
        </w:rPr>
      </w:pPr>
      <w:r w:rsidRPr="00C47A0D">
        <w:rPr>
          <w:rFonts w:ascii="Arial" w:hAnsi="Arial" w:cs="Arial"/>
          <w:b/>
          <w:sz w:val="20"/>
          <w:szCs w:val="20"/>
        </w:rPr>
        <w:t xml:space="preserve">NAME AND PRONOUN: </w:t>
      </w:r>
      <w:proofErr w:type="spellStart"/>
      <w:r w:rsidRPr="00C47A0D">
        <w:rPr>
          <w:rFonts w:ascii="Arial" w:hAnsi="Arial" w:cs="Arial"/>
          <w:b/>
          <w:sz w:val="20"/>
          <w:szCs w:val="20"/>
        </w:rPr>
        <w:t>Amade</w:t>
      </w:r>
      <w:proofErr w:type="spellEnd"/>
      <w:r w:rsidRPr="00C47A0D">
        <w:rPr>
          <w:rFonts w:ascii="Arial" w:hAnsi="Arial" w:cs="Arial"/>
          <w:b/>
          <w:sz w:val="20"/>
          <w:szCs w:val="20"/>
        </w:rPr>
        <w:t xml:space="preserve"> </w:t>
      </w:r>
      <w:proofErr w:type="spellStart"/>
      <w:r w:rsidRPr="00C47A0D">
        <w:rPr>
          <w:rFonts w:ascii="Arial" w:hAnsi="Arial" w:cs="Arial"/>
          <w:b/>
          <w:sz w:val="20"/>
          <w:szCs w:val="20"/>
        </w:rPr>
        <w:t>Abubacar</w:t>
      </w:r>
      <w:proofErr w:type="spellEnd"/>
      <w:r w:rsidRPr="00C47A0D">
        <w:rPr>
          <w:rFonts w:ascii="Arial" w:hAnsi="Arial" w:cs="Arial"/>
          <w:b/>
          <w:sz w:val="20"/>
          <w:szCs w:val="20"/>
        </w:rPr>
        <w:t xml:space="preserve"> </w:t>
      </w:r>
      <w:r w:rsidRPr="00C47A0D">
        <w:rPr>
          <w:rFonts w:ascii="Arial" w:hAnsi="Arial" w:cs="Arial"/>
          <w:sz w:val="20"/>
          <w:szCs w:val="20"/>
        </w:rPr>
        <w:t>(he/his)</w:t>
      </w:r>
    </w:p>
    <w:p w:rsidR="006F7DA3" w:rsidRPr="00C47A0D" w:rsidRDefault="006F7DA3" w:rsidP="00C47A0D">
      <w:pPr>
        <w:spacing w:after="0" w:line="240" w:lineRule="auto"/>
        <w:rPr>
          <w:rFonts w:ascii="Arial" w:hAnsi="Arial" w:cs="Arial"/>
          <w:b/>
          <w:sz w:val="20"/>
          <w:szCs w:val="20"/>
        </w:rPr>
      </w:pPr>
    </w:p>
    <w:p w:rsidR="006F7DA3" w:rsidRPr="00C47A0D" w:rsidRDefault="006F7DA3" w:rsidP="00C47A0D">
      <w:pPr>
        <w:spacing w:after="0" w:line="240" w:lineRule="auto"/>
        <w:rPr>
          <w:rFonts w:ascii="Arial" w:hAnsi="Arial" w:cs="Arial"/>
          <w:sz w:val="20"/>
          <w:szCs w:val="20"/>
          <w:lang w:val="en-US"/>
        </w:rPr>
      </w:pPr>
      <w:r w:rsidRPr="00C47A0D">
        <w:rPr>
          <w:rFonts w:ascii="Arial" w:hAnsi="Arial" w:cs="Arial"/>
          <w:b/>
          <w:sz w:val="20"/>
          <w:szCs w:val="20"/>
        </w:rPr>
        <w:t xml:space="preserve">LINK TO PREVIOUS UA: </w:t>
      </w:r>
      <w:hyperlink r:id="rId13" w:history="1">
        <w:r w:rsidRPr="00C47A0D">
          <w:rPr>
            <w:rStyle w:val="Hyperlink"/>
            <w:rFonts w:ascii="Arial" w:hAnsi="Arial" w:cs="Arial"/>
            <w:sz w:val="20"/>
            <w:szCs w:val="20"/>
          </w:rPr>
          <w:t>https://www.amnesty.org/en/documents/afr41/0278/2019/en/</w:t>
        </w:r>
      </w:hyperlink>
      <w:r w:rsidRPr="00C47A0D">
        <w:rPr>
          <w:rFonts w:ascii="Arial" w:hAnsi="Arial" w:cs="Arial"/>
          <w:sz w:val="20"/>
          <w:szCs w:val="20"/>
        </w:rPr>
        <w:t xml:space="preserve"> </w:t>
      </w:r>
    </w:p>
    <w:p w:rsidR="00A85B7F" w:rsidRPr="00C47A0D" w:rsidRDefault="00A85B7F" w:rsidP="00C47A0D">
      <w:pPr>
        <w:spacing w:line="240" w:lineRule="auto"/>
        <w:rPr>
          <w:rFonts w:ascii="Arial" w:hAnsi="Arial" w:cs="Arial"/>
          <w:lang w:val="en-US"/>
        </w:rPr>
      </w:pPr>
    </w:p>
    <w:sectPr w:rsidR="00A85B7F" w:rsidRPr="00C47A0D" w:rsidSect="00C47A0D">
      <w:footerReference w:type="default" r:id="rId14"/>
      <w:footnotePr>
        <w:pos w:val="beneathText"/>
      </w:footnotePr>
      <w:endnotePr>
        <w:numFmt w:val="decimal"/>
      </w:endnotePr>
      <w:type w:val="continuous"/>
      <w:pgSz w:w="12240" w:h="15840" w:code="1"/>
      <w:pgMar w:top="720" w:right="720" w:bottom="180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871" w:rsidRDefault="000F2871">
      <w:r>
        <w:separator/>
      </w:r>
    </w:p>
  </w:endnote>
  <w:endnote w:type="continuationSeparator" w:id="0">
    <w:p w:rsidR="000F2871" w:rsidRDefault="000F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A0D" w:rsidRDefault="00C47A0D">
    <w:pPr>
      <w:pStyle w:val="Footer"/>
    </w:pPr>
    <w:r w:rsidRPr="009160F6">
      <w:rPr>
        <w:noProof/>
        <w:lang w:val="es-MX" w:eastAsia="es-MX"/>
      </w:rPr>
      <w:drawing>
        <wp:inline distT="0" distB="0" distL="0" distR="0" wp14:anchorId="2E894478" wp14:editId="6314768D">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A0D" w:rsidRPr="004D1533" w:rsidRDefault="00C47A0D" w:rsidP="00C47A0D">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r>
      <w:rPr>
        <w:rFonts w:ascii="Arial" w:hAnsi="Arial" w:cs="Arial"/>
        <w:sz w:val="16"/>
        <w:szCs w:val="16"/>
      </w:rPr>
      <w:br/>
    </w:r>
    <w:r w:rsidRPr="004D1533">
      <w:rPr>
        <w:rFonts w:ascii="Arial" w:hAnsi="Arial" w:cs="Arial"/>
        <w:sz w:val="16"/>
        <w:szCs w:val="16"/>
      </w:rPr>
      <w:t>T (212) 807- 8400 | uan@aiusa.org | www.amnestyusa.org/uan</w:t>
    </w:r>
  </w:p>
  <w:p w:rsidR="00C47A0D" w:rsidRDefault="00C47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871" w:rsidRDefault="000F2871">
      <w:r>
        <w:separator/>
      </w:r>
    </w:p>
  </w:footnote>
  <w:footnote w:type="continuationSeparator" w:id="0">
    <w:p w:rsidR="000F2871" w:rsidRDefault="000F2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DA3" w:rsidRPr="006F7DA3" w:rsidRDefault="006F7DA3" w:rsidP="006F7DA3">
    <w:pPr>
      <w:tabs>
        <w:tab w:val="left" w:pos="6060"/>
        <w:tab w:val="right" w:pos="10203"/>
      </w:tabs>
      <w:spacing w:after="0"/>
      <w:rPr>
        <w:color w:val="auto"/>
        <w:sz w:val="16"/>
        <w:szCs w:val="16"/>
      </w:rPr>
    </w:pPr>
    <w:r>
      <w:rPr>
        <w:color w:val="auto"/>
        <w:sz w:val="16"/>
        <w:szCs w:val="16"/>
      </w:rPr>
      <w:t>Seventh</w:t>
    </w:r>
    <w:r w:rsidRPr="006F6B9A">
      <w:rPr>
        <w:color w:val="auto"/>
        <w:sz w:val="16"/>
        <w:szCs w:val="16"/>
      </w:rPr>
      <w:t xml:space="preserve"> UA: </w:t>
    </w:r>
    <w:r w:rsidR="009C5CE4">
      <w:rPr>
        <w:color w:val="auto"/>
        <w:sz w:val="16"/>
        <w:szCs w:val="16"/>
      </w:rPr>
      <w:t>0</w:t>
    </w:r>
    <w:r w:rsidRPr="006F6B9A">
      <w:rPr>
        <w:color w:val="auto"/>
        <w:sz w:val="16"/>
        <w:szCs w:val="16"/>
      </w:rPr>
      <w:t xml:space="preserve">01/19 Index: </w:t>
    </w:r>
    <w:r w:rsidRPr="00D329E4">
      <w:rPr>
        <w:color w:val="auto"/>
        <w:sz w:val="16"/>
        <w:szCs w:val="16"/>
      </w:rPr>
      <w:t>AFR 41/0616/2019</w:t>
    </w:r>
    <w:r w:rsidRPr="00D329E4" w:rsidDel="006E2602">
      <w:rPr>
        <w:color w:val="auto"/>
        <w:sz w:val="16"/>
        <w:szCs w:val="16"/>
      </w:rPr>
      <w:t xml:space="preserve"> </w:t>
    </w:r>
    <w:r w:rsidRPr="006F6B9A">
      <w:rPr>
        <w:color w:val="auto"/>
        <w:sz w:val="16"/>
        <w:szCs w:val="16"/>
      </w:rPr>
      <w:t>Mozambique</w:t>
    </w:r>
    <w:r w:rsidRPr="006F6B9A">
      <w:rPr>
        <w:color w:val="auto"/>
        <w:sz w:val="16"/>
        <w:szCs w:val="16"/>
      </w:rPr>
      <w:tab/>
    </w:r>
    <w:r w:rsidRPr="006F6B9A">
      <w:rPr>
        <w:color w:val="auto"/>
        <w:sz w:val="16"/>
        <w:szCs w:val="16"/>
      </w:rPr>
      <w:tab/>
      <w:t xml:space="preserve">Date: </w:t>
    </w:r>
    <w:r>
      <w:rPr>
        <w:color w:val="auto"/>
        <w:sz w:val="16"/>
        <w:szCs w:val="16"/>
      </w:rPr>
      <w:t>28 June</w:t>
    </w:r>
    <w:r w:rsidRPr="006F6B9A">
      <w:rPr>
        <w:color w:val="auto"/>
        <w:sz w:val="16"/>
        <w:szCs w:val="16"/>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566C6B"/>
    <w:multiLevelType w:val="hybridMultilevel"/>
    <w:tmpl w:val="66A6789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7"/>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8"/>
  </w:num>
  <w:num w:numId="16">
    <w:abstractNumId w:val="32"/>
  </w:num>
  <w:num w:numId="17">
    <w:abstractNumId w:val="39"/>
  </w:num>
  <w:num w:numId="18">
    <w:abstractNumId w:val="31"/>
  </w:num>
  <w:num w:numId="19">
    <w:abstractNumId w:val="24"/>
  </w:num>
  <w:num w:numId="20">
    <w:abstractNumId w:val="22"/>
  </w:num>
  <w:num w:numId="21">
    <w:abstractNumId w:val="29"/>
  </w:num>
  <w:num w:numId="22">
    <w:abstractNumId w:val="35"/>
  </w:num>
  <w:num w:numId="23">
    <w:abstractNumId w:val="34"/>
  </w:num>
  <w:num w:numId="24">
    <w:abstractNumId w:val="12"/>
  </w:num>
  <w:num w:numId="25">
    <w:abstractNumId w:val="19"/>
  </w:num>
  <w:num w:numId="26">
    <w:abstractNumId w:val="40"/>
  </w:num>
  <w:num w:numId="27">
    <w:abstractNumId w:val="9"/>
  </w:num>
  <w:num w:numId="28">
    <w:abstractNumId w:val="30"/>
  </w:num>
  <w:num w:numId="29">
    <w:abstractNumId w:val="16"/>
  </w:num>
  <w:num w:numId="30">
    <w:abstractNumId w:val="37"/>
  </w:num>
  <w:num w:numId="31">
    <w:abstractNumId w:val="13"/>
  </w:num>
  <w:num w:numId="32">
    <w:abstractNumId w:val="33"/>
  </w:num>
  <w:num w:numId="33">
    <w:abstractNumId w:val="3"/>
  </w:num>
  <w:num w:numId="34">
    <w:abstractNumId w:val="36"/>
  </w:num>
  <w:num w:numId="35">
    <w:abstractNumId w:val="23"/>
  </w:num>
  <w:num w:numId="36">
    <w:abstractNumId w:val="41"/>
  </w:num>
  <w:num w:numId="37">
    <w:abstractNumId w:val="25"/>
  </w:num>
  <w:num w:numId="38">
    <w:abstractNumId w:val="18"/>
  </w:num>
  <w:num w:numId="39">
    <w:abstractNumId w:val="20"/>
  </w:num>
  <w:num w:numId="40">
    <w:abstractNumId w:val="6"/>
  </w:num>
  <w:num w:numId="41">
    <w:abstractNumId w:val="2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A3"/>
    <w:rsid w:val="0000500A"/>
    <w:rsid w:val="00013F07"/>
    <w:rsid w:val="00022540"/>
    <w:rsid w:val="00025B55"/>
    <w:rsid w:val="00032461"/>
    <w:rsid w:val="00062A30"/>
    <w:rsid w:val="00092096"/>
    <w:rsid w:val="000A1AB5"/>
    <w:rsid w:val="000B0E17"/>
    <w:rsid w:val="000B28F3"/>
    <w:rsid w:val="000C6C1C"/>
    <w:rsid w:val="000D1D9A"/>
    <w:rsid w:val="000F0007"/>
    <w:rsid w:val="000F2871"/>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8022D"/>
    <w:rsid w:val="003A3C83"/>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6F7DA3"/>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9C5CE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47A0D"/>
    <w:rsid w:val="00C5605A"/>
    <w:rsid w:val="00CA1F6D"/>
    <w:rsid w:val="00CA4292"/>
    <w:rsid w:val="00CB053B"/>
    <w:rsid w:val="00CB352F"/>
    <w:rsid w:val="00CB3802"/>
    <w:rsid w:val="00CC5046"/>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80122"/>
  <w15:chartTrackingRefBased/>
  <w15:docId w15:val="{AC9A4B0D-419B-4864-8355-F7768B48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7DA3"/>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6F7DA3"/>
    <w:pPr>
      <w:ind w:left="720"/>
      <w:contextualSpacing/>
    </w:pPr>
  </w:style>
  <w:style w:type="paragraph" w:customStyle="1" w:styleId="AIUrgentActionTopHeading">
    <w:name w:val="AI Urgent Action Top Heading"/>
    <w:basedOn w:val="Normal"/>
    <w:rsid w:val="006F7DA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F7DA3"/>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C47A0D"/>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UnresolvedMention">
    <w:name w:val="Unresolved Mention"/>
    <w:basedOn w:val="DefaultParagraphFont"/>
    <w:uiPriority w:val="99"/>
    <w:semiHidden/>
    <w:unhideWhenUsed/>
    <w:rsid w:val="00C47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documents/afr41/0278/2019/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embamoc@ao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lanchic@yahoo.com.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jcr@mjcr.gov.m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2019-06-28T13:47:00Z</dcterms:created>
  <dcterms:modified xsi:type="dcterms:W3CDTF">2019-06-28T13:47:00Z</dcterms:modified>
</cp:coreProperties>
</file>