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BDF676" w14:textId="77777777" w:rsidR="00E63740" w:rsidRPr="00F02076" w:rsidRDefault="00E63740" w:rsidP="00F02076">
      <w:pPr>
        <w:pStyle w:val="AIUrgentActionTopHeading"/>
        <w:tabs>
          <w:tab w:val="clear" w:pos="567"/>
        </w:tabs>
        <w:spacing w:line="240" w:lineRule="auto"/>
        <w:rPr>
          <w:rFonts w:cs="Arial"/>
          <w:sz w:val="80"/>
          <w:szCs w:val="80"/>
        </w:rPr>
      </w:pPr>
      <w:r w:rsidRPr="00F02076">
        <w:rPr>
          <w:rFonts w:cs="Arial"/>
          <w:sz w:val="80"/>
          <w:szCs w:val="80"/>
          <w:highlight w:val="yellow"/>
        </w:rPr>
        <w:t>URGENT ACTION</w:t>
      </w:r>
    </w:p>
    <w:p w14:paraId="15A50607" w14:textId="77777777" w:rsidR="00E63740" w:rsidRPr="00F02076" w:rsidRDefault="00E63740" w:rsidP="00F02076">
      <w:pPr>
        <w:pStyle w:val="Default"/>
        <w:ind w:left="-283"/>
        <w:rPr>
          <w:b/>
          <w:sz w:val="28"/>
          <w:szCs w:val="28"/>
        </w:rPr>
      </w:pPr>
    </w:p>
    <w:p w14:paraId="76E5095D" w14:textId="77777777" w:rsidR="00E63740" w:rsidRPr="00F02076" w:rsidRDefault="00E63740" w:rsidP="00F02076">
      <w:pPr>
        <w:spacing w:after="0" w:line="240" w:lineRule="auto"/>
        <w:rPr>
          <w:rFonts w:ascii="Arial" w:hAnsi="Arial" w:cs="Arial"/>
          <w:b/>
          <w:sz w:val="36"/>
          <w:lang w:eastAsia="es-MX"/>
        </w:rPr>
      </w:pPr>
      <w:r w:rsidRPr="00F02076">
        <w:rPr>
          <w:rFonts w:ascii="Arial" w:hAnsi="Arial" w:cs="Arial"/>
          <w:b/>
          <w:sz w:val="36"/>
          <w:lang w:eastAsia="es-MX"/>
        </w:rPr>
        <w:t xml:space="preserve">DISAPPEARED ACTIVIST AT RISK OF TORTURE </w:t>
      </w:r>
    </w:p>
    <w:p w14:paraId="4BA53849" w14:textId="77777777" w:rsidR="00E63740" w:rsidRPr="00F02076" w:rsidRDefault="00E63740" w:rsidP="00F02076">
      <w:pPr>
        <w:spacing w:after="0" w:line="240" w:lineRule="auto"/>
        <w:rPr>
          <w:rFonts w:ascii="Arial" w:hAnsi="Arial" w:cs="Arial"/>
          <w:b/>
          <w:i/>
          <w:sz w:val="22"/>
          <w:szCs w:val="22"/>
          <w:lang w:eastAsia="es-MX"/>
        </w:rPr>
      </w:pPr>
      <w:r w:rsidRPr="00F02076">
        <w:rPr>
          <w:rFonts w:ascii="Arial" w:hAnsi="Arial" w:cs="Arial"/>
          <w:b/>
          <w:sz w:val="22"/>
          <w:szCs w:val="22"/>
          <w:lang w:eastAsia="es-MX"/>
        </w:rPr>
        <w:t xml:space="preserve">Gao </w:t>
      </w:r>
      <w:proofErr w:type="spellStart"/>
      <w:r w:rsidRPr="00F02076">
        <w:rPr>
          <w:rFonts w:ascii="Arial" w:hAnsi="Arial" w:cs="Arial"/>
          <w:b/>
          <w:sz w:val="22"/>
          <w:szCs w:val="22"/>
          <w:lang w:eastAsia="es-MX"/>
        </w:rPr>
        <w:t>Zhisheng</w:t>
      </w:r>
      <w:proofErr w:type="spellEnd"/>
      <w:r w:rsidRPr="00F02076">
        <w:rPr>
          <w:rFonts w:ascii="Arial" w:hAnsi="Arial" w:cs="Arial"/>
          <w:b/>
          <w:sz w:val="22"/>
          <w:szCs w:val="22"/>
          <w:lang w:eastAsia="es-MX"/>
        </w:rPr>
        <w:t xml:space="preserve">, a former prisoner of conscience and human rights lawyer, is subject to enforced disappearance. No information about his whereabouts are known since he was taken away from his home in </w:t>
      </w:r>
      <w:proofErr w:type="spellStart"/>
      <w:r w:rsidRPr="00F02076">
        <w:rPr>
          <w:rFonts w:ascii="Arial" w:hAnsi="Arial" w:cs="Arial"/>
          <w:b/>
          <w:sz w:val="22"/>
          <w:szCs w:val="22"/>
          <w:lang w:eastAsia="es-MX"/>
        </w:rPr>
        <w:t>Yulin</w:t>
      </w:r>
      <w:proofErr w:type="spellEnd"/>
      <w:r w:rsidRPr="00F02076">
        <w:rPr>
          <w:rFonts w:ascii="Arial" w:hAnsi="Arial" w:cs="Arial"/>
          <w:b/>
          <w:sz w:val="22"/>
          <w:szCs w:val="22"/>
          <w:lang w:eastAsia="es-MX"/>
        </w:rPr>
        <w:t xml:space="preserve"> City, Shaanxi, northwest China, on 13 August 2017. Gao </w:t>
      </w:r>
      <w:proofErr w:type="spellStart"/>
      <w:r w:rsidRPr="00F02076">
        <w:rPr>
          <w:rFonts w:ascii="Arial" w:hAnsi="Arial" w:cs="Arial"/>
          <w:b/>
          <w:sz w:val="22"/>
          <w:szCs w:val="22"/>
          <w:lang w:eastAsia="es-MX"/>
        </w:rPr>
        <w:t>Zhisheng</w:t>
      </w:r>
      <w:proofErr w:type="spellEnd"/>
      <w:r w:rsidRPr="00F02076">
        <w:rPr>
          <w:rFonts w:ascii="Arial" w:hAnsi="Arial" w:cs="Arial"/>
          <w:b/>
          <w:sz w:val="22"/>
          <w:szCs w:val="22"/>
          <w:lang w:eastAsia="es-MX"/>
        </w:rPr>
        <w:t xml:space="preserve"> previously shared his experience of repeated torture in detention </w:t>
      </w:r>
      <w:proofErr w:type="gramStart"/>
      <w:r w:rsidRPr="00F02076">
        <w:rPr>
          <w:rFonts w:ascii="Arial" w:hAnsi="Arial" w:cs="Arial"/>
          <w:b/>
          <w:sz w:val="22"/>
          <w:szCs w:val="22"/>
          <w:lang w:eastAsia="es-MX"/>
        </w:rPr>
        <w:t>as a result of</w:t>
      </w:r>
      <w:proofErr w:type="gramEnd"/>
      <w:r w:rsidRPr="00F02076">
        <w:rPr>
          <w:rFonts w:ascii="Arial" w:hAnsi="Arial" w:cs="Arial"/>
          <w:b/>
          <w:sz w:val="22"/>
          <w:szCs w:val="22"/>
          <w:lang w:eastAsia="es-MX"/>
        </w:rPr>
        <w:t xml:space="preserve"> his work, raising fears that he is at high risk of torture and other ill-treatment or even death.</w:t>
      </w:r>
    </w:p>
    <w:p w14:paraId="1C6D19F8" w14:textId="77777777" w:rsidR="00E63740" w:rsidRPr="00F02076" w:rsidRDefault="00E63740" w:rsidP="00F02076">
      <w:pPr>
        <w:spacing w:after="0" w:line="240" w:lineRule="auto"/>
        <w:ind w:left="-283"/>
        <w:rPr>
          <w:rFonts w:ascii="Arial" w:hAnsi="Arial" w:cs="Arial"/>
          <w:b/>
          <w:lang w:eastAsia="es-MX"/>
        </w:rPr>
      </w:pPr>
    </w:p>
    <w:p w14:paraId="63AE6A72" w14:textId="77777777" w:rsidR="00F02076" w:rsidRPr="0007751F" w:rsidRDefault="00F02076" w:rsidP="00F02076">
      <w:pPr>
        <w:spacing w:line="240" w:lineRule="auto"/>
        <w:rPr>
          <w:rFonts w:ascii="Arial" w:hAnsi="Arial" w:cs="Arial"/>
          <w:b/>
          <w:sz w:val="20"/>
          <w:szCs w:val="20"/>
        </w:rPr>
      </w:pPr>
      <w:r w:rsidRPr="0007751F">
        <w:rPr>
          <w:rFonts w:ascii="Arial" w:hAnsi="Arial" w:cs="Arial"/>
          <w:b/>
          <w:sz w:val="20"/>
          <w:szCs w:val="20"/>
        </w:rPr>
        <w:t xml:space="preserve">TAKE ACTION: </w:t>
      </w:r>
    </w:p>
    <w:p w14:paraId="35367F91" w14:textId="77777777" w:rsidR="00F02076" w:rsidRPr="004D1533" w:rsidRDefault="00F02076" w:rsidP="00F02076">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6C8A396" w14:textId="40BF49B0" w:rsidR="00F02076" w:rsidRPr="004D1533" w:rsidRDefault="003B30CC" w:rsidP="00F02076">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00F02076" w:rsidRPr="004D1533">
          <w:rPr>
            <w:rStyle w:val="Hyperlink"/>
            <w:rFonts w:ascii="Arial" w:eastAsiaTheme="majorEastAsia" w:hAnsi="Arial" w:cs="Arial"/>
            <w:sz w:val="20"/>
            <w:szCs w:val="20"/>
          </w:rPr>
          <w:t>Click here</w:t>
        </w:r>
      </w:hyperlink>
      <w:r w:rsidR="00F02076" w:rsidRPr="004D1533">
        <w:rPr>
          <w:rFonts w:ascii="Arial" w:hAnsi="Arial" w:cs="Arial"/>
          <w:color w:val="000000"/>
          <w:sz w:val="20"/>
          <w:szCs w:val="20"/>
        </w:rPr>
        <w:t xml:space="preserve"> to let us know the actions you took on </w:t>
      </w:r>
      <w:r w:rsidR="00F02076" w:rsidRPr="004D1533">
        <w:rPr>
          <w:rFonts w:ascii="Arial" w:hAnsi="Arial" w:cs="Arial"/>
          <w:b/>
          <w:i/>
          <w:iCs/>
          <w:color w:val="000000"/>
          <w:sz w:val="20"/>
          <w:szCs w:val="20"/>
        </w:rPr>
        <w:t xml:space="preserve">Urgent Action </w:t>
      </w:r>
      <w:r w:rsidR="00F02076">
        <w:rPr>
          <w:rFonts w:ascii="Arial" w:hAnsi="Arial" w:cs="Arial"/>
          <w:b/>
          <w:i/>
          <w:iCs/>
          <w:color w:val="000000"/>
          <w:sz w:val="20"/>
          <w:szCs w:val="20"/>
        </w:rPr>
        <w:t>212.17</w:t>
      </w:r>
      <w:r w:rsidR="00F02076" w:rsidRPr="004D1533">
        <w:rPr>
          <w:rFonts w:ascii="Arial" w:hAnsi="Arial" w:cs="Arial"/>
          <w:i/>
          <w:iCs/>
          <w:color w:val="000000"/>
          <w:sz w:val="20"/>
          <w:szCs w:val="20"/>
        </w:rPr>
        <w:t xml:space="preserve">. </w:t>
      </w:r>
      <w:r w:rsidR="00F0207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9B81F5A" w14:textId="287C181E" w:rsidR="00E63740" w:rsidRPr="00F02076" w:rsidRDefault="00E63740" w:rsidP="00F02076">
      <w:pPr>
        <w:autoSpaceDE w:val="0"/>
        <w:autoSpaceDN w:val="0"/>
        <w:adjustRightInd w:val="0"/>
        <w:spacing w:after="0" w:line="240" w:lineRule="auto"/>
        <w:ind w:left="-283"/>
        <w:rPr>
          <w:rFonts w:ascii="Arial" w:hAnsi="Arial" w:cs="Arial"/>
          <w:lang w:eastAsia="es-MX"/>
        </w:rPr>
      </w:pPr>
    </w:p>
    <w:p w14:paraId="2B93D865" w14:textId="77777777" w:rsidR="00F02076" w:rsidRPr="003B30CC" w:rsidRDefault="00F02076" w:rsidP="00F02076">
      <w:pPr>
        <w:spacing w:after="0" w:line="240" w:lineRule="auto"/>
        <w:rPr>
          <w:rFonts w:ascii="Arial" w:hAnsi="Arial" w:cs="Arial"/>
          <w:b/>
          <w:szCs w:val="18"/>
        </w:rPr>
        <w:sectPr w:rsidR="00F02076" w:rsidRPr="003B30CC" w:rsidSect="00F02076">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5797B0B0" w14:textId="0926ABA7" w:rsidR="00E63740" w:rsidRPr="003B30CC" w:rsidRDefault="00E63740" w:rsidP="00F02076">
      <w:pPr>
        <w:spacing w:after="0" w:line="240" w:lineRule="auto"/>
        <w:rPr>
          <w:rFonts w:ascii="Arial" w:hAnsi="Arial" w:cs="Arial"/>
          <w:b/>
          <w:szCs w:val="18"/>
        </w:rPr>
      </w:pPr>
      <w:r w:rsidRPr="003B30CC">
        <w:rPr>
          <w:rFonts w:ascii="Arial" w:hAnsi="Arial" w:cs="Arial"/>
          <w:b/>
          <w:szCs w:val="18"/>
        </w:rPr>
        <w:t xml:space="preserve">Minister of Public Security, Zhao </w:t>
      </w:r>
      <w:proofErr w:type="spellStart"/>
      <w:r w:rsidRPr="003B30CC">
        <w:rPr>
          <w:rFonts w:ascii="Arial" w:hAnsi="Arial" w:cs="Arial"/>
          <w:b/>
          <w:szCs w:val="18"/>
        </w:rPr>
        <w:t>Kezhi</w:t>
      </w:r>
      <w:proofErr w:type="spellEnd"/>
    </w:p>
    <w:p w14:paraId="7162267A" w14:textId="77777777" w:rsidR="00E63740" w:rsidRPr="003B30CC" w:rsidRDefault="00E63740" w:rsidP="00F02076">
      <w:pPr>
        <w:spacing w:after="0" w:line="240" w:lineRule="auto"/>
        <w:rPr>
          <w:rFonts w:ascii="Arial" w:hAnsi="Arial" w:cs="Arial"/>
          <w:szCs w:val="18"/>
        </w:rPr>
      </w:pPr>
      <w:r w:rsidRPr="003B30CC">
        <w:rPr>
          <w:rFonts w:ascii="Arial" w:hAnsi="Arial" w:cs="Arial"/>
          <w:szCs w:val="18"/>
        </w:rPr>
        <w:t xml:space="preserve">14 </w:t>
      </w:r>
      <w:proofErr w:type="spellStart"/>
      <w:r w:rsidRPr="003B30CC">
        <w:rPr>
          <w:rFonts w:ascii="Arial" w:hAnsi="Arial" w:cs="Arial"/>
          <w:szCs w:val="18"/>
        </w:rPr>
        <w:t>Dongchanganjie</w:t>
      </w:r>
      <w:proofErr w:type="spellEnd"/>
      <w:r w:rsidRPr="003B30CC">
        <w:rPr>
          <w:rFonts w:ascii="Arial" w:hAnsi="Arial" w:cs="Arial"/>
          <w:szCs w:val="18"/>
        </w:rPr>
        <w:t xml:space="preserve">, </w:t>
      </w:r>
      <w:proofErr w:type="spellStart"/>
      <w:r w:rsidRPr="003B30CC">
        <w:rPr>
          <w:rFonts w:ascii="Arial" w:hAnsi="Arial" w:cs="Arial"/>
          <w:szCs w:val="18"/>
        </w:rPr>
        <w:t>Dongchengqu</w:t>
      </w:r>
      <w:proofErr w:type="spellEnd"/>
    </w:p>
    <w:p w14:paraId="5D6B0EA7" w14:textId="77777777" w:rsidR="00E63740" w:rsidRPr="003B30CC" w:rsidRDefault="00E63740" w:rsidP="00F02076">
      <w:pPr>
        <w:spacing w:after="0" w:line="240" w:lineRule="auto"/>
        <w:rPr>
          <w:rFonts w:ascii="Arial" w:hAnsi="Arial" w:cs="Arial"/>
          <w:szCs w:val="18"/>
        </w:rPr>
      </w:pPr>
      <w:r w:rsidRPr="003B30CC">
        <w:rPr>
          <w:rFonts w:ascii="Arial" w:hAnsi="Arial" w:cs="Arial"/>
          <w:szCs w:val="18"/>
        </w:rPr>
        <w:t>Beijing Shi 100741</w:t>
      </w:r>
    </w:p>
    <w:p w14:paraId="6F1E1214" w14:textId="77777777" w:rsidR="00E63740" w:rsidRPr="003B30CC" w:rsidRDefault="00E63740" w:rsidP="00F02076">
      <w:pPr>
        <w:spacing w:after="0" w:line="240" w:lineRule="auto"/>
        <w:rPr>
          <w:rFonts w:ascii="Arial" w:hAnsi="Arial" w:cs="Arial"/>
          <w:szCs w:val="18"/>
        </w:rPr>
      </w:pPr>
      <w:r w:rsidRPr="003B30CC">
        <w:rPr>
          <w:rFonts w:ascii="Arial" w:hAnsi="Arial" w:cs="Arial"/>
          <w:szCs w:val="18"/>
        </w:rPr>
        <w:t xml:space="preserve">People’s Republic of China </w:t>
      </w:r>
    </w:p>
    <w:p w14:paraId="525FD9AB" w14:textId="590EC49F" w:rsidR="00F02076" w:rsidRPr="003B30CC" w:rsidRDefault="00E63740" w:rsidP="00F02076">
      <w:pPr>
        <w:spacing w:after="0" w:line="240" w:lineRule="auto"/>
        <w:rPr>
          <w:rFonts w:ascii="Arial" w:hAnsi="Arial" w:cs="Arial"/>
          <w:szCs w:val="18"/>
        </w:rPr>
      </w:pPr>
      <w:r w:rsidRPr="003B30CC">
        <w:rPr>
          <w:rFonts w:ascii="Arial" w:hAnsi="Arial" w:cs="Arial"/>
          <w:szCs w:val="18"/>
        </w:rPr>
        <w:t xml:space="preserve">Email: </w:t>
      </w:r>
      <w:hyperlink r:id="rId10" w:history="1">
        <w:r w:rsidR="00F02076" w:rsidRPr="003B30CC">
          <w:rPr>
            <w:rStyle w:val="Hyperlink"/>
            <w:rFonts w:ascii="Arial" w:hAnsi="Arial" w:cs="Arial"/>
            <w:szCs w:val="18"/>
          </w:rPr>
          <w:t>gabzfwz@mps.gov.cn</w:t>
        </w:r>
      </w:hyperlink>
    </w:p>
    <w:p w14:paraId="7B75DFD3" w14:textId="77777777" w:rsidR="00F02076" w:rsidRPr="003B30CC" w:rsidRDefault="00F02076" w:rsidP="00F02076">
      <w:pPr>
        <w:spacing w:after="0" w:line="240" w:lineRule="auto"/>
        <w:rPr>
          <w:rFonts w:ascii="Arial" w:hAnsi="Arial" w:cs="Arial"/>
          <w:szCs w:val="18"/>
        </w:rPr>
      </w:pPr>
    </w:p>
    <w:p w14:paraId="2ED90414" w14:textId="77777777" w:rsidR="00F02076" w:rsidRPr="003B30CC" w:rsidRDefault="00F02076" w:rsidP="0017708C">
      <w:pPr>
        <w:pStyle w:val="PlainText"/>
        <w:rPr>
          <w:rFonts w:ascii="Arial" w:hAnsi="Arial" w:cs="Arial"/>
          <w:b/>
          <w:sz w:val="18"/>
          <w:szCs w:val="18"/>
        </w:rPr>
      </w:pPr>
      <w:r w:rsidRPr="003B30CC">
        <w:rPr>
          <w:rFonts w:ascii="Arial" w:hAnsi="Arial" w:cs="Arial"/>
          <w:b/>
          <w:sz w:val="18"/>
          <w:szCs w:val="18"/>
        </w:rPr>
        <w:t xml:space="preserve">Ambassador Cui </w:t>
      </w:r>
      <w:proofErr w:type="spellStart"/>
      <w:r w:rsidRPr="003B30CC">
        <w:rPr>
          <w:rFonts w:ascii="Arial" w:hAnsi="Arial" w:cs="Arial"/>
          <w:b/>
          <w:sz w:val="18"/>
          <w:szCs w:val="18"/>
        </w:rPr>
        <w:t>Tiankai</w:t>
      </w:r>
      <w:proofErr w:type="spellEnd"/>
    </w:p>
    <w:p w14:paraId="567E3221" w14:textId="77777777" w:rsidR="00F02076" w:rsidRPr="003B30CC" w:rsidRDefault="00F02076" w:rsidP="0017708C">
      <w:pPr>
        <w:pStyle w:val="PlainText"/>
        <w:rPr>
          <w:rFonts w:ascii="Arial" w:hAnsi="Arial" w:cs="Arial"/>
          <w:sz w:val="18"/>
          <w:szCs w:val="18"/>
        </w:rPr>
      </w:pPr>
      <w:r w:rsidRPr="003B30CC">
        <w:rPr>
          <w:rFonts w:ascii="Arial" w:hAnsi="Arial" w:cs="Arial"/>
          <w:sz w:val="18"/>
          <w:szCs w:val="18"/>
        </w:rPr>
        <w:t>Embassy of the People's Republic of China</w:t>
      </w:r>
    </w:p>
    <w:p w14:paraId="4256050A" w14:textId="77777777" w:rsidR="00F02076" w:rsidRPr="003B30CC" w:rsidRDefault="00F02076" w:rsidP="0017708C">
      <w:pPr>
        <w:pStyle w:val="PlainText"/>
        <w:rPr>
          <w:rFonts w:ascii="Arial" w:hAnsi="Arial" w:cs="Arial"/>
          <w:sz w:val="18"/>
          <w:szCs w:val="18"/>
        </w:rPr>
      </w:pPr>
      <w:r w:rsidRPr="003B30CC">
        <w:rPr>
          <w:rFonts w:ascii="Arial" w:hAnsi="Arial" w:cs="Arial"/>
          <w:sz w:val="18"/>
          <w:szCs w:val="18"/>
        </w:rPr>
        <w:t>3505 International Place NW, Washington DC 20008</w:t>
      </w:r>
    </w:p>
    <w:p w14:paraId="790C1D6E" w14:textId="77777777" w:rsidR="00F02076" w:rsidRPr="003B30CC" w:rsidRDefault="00F02076" w:rsidP="0017708C">
      <w:pPr>
        <w:pStyle w:val="PlainText"/>
        <w:rPr>
          <w:rFonts w:ascii="Arial" w:hAnsi="Arial" w:cs="Arial"/>
          <w:sz w:val="18"/>
          <w:szCs w:val="18"/>
        </w:rPr>
      </w:pPr>
      <w:r w:rsidRPr="003B30CC">
        <w:rPr>
          <w:rFonts w:ascii="Arial" w:hAnsi="Arial" w:cs="Arial"/>
          <w:sz w:val="18"/>
          <w:szCs w:val="18"/>
        </w:rPr>
        <w:t xml:space="preserve">Phone: 202 495 2266 I Fax: 202 495 2138 </w:t>
      </w:r>
    </w:p>
    <w:p w14:paraId="60D20C21" w14:textId="45FCAA86" w:rsidR="00F02076" w:rsidRPr="003B30CC" w:rsidRDefault="00F02076" w:rsidP="0017708C">
      <w:pPr>
        <w:pStyle w:val="PlainText"/>
        <w:rPr>
          <w:rFonts w:ascii="Arial" w:hAnsi="Arial" w:cs="Arial"/>
          <w:sz w:val="18"/>
          <w:szCs w:val="18"/>
        </w:rPr>
      </w:pPr>
      <w:r w:rsidRPr="003B30CC">
        <w:rPr>
          <w:rFonts w:ascii="Arial" w:hAnsi="Arial" w:cs="Arial"/>
          <w:sz w:val="18"/>
          <w:szCs w:val="18"/>
        </w:rPr>
        <w:t xml:space="preserve">Email: </w:t>
      </w:r>
      <w:hyperlink r:id="rId11" w:history="1">
        <w:r w:rsidRPr="003B30CC">
          <w:rPr>
            <w:rStyle w:val="Hyperlink"/>
            <w:rFonts w:ascii="Arial" w:hAnsi="Arial" w:cs="Arial"/>
            <w:sz w:val="18"/>
            <w:szCs w:val="18"/>
          </w:rPr>
          <w:t>chinaembpress_us@mfa.gov.cn</w:t>
        </w:r>
      </w:hyperlink>
      <w:r w:rsidRPr="003B30CC">
        <w:rPr>
          <w:rFonts w:ascii="Arial" w:hAnsi="Arial" w:cs="Arial"/>
          <w:sz w:val="18"/>
          <w:szCs w:val="18"/>
        </w:rPr>
        <w:t xml:space="preserve"> </w:t>
      </w:r>
    </w:p>
    <w:p w14:paraId="752841E6" w14:textId="77777777" w:rsidR="00F02076" w:rsidRPr="003B30CC" w:rsidRDefault="00F02076" w:rsidP="0017708C">
      <w:pPr>
        <w:pStyle w:val="PlainText"/>
        <w:rPr>
          <w:rFonts w:ascii="Courier New" w:hAnsi="Courier New" w:cs="Courier New"/>
        </w:rPr>
      </w:pPr>
      <w:r w:rsidRPr="003B30CC">
        <w:rPr>
          <w:rFonts w:ascii="Arial" w:hAnsi="Arial" w:cs="Arial"/>
          <w:sz w:val="18"/>
          <w:szCs w:val="18"/>
        </w:rPr>
        <w:t>Salutation: Dear Ambassador</w:t>
      </w:r>
    </w:p>
    <w:p w14:paraId="21153905" w14:textId="77777777" w:rsidR="00F02076" w:rsidRPr="003B30CC" w:rsidRDefault="00F02076" w:rsidP="00F02076">
      <w:pPr>
        <w:spacing w:after="0" w:line="240" w:lineRule="auto"/>
        <w:rPr>
          <w:rFonts w:ascii="Arial" w:hAnsi="Arial" w:cs="Arial"/>
          <w:sz w:val="20"/>
          <w:szCs w:val="20"/>
        </w:rPr>
        <w:sectPr w:rsidR="00F02076" w:rsidRPr="003B30CC" w:rsidSect="00F0207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D8F4ADC" w14:textId="0B1ACB51" w:rsidR="00E63740" w:rsidRPr="003B30CC" w:rsidRDefault="00E63740" w:rsidP="00F02076">
      <w:pPr>
        <w:spacing w:after="0" w:line="240" w:lineRule="auto"/>
        <w:rPr>
          <w:rFonts w:ascii="Arial" w:hAnsi="Arial" w:cs="Arial"/>
          <w:b/>
          <w:sz w:val="20"/>
          <w:szCs w:val="20"/>
        </w:rPr>
      </w:pPr>
      <w:r w:rsidRPr="003B30CC">
        <w:rPr>
          <w:rFonts w:ascii="Arial" w:hAnsi="Arial" w:cs="Arial"/>
          <w:sz w:val="20"/>
          <w:szCs w:val="20"/>
        </w:rPr>
        <w:t>Dear Minister Zhao,</w:t>
      </w:r>
    </w:p>
    <w:p w14:paraId="6D37A692" w14:textId="77777777" w:rsidR="00E63740" w:rsidRPr="003B30CC" w:rsidRDefault="00E63740" w:rsidP="00F02076">
      <w:pPr>
        <w:spacing w:after="0" w:line="240" w:lineRule="auto"/>
        <w:ind w:left="-283"/>
        <w:rPr>
          <w:rFonts w:ascii="Arial" w:hAnsi="Arial" w:cs="Arial"/>
          <w:sz w:val="20"/>
          <w:szCs w:val="20"/>
        </w:rPr>
      </w:pPr>
    </w:p>
    <w:p w14:paraId="0AFE2847" w14:textId="77777777" w:rsidR="00E63740" w:rsidRPr="003B30CC" w:rsidRDefault="00E63740" w:rsidP="00F02076">
      <w:pPr>
        <w:spacing w:after="0" w:line="240" w:lineRule="auto"/>
        <w:rPr>
          <w:rFonts w:ascii="Arial" w:hAnsi="Arial" w:cs="Arial"/>
          <w:sz w:val="20"/>
          <w:szCs w:val="20"/>
        </w:rPr>
      </w:pPr>
      <w:r w:rsidRPr="003B30CC">
        <w:rPr>
          <w:rFonts w:ascii="Arial" w:hAnsi="Arial" w:cs="Arial"/>
          <w:sz w:val="20"/>
          <w:szCs w:val="20"/>
        </w:rPr>
        <w:t xml:space="preserve">Gao </w:t>
      </w:r>
      <w:proofErr w:type="spellStart"/>
      <w:r w:rsidRPr="003B30CC">
        <w:rPr>
          <w:rFonts w:ascii="Arial" w:hAnsi="Arial" w:cs="Arial"/>
          <w:sz w:val="20"/>
          <w:szCs w:val="20"/>
        </w:rPr>
        <w:t>Zhisheng</w:t>
      </w:r>
      <w:proofErr w:type="spellEnd"/>
      <w:r w:rsidRPr="003B30CC">
        <w:rPr>
          <w:rFonts w:ascii="Arial" w:hAnsi="Arial" w:cs="Arial"/>
          <w:sz w:val="20"/>
          <w:szCs w:val="20"/>
        </w:rPr>
        <w:t>, an activist and human rights lawyer, has not been seen or heard from since he was first reported missing by his family on 13 August 2017. He has been subject to enforced disappearance, raising fear of torture and other ill-treatment.</w:t>
      </w:r>
    </w:p>
    <w:p w14:paraId="535BDB5F" w14:textId="77777777" w:rsidR="00E63740" w:rsidRPr="003B30CC" w:rsidRDefault="00E63740" w:rsidP="00F02076">
      <w:pPr>
        <w:spacing w:after="0" w:line="240" w:lineRule="auto"/>
        <w:ind w:left="-283"/>
        <w:rPr>
          <w:rFonts w:ascii="Arial" w:hAnsi="Arial" w:cs="Arial"/>
          <w:sz w:val="20"/>
          <w:szCs w:val="20"/>
        </w:rPr>
      </w:pPr>
    </w:p>
    <w:p w14:paraId="05FBB278" w14:textId="77777777" w:rsidR="00E63740" w:rsidRPr="003B30CC" w:rsidRDefault="00E63740" w:rsidP="00F02076">
      <w:pPr>
        <w:spacing w:after="0" w:line="240" w:lineRule="auto"/>
        <w:rPr>
          <w:rFonts w:ascii="Arial" w:hAnsi="Arial" w:cs="Arial"/>
          <w:sz w:val="20"/>
          <w:szCs w:val="20"/>
        </w:rPr>
      </w:pPr>
      <w:r w:rsidRPr="003B30CC">
        <w:rPr>
          <w:rFonts w:ascii="Arial" w:hAnsi="Arial" w:cs="Arial"/>
          <w:sz w:val="20"/>
          <w:szCs w:val="20"/>
        </w:rPr>
        <w:t xml:space="preserve">Local police in Jia County and </w:t>
      </w:r>
      <w:proofErr w:type="spellStart"/>
      <w:r w:rsidRPr="003B30CC">
        <w:rPr>
          <w:rFonts w:ascii="Arial" w:hAnsi="Arial" w:cs="Arial"/>
          <w:sz w:val="20"/>
          <w:szCs w:val="20"/>
        </w:rPr>
        <w:t>Yulin</w:t>
      </w:r>
      <w:proofErr w:type="spellEnd"/>
      <w:r w:rsidRPr="003B30CC">
        <w:rPr>
          <w:rFonts w:ascii="Arial" w:hAnsi="Arial" w:cs="Arial"/>
          <w:sz w:val="20"/>
          <w:szCs w:val="20"/>
        </w:rPr>
        <w:t xml:space="preserve"> City, both located in the northern Chinese province of Shaanxi, denied that he was being held in police custody and that they knew his whereabouts shortly after he was reported missing by his family. After receiving no information for over three weeks, Gao </w:t>
      </w:r>
      <w:proofErr w:type="spellStart"/>
      <w:r w:rsidRPr="003B30CC">
        <w:rPr>
          <w:rFonts w:ascii="Arial" w:hAnsi="Arial" w:cs="Arial"/>
          <w:sz w:val="20"/>
          <w:szCs w:val="20"/>
        </w:rPr>
        <w:t>Zhisheng’s</w:t>
      </w:r>
      <w:proofErr w:type="spellEnd"/>
      <w:r w:rsidRPr="003B30CC">
        <w:rPr>
          <w:rFonts w:ascii="Arial" w:hAnsi="Arial" w:cs="Arial"/>
          <w:sz w:val="20"/>
          <w:szCs w:val="20"/>
        </w:rPr>
        <w:t xml:space="preserve"> family finally learned on 5 September 2017 that he had been taken to Beijing. The government official who relayed this news to his elder brother refused to provide details about Gao </w:t>
      </w:r>
      <w:proofErr w:type="spellStart"/>
      <w:r w:rsidRPr="003B30CC">
        <w:rPr>
          <w:rFonts w:ascii="Arial" w:hAnsi="Arial" w:cs="Arial"/>
          <w:sz w:val="20"/>
          <w:szCs w:val="20"/>
        </w:rPr>
        <w:t>Zhisheng’s</w:t>
      </w:r>
      <w:proofErr w:type="spellEnd"/>
      <w:r w:rsidRPr="003B30CC">
        <w:rPr>
          <w:rFonts w:ascii="Arial" w:hAnsi="Arial" w:cs="Arial"/>
          <w:sz w:val="20"/>
          <w:szCs w:val="20"/>
        </w:rPr>
        <w:t xml:space="preserve"> exact whereabouts, his current condition or the grounds for his detention. </w:t>
      </w:r>
    </w:p>
    <w:p w14:paraId="23FA48BD" w14:textId="77777777" w:rsidR="00E63740" w:rsidRPr="003B30CC" w:rsidRDefault="00E63740" w:rsidP="00F02076">
      <w:pPr>
        <w:spacing w:after="0" w:line="240" w:lineRule="auto"/>
        <w:ind w:left="-283"/>
        <w:rPr>
          <w:rFonts w:ascii="Arial" w:hAnsi="Arial" w:cs="Arial"/>
          <w:sz w:val="20"/>
          <w:szCs w:val="20"/>
        </w:rPr>
      </w:pPr>
    </w:p>
    <w:p w14:paraId="53C53567" w14:textId="515CA67D" w:rsidR="00E63740" w:rsidRPr="003B30CC" w:rsidRDefault="00E63740" w:rsidP="00F02076">
      <w:pPr>
        <w:spacing w:after="0" w:line="240" w:lineRule="auto"/>
        <w:rPr>
          <w:rFonts w:ascii="Arial" w:hAnsi="Arial" w:cs="Arial"/>
          <w:sz w:val="20"/>
          <w:szCs w:val="20"/>
        </w:rPr>
      </w:pPr>
      <w:r w:rsidRPr="003B30CC">
        <w:rPr>
          <w:rFonts w:ascii="Arial" w:hAnsi="Arial" w:cs="Arial"/>
          <w:sz w:val="20"/>
          <w:szCs w:val="20"/>
        </w:rPr>
        <w:t xml:space="preserve">On 11 November 2017, an officer of the Security Maintenance Office in Gao </w:t>
      </w:r>
      <w:proofErr w:type="spellStart"/>
      <w:r w:rsidRPr="003B30CC">
        <w:rPr>
          <w:rFonts w:ascii="Arial" w:hAnsi="Arial" w:cs="Arial"/>
          <w:sz w:val="20"/>
          <w:szCs w:val="20"/>
        </w:rPr>
        <w:t>Zhisheng’s</w:t>
      </w:r>
      <w:proofErr w:type="spellEnd"/>
      <w:r w:rsidRPr="003B30CC">
        <w:rPr>
          <w:rFonts w:ascii="Arial" w:hAnsi="Arial" w:cs="Arial"/>
          <w:sz w:val="20"/>
          <w:szCs w:val="20"/>
        </w:rPr>
        <w:t xml:space="preserve"> hometown - Lu township - told a Radio Free Asia reporter that Gao was in the custody of the local national security office in Jia county and his condition was fine. However, according to Gao </w:t>
      </w:r>
      <w:proofErr w:type="spellStart"/>
      <w:r w:rsidRPr="003B30CC">
        <w:rPr>
          <w:rFonts w:ascii="Arial" w:hAnsi="Arial" w:cs="Arial"/>
          <w:sz w:val="20"/>
          <w:szCs w:val="20"/>
        </w:rPr>
        <w:t>Zhisheng’s</w:t>
      </w:r>
      <w:proofErr w:type="spellEnd"/>
      <w:r w:rsidRPr="003B30CC">
        <w:rPr>
          <w:rFonts w:ascii="Arial" w:hAnsi="Arial" w:cs="Arial"/>
          <w:sz w:val="20"/>
          <w:szCs w:val="20"/>
        </w:rPr>
        <w:t xml:space="preserve"> wife, no one in the family had been told about this. </w:t>
      </w:r>
    </w:p>
    <w:p w14:paraId="4F9E99D7" w14:textId="77777777" w:rsidR="00E63740" w:rsidRPr="003B30CC" w:rsidRDefault="00E63740" w:rsidP="00F02076">
      <w:pPr>
        <w:spacing w:after="0" w:line="240" w:lineRule="auto"/>
        <w:ind w:left="-283"/>
        <w:rPr>
          <w:rFonts w:ascii="Arial" w:hAnsi="Arial" w:cs="Arial"/>
          <w:sz w:val="20"/>
          <w:szCs w:val="20"/>
          <w:lang w:val="en"/>
        </w:rPr>
      </w:pPr>
    </w:p>
    <w:p w14:paraId="1280BCC0" w14:textId="77777777" w:rsidR="00E63740" w:rsidRPr="003B30CC" w:rsidRDefault="00E63740" w:rsidP="00F02076">
      <w:pPr>
        <w:spacing w:after="0" w:line="240" w:lineRule="auto"/>
        <w:rPr>
          <w:rFonts w:ascii="Arial" w:hAnsi="Arial" w:cs="Arial"/>
          <w:sz w:val="20"/>
          <w:szCs w:val="20"/>
          <w:lang w:val="en"/>
        </w:rPr>
      </w:pPr>
      <w:r w:rsidRPr="003B30CC">
        <w:rPr>
          <w:rFonts w:ascii="Arial" w:hAnsi="Arial" w:cs="Arial"/>
          <w:sz w:val="20"/>
          <w:szCs w:val="20"/>
          <w:lang w:val="en"/>
        </w:rPr>
        <w:t xml:space="preserve">A former prisoner of conscience, Gao </w:t>
      </w:r>
      <w:proofErr w:type="spellStart"/>
      <w:r w:rsidRPr="003B30CC">
        <w:rPr>
          <w:rFonts w:ascii="Arial" w:hAnsi="Arial" w:cs="Arial"/>
          <w:sz w:val="20"/>
          <w:szCs w:val="20"/>
          <w:lang w:val="en"/>
        </w:rPr>
        <w:t>Zhisheng</w:t>
      </w:r>
      <w:proofErr w:type="spellEnd"/>
      <w:r w:rsidRPr="003B30CC">
        <w:rPr>
          <w:rFonts w:ascii="Arial" w:hAnsi="Arial" w:cs="Arial"/>
          <w:sz w:val="20"/>
          <w:szCs w:val="20"/>
          <w:lang w:val="en"/>
        </w:rPr>
        <w:t xml:space="preserve"> previously shared his experience of previous enforced disappearance and repeated torture in detention </w:t>
      </w:r>
      <w:proofErr w:type="gramStart"/>
      <w:r w:rsidRPr="003B30CC">
        <w:rPr>
          <w:rFonts w:ascii="Arial" w:hAnsi="Arial" w:cs="Arial"/>
          <w:sz w:val="20"/>
          <w:szCs w:val="20"/>
          <w:lang w:val="en"/>
        </w:rPr>
        <w:t>as</w:t>
      </w:r>
      <w:bookmarkStart w:id="0" w:name="_GoBack"/>
      <w:bookmarkEnd w:id="0"/>
      <w:r w:rsidRPr="003B30CC">
        <w:rPr>
          <w:rFonts w:ascii="Arial" w:hAnsi="Arial" w:cs="Arial"/>
          <w:sz w:val="20"/>
          <w:szCs w:val="20"/>
          <w:lang w:val="en"/>
        </w:rPr>
        <w:t xml:space="preserve"> a result of</w:t>
      </w:r>
      <w:proofErr w:type="gramEnd"/>
      <w:r w:rsidRPr="003B30CC">
        <w:rPr>
          <w:rFonts w:ascii="Arial" w:hAnsi="Arial" w:cs="Arial"/>
          <w:sz w:val="20"/>
          <w:szCs w:val="20"/>
          <w:lang w:val="en"/>
        </w:rPr>
        <w:t xml:space="preserve"> his work, raising fears that Gao </w:t>
      </w:r>
      <w:proofErr w:type="spellStart"/>
      <w:r w:rsidRPr="003B30CC">
        <w:rPr>
          <w:rFonts w:ascii="Arial" w:hAnsi="Arial" w:cs="Arial"/>
          <w:sz w:val="20"/>
          <w:szCs w:val="20"/>
          <w:lang w:val="en"/>
        </w:rPr>
        <w:t>Zhisheng</w:t>
      </w:r>
      <w:proofErr w:type="spellEnd"/>
      <w:r w:rsidRPr="003B30CC">
        <w:rPr>
          <w:rFonts w:ascii="Arial" w:hAnsi="Arial" w:cs="Arial"/>
          <w:sz w:val="20"/>
          <w:szCs w:val="20"/>
          <w:lang w:val="en"/>
        </w:rPr>
        <w:t xml:space="preserve"> is at high risk of torture and other ill-treatment or even death.</w:t>
      </w:r>
    </w:p>
    <w:p w14:paraId="6FD5DDF3" w14:textId="77777777" w:rsidR="00E63740" w:rsidRPr="003B30CC" w:rsidRDefault="00E63740" w:rsidP="00F02076">
      <w:pPr>
        <w:spacing w:after="0" w:line="240" w:lineRule="auto"/>
        <w:ind w:left="-283"/>
        <w:rPr>
          <w:rFonts w:ascii="Arial" w:hAnsi="Arial" w:cs="Arial"/>
          <w:sz w:val="20"/>
          <w:szCs w:val="20"/>
        </w:rPr>
      </w:pPr>
    </w:p>
    <w:p w14:paraId="7646336C" w14:textId="77777777" w:rsidR="00F02076" w:rsidRPr="003B30CC" w:rsidRDefault="00E63740" w:rsidP="00F02076">
      <w:pPr>
        <w:spacing w:after="0" w:line="240" w:lineRule="auto"/>
        <w:rPr>
          <w:rFonts w:ascii="Arial" w:hAnsi="Arial" w:cs="Arial"/>
          <w:sz w:val="20"/>
          <w:szCs w:val="18"/>
        </w:rPr>
      </w:pPr>
      <w:r w:rsidRPr="003B30CC">
        <w:rPr>
          <w:rFonts w:ascii="Arial" w:hAnsi="Arial" w:cs="Arial"/>
          <w:sz w:val="20"/>
          <w:szCs w:val="18"/>
        </w:rPr>
        <w:t xml:space="preserve">Therefore, </w:t>
      </w:r>
      <w:r w:rsidR="00F02076" w:rsidRPr="003B30CC">
        <w:rPr>
          <w:rFonts w:ascii="Arial" w:hAnsi="Arial" w:cs="Arial"/>
          <w:sz w:val="20"/>
          <w:szCs w:val="18"/>
        </w:rPr>
        <w:t>I</w:t>
      </w:r>
      <w:r w:rsidRPr="003B30CC">
        <w:rPr>
          <w:rFonts w:ascii="Arial" w:hAnsi="Arial" w:cs="Arial"/>
          <w:sz w:val="20"/>
          <w:szCs w:val="18"/>
        </w:rPr>
        <w:t xml:space="preserve"> call on you to</w:t>
      </w:r>
      <w:r w:rsidR="00F02076" w:rsidRPr="003B30CC">
        <w:rPr>
          <w:rFonts w:ascii="Arial" w:hAnsi="Arial" w:cs="Arial"/>
          <w:sz w:val="20"/>
          <w:szCs w:val="18"/>
        </w:rPr>
        <w:t xml:space="preserve"> i</w:t>
      </w:r>
      <w:r w:rsidRPr="003B30CC">
        <w:rPr>
          <w:rFonts w:ascii="Arial" w:hAnsi="Arial" w:cs="Arial"/>
          <w:sz w:val="20"/>
          <w:szCs w:val="18"/>
        </w:rPr>
        <w:t xml:space="preserve">mmediately and unconditionally release Gao </w:t>
      </w:r>
      <w:proofErr w:type="spellStart"/>
      <w:r w:rsidRPr="003B30CC">
        <w:rPr>
          <w:rFonts w:ascii="Arial" w:hAnsi="Arial" w:cs="Arial"/>
          <w:sz w:val="20"/>
          <w:szCs w:val="18"/>
        </w:rPr>
        <w:t>Zhisheng</w:t>
      </w:r>
      <w:proofErr w:type="spellEnd"/>
      <w:r w:rsidRPr="003B30CC">
        <w:rPr>
          <w:rFonts w:ascii="Arial" w:hAnsi="Arial" w:cs="Arial"/>
          <w:sz w:val="20"/>
          <w:szCs w:val="18"/>
        </w:rPr>
        <w:t xml:space="preserve"> if he has been detained solely for exercising his right to freedom of expression; and</w:t>
      </w:r>
      <w:r w:rsidR="00F02076" w:rsidRPr="003B30CC">
        <w:rPr>
          <w:rFonts w:ascii="Arial" w:hAnsi="Arial" w:cs="Arial"/>
          <w:sz w:val="20"/>
          <w:szCs w:val="18"/>
        </w:rPr>
        <w:t xml:space="preserve"> p</w:t>
      </w:r>
      <w:r w:rsidRPr="003B30CC">
        <w:rPr>
          <w:rFonts w:ascii="Arial" w:hAnsi="Arial" w:cs="Arial"/>
          <w:sz w:val="20"/>
          <w:szCs w:val="18"/>
        </w:rPr>
        <w:t xml:space="preserve">ending his release, immediately disclose the whereabouts of Gao </w:t>
      </w:r>
      <w:proofErr w:type="spellStart"/>
      <w:r w:rsidRPr="003B30CC">
        <w:rPr>
          <w:rFonts w:ascii="Arial" w:hAnsi="Arial" w:cs="Arial"/>
          <w:sz w:val="20"/>
          <w:szCs w:val="18"/>
        </w:rPr>
        <w:t>Zhisheng</w:t>
      </w:r>
      <w:proofErr w:type="spellEnd"/>
      <w:r w:rsidRPr="003B30CC">
        <w:rPr>
          <w:rFonts w:ascii="Arial" w:hAnsi="Arial" w:cs="Arial"/>
          <w:sz w:val="20"/>
          <w:szCs w:val="18"/>
        </w:rPr>
        <w:t>, and ensure that he is not subjected to torture or other ill-treatment; and he has regular, unrestricted access to his family, lawyers of his choice, and medical care on request or as necessary.</w:t>
      </w:r>
    </w:p>
    <w:p w14:paraId="3384EE17" w14:textId="77777777" w:rsidR="00F02076" w:rsidRPr="003B30CC" w:rsidRDefault="00F02076" w:rsidP="00F02076">
      <w:pPr>
        <w:spacing w:after="0" w:line="240" w:lineRule="auto"/>
        <w:rPr>
          <w:rFonts w:ascii="Arial" w:hAnsi="Arial" w:cs="Arial"/>
        </w:rPr>
      </w:pPr>
    </w:p>
    <w:p w14:paraId="030C78F9" w14:textId="6A6BE33F" w:rsidR="00F02076" w:rsidRPr="003B30CC" w:rsidRDefault="00E63740" w:rsidP="00F02076">
      <w:pPr>
        <w:spacing w:after="0" w:line="240" w:lineRule="auto"/>
        <w:rPr>
          <w:rFonts w:ascii="Arial" w:hAnsi="Arial" w:cs="Arial"/>
          <w:b/>
          <w:sz w:val="20"/>
          <w:szCs w:val="20"/>
        </w:rPr>
      </w:pPr>
      <w:r w:rsidRPr="003B30CC">
        <w:rPr>
          <w:rFonts w:ascii="Arial" w:hAnsi="Arial" w:cs="Arial"/>
          <w:sz w:val="20"/>
          <w:szCs w:val="20"/>
        </w:rPr>
        <w:t>Yours sincerely,</w:t>
      </w:r>
    </w:p>
    <w:p w14:paraId="3A026709" w14:textId="0DAEB96E" w:rsidR="00E63740" w:rsidRPr="00F02076" w:rsidRDefault="00E63740" w:rsidP="00F02076">
      <w:pPr>
        <w:pStyle w:val="AIBoxHeading"/>
        <w:shd w:val="clear" w:color="auto" w:fill="D9D9D9" w:themeFill="background1" w:themeFillShade="D9"/>
        <w:spacing w:line="240" w:lineRule="auto"/>
        <w:rPr>
          <w:rFonts w:ascii="Arial" w:hAnsi="Arial" w:cs="Arial"/>
          <w:b w:val="0"/>
          <w:szCs w:val="32"/>
        </w:rPr>
      </w:pPr>
      <w:r w:rsidRPr="00F02076">
        <w:rPr>
          <w:rFonts w:ascii="Arial" w:hAnsi="Arial" w:cs="Arial"/>
          <w:szCs w:val="32"/>
        </w:rPr>
        <w:lastRenderedPageBreak/>
        <w:t>Additional information</w:t>
      </w:r>
    </w:p>
    <w:p w14:paraId="36FE3B3B" w14:textId="10898AED" w:rsidR="00E63740" w:rsidRPr="00F02076" w:rsidRDefault="00F02076" w:rsidP="00F02076">
      <w:pPr>
        <w:spacing w:line="240" w:lineRule="auto"/>
        <w:rPr>
          <w:rFonts w:ascii="Arial" w:hAnsi="Arial" w:cs="Arial"/>
          <w:szCs w:val="18"/>
          <w:lang w:eastAsia="en-US"/>
        </w:rPr>
      </w:pPr>
      <w:r>
        <w:rPr>
          <w:rFonts w:ascii="Arial" w:hAnsi="Arial" w:cs="Arial"/>
        </w:rPr>
        <w:br/>
      </w:r>
      <w:r w:rsidR="00E63740" w:rsidRPr="00F02076">
        <w:rPr>
          <w:rFonts w:ascii="Arial" w:hAnsi="Arial" w:cs="Arial"/>
          <w:szCs w:val="18"/>
          <w:lang w:eastAsia="en-US"/>
        </w:rPr>
        <w:t xml:space="preserve">Gao </w:t>
      </w:r>
      <w:proofErr w:type="spellStart"/>
      <w:r w:rsidR="00E63740" w:rsidRPr="00F02076">
        <w:rPr>
          <w:rFonts w:ascii="Arial" w:hAnsi="Arial" w:cs="Arial"/>
          <w:szCs w:val="18"/>
          <w:lang w:eastAsia="en-US"/>
        </w:rPr>
        <w:t>Zhisheng</w:t>
      </w:r>
      <w:proofErr w:type="spellEnd"/>
      <w:r w:rsidR="00E63740" w:rsidRPr="00F02076">
        <w:rPr>
          <w:rFonts w:ascii="Arial" w:hAnsi="Arial" w:cs="Arial"/>
          <w:szCs w:val="18"/>
          <w:lang w:eastAsia="en-US"/>
        </w:rPr>
        <w:t xml:space="preserve"> is one of the most respected human rights lawyers in China, with the Ministry of Justice naming him "one of the nation’s top 10 lawyers" in 2001 for his pro bono work on public interest cases. Despite this, Gao </w:t>
      </w:r>
      <w:proofErr w:type="spellStart"/>
      <w:r w:rsidR="00E63740" w:rsidRPr="00F02076">
        <w:rPr>
          <w:rFonts w:ascii="Arial" w:hAnsi="Arial" w:cs="Arial"/>
          <w:szCs w:val="18"/>
          <w:lang w:eastAsia="en-US"/>
        </w:rPr>
        <w:t>Zhisheng</w:t>
      </w:r>
      <w:proofErr w:type="spellEnd"/>
      <w:r w:rsidR="00E63740" w:rsidRPr="00F02076">
        <w:rPr>
          <w:rFonts w:ascii="Arial" w:hAnsi="Arial" w:cs="Arial"/>
          <w:szCs w:val="18"/>
          <w:lang w:eastAsia="en-US"/>
        </w:rPr>
        <w:t xml:space="preserve"> has been subjected to enforced disappearance, torture, illegal house arrest and detention </w:t>
      </w:r>
      <w:proofErr w:type="gramStart"/>
      <w:r w:rsidR="00E63740" w:rsidRPr="00F02076">
        <w:rPr>
          <w:rFonts w:ascii="Arial" w:hAnsi="Arial" w:cs="Arial"/>
          <w:szCs w:val="18"/>
          <w:lang w:eastAsia="en-US"/>
        </w:rPr>
        <w:t>as a result of</w:t>
      </w:r>
      <w:proofErr w:type="gramEnd"/>
      <w:r w:rsidR="00E63740" w:rsidRPr="00F02076">
        <w:rPr>
          <w:rFonts w:ascii="Arial" w:hAnsi="Arial" w:cs="Arial"/>
          <w:szCs w:val="18"/>
          <w:lang w:eastAsia="en-US"/>
        </w:rPr>
        <w:t xml:space="preserve"> his work, which includes representing human rights activists and working on other politically sensitive cases. In late 2005, the Beijing Municipal Justice Bureau revoked his lawyer’s license and suspended the operations of his law firm, </w:t>
      </w:r>
      <w:proofErr w:type="spellStart"/>
      <w:r w:rsidR="00E63740" w:rsidRPr="00F02076">
        <w:rPr>
          <w:rFonts w:ascii="Arial" w:hAnsi="Arial" w:cs="Arial"/>
          <w:szCs w:val="18"/>
          <w:lang w:eastAsia="en-US"/>
        </w:rPr>
        <w:t>Shengzhi</w:t>
      </w:r>
      <w:proofErr w:type="spellEnd"/>
      <w:r w:rsidR="00E63740" w:rsidRPr="00F02076">
        <w:rPr>
          <w:rFonts w:ascii="Arial" w:hAnsi="Arial" w:cs="Arial"/>
          <w:szCs w:val="18"/>
          <w:lang w:eastAsia="en-US"/>
        </w:rPr>
        <w:t xml:space="preserve"> Law Office. This was a direct result of Gao </w:t>
      </w:r>
      <w:proofErr w:type="spellStart"/>
      <w:r w:rsidR="00E63740" w:rsidRPr="00F02076">
        <w:rPr>
          <w:rFonts w:ascii="Arial" w:hAnsi="Arial" w:cs="Arial"/>
          <w:szCs w:val="18"/>
          <w:lang w:eastAsia="en-US"/>
        </w:rPr>
        <w:t>Zhisheng’s</w:t>
      </w:r>
      <w:proofErr w:type="spellEnd"/>
      <w:r w:rsidR="00E63740" w:rsidRPr="00F02076">
        <w:rPr>
          <w:rFonts w:ascii="Arial" w:hAnsi="Arial" w:cs="Arial"/>
          <w:szCs w:val="18"/>
          <w:lang w:eastAsia="en-US"/>
        </w:rPr>
        <w:t xml:space="preserve"> open letters to the government calling on them to stop religious persecution, including persecution of Falun Gong practitioners.</w:t>
      </w:r>
    </w:p>
    <w:p w14:paraId="52331A81" w14:textId="77777777" w:rsidR="00E63740" w:rsidRPr="00F02076" w:rsidRDefault="00E63740" w:rsidP="00F02076">
      <w:pPr>
        <w:spacing w:line="240" w:lineRule="auto"/>
        <w:rPr>
          <w:rFonts w:ascii="Arial" w:hAnsi="Arial" w:cs="Arial"/>
          <w:szCs w:val="18"/>
          <w:lang w:eastAsia="en-US"/>
        </w:rPr>
      </w:pPr>
      <w:r w:rsidRPr="00F02076">
        <w:rPr>
          <w:rFonts w:ascii="Arial" w:hAnsi="Arial" w:cs="Arial"/>
          <w:szCs w:val="18"/>
          <w:lang w:eastAsia="en-US"/>
        </w:rPr>
        <w:t xml:space="preserve">In February 2006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organized a hunger strike campaign to draw attention to the persecution of human rights activists in China. Shortly after the campaign ended, the authorities detained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on 22 August and held him without charge. After a month, on 21 September, he was charged with the vaguely-defined offence of "inciting subversion of state power". In December 2006, he was given a three-year suspended prison sentence with a five-year reprieve.</w:t>
      </w:r>
    </w:p>
    <w:p w14:paraId="0D8C9910" w14:textId="77777777" w:rsidR="00E63740" w:rsidRPr="00F02076" w:rsidRDefault="00E63740" w:rsidP="00F02076">
      <w:pPr>
        <w:spacing w:line="240" w:lineRule="auto"/>
        <w:rPr>
          <w:rFonts w:ascii="Arial" w:hAnsi="Arial" w:cs="Arial"/>
          <w:szCs w:val="18"/>
          <w:lang w:eastAsia="en-US"/>
        </w:rPr>
      </w:pPr>
      <w:r w:rsidRPr="00F02076">
        <w:rPr>
          <w:rFonts w:ascii="Arial" w:hAnsi="Arial" w:cs="Arial"/>
          <w:szCs w:val="18"/>
          <w:lang w:eastAsia="en-US"/>
        </w:rPr>
        <w:t xml:space="preserve">In April 2010, he told Associated Press in an interview that he was tortured while in detention. Shortly after that he went missing again and his whereabouts were unknown for almost 20 months. In December 2011, state media announced that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had violated terms of his suspended sentence and was therefore sent to serve his three-year sentence in prison.</w:t>
      </w:r>
    </w:p>
    <w:p w14:paraId="65D8B840" w14:textId="77777777" w:rsidR="00E63740" w:rsidRPr="00F02076" w:rsidRDefault="00E63740" w:rsidP="00F02076">
      <w:pPr>
        <w:spacing w:line="240" w:lineRule="auto"/>
        <w:rPr>
          <w:rFonts w:ascii="Arial" w:hAnsi="Arial" w:cs="Arial"/>
          <w:szCs w:val="18"/>
          <w:lang w:eastAsia="en-US"/>
        </w:rPr>
      </w:pPr>
      <w:r w:rsidRPr="00F02076">
        <w:rPr>
          <w:rFonts w:ascii="Arial" w:hAnsi="Arial" w:cs="Arial"/>
          <w:szCs w:val="18"/>
          <w:lang w:eastAsia="en-US"/>
        </w:rPr>
        <w:t xml:space="preserve">Due to the constant harassment by authorities, including freezing the family bank accounts and preventing his children from attending school, Gao </w:t>
      </w:r>
      <w:proofErr w:type="spellStart"/>
      <w:r w:rsidRPr="00F02076">
        <w:rPr>
          <w:rFonts w:ascii="Arial" w:hAnsi="Arial" w:cs="Arial"/>
          <w:szCs w:val="18"/>
          <w:lang w:eastAsia="en-US"/>
        </w:rPr>
        <w:t>Zhisheng’s</w:t>
      </w:r>
      <w:proofErr w:type="spellEnd"/>
      <w:r w:rsidRPr="00F02076">
        <w:rPr>
          <w:rFonts w:ascii="Arial" w:hAnsi="Arial" w:cs="Arial"/>
          <w:szCs w:val="18"/>
          <w:lang w:eastAsia="en-US"/>
        </w:rPr>
        <w:t xml:space="preserve"> family fled China in March 2009 and currently reside in the United States. In October 2010, his daughter Grace </w:t>
      </w:r>
      <w:proofErr w:type="spellStart"/>
      <w:r w:rsidRPr="00F02076">
        <w:rPr>
          <w:rFonts w:ascii="Arial" w:hAnsi="Arial" w:cs="Arial"/>
          <w:szCs w:val="18"/>
          <w:lang w:eastAsia="en-US"/>
        </w:rPr>
        <w:t>Geng</w:t>
      </w:r>
      <w:proofErr w:type="spellEnd"/>
      <w:r w:rsidRPr="00F02076">
        <w:rPr>
          <w:rFonts w:ascii="Arial" w:hAnsi="Arial" w:cs="Arial"/>
          <w:szCs w:val="18"/>
          <w:lang w:eastAsia="en-US"/>
        </w:rPr>
        <w:t xml:space="preserve"> wrote an open letter to the President of the United States of America </w:t>
      </w:r>
      <w:proofErr w:type="gramStart"/>
      <w:r w:rsidRPr="00F02076">
        <w:rPr>
          <w:rFonts w:ascii="Arial" w:hAnsi="Arial" w:cs="Arial"/>
          <w:szCs w:val="18"/>
          <w:lang w:eastAsia="en-US"/>
        </w:rPr>
        <w:t>saying</w:t>
      </w:r>
      <w:proofErr w:type="gramEnd"/>
      <w:r w:rsidRPr="00F02076">
        <w:rPr>
          <w:rFonts w:ascii="Arial" w:hAnsi="Arial" w:cs="Arial"/>
          <w:szCs w:val="18"/>
          <w:lang w:eastAsia="en-US"/>
        </w:rPr>
        <w:t xml:space="preserve"> “President Obama, as the father of two girls yourself, please ask President Hu Jintao of China to tell this daughter where her father is.” After he was released from prison in 2014,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has been living with his elder brother’s family in an isolated village in Shaanxi province under tight surveillance. His family said he had suffered abuse in prison and malnutrition that led to severe damage to his teeth which, three years later, still makes it difficult for him to eat solid food. According to his family, the authorities had barred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from leaving the village to receive medical and dental treatment. Despite his difficult situation, he has remained outspoken about human rights and continues to criticize the Chinese Communist Party.</w:t>
      </w:r>
    </w:p>
    <w:p w14:paraId="46216D5B" w14:textId="77777777" w:rsidR="00E63740" w:rsidRPr="00F02076" w:rsidRDefault="00E63740" w:rsidP="00F02076">
      <w:pPr>
        <w:spacing w:line="240" w:lineRule="auto"/>
        <w:rPr>
          <w:rFonts w:ascii="Arial" w:hAnsi="Arial" w:cs="Arial"/>
          <w:szCs w:val="18"/>
          <w:lang w:eastAsia="en-US"/>
        </w:rPr>
      </w:pPr>
      <w:r w:rsidRPr="00F02076">
        <w:rPr>
          <w:rFonts w:ascii="Arial" w:hAnsi="Arial" w:cs="Arial"/>
          <w:szCs w:val="18"/>
          <w:lang w:eastAsia="en-US"/>
        </w:rPr>
        <w:t xml:space="preserve">In 2016,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launched a memoir titled “'The year 2017, Stand Up China” with the help of his daughter Grace </w:t>
      </w:r>
      <w:proofErr w:type="spellStart"/>
      <w:r w:rsidRPr="00F02076">
        <w:rPr>
          <w:rFonts w:ascii="Arial" w:hAnsi="Arial" w:cs="Arial"/>
          <w:szCs w:val="18"/>
          <w:lang w:eastAsia="en-US"/>
        </w:rPr>
        <w:t>Geng</w:t>
      </w:r>
      <w:proofErr w:type="spellEnd"/>
      <w:r w:rsidRPr="00F02076">
        <w:rPr>
          <w:rFonts w:ascii="Arial" w:hAnsi="Arial" w:cs="Arial"/>
          <w:szCs w:val="18"/>
          <w:lang w:eastAsia="en-US"/>
        </w:rPr>
        <w:t xml:space="preserve">. In the book, Gao </w:t>
      </w:r>
      <w:proofErr w:type="spellStart"/>
      <w:r w:rsidRPr="00F02076">
        <w:rPr>
          <w:rFonts w:ascii="Arial" w:hAnsi="Arial" w:cs="Arial"/>
          <w:szCs w:val="18"/>
          <w:lang w:eastAsia="en-US"/>
        </w:rPr>
        <w:t>Zhisheng</w:t>
      </w:r>
      <w:proofErr w:type="spellEnd"/>
      <w:r w:rsidRPr="00F02076">
        <w:rPr>
          <w:rFonts w:ascii="Arial" w:hAnsi="Arial" w:cs="Arial"/>
          <w:szCs w:val="18"/>
          <w:lang w:eastAsia="en-US"/>
        </w:rPr>
        <w:t xml:space="preserve"> detailed his treatment while in detention from 2009 to 2014 and told of his life after he was released and sent to Shaanxi to live under round-the-clock police surveillance with his elder brother, Gao </w:t>
      </w:r>
      <w:proofErr w:type="spellStart"/>
      <w:r w:rsidRPr="00F02076">
        <w:rPr>
          <w:rFonts w:ascii="Arial" w:hAnsi="Arial" w:cs="Arial"/>
          <w:szCs w:val="18"/>
          <w:lang w:eastAsia="en-US"/>
        </w:rPr>
        <w:t>Yisheng</w:t>
      </w:r>
      <w:proofErr w:type="spellEnd"/>
      <w:r w:rsidRPr="00F02076">
        <w:rPr>
          <w:rFonts w:ascii="Arial" w:hAnsi="Arial" w:cs="Arial"/>
          <w:szCs w:val="18"/>
          <w:lang w:eastAsia="en-US"/>
        </w:rPr>
        <w:t>. He wrote the book as a way of continuing his resistance against human rights violations perpetrated by the Chinese authorities.</w:t>
      </w:r>
    </w:p>
    <w:p w14:paraId="0B6D0A70" w14:textId="77777777" w:rsidR="00E63740" w:rsidRPr="00F02076" w:rsidRDefault="00E63740" w:rsidP="00F02076">
      <w:pPr>
        <w:spacing w:line="240" w:lineRule="auto"/>
        <w:rPr>
          <w:rFonts w:ascii="Arial" w:hAnsi="Arial" w:cs="Arial"/>
          <w:szCs w:val="20"/>
          <w:lang w:eastAsia="en-US"/>
        </w:rPr>
      </w:pPr>
      <w:r w:rsidRPr="00F02076">
        <w:rPr>
          <w:rFonts w:ascii="Arial" w:hAnsi="Arial" w:cs="Arial"/>
          <w:szCs w:val="20"/>
          <w:lang w:eastAsia="en-US"/>
        </w:rPr>
        <w:t>Activists and human rights defenders in China continued to be systematically subjected to monitoring, harassment, intimidation, arrest and detention. Few punishments are as cruel and deliberate as enforced disappearances. People are wrenched away from their loved ones by state officials or others acting on their behalf. They deny the person is in their custody or refuse to say where they are. Families are plunged into a state of anguish, trying to keep the flame of hope alive while fearing the worst. They may be in this limbo for years.</w:t>
      </w:r>
    </w:p>
    <w:p w14:paraId="71361E03" w14:textId="77777777" w:rsidR="00E63740" w:rsidRPr="00F02076" w:rsidRDefault="00E63740" w:rsidP="00F02076">
      <w:pPr>
        <w:spacing w:after="0" w:line="240" w:lineRule="auto"/>
        <w:rPr>
          <w:rFonts w:ascii="Arial" w:hAnsi="Arial" w:cs="Arial"/>
          <w:b/>
          <w:sz w:val="20"/>
          <w:szCs w:val="20"/>
        </w:rPr>
      </w:pPr>
      <w:r w:rsidRPr="00F02076">
        <w:rPr>
          <w:rFonts w:ascii="Arial" w:hAnsi="Arial" w:cs="Arial"/>
          <w:b/>
          <w:sz w:val="20"/>
          <w:szCs w:val="20"/>
        </w:rPr>
        <w:t xml:space="preserve">PREFERRED LANGUAGE TO ADDRESS TARGET: </w:t>
      </w:r>
      <w:r w:rsidRPr="00F02076">
        <w:rPr>
          <w:rFonts w:ascii="Arial" w:hAnsi="Arial" w:cs="Arial"/>
          <w:sz w:val="20"/>
          <w:szCs w:val="20"/>
        </w:rPr>
        <w:t>Chinese and English</w:t>
      </w:r>
    </w:p>
    <w:p w14:paraId="442A4330" w14:textId="77777777" w:rsidR="00E63740" w:rsidRPr="00F02076" w:rsidRDefault="00E63740" w:rsidP="00F02076">
      <w:pPr>
        <w:spacing w:after="0" w:line="240" w:lineRule="auto"/>
        <w:rPr>
          <w:rFonts w:ascii="Arial" w:hAnsi="Arial" w:cs="Arial"/>
          <w:color w:val="0070C0"/>
          <w:sz w:val="20"/>
          <w:szCs w:val="20"/>
        </w:rPr>
      </w:pPr>
      <w:r w:rsidRPr="00F02076">
        <w:rPr>
          <w:rFonts w:ascii="Arial" w:hAnsi="Arial" w:cs="Arial"/>
          <w:sz w:val="20"/>
          <w:szCs w:val="20"/>
        </w:rPr>
        <w:t>You can also write in your own language.</w:t>
      </w:r>
    </w:p>
    <w:p w14:paraId="24606A12" w14:textId="77777777" w:rsidR="00E63740" w:rsidRPr="00F02076" w:rsidRDefault="00E63740" w:rsidP="00F02076">
      <w:pPr>
        <w:spacing w:after="0" w:line="240" w:lineRule="auto"/>
        <w:rPr>
          <w:rFonts w:ascii="Arial" w:hAnsi="Arial" w:cs="Arial"/>
          <w:color w:val="0070C0"/>
          <w:sz w:val="20"/>
          <w:szCs w:val="20"/>
        </w:rPr>
      </w:pPr>
    </w:p>
    <w:p w14:paraId="21D20204" w14:textId="77777777" w:rsidR="00E63740" w:rsidRPr="00F02076" w:rsidRDefault="00E63740" w:rsidP="00F02076">
      <w:pPr>
        <w:spacing w:after="0" w:line="240" w:lineRule="auto"/>
        <w:rPr>
          <w:rFonts w:ascii="Arial" w:hAnsi="Arial" w:cs="Arial"/>
          <w:sz w:val="20"/>
          <w:szCs w:val="20"/>
        </w:rPr>
      </w:pPr>
      <w:r w:rsidRPr="00F02076">
        <w:rPr>
          <w:rFonts w:ascii="Arial" w:hAnsi="Arial" w:cs="Arial"/>
          <w:b/>
          <w:sz w:val="20"/>
          <w:szCs w:val="20"/>
        </w:rPr>
        <w:t xml:space="preserve">PLEASE TAKE ACTION AS SOON AS POSSIBLE UNTIL: </w:t>
      </w:r>
      <w:r w:rsidRPr="00F02076">
        <w:rPr>
          <w:rFonts w:ascii="Arial" w:hAnsi="Arial" w:cs="Arial"/>
          <w:sz w:val="20"/>
          <w:szCs w:val="20"/>
        </w:rPr>
        <w:t>27 May 2019</w:t>
      </w:r>
    </w:p>
    <w:p w14:paraId="10A42641" w14:textId="77777777" w:rsidR="00E63740" w:rsidRPr="00F02076" w:rsidRDefault="00E63740" w:rsidP="00F02076">
      <w:pPr>
        <w:spacing w:after="0" w:line="240" w:lineRule="auto"/>
        <w:rPr>
          <w:rFonts w:ascii="Arial" w:hAnsi="Arial" w:cs="Arial"/>
          <w:sz w:val="20"/>
          <w:szCs w:val="20"/>
        </w:rPr>
      </w:pPr>
      <w:r w:rsidRPr="00F02076">
        <w:rPr>
          <w:rFonts w:ascii="Arial" w:hAnsi="Arial" w:cs="Arial"/>
          <w:sz w:val="20"/>
          <w:szCs w:val="20"/>
        </w:rPr>
        <w:t>Please check with the Amnesty office in your country if you wish to send appeals after the deadline.</w:t>
      </w:r>
    </w:p>
    <w:p w14:paraId="045C3414" w14:textId="77777777" w:rsidR="00E63740" w:rsidRPr="00F02076" w:rsidRDefault="00E63740" w:rsidP="00F02076">
      <w:pPr>
        <w:spacing w:after="0" w:line="240" w:lineRule="auto"/>
        <w:rPr>
          <w:rFonts w:ascii="Arial" w:hAnsi="Arial" w:cs="Arial"/>
          <w:b/>
          <w:sz w:val="20"/>
          <w:szCs w:val="20"/>
        </w:rPr>
      </w:pPr>
    </w:p>
    <w:p w14:paraId="60469A09" w14:textId="30F5A1DA" w:rsidR="00E63740" w:rsidRPr="00F02076" w:rsidRDefault="00E63740" w:rsidP="00F02076">
      <w:pPr>
        <w:spacing w:after="0" w:line="240" w:lineRule="auto"/>
        <w:rPr>
          <w:rFonts w:ascii="Arial" w:hAnsi="Arial" w:cs="Arial"/>
          <w:b/>
          <w:sz w:val="20"/>
          <w:szCs w:val="20"/>
        </w:rPr>
      </w:pPr>
      <w:r w:rsidRPr="00F02076">
        <w:rPr>
          <w:rFonts w:ascii="Arial" w:hAnsi="Arial" w:cs="Arial"/>
          <w:b/>
          <w:sz w:val="20"/>
          <w:szCs w:val="20"/>
        </w:rPr>
        <w:t xml:space="preserve">NAME AND PRONOUN: Gao </w:t>
      </w:r>
      <w:proofErr w:type="spellStart"/>
      <w:r w:rsidRPr="00F02076">
        <w:rPr>
          <w:rFonts w:ascii="Arial" w:hAnsi="Arial" w:cs="Arial"/>
          <w:b/>
          <w:sz w:val="20"/>
          <w:szCs w:val="20"/>
        </w:rPr>
        <w:t>Zhisheng</w:t>
      </w:r>
      <w:proofErr w:type="spellEnd"/>
      <w:r w:rsidRPr="00F02076">
        <w:rPr>
          <w:rFonts w:ascii="Arial" w:hAnsi="Arial" w:cs="Arial"/>
          <w:b/>
          <w:sz w:val="20"/>
          <w:szCs w:val="20"/>
        </w:rPr>
        <w:t xml:space="preserve">, </w:t>
      </w:r>
      <w:r w:rsidRPr="00F02076">
        <w:rPr>
          <w:rFonts w:ascii="Arial" w:hAnsi="Arial" w:cs="Arial"/>
          <w:sz w:val="20"/>
          <w:szCs w:val="20"/>
        </w:rPr>
        <w:t>(he, him, his)</w:t>
      </w:r>
    </w:p>
    <w:p w14:paraId="0F904302" w14:textId="77777777" w:rsidR="00E63740" w:rsidRPr="00F02076" w:rsidRDefault="00E63740" w:rsidP="00F02076">
      <w:pPr>
        <w:spacing w:after="0" w:line="240" w:lineRule="auto"/>
        <w:rPr>
          <w:rFonts w:ascii="Arial" w:hAnsi="Arial" w:cs="Arial"/>
          <w:b/>
          <w:sz w:val="20"/>
          <w:szCs w:val="20"/>
        </w:rPr>
      </w:pPr>
    </w:p>
    <w:p w14:paraId="2C67613F" w14:textId="77777777" w:rsidR="00E63740" w:rsidRPr="00F02076" w:rsidRDefault="00E63740" w:rsidP="00F02076">
      <w:pPr>
        <w:spacing w:after="0" w:line="240" w:lineRule="auto"/>
        <w:rPr>
          <w:rFonts w:ascii="Arial" w:hAnsi="Arial" w:cs="Arial"/>
          <w:sz w:val="20"/>
          <w:szCs w:val="20"/>
        </w:rPr>
      </w:pPr>
      <w:r w:rsidRPr="00F02076">
        <w:rPr>
          <w:rFonts w:ascii="Arial" w:hAnsi="Arial" w:cs="Arial"/>
          <w:b/>
          <w:sz w:val="20"/>
          <w:szCs w:val="20"/>
        </w:rPr>
        <w:t>LINK TO PREVIOUS UA:</w:t>
      </w:r>
      <w:r w:rsidRPr="00F02076">
        <w:rPr>
          <w:rFonts w:ascii="Arial" w:hAnsi="Arial" w:cs="Arial"/>
        </w:rPr>
        <w:t xml:space="preserve"> </w:t>
      </w:r>
      <w:hyperlink r:id="rId12" w:history="1">
        <w:r w:rsidRPr="00F02076">
          <w:rPr>
            <w:rStyle w:val="Hyperlink"/>
            <w:rFonts w:ascii="Arial" w:hAnsi="Arial" w:cs="Arial"/>
            <w:sz w:val="20"/>
            <w:szCs w:val="20"/>
          </w:rPr>
          <w:t>https://www.amnesty.org/en/documents/asa17/7545/2017/en/</w:t>
        </w:r>
      </w:hyperlink>
      <w:r w:rsidRPr="00F02076">
        <w:rPr>
          <w:rFonts w:ascii="Arial" w:hAnsi="Arial" w:cs="Arial"/>
          <w:b/>
          <w:sz w:val="20"/>
          <w:szCs w:val="20"/>
        </w:rPr>
        <w:t xml:space="preserve">  </w:t>
      </w:r>
    </w:p>
    <w:p w14:paraId="150A663C" w14:textId="77777777" w:rsidR="00E63740" w:rsidRPr="00F02076" w:rsidRDefault="00E63740" w:rsidP="00F02076">
      <w:pPr>
        <w:spacing w:line="240" w:lineRule="auto"/>
        <w:rPr>
          <w:rFonts w:ascii="Arial" w:hAnsi="Arial" w:cs="Arial"/>
          <w:sz w:val="20"/>
          <w:szCs w:val="20"/>
        </w:rPr>
      </w:pPr>
    </w:p>
    <w:p w14:paraId="4B00D60D" w14:textId="77777777" w:rsidR="00E63740" w:rsidRPr="00F02076" w:rsidRDefault="00E63740" w:rsidP="00F02076">
      <w:pPr>
        <w:spacing w:line="240" w:lineRule="auto"/>
        <w:rPr>
          <w:rFonts w:ascii="Arial" w:hAnsi="Arial" w:cs="Arial"/>
        </w:rPr>
      </w:pPr>
      <w:r w:rsidRPr="00F02076">
        <w:rPr>
          <w:rFonts w:ascii="Arial" w:hAnsi="Arial" w:cs="Arial"/>
        </w:rPr>
        <w:softHyphen/>
      </w:r>
      <w:r w:rsidRPr="00F02076">
        <w:rPr>
          <w:rFonts w:ascii="Arial" w:hAnsi="Arial" w:cs="Arial"/>
        </w:rPr>
        <w:softHyphen/>
      </w:r>
      <w:r w:rsidRPr="00F02076">
        <w:rPr>
          <w:rFonts w:ascii="Arial" w:hAnsi="Arial" w:cs="Arial"/>
        </w:rPr>
        <w:softHyphen/>
      </w:r>
    </w:p>
    <w:p w14:paraId="7A208AC9" w14:textId="77777777" w:rsidR="00A85B7F" w:rsidRPr="00F02076" w:rsidRDefault="00A85B7F" w:rsidP="00F02076">
      <w:pPr>
        <w:spacing w:line="240" w:lineRule="auto"/>
        <w:rPr>
          <w:rFonts w:ascii="Arial" w:hAnsi="Arial" w:cs="Arial"/>
        </w:rPr>
      </w:pPr>
    </w:p>
    <w:sectPr w:rsidR="00A85B7F" w:rsidRPr="00F02076" w:rsidSect="00F02076">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E3B9" w14:textId="77777777" w:rsidR="00E63740" w:rsidRDefault="00E63740">
      <w:r>
        <w:separator/>
      </w:r>
    </w:p>
  </w:endnote>
  <w:endnote w:type="continuationSeparator" w:id="0">
    <w:p w14:paraId="25D0E903" w14:textId="77777777" w:rsidR="00E63740" w:rsidRDefault="00E6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6AF1" w14:textId="04AADB72" w:rsidR="00E63740" w:rsidRDefault="00F02076">
    <w:pPr>
      <w:pStyle w:val="Footer"/>
    </w:pPr>
    <w:r w:rsidRPr="009160F6">
      <w:rPr>
        <w:noProof/>
        <w:lang w:val="es-MX" w:eastAsia="es-MX"/>
      </w:rPr>
      <w:drawing>
        <wp:inline distT="0" distB="0" distL="0" distR="0" wp14:anchorId="29B148E8" wp14:editId="1146B15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23DA" w14:textId="77777777" w:rsidR="00F02076" w:rsidRPr="004D1533" w:rsidRDefault="00F02076" w:rsidP="00F0207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7AF6D7D" w14:textId="77777777" w:rsidR="00F02076" w:rsidRPr="004D1533" w:rsidRDefault="00F02076" w:rsidP="00F0207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E51CF7" w14:textId="6D0529BD" w:rsidR="00F02076" w:rsidRDefault="00F0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4637" w14:textId="77777777" w:rsidR="00E63740" w:rsidRDefault="00E63740">
      <w:r>
        <w:separator/>
      </w:r>
    </w:p>
  </w:footnote>
  <w:footnote w:type="continuationSeparator" w:id="0">
    <w:p w14:paraId="2F581B5E" w14:textId="77777777" w:rsidR="00E63740" w:rsidRDefault="00E6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775" w14:textId="77777777" w:rsidR="00E63740" w:rsidRDefault="00E63740" w:rsidP="00E63740">
    <w:pPr>
      <w:tabs>
        <w:tab w:val="left" w:pos="6060"/>
        <w:tab w:val="right" w:pos="10203"/>
      </w:tabs>
      <w:spacing w:after="0"/>
      <w:rPr>
        <w:sz w:val="16"/>
        <w:szCs w:val="16"/>
      </w:rPr>
    </w:pPr>
    <w:r>
      <w:rPr>
        <w:sz w:val="16"/>
        <w:szCs w:val="16"/>
      </w:rPr>
      <w:t xml:space="preserve">Third UA: 212/17 Index: </w:t>
    </w:r>
    <w:r w:rsidRPr="00D85BE4">
      <w:rPr>
        <w:sz w:val="16"/>
        <w:szCs w:val="16"/>
      </w:rPr>
      <w:t>ASA 17/0199/2019</w:t>
    </w:r>
    <w:r>
      <w:rPr>
        <w:sz w:val="16"/>
        <w:szCs w:val="16"/>
      </w:rPr>
      <w:t xml:space="preserve"> China</w:t>
    </w:r>
    <w:r>
      <w:rPr>
        <w:sz w:val="16"/>
        <w:szCs w:val="16"/>
      </w:rPr>
      <w:tab/>
    </w:r>
    <w:r>
      <w:rPr>
        <w:sz w:val="16"/>
        <w:szCs w:val="16"/>
      </w:rPr>
      <w:tab/>
      <w:t>Date: 15 April 2019</w:t>
    </w:r>
  </w:p>
  <w:p w14:paraId="7DAE5EE8" w14:textId="77777777" w:rsidR="00E63740" w:rsidRDefault="00E6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8923A38"/>
    <w:multiLevelType w:val="hybridMultilevel"/>
    <w:tmpl w:val="8506B72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40"/>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4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30CC"/>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63740"/>
    <w:rsid w:val="00E91CDD"/>
    <w:rsid w:val="00EA5F1B"/>
    <w:rsid w:val="00EB6DC1"/>
    <w:rsid w:val="00ED48B1"/>
    <w:rsid w:val="00ED5C45"/>
    <w:rsid w:val="00EE443B"/>
    <w:rsid w:val="00EE5863"/>
    <w:rsid w:val="00EE66DA"/>
    <w:rsid w:val="00EF0FF2"/>
    <w:rsid w:val="00F02076"/>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C049E8"/>
  <w15:chartTrackingRefBased/>
  <w15:docId w15:val="{B9FCAA99-8992-48ED-9DAD-5DFE0FC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74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E63740"/>
    <w:pPr>
      <w:ind w:left="720"/>
      <w:contextualSpacing/>
    </w:pPr>
  </w:style>
  <w:style w:type="paragraph" w:customStyle="1" w:styleId="AIUrgentActionTopHeading">
    <w:name w:val="AI Urgent Action Top Heading"/>
    <w:basedOn w:val="Normal"/>
    <w:rsid w:val="00E6374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6374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63740"/>
    <w:rPr>
      <w:color w:val="808080"/>
      <w:shd w:val="clear" w:color="auto" w:fill="E6E6E6"/>
    </w:rPr>
  </w:style>
  <w:style w:type="paragraph" w:styleId="NormalWeb">
    <w:name w:val="Normal (Web)"/>
    <w:basedOn w:val="Normal"/>
    <w:uiPriority w:val="99"/>
    <w:unhideWhenUsed/>
    <w:rsid w:val="00F0207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0207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0207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7545/2017/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zfwz@mps.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2008-10-01T16:32:00Z</cp:lastPrinted>
  <dcterms:created xsi:type="dcterms:W3CDTF">2019-04-15T14:28:00Z</dcterms:created>
  <dcterms:modified xsi:type="dcterms:W3CDTF">2019-04-15T19:49:00Z</dcterms:modified>
</cp:coreProperties>
</file>