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BA1780" w:rsidRDefault="0026766F" w:rsidP="00BA1780">
      <w:pPr>
        <w:pStyle w:val="AIUrgentActionTopHeading"/>
        <w:tabs>
          <w:tab w:val="clear" w:pos="567"/>
        </w:tabs>
        <w:spacing w:line="240" w:lineRule="auto"/>
        <w:rPr>
          <w:rFonts w:cs="Arial"/>
          <w:sz w:val="80"/>
          <w:szCs w:val="80"/>
        </w:rPr>
      </w:pPr>
      <w:r w:rsidRPr="00BA1780">
        <w:rPr>
          <w:rFonts w:cs="Arial"/>
          <w:sz w:val="80"/>
          <w:szCs w:val="80"/>
          <w:highlight w:val="yellow"/>
        </w:rPr>
        <w:t>URGENT ACTION</w:t>
      </w:r>
    </w:p>
    <w:p w14:paraId="69BD15C9" w14:textId="539BEA18" w:rsidR="006966F6" w:rsidRPr="00BA1780" w:rsidRDefault="006966F6" w:rsidP="00BA1780">
      <w:pPr>
        <w:pStyle w:val="Default"/>
        <w:rPr>
          <w:b/>
          <w:sz w:val="28"/>
          <w:szCs w:val="28"/>
        </w:rPr>
      </w:pPr>
    </w:p>
    <w:p w14:paraId="7C171D19" w14:textId="262D1448" w:rsidR="00D70D29" w:rsidRPr="00BA1780" w:rsidRDefault="006A3269" w:rsidP="00BA1780">
      <w:pPr>
        <w:rPr>
          <w:rFonts w:ascii="Arial" w:hAnsi="Arial" w:cs="Arial"/>
          <w:b/>
          <w:color w:val="000000"/>
          <w:sz w:val="36"/>
          <w:lang w:eastAsia="es-MX"/>
        </w:rPr>
      </w:pPr>
      <w:r w:rsidRPr="00BA1780">
        <w:rPr>
          <w:rFonts w:ascii="Arial" w:hAnsi="Arial" w:cs="Arial"/>
          <w:b/>
          <w:color w:val="000000"/>
          <w:sz w:val="36"/>
          <w:lang w:eastAsia="es-MX"/>
        </w:rPr>
        <w:t>VERDICT ISSUED AGAINST LEBANESE MEN</w:t>
      </w:r>
    </w:p>
    <w:p w14:paraId="2A6FC574" w14:textId="77777777" w:rsidR="006A3269" w:rsidRPr="00BA1780" w:rsidRDefault="006A3269" w:rsidP="00BA1780">
      <w:pPr>
        <w:rPr>
          <w:rFonts w:ascii="Arial" w:hAnsi="Arial" w:cs="Arial"/>
          <w:b/>
          <w:color w:val="000000"/>
          <w:szCs w:val="18"/>
          <w:lang w:eastAsia="es-MX"/>
        </w:rPr>
      </w:pPr>
    </w:p>
    <w:p w14:paraId="79BDEE41" w14:textId="30712AB2" w:rsidR="006A3269" w:rsidRPr="00BA1780" w:rsidRDefault="00D71F9C" w:rsidP="00BA1780">
      <w:pPr>
        <w:jc w:val="both"/>
        <w:rPr>
          <w:rFonts w:ascii="Arial" w:hAnsi="Arial" w:cs="Arial"/>
          <w:b/>
          <w:color w:val="000000"/>
          <w:sz w:val="22"/>
          <w:szCs w:val="22"/>
          <w:lang w:eastAsia="es-MX"/>
        </w:rPr>
      </w:pPr>
      <w:r w:rsidRPr="00BA1780">
        <w:rPr>
          <w:rFonts w:ascii="Arial" w:hAnsi="Arial" w:cs="Arial"/>
          <w:b/>
          <w:color w:val="000000"/>
          <w:sz w:val="22"/>
          <w:szCs w:val="22"/>
          <w:lang w:eastAsia="es-MX"/>
        </w:rPr>
        <w:t xml:space="preserve">On 15 May 2019, the Federal Appeal Court in Abu Dhabi issued its verdict in the case of 11 Lebanese men – eight of whom had been detained and appeared before the Court. Abdel Rahman Talal </w:t>
      </w:r>
      <w:proofErr w:type="spellStart"/>
      <w:r w:rsidRPr="00BA1780">
        <w:rPr>
          <w:rFonts w:ascii="Arial" w:hAnsi="Arial" w:cs="Arial"/>
          <w:b/>
          <w:color w:val="000000"/>
          <w:sz w:val="22"/>
          <w:szCs w:val="22"/>
          <w:lang w:eastAsia="es-MX"/>
        </w:rPr>
        <w:t>Chouman</w:t>
      </w:r>
      <w:proofErr w:type="spellEnd"/>
      <w:r w:rsidRPr="00BA1780">
        <w:rPr>
          <w:rFonts w:ascii="Arial" w:hAnsi="Arial" w:cs="Arial"/>
          <w:b/>
          <w:color w:val="000000"/>
          <w:sz w:val="22"/>
          <w:szCs w:val="22"/>
          <w:lang w:eastAsia="es-MX"/>
        </w:rPr>
        <w:t xml:space="preserve"> was sentenced to life in prison, along with 3 men sentenced in absentia. Ahmed </w:t>
      </w:r>
      <w:proofErr w:type="spellStart"/>
      <w:r w:rsidRPr="00BA1780">
        <w:rPr>
          <w:rFonts w:ascii="Arial" w:hAnsi="Arial" w:cs="Arial"/>
          <w:b/>
          <w:color w:val="000000"/>
          <w:sz w:val="22"/>
          <w:szCs w:val="22"/>
          <w:lang w:eastAsia="es-MX"/>
        </w:rPr>
        <w:t>Nimr</w:t>
      </w:r>
      <w:proofErr w:type="spellEnd"/>
      <w:r w:rsidRPr="00BA1780">
        <w:rPr>
          <w:rFonts w:ascii="Arial" w:hAnsi="Arial" w:cs="Arial"/>
          <w:b/>
          <w:color w:val="000000"/>
          <w:sz w:val="22"/>
          <w:szCs w:val="22"/>
          <w:lang w:eastAsia="es-MX"/>
        </w:rPr>
        <w:t xml:space="preserve"> </w:t>
      </w:r>
      <w:proofErr w:type="spellStart"/>
      <w:r w:rsidRPr="00BA1780">
        <w:rPr>
          <w:rFonts w:ascii="Arial" w:hAnsi="Arial" w:cs="Arial"/>
          <w:b/>
          <w:color w:val="000000"/>
          <w:sz w:val="22"/>
          <w:szCs w:val="22"/>
          <w:lang w:eastAsia="es-MX"/>
        </w:rPr>
        <w:t>Sobeh</w:t>
      </w:r>
      <w:proofErr w:type="spellEnd"/>
      <w:r w:rsidRPr="00BA1780">
        <w:rPr>
          <w:rFonts w:ascii="Arial" w:hAnsi="Arial" w:cs="Arial"/>
          <w:b/>
          <w:color w:val="000000"/>
          <w:sz w:val="22"/>
          <w:szCs w:val="22"/>
          <w:lang w:eastAsia="es-MX"/>
        </w:rPr>
        <w:t xml:space="preserve"> and another man were sentenced to 10 years in prison, and five others were acquitted. The three convicted men that appeared before court, have 30 days to appeal their convictions and sentences.</w:t>
      </w:r>
    </w:p>
    <w:p w14:paraId="007FCD87" w14:textId="77777777" w:rsidR="00D71F9C" w:rsidRPr="00BA1780" w:rsidRDefault="00D71F9C" w:rsidP="00BA1780">
      <w:pPr>
        <w:rPr>
          <w:rFonts w:ascii="Arial" w:hAnsi="Arial" w:cs="Arial"/>
          <w:b/>
          <w:color w:val="000000"/>
          <w:lang w:eastAsia="es-MX"/>
        </w:rPr>
      </w:pPr>
    </w:p>
    <w:p w14:paraId="3308E0C6" w14:textId="77777777" w:rsidR="00BA1780" w:rsidRPr="0007751F" w:rsidRDefault="00BA1780" w:rsidP="00BA1780">
      <w:pPr>
        <w:rPr>
          <w:rFonts w:ascii="Arial" w:hAnsi="Arial" w:cs="Arial"/>
          <w:b/>
          <w:sz w:val="20"/>
          <w:szCs w:val="20"/>
        </w:rPr>
      </w:pPr>
      <w:r w:rsidRPr="0007751F">
        <w:rPr>
          <w:rFonts w:ascii="Arial" w:hAnsi="Arial" w:cs="Arial"/>
          <w:b/>
          <w:sz w:val="20"/>
          <w:szCs w:val="20"/>
        </w:rPr>
        <w:t xml:space="preserve">TAKE ACTION: </w:t>
      </w:r>
    </w:p>
    <w:p w14:paraId="76A3D67B" w14:textId="77777777" w:rsidR="00BA1780" w:rsidRPr="004D1533" w:rsidRDefault="00BA1780" w:rsidP="00BA1780">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66822A0" w14:textId="59188B11" w:rsidR="00BA1780" w:rsidRPr="004D1533" w:rsidRDefault="00BA1780" w:rsidP="00BA1780">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38.19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5A1D7227" w:rsidR="00AF1FE1" w:rsidRPr="00BA1780" w:rsidRDefault="00AF1FE1" w:rsidP="00BA1780">
      <w:pPr>
        <w:rPr>
          <w:rFonts w:ascii="Arial" w:hAnsi="Arial" w:cs="Arial"/>
          <w:b/>
          <w:sz w:val="18"/>
          <w:szCs w:val="18"/>
        </w:rPr>
      </w:pPr>
    </w:p>
    <w:p w14:paraId="18CD75C6" w14:textId="77777777" w:rsidR="00BA1780" w:rsidRDefault="00BA1780" w:rsidP="00BA1780">
      <w:pPr>
        <w:widowControl w:val="0"/>
        <w:suppressAutoHyphens/>
        <w:rPr>
          <w:rFonts w:ascii="Arial" w:eastAsia="MS Mincho" w:hAnsi="Arial" w:cs="Arial"/>
          <w:b/>
          <w:color w:val="000000"/>
          <w:sz w:val="18"/>
          <w:szCs w:val="18"/>
          <w:lang w:eastAsia="ar-SA"/>
        </w:rPr>
        <w:sectPr w:rsidR="00BA1780" w:rsidSect="00BA1780">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4BE4217F" w14:textId="47BF813A" w:rsidR="006A3269" w:rsidRPr="00BA1780" w:rsidRDefault="006A3269" w:rsidP="00BA1780">
      <w:pPr>
        <w:widowControl w:val="0"/>
        <w:suppressAutoHyphens/>
        <w:rPr>
          <w:rFonts w:ascii="Arial" w:eastAsia="MS Mincho" w:hAnsi="Arial" w:cs="Arial"/>
          <w:b/>
          <w:color w:val="000000"/>
          <w:sz w:val="18"/>
          <w:szCs w:val="18"/>
          <w:lang w:eastAsia="ar-SA"/>
        </w:rPr>
      </w:pPr>
      <w:r w:rsidRPr="00BA1780">
        <w:rPr>
          <w:rFonts w:ascii="Arial" w:eastAsia="MS Mincho" w:hAnsi="Arial" w:cs="Arial"/>
          <w:b/>
          <w:color w:val="000000"/>
          <w:sz w:val="18"/>
          <w:szCs w:val="18"/>
          <w:lang w:eastAsia="ar-SA"/>
        </w:rPr>
        <w:t xml:space="preserve">Sheikh Mohamed bin Zayed Al Nahyan </w:t>
      </w:r>
    </w:p>
    <w:p w14:paraId="09E5D04B" w14:textId="77777777" w:rsidR="006A3269" w:rsidRPr="00BA1780" w:rsidRDefault="006A3269" w:rsidP="00BA1780">
      <w:pPr>
        <w:widowControl w:val="0"/>
        <w:suppressAutoHyphens/>
        <w:rPr>
          <w:rFonts w:ascii="Arial" w:eastAsia="MS Mincho" w:hAnsi="Arial" w:cs="Arial"/>
          <w:color w:val="000000"/>
          <w:sz w:val="18"/>
          <w:szCs w:val="18"/>
          <w:lang w:eastAsia="ar-SA"/>
        </w:rPr>
      </w:pPr>
      <w:r w:rsidRPr="00BA1780">
        <w:rPr>
          <w:rFonts w:ascii="Arial" w:eastAsia="MS Mincho" w:hAnsi="Arial" w:cs="Arial"/>
          <w:color w:val="000000"/>
          <w:sz w:val="18"/>
          <w:szCs w:val="18"/>
          <w:lang w:eastAsia="ar-SA"/>
        </w:rPr>
        <w:t>Crown Prince of Abu Dhabi</w:t>
      </w:r>
    </w:p>
    <w:p w14:paraId="507487D7" w14:textId="77777777" w:rsidR="006A3269" w:rsidRPr="00BA1780" w:rsidRDefault="006A3269" w:rsidP="00BA1780">
      <w:pPr>
        <w:widowControl w:val="0"/>
        <w:suppressAutoHyphens/>
        <w:rPr>
          <w:rFonts w:ascii="Arial" w:eastAsia="MS Mincho" w:hAnsi="Arial" w:cs="Arial"/>
          <w:color w:val="000000"/>
          <w:sz w:val="18"/>
          <w:szCs w:val="18"/>
          <w:lang w:eastAsia="ar-SA"/>
        </w:rPr>
      </w:pPr>
      <w:r w:rsidRPr="00BA1780">
        <w:rPr>
          <w:rFonts w:ascii="Arial" w:eastAsia="MS Mincho" w:hAnsi="Arial" w:cs="Arial"/>
          <w:color w:val="000000"/>
          <w:sz w:val="18"/>
          <w:szCs w:val="18"/>
          <w:lang w:eastAsia="ar-SA"/>
        </w:rPr>
        <w:t>Crown Prince Court</w:t>
      </w:r>
    </w:p>
    <w:p w14:paraId="218C1E98" w14:textId="77777777" w:rsidR="006A3269" w:rsidRPr="00BA1780" w:rsidRDefault="006A3269" w:rsidP="00BA1780">
      <w:pPr>
        <w:widowControl w:val="0"/>
        <w:suppressAutoHyphens/>
        <w:rPr>
          <w:rFonts w:ascii="Arial" w:eastAsia="MS Mincho" w:hAnsi="Arial" w:cs="Arial"/>
          <w:color w:val="000000"/>
          <w:sz w:val="18"/>
          <w:szCs w:val="18"/>
          <w:lang w:eastAsia="ar-SA"/>
        </w:rPr>
      </w:pPr>
      <w:r w:rsidRPr="00BA1780">
        <w:rPr>
          <w:rFonts w:ascii="Arial" w:eastAsia="MS Mincho" w:hAnsi="Arial" w:cs="Arial"/>
          <w:color w:val="000000"/>
          <w:sz w:val="18"/>
          <w:szCs w:val="18"/>
          <w:lang w:eastAsia="ar-SA"/>
        </w:rPr>
        <w:t xml:space="preserve">King Abdullah Bin </w:t>
      </w:r>
      <w:proofErr w:type="spellStart"/>
      <w:r w:rsidRPr="00BA1780">
        <w:rPr>
          <w:rFonts w:ascii="Arial" w:eastAsia="MS Mincho" w:hAnsi="Arial" w:cs="Arial"/>
          <w:color w:val="000000"/>
          <w:sz w:val="18"/>
          <w:szCs w:val="18"/>
          <w:lang w:eastAsia="ar-SA"/>
        </w:rPr>
        <w:t>Abdulaziz</w:t>
      </w:r>
      <w:proofErr w:type="spellEnd"/>
    </w:p>
    <w:p w14:paraId="177E7EBE" w14:textId="77777777" w:rsidR="006A3269" w:rsidRPr="00BA1780" w:rsidRDefault="006A3269" w:rsidP="00BA1780">
      <w:pPr>
        <w:widowControl w:val="0"/>
        <w:suppressAutoHyphens/>
        <w:rPr>
          <w:rFonts w:ascii="Arial" w:eastAsia="MS Mincho" w:hAnsi="Arial" w:cs="Arial"/>
          <w:color w:val="000000"/>
          <w:sz w:val="18"/>
          <w:szCs w:val="18"/>
          <w:lang w:eastAsia="ar-SA"/>
        </w:rPr>
      </w:pPr>
      <w:r w:rsidRPr="00BA1780">
        <w:rPr>
          <w:rFonts w:ascii="Arial" w:eastAsia="MS Mincho" w:hAnsi="Arial" w:cs="Arial"/>
          <w:color w:val="000000"/>
          <w:sz w:val="18"/>
          <w:szCs w:val="18"/>
          <w:lang w:eastAsia="ar-SA"/>
        </w:rPr>
        <w:t>Al Saud Street,</w:t>
      </w:r>
    </w:p>
    <w:p w14:paraId="6AD10A79" w14:textId="77777777" w:rsidR="006A3269" w:rsidRPr="00BA1780" w:rsidRDefault="006A3269" w:rsidP="00BA1780">
      <w:pPr>
        <w:widowControl w:val="0"/>
        <w:suppressAutoHyphens/>
        <w:rPr>
          <w:rFonts w:ascii="Arial" w:eastAsia="MS Mincho" w:hAnsi="Arial" w:cs="Arial"/>
          <w:color w:val="000000"/>
          <w:sz w:val="18"/>
          <w:szCs w:val="18"/>
          <w:lang w:eastAsia="ar-SA"/>
        </w:rPr>
      </w:pPr>
      <w:r w:rsidRPr="00BA1780">
        <w:rPr>
          <w:rFonts w:ascii="Arial" w:eastAsia="MS Mincho" w:hAnsi="Arial" w:cs="Arial"/>
          <w:color w:val="000000"/>
          <w:sz w:val="18"/>
          <w:szCs w:val="18"/>
          <w:lang w:eastAsia="ar-SA"/>
        </w:rPr>
        <w:t>P.O. Box 124</w:t>
      </w:r>
    </w:p>
    <w:p w14:paraId="708BC0C9" w14:textId="77777777" w:rsidR="006A3269" w:rsidRPr="00BA1780" w:rsidRDefault="006A3269" w:rsidP="00BA1780">
      <w:pPr>
        <w:widowControl w:val="0"/>
        <w:suppressAutoHyphens/>
        <w:rPr>
          <w:rFonts w:ascii="Arial" w:eastAsia="MS Mincho" w:hAnsi="Arial" w:cs="Arial"/>
          <w:color w:val="000000"/>
          <w:sz w:val="18"/>
          <w:szCs w:val="18"/>
          <w:lang w:eastAsia="ar-SA"/>
        </w:rPr>
      </w:pPr>
      <w:r w:rsidRPr="00BA1780">
        <w:rPr>
          <w:rFonts w:ascii="Arial" w:eastAsia="MS Mincho" w:hAnsi="Arial" w:cs="Arial"/>
          <w:color w:val="000000"/>
          <w:sz w:val="18"/>
          <w:szCs w:val="18"/>
          <w:lang w:eastAsia="ar-SA"/>
        </w:rPr>
        <w:t>Abu Dhabi, United Arab Emirates</w:t>
      </w:r>
    </w:p>
    <w:p w14:paraId="3C6FD089" w14:textId="77777777" w:rsidR="006A3269" w:rsidRPr="00BA1780" w:rsidRDefault="006A3269" w:rsidP="00BA1780">
      <w:pPr>
        <w:widowControl w:val="0"/>
        <w:suppressAutoHyphens/>
        <w:rPr>
          <w:rFonts w:ascii="Arial" w:eastAsia="MS Mincho" w:hAnsi="Arial" w:cs="Arial"/>
          <w:color w:val="000000"/>
          <w:sz w:val="18"/>
          <w:szCs w:val="18"/>
          <w:lang w:eastAsia="ar-SA"/>
        </w:rPr>
      </w:pPr>
      <w:r w:rsidRPr="00BA1780">
        <w:rPr>
          <w:rFonts w:ascii="Arial" w:eastAsia="MS Mincho" w:hAnsi="Arial" w:cs="Arial"/>
          <w:color w:val="000000"/>
          <w:sz w:val="18"/>
          <w:szCs w:val="18"/>
          <w:lang w:eastAsia="ar-SA"/>
        </w:rPr>
        <w:t>Fax: +971 2 668 6622</w:t>
      </w:r>
    </w:p>
    <w:p w14:paraId="289FF8CE" w14:textId="3FE2C194" w:rsidR="006A3269" w:rsidRDefault="00BA1780" w:rsidP="00BA1780">
      <w:pPr>
        <w:widowControl w:val="0"/>
        <w:suppressAutoHyphens/>
        <w:rPr>
          <w:rFonts w:ascii="Arial" w:eastAsia="MS Mincho" w:hAnsi="Arial" w:cs="Arial"/>
          <w:color w:val="000000"/>
          <w:sz w:val="18"/>
          <w:szCs w:val="18"/>
          <w:lang w:eastAsia="ar-SA"/>
        </w:rPr>
      </w:pPr>
      <w:r w:rsidRPr="00BA1780">
        <w:rPr>
          <w:rFonts w:ascii="Arial" w:eastAsia="MS Mincho" w:hAnsi="Arial" w:cs="Arial"/>
          <w:color w:val="000000"/>
          <w:sz w:val="18"/>
          <w:szCs w:val="18"/>
          <w:lang w:eastAsia="ar-SA"/>
        </w:rPr>
        <w:t xml:space="preserve">Twitter: </w:t>
      </w:r>
      <w:hyperlink r:id="rId13" w:history="1">
        <w:r w:rsidR="006A3269" w:rsidRPr="00BA1780">
          <w:rPr>
            <w:rStyle w:val="Hyperlink"/>
            <w:rFonts w:ascii="Arial" w:eastAsia="MS Mincho" w:hAnsi="Arial" w:cs="Arial"/>
            <w:sz w:val="18"/>
            <w:szCs w:val="18"/>
            <w:lang w:eastAsia="ar-SA"/>
          </w:rPr>
          <w:t>@</w:t>
        </w:r>
        <w:proofErr w:type="spellStart"/>
        <w:r w:rsidR="006A3269" w:rsidRPr="00BA1780">
          <w:rPr>
            <w:rStyle w:val="Hyperlink"/>
            <w:rFonts w:ascii="Arial" w:eastAsia="MS Mincho" w:hAnsi="Arial" w:cs="Arial"/>
            <w:sz w:val="18"/>
            <w:szCs w:val="18"/>
            <w:lang w:eastAsia="ar-SA"/>
          </w:rPr>
          <w:t>MohamedBinZayed</w:t>
        </w:r>
        <w:proofErr w:type="spellEnd"/>
      </w:hyperlink>
    </w:p>
    <w:p w14:paraId="7D3A99C9" w14:textId="4C2AA2EA" w:rsidR="00BA1780" w:rsidRDefault="00BA1780" w:rsidP="00BA1780">
      <w:pPr>
        <w:widowControl w:val="0"/>
        <w:suppressAutoHyphens/>
        <w:rPr>
          <w:rFonts w:ascii="Arial" w:eastAsia="MS Mincho" w:hAnsi="Arial" w:cs="Arial"/>
          <w:color w:val="000000"/>
          <w:sz w:val="18"/>
          <w:szCs w:val="18"/>
          <w:lang w:eastAsia="ar-SA"/>
        </w:rPr>
      </w:pPr>
    </w:p>
    <w:p w14:paraId="4C508E35" w14:textId="77777777" w:rsidR="00BA1780" w:rsidRPr="00BA1780" w:rsidRDefault="00BA1780" w:rsidP="00676CED">
      <w:pPr>
        <w:pStyle w:val="PlainText"/>
        <w:rPr>
          <w:rFonts w:ascii="Arial" w:hAnsi="Arial" w:cs="Arial"/>
          <w:b/>
          <w:sz w:val="18"/>
          <w:szCs w:val="18"/>
        </w:rPr>
      </w:pPr>
      <w:r w:rsidRPr="00BA1780">
        <w:rPr>
          <w:rFonts w:ascii="Arial" w:hAnsi="Arial" w:cs="Arial"/>
          <w:b/>
          <w:sz w:val="18"/>
          <w:szCs w:val="18"/>
        </w:rPr>
        <w:t xml:space="preserve">Ambassador Yousef Al </w:t>
      </w:r>
      <w:proofErr w:type="spellStart"/>
      <w:r w:rsidRPr="00BA1780">
        <w:rPr>
          <w:rFonts w:ascii="Arial" w:hAnsi="Arial" w:cs="Arial"/>
          <w:b/>
          <w:sz w:val="18"/>
          <w:szCs w:val="18"/>
        </w:rPr>
        <w:t>Otaiba</w:t>
      </w:r>
      <w:proofErr w:type="spellEnd"/>
    </w:p>
    <w:p w14:paraId="496C63B7" w14:textId="77777777" w:rsidR="00BA1780" w:rsidRPr="00BA1780" w:rsidRDefault="00BA1780" w:rsidP="00676CED">
      <w:pPr>
        <w:pStyle w:val="PlainText"/>
        <w:rPr>
          <w:rFonts w:ascii="Arial" w:hAnsi="Arial" w:cs="Arial"/>
          <w:sz w:val="18"/>
          <w:szCs w:val="18"/>
        </w:rPr>
      </w:pPr>
      <w:r w:rsidRPr="00BA1780">
        <w:rPr>
          <w:rFonts w:ascii="Arial" w:hAnsi="Arial" w:cs="Arial"/>
          <w:sz w:val="18"/>
          <w:szCs w:val="18"/>
        </w:rPr>
        <w:t>Embassy of the United Arab Emirates</w:t>
      </w:r>
    </w:p>
    <w:p w14:paraId="5E3A42DD" w14:textId="77777777" w:rsidR="00BA1780" w:rsidRPr="00BA1780" w:rsidRDefault="00BA1780" w:rsidP="00676CED">
      <w:pPr>
        <w:pStyle w:val="PlainText"/>
        <w:rPr>
          <w:rFonts w:ascii="Arial" w:hAnsi="Arial" w:cs="Arial"/>
          <w:sz w:val="18"/>
          <w:szCs w:val="18"/>
        </w:rPr>
      </w:pPr>
      <w:r w:rsidRPr="00BA1780">
        <w:rPr>
          <w:rFonts w:ascii="Arial" w:hAnsi="Arial" w:cs="Arial"/>
          <w:sz w:val="18"/>
          <w:szCs w:val="18"/>
        </w:rPr>
        <w:t>3522 International Court NW Suite 400, Washington DC 20008</w:t>
      </w:r>
    </w:p>
    <w:p w14:paraId="7C23FAE3" w14:textId="77777777" w:rsidR="00BA1780" w:rsidRPr="00BA1780" w:rsidRDefault="00BA1780" w:rsidP="00676CED">
      <w:pPr>
        <w:pStyle w:val="PlainText"/>
        <w:rPr>
          <w:rFonts w:ascii="Arial" w:hAnsi="Arial" w:cs="Arial"/>
          <w:sz w:val="18"/>
          <w:szCs w:val="18"/>
        </w:rPr>
      </w:pPr>
      <w:r w:rsidRPr="00BA1780">
        <w:rPr>
          <w:rFonts w:ascii="Arial" w:hAnsi="Arial" w:cs="Arial"/>
          <w:sz w:val="18"/>
          <w:szCs w:val="18"/>
        </w:rPr>
        <w:t xml:space="preserve">Phone: 202 243 2400 I Fax: 202 243 2432   </w:t>
      </w:r>
    </w:p>
    <w:p w14:paraId="0B5CD82B" w14:textId="1AA85B33" w:rsidR="00BA1780" w:rsidRPr="00BA1780" w:rsidRDefault="00BA1780" w:rsidP="00676CED">
      <w:pPr>
        <w:pStyle w:val="PlainText"/>
        <w:rPr>
          <w:rFonts w:ascii="Arial" w:hAnsi="Arial" w:cs="Arial"/>
          <w:sz w:val="18"/>
          <w:szCs w:val="18"/>
        </w:rPr>
      </w:pPr>
      <w:r w:rsidRPr="00BA1780">
        <w:rPr>
          <w:rFonts w:ascii="Arial" w:hAnsi="Arial" w:cs="Arial"/>
          <w:sz w:val="18"/>
          <w:szCs w:val="18"/>
        </w:rPr>
        <w:t xml:space="preserve">Contact form: </w:t>
      </w:r>
      <w:hyperlink r:id="rId14" w:history="1">
        <w:r w:rsidRPr="003E39D6">
          <w:rPr>
            <w:rStyle w:val="Hyperlink"/>
            <w:rFonts w:ascii="Arial" w:hAnsi="Arial" w:cs="Arial"/>
            <w:sz w:val="18"/>
            <w:szCs w:val="18"/>
          </w:rPr>
          <w:t>https://bit.ly/2CrKyHz</w:t>
        </w:r>
      </w:hyperlink>
      <w:r>
        <w:rPr>
          <w:rFonts w:ascii="Arial" w:hAnsi="Arial" w:cs="Arial"/>
          <w:sz w:val="18"/>
          <w:szCs w:val="18"/>
        </w:rPr>
        <w:t xml:space="preserve"> </w:t>
      </w:r>
    </w:p>
    <w:p w14:paraId="03DDAD49" w14:textId="456A0843" w:rsidR="00BA1780" w:rsidRPr="00BA1780" w:rsidRDefault="00BA1780" w:rsidP="00676CED">
      <w:pPr>
        <w:pStyle w:val="PlainText"/>
        <w:rPr>
          <w:rFonts w:ascii="Arial" w:hAnsi="Arial" w:cs="Arial"/>
          <w:sz w:val="18"/>
          <w:szCs w:val="18"/>
        </w:rPr>
      </w:pPr>
      <w:r w:rsidRPr="00BA1780">
        <w:rPr>
          <w:rFonts w:ascii="Arial" w:hAnsi="Arial" w:cs="Arial"/>
          <w:sz w:val="18"/>
          <w:szCs w:val="18"/>
        </w:rPr>
        <w:t xml:space="preserve">Facebook: </w:t>
      </w:r>
      <w:hyperlink r:id="rId15" w:history="1">
        <w:r w:rsidRPr="00BA1780">
          <w:rPr>
            <w:rStyle w:val="Hyperlink"/>
            <w:rFonts w:ascii="Arial" w:hAnsi="Arial" w:cs="Arial"/>
            <w:sz w:val="18"/>
            <w:szCs w:val="18"/>
          </w:rPr>
          <w:t>@</w:t>
        </w:r>
        <w:proofErr w:type="spellStart"/>
        <w:r w:rsidRPr="00BA1780">
          <w:rPr>
            <w:rStyle w:val="Hyperlink"/>
            <w:rFonts w:ascii="Arial" w:hAnsi="Arial" w:cs="Arial"/>
            <w:sz w:val="18"/>
            <w:szCs w:val="18"/>
          </w:rPr>
          <w:t>UAEEmbassyUS</w:t>
        </w:r>
        <w:proofErr w:type="spellEnd"/>
      </w:hyperlink>
    </w:p>
    <w:p w14:paraId="6A4D7DD1" w14:textId="2AEA84FC" w:rsidR="00BA1780" w:rsidRPr="00BA1780" w:rsidRDefault="00BA1780" w:rsidP="00676CED">
      <w:pPr>
        <w:pStyle w:val="PlainText"/>
        <w:rPr>
          <w:rFonts w:ascii="Arial" w:hAnsi="Arial" w:cs="Arial"/>
          <w:sz w:val="18"/>
          <w:szCs w:val="18"/>
        </w:rPr>
      </w:pPr>
      <w:r w:rsidRPr="00BA1780">
        <w:rPr>
          <w:rFonts w:ascii="Arial" w:hAnsi="Arial" w:cs="Arial"/>
          <w:sz w:val="18"/>
          <w:szCs w:val="18"/>
        </w:rPr>
        <w:t xml:space="preserve">Twitter: </w:t>
      </w:r>
      <w:hyperlink r:id="rId16" w:history="1">
        <w:r w:rsidRPr="00BA1780">
          <w:rPr>
            <w:rStyle w:val="Hyperlink"/>
            <w:rFonts w:ascii="Arial" w:hAnsi="Arial" w:cs="Arial"/>
            <w:sz w:val="18"/>
            <w:szCs w:val="18"/>
          </w:rPr>
          <w:t>@</w:t>
        </w:r>
        <w:proofErr w:type="spellStart"/>
        <w:r w:rsidRPr="00BA1780">
          <w:rPr>
            <w:rStyle w:val="Hyperlink"/>
            <w:rFonts w:ascii="Arial" w:hAnsi="Arial" w:cs="Arial"/>
            <w:sz w:val="18"/>
            <w:szCs w:val="18"/>
          </w:rPr>
          <w:t>UAEEmbassyUS</w:t>
        </w:r>
        <w:proofErr w:type="spellEnd"/>
      </w:hyperlink>
    </w:p>
    <w:p w14:paraId="39E0B2E3" w14:textId="4280C7CD" w:rsidR="00BA1780" w:rsidRPr="00BA1780" w:rsidRDefault="00BA1780" w:rsidP="00676CED">
      <w:pPr>
        <w:pStyle w:val="PlainText"/>
        <w:rPr>
          <w:rFonts w:ascii="Arial" w:hAnsi="Arial" w:cs="Arial"/>
          <w:sz w:val="18"/>
          <w:szCs w:val="18"/>
        </w:rPr>
      </w:pPr>
      <w:r w:rsidRPr="00BA1780">
        <w:rPr>
          <w:rFonts w:ascii="Arial" w:hAnsi="Arial" w:cs="Arial"/>
          <w:sz w:val="18"/>
          <w:szCs w:val="18"/>
        </w:rPr>
        <w:t xml:space="preserve">Instagram: </w:t>
      </w:r>
      <w:hyperlink r:id="rId17" w:history="1">
        <w:r w:rsidRPr="00BA1780">
          <w:rPr>
            <w:rStyle w:val="Hyperlink"/>
            <w:rFonts w:ascii="Arial" w:hAnsi="Arial" w:cs="Arial"/>
            <w:sz w:val="18"/>
            <w:szCs w:val="18"/>
          </w:rPr>
          <w:t>@</w:t>
        </w:r>
        <w:proofErr w:type="spellStart"/>
        <w:r w:rsidRPr="00BA1780">
          <w:rPr>
            <w:rStyle w:val="Hyperlink"/>
            <w:rFonts w:ascii="Arial" w:hAnsi="Arial" w:cs="Arial"/>
            <w:sz w:val="18"/>
            <w:szCs w:val="18"/>
          </w:rPr>
          <w:t>uaeembassyus</w:t>
        </w:r>
        <w:proofErr w:type="spellEnd"/>
      </w:hyperlink>
    </w:p>
    <w:p w14:paraId="1AB8BE41" w14:textId="59720463" w:rsidR="00BA1780" w:rsidRPr="00BA1780" w:rsidRDefault="00BA1780" w:rsidP="00BA1780">
      <w:pPr>
        <w:pStyle w:val="PlainText"/>
        <w:rPr>
          <w:rFonts w:ascii="Courier New" w:hAnsi="Courier New" w:cs="Courier New"/>
        </w:rPr>
      </w:pPr>
      <w:r w:rsidRPr="00BA1780">
        <w:rPr>
          <w:rFonts w:ascii="Arial" w:hAnsi="Arial" w:cs="Arial"/>
          <w:sz w:val="18"/>
          <w:szCs w:val="18"/>
        </w:rPr>
        <w:t>Salutation: Your Excellency</w:t>
      </w:r>
    </w:p>
    <w:p w14:paraId="398BAD97" w14:textId="77777777" w:rsidR="00BA1780" w:rsidRDefault="00BA1780" w:rsidP="00BA1780">
      <w:pPr>
        <w:widowControl w:val="0"/>
        <w:suppressAutoHyphens/>
        <w:rPr>
          <w:rFonts w:ascii="Arial" w:eastAsia="MS Mincho" w:hAnsi="Arial" w:cs="Arial"/>
          <w:color w:val="000000"/>
          <w:sz w:val="20"/>
          <w:szCs w:val="20"/>
          <w:lang w:eastAsia="ar-SA"/>
        </w:rPr>
        <w:sectPr w:rsidR="00BA1780" w:rsidSect="00BA1780">
          <w:type w:val="continuous"/>
          <w:pgSz w:w="12240" w:h="15840" w:code="1"/>
          <w:pgMar w:top="720" w:right="720" w:bottom="1800" w:left="720" w:header="0" w:footer="567" w:gutter="0"/>
          <w:cols w:num="2" w:space="567"/>
          <w:titlePg/>
          <w:docGrid w:linePitch="360"/>
        </w:sectPr>
      </w:pPr>
    </w:p>
    <w:p w14:paraId="601ECD14" w14:textId="26DA6097" w:rsidR="006A3269" w:rsidRPr="00BA1780" w:rsidRDefault="006A3269" w:rsidP="00BA1780">
      <w:pPr>
        <w:widowControl w:val="0"/>
        <w:suppressAutoHyphens/>
        <w:rPr>
          <w:rFonts w:ascii="Arial" w:eastAsia="MS Mincho" w:hAnsi="Arial" w:cs="Arial"/>
          <w:color w:val="000000"/>
          <w:sz w:val="20"/>
          <w:szCs w:val="20"/>
          <w:lang w:eastAsia="ar-SA"/>
        </w:rPr>
      </w:pPr>
      <w:r w:rsidRPr="00BA1780">
        <w:rPr>
          <w:rFonts w:ascii="Arial" w:eastAsia="MS Mincho" w:hAnsi="Arial" w:cs="Arial"/>
          <w:color w:val="000000"/>
          <w:sz w:val="20"/>
          <w:szCs w:val="20"/>
          <w:lang w:eastAsia="ar-SA"/>
        </w:rPr>
        <w:t>Your Highness,</w:t>
      </w:r>
    </w:p>
    <w:p w14:paraId="18AE5315" w14:textId="77777777" w:rsidR="006A3269" w:rsidRPr="00BA1780" w:rsidRDefault="006A3269" w:rsidP="00BA1780">
      <w:pPr>
        <w:widowControl w:val="0"/>
        <w:suppressAutoHyphens/>
        <w:rPr>
          <w:rFonts w:ascii="Arial" w:eastAsia="MS Mincho" w:hAnsi="Arial" w:cs="Arial"/>
          <w:color w:val="000000"/>
          <w:sz w:val="20"/>
          <w:szCs w:val="20"/>
          <w:lang w:eastAsia="ar-SA"/>
        </w:rPr>
      </w:pPr>
    </w:p>
    <w:p w14:paraId="72B605CC" w14:textId="64DB09AE" w:rsidR="006A3269" w:rsidRPr="00BA1780" w:rsidRDefault="006A3269" w:rsidP="00BA1780">
      <w:pPr>
        <w:widowControl w:val="0"/>
        <w:suppressAutoHyphens/>
        <w:jc w:val="both"/>
        <w:rPr>
          <w:rFonts w:ascii="Arial" w:eastAsia="MS Mincho" w:hAnsi="Arial" w:cs="Arial"/>
          <w:color w:val="000000"/>
          <w:sz w:val="20"/>
          <w:szCs w:val="20"/>
          <w:lang w:eastAsia="ar-SA"/>
        </w:rPr>
      </w:pPr>
      <w:r w:rsidRPr="00BA1780">
        <w:rPr>
          <w:rFonts w:ascii="Arial" w:eastAsia="MS Mincho" w:hAnsi="Arial" w:cs="Arial"/>
          <w:color w:val="000000"/>
          <w:sz w:val="20"/>
          <w:szCs w:val="20"/>
          <w:lang w:eastAsia="ar-SA"/>
        </w:rPr>
        <w:t xml:space="preserve">On 15 May 2019, the State Security chamber at the Federal Appeal Court issued its verdict in the case of 11 Lebanese men. Eight of them had been detained and appeared before the Court, while the other three were tried in absentia. The court sentenced </w:t>
      </w:r>
      <w:bookmarkStart w:id="0" w:name="_Hlk9246814"/>
      <w:r w:rsidRPr="00BA1780">
        <w:rPr>
          <w:rFonts w:ascii="Arial" w:eastAsia="MS Mincho" w:hAnsi="Arial" w:cs="Arial"/>
          <w:bCs/>
          <w:color w:val="000000"/>
          <w:sz w:val="20"/>
          <w:szCs w:val="20"/>
          <w:lang w:eastAsia="ar-SA"/>
        </w:rPr>
        <w:t xml:space="preserve">Abdel Rahman Talal </w:t>
      </w:r>
      <w:proofErr w:type="spellStart"/>
      <w:r w:rsidRPr="00BA1780">
        <w:rPr>
          <w:rFonts w:ascii="Arial" w:eastAsia="MS Mincho" w:hAnsi="Arial" w:cs="Arial"/>
          <w:bCs/>
          <w:color w:val="000000"/>
          <w:sz w:val="20"/>
          <w:szCs w:val="20"/>
          <w:lang w:eastAsia="ar-SA"/>
        </w:rPr>
        <w:t>Chouman</w:t>
      </w:r>
      <w:proofErr w:type="spellEnd"/>
      <w:r w:rsidRPr="00BA1780">
        <w:rPr>
          <w:rFonts w:ascii="Arial" w:eastAsia="MS Mincho" w:hAnsi="Arial" w:cs="Arial"/>
          <w:color w:val="000000"/>
          <w:sz w:val="20"/>
          <w:szCs w:val="20"/>
          <w:lang w:eastAsia="ar-SA"/>
        </w:rPr>
        <w:t xml:space="preserve"> </w:t>
      </w:r>
      <w:bookmarkEnd w:id="0"/>
      <w:r w:rsidRPr="00BA1780">
        <w:rPr>
          <w:rFonts w:ascii="Arial" w:eastAsia="MS Mincho" w:hAnsi="Arial" w:cs="Arial"/>
          <w:color w:val="000000"/>
          <w:sz w:val="20"/>
          <w:szCs w:val="20"/>
          <w:lang w:eastAsia="ar-SA"/>
        </w:rPr>
        <w:t>and three men tried in their absence, to life in prison</w:t>
      </w:r>
      <w:r w:rsidRPr="00BA1780">
        <w:rPr>
          <w:rFonts w:ascii="Arial" w:eastAsia="MS Mincho" w:hAnsi="Arial" w:cs="Arial"/>
          <w:bCs/>
          <w:color w:val="000000"/>
          <w:sz w:val="20"/>
          <w:szCs w:val="20"/>
          <w:lang w:eastAsia="ar-SA"/>
        </w:rPr>
        <w:t xml:space="preserve">; Ahmed </w:t>
      </w:r>
      <w:proofErr w:type="spellStart"/>
      <w:r w:rsidRPr="00BA1780">
        <w:rPr>
          <w:rFonts w:ascii="Arial" w:eastAsia="MS Mincho" w:hAnsi="Arial" w:cs="Arial"/>
          <w:bCs/>
          <w:color w:val="000000"/>
          <w:sz w:val="20"/>
          <w:szCs w:val="20"/>
          <w:lang w:eastAsia="ar-SA"/>
        </w:rPr>
        <w:t>Nimr</w:t>
      </w:r>
      <w:proofErr w:type="spellEnd"/>
      <w:r w:rsidRPr="00BA1780">
        <w:rPr>
          <w:rFonts w:ascii="Arial" w:eastAsia="MS Mincho" w:hAnsi="Arial" w:cs="Arial"/>
          <w:bCs/>
          <w:color w:val="000000"/>
          <w:sz w:val="20"/>
          <w:szCs w:val="20"/>
          <w:lang w:eastAsia="ar-SA"/>
        </w:rPr>
        <w:t xml:space="preserve"> </w:t>
      </w:r>
      <w:proofErr w:type="spellStart"/>
      <w:r w:rsidRPr="00BA1780">
        <w:rPr>
          <w:rFonts w:ascii="Arial" w:eastAsia="MS Mincho" w:hAnsi="Arial" w:cs="Arial"/>
          <w:bCs/>
          <w:color w:val="000000"/>
          <w:sz w:val="20"/>
          <w:szCs w:val="20"/>
          <w:lang w:eastAsia="ar-SA"/>
        </w:rPr>
        <w:t>Sobeh</w:t>
      </w:r>
      <w:proofErr w:type="spellEnd"/>
      <w:r w:rsidRPr="00BA1780">
        <w:rPr>
          <w:rFonts w:ascii="Arial" w:eastAsia="MS Mincho" w:hAnsi="Arial" w:cs="Arial"/>
          <w:color w:val="000000"/>
          <w:sz w:val="20"/>
          <w:szCs w:val="20"/>
          <w:lang w:eastAsia="ar-SA"/>
        </w:rPr>
        <w:t xml:space="preserve"> and another man to 10 years in prison; and it acquitted five others. Those convicted and sentenced</w:t>
      </w:r>
      <w:r w:rsidR="00D71F9C" w:rsidRPr="00BA1780">
        <w:rPr>
          <w:rFonts w:ascii="Arial" w:eastAsia="MS Mincho" w:hAnsi="Arial" w:cs="Arial"/>
          <w:color w:val="000000"/>
          <w:sz w:val="20"/>
          <w:szCs w:val="20"/>
          <w:lang w:eastAsia="ar-SA"/>
        </w:rPr>
        <w:t xml:space="preserve"> who appeared before court,</w:t>
      </w:r>
      <w:r w:rsidRPr="00BA1780">
        <w:rPr>
          <w:rFonts w:ascii="Arial" w:eastAsia="MS Mincho" w:hAnsi="Arial" w:cs="Arial"/>
          <w:color w:val="000000"/>
          <w:sz w:val="20"/>
          <w:szCs w:val="20"/>
          <w:lang w:eastAsia="ar-SA"/>
        </w:rPr>
        <w:t xml:space="preserve"> have the right to appeal within 30 days.</w:t>
      </w:r>
    </w:p>
    <w:p w14:paraId="4C0953A7" w14:textId="77777777" w:rsidR="006A3269" w:rsidRPr="00BA1780" w:rsidRDefault="006A3269" w:rsidP="00BA1780">
      <w:pPr>
        <w:widowControl w:val="0"/>
        <w:suppressAutoHyphens/>
        <w:rPr>
          <w:rFonts w:ascii="Arial" w:eastAsia="MS Mincho" w:hAnsi="Arial" w:cs="Arial"/>
          <w:color w:val="000000"/>
          <w:sz w:val="20"/>
          <w:szCs w:val="20"/>
          <w:lang w:eastAsia="ar-SA"/>
        </w:rPr>
      </w:pPr>
    </w:p>
    <w:p w14:paraId="1CDB00EA" w14:textId="77777777" w:rsidR="006A3269" w:rsidRPr="00BA1780" w:rsidRDefault="006A3269" w:rsidP="00BA1780">
      <w:pPr>
        <w:widowControl w:val="0"/>
        <w:suppressAutoHyphens/>
        <w:jc w:val="both"/>
        <w:rPr>
          <w:rFonts w:ascii="Arial" w:eastAsia="MS Mincho" w:hAnsi="Arial" w:cs="Arial"/>
          <w:color w:val="000000"/>
          <w:sz w:val="20"/>
          <w:szCs w:val="20"/>
          <w:lang w:eastAsia="ar-SA"/>
        </w:rPr>
      </w:pPr>
      <w:r w:rsidRPr="00BA1780">
        <w:rPr>
          <w:rFonts w:ascii="Arial" w:eastAsia="MS Mincho" w:hAnsi="Arial" w:cs="Arial"/>
          <w:color w:val="000000"/>
          <w:sz w:val="20"/>
          <w:szCs w:val="20"/>
          <w:lang w:eastAsia="ar-SA"/>
        </w:rPr>
        <w:t>The proceedings against them did not meet international fair trial standards: there was a lack of safeguards to protect the men against torture, and confessions extracted under duress were used as evidence</w:t>
      </w:r>
      <w:r w:rsidRPr="00BA1780">
        <w:rPr>
          <w:rFonts w:ascii="Arial" w:eastAsia="MS Mincho" w:hAnsi="Arial" w:cs="Arial"/>
          <w:color w:val="000000"/>
          <w:sz w:val="18"/>
          <w:lang w:eastAsia="ar-SA"/>
        </w:rPr>
        <w:t xml:space="preserve">. </w:t>
      </w:r>
      <w:r w:rsidRPr="00BA1780">
        <w:rPr>
          <w:rFonts w:ascii="Arial" w:eastAsia="MS Mincho" w:hAnsi="Arial" w:cs="Arial"/>
          <w:iCs/>
          <w:color w:val="000000"/>
          <w:sz w:val="20"/>
          <w:szCs w:val="20"/>
          <w:lang w:eastAsia="ar-SA"/>
        </w:rPr>
        <w:t>During the trial,</w:t>
      </w:r>
      <w:r w:rsidRPr="00BA1780">
        <w:rPr>
          <w:rFonts w:ascii="Arial" w:eastAsia="MS Mincho" w:hAnsi="Arial" w:cs="Arial"/>
          <w:color w:val="000000"/>
          <w:sz w:val="18"/>
          <w:lang w:eastAsia="ar-SA"/>
        </w:rPr>
        <w:t xml:space="preserve"> </w:t>
      </w:r>
      <w:r w:rsidRPr="00BA1780">
        <w:rPr>
          <w:rFonts w:ascii="Arial" w:eastAsia="MS Mincho" w:hAnsi="Arial" w:cs="Arial"/>
          <w:color w:val="000000"/>
          <w:sz w:val="20"/>
          <w:szCs w:val="20"/>
          <w:lang w:eastAsia="ar-SA"/>
        </w:rPr>
        <w:t xml:space="preserve">Abdel Rahman </w:t>
      </w:r>
      <w:proofErr w:type="spellStart"/>
      <w:r w:rsidRPr="00BA1780">
        <w:rPr>
          <w:rFonts w:ascii="Arial" w:eastAsia="MS Mincho" w:hAnsi="Arial" w:cs="Arial"/>
          <w:color w:val="000000"/>
          <w:sz w:val="20"/>
          <w:szCs w:val="20"/>
          <w:lang w:eastAsia="ar-SA"/>
        </w:rPr>
        <w:t>Chouman</w:t>
      </w:r>
      <w:proofErr w:type="spellEnd"/>
      <w:r w:rsidRPr="00BA1780">
        <w:rPr>
          <w:rFonts w:ascii="Arial" w:eastAsia="MS Mincho" w:hAnsi="Arial" w:cs="Arial"/>
          <w:color w:val="000000"/>
          <w:sz w:val="20"/>
          <w:szCs w:val="20"/>
          <w:lang w:eastAsia="ar-SA"/>
        </w:rPr>
        <w:t xml:space="preserve"> testified that he had been beaten for six hours during the investigation and forced to sign his “confession” without being allowed to read the document. He described how his head was hit against a wall and he was beaten and kicked, resulting in all his veneer teeth being broken. No investigation is known to have taken place into his claims.</w:t>
      </w:r>
    </w:p>
    <w:p w14:paraId="18BEE348" w14:textId="77777777" w:rsidR="006A3269" w:rsidRPr="00BA1780" w:rsidRDefault="006A3269" w:rsidP="00BA1780">
      <w:pPr>
        <w:widowControl w:val="0"/>
        <w:suppressAutoHyphens/>
        <w:rPr>
          <w:rFonts w:ascii="Arial" w:eastAsia="MS Mincho" w:hAnsi="Arial" w:cs="Arial"/>
          <w:color w:val="000000"/>
          <w:sz w:val="20"/>
          <w:szCs w:val="20"/>
          <w:lang w:eastAsia="ar-SA"/>
        </w:rPr>
      </w:pPr>
    </w:p>
    <w:p w14:paraId="6E220590" w14:textId="075AE623" w:rsidR="006A3269" w:rsidRPr="00BA1780" w:rsidRDefault="006A3269" w:rsidP="00BA1780">
      <w:pPr>
        <w:widowControl w:val="0"/>
        <w:suppressAutoHyphens/>
        <w:ind w:left="13"/>
        <w:jc w:val="both"/>
        <w:rPr>
          <w:rFonts w:ascii="Arial" w:eastAsia="MS Mincho" w:hAnsi="Arial" w:cs="Arial"/>
          <w:bCs/>
          <w:color w:val="000000"/>
          <w:sz w:val="20"/>
          <w:szCs w:val="20"/>
          <w:lang w:eastAsia="ar-SA"/>
        </w:rPr>
      </w:pPr>
      <w:r w:rsidRPr="00BA1780">
        <w:rPr>
          <w:rFonts w:ascii="Arial" w:eastAsia="MS Mincho" w:hAnsi="Arial" w:cs="Arial"/>
          <w:bCs/>
          <w:color w:val="000000"/>
          <w:sz w:val="20"/>
          <w:szCs w:val="20"/>
          <w:lang w:eastAsia="ar-SA"/>
        </w:rPr>
        <w:t xml:space="preserve">I urge you to quash the unreliable convictions and release the detained men, including Abdel Rahman </w:t>
      </w:r>
      <w:proofErr w:type="spellStart"/>
      <w:r w:rsidRPr="00BA1780">
        <w:rPr>
          <w:rFonts w:ascii="Arial" w:eastAsia="MS Mincho" w:hAnsi="Arial" w:cs="Arial"/>
          <w:bCs/>
          <w:color w:val="000000"/>
          <w:sz w:val="20"/>
          <w:szCs w:val="20"/>
          <w:lang w:eastAsia="ar-SA"/>
        </w:rPr>
        <w:t>Chouman</w:t>
      </w:r>
      <w:proofErr w:type="spellEnd"/>
      <w:r w:rsidRPr="00BA1780">
        <w:rPr>
          <w:rFonts w:ascii="Arial" w:eastAsia="MS Mincho" w:hAnsi="Arial" w:cs="Arial"/>
          <w:bCs/>
          <w:color w:val="000000"/>
          <w:sz w:val="20"/>
          <w:szCs w:val="20"/>
          <w:lang w:eastAsia="ar-SA"/>
        </w:rPr>
        <w:t xml:space="preserve"> and Ahmed </w:t>
      </w:r>
      <w:proofErr w:type="spellStart"/>
      <w:r w:rsidRPr="00BA1780">
        <w:rPr>
          <w:rFonts w:ascii="Arial" w:eastAsia="MS Mincho" w:hAnsi="Arial" w:cs="Arial"/>
          <w:bCs/>
          <w:color w:val="000000"/>
          <w:sz w:val="20"/>
          <w:szCs w:val="20"/>
          <w:lang w:eastAsia="ar-SA"/>
        </w:rPr>
        <w:t>Nimr</w:t>
      </w:r>
      <w:proofErr w:type="spellEnd"/>
      <w:r w:rsidRPr="00BA1780">
        <w:rPr>
          <w:rFonts w:ascii="Arial" w:eastAsia="MS Mincho" w:hAnsi="Arial" w:cs="Arial"/>
          <w:bCs/>
          <w:color w:val="000000"/>
          <w:sz w:val="20"/>
          <w:szCs w:val="20"/>
          <w:lang w:eastAsia="ar-SA"/>
        </w:rPr>
        <w:t xml:space="preserve"> </w:t>
      </w:r>
      <w:proofErr w:type="spellStart"/>
      <w:r w:rsidRPr="00BA1780">
        <w:rPr>
          <w:rFonts w:ascii="Arial" w:eastAsia="MS Mincho" w:hAnsi="Arial" w:cs="Arial"/>
          <w:bCs/>
          <w:color w:val="000000"/>
          <w:sz w:val="20"/>
          <w:szCs w:val="20"/>
          <w:lang w:eastAsia="ar-SA"/>
        </w:rPr>
        <w:t>Sobeh</w:t>
      </w:r>
      <w:proofErr w:type="spellEnd"/>
      <w:r w:rsidRPr="00BA1780">
        <w:rPr>
          <w:rFonts w:ascii="Arial" w:eastAsia="MS Mincho" w:hAnsi="Arial" w:cs="Arial"/>
          <w:bCs/>
          <w:color w:val="000000"/>
          <w:sz w:val="20"/>
          <w:szCs w:val="20"/>
          <w:lang w:eastAsia="ar-SA"/>
        </w:rPr>
        <w:t>, unless there is evidence of a recognizable criminal offen</w:t>
      </w:r>
      <w:r w:rsidR="00BA1780">
        <w:rPr>
          <w:rFonts w:ascii="Arial" w:eastAsia="MS Mincho" w:hAnsi="Arial" w:cs="Arial"/>
          <w:bCs/>
          <w:color w:val="000000"/>
          <w:sz w:val="20"/>
          <w:szCs w:val="20"/>
          <w:lang w:eastAsia="ar-SA"/>
        </w:rPr>
        <w:t>s</w:t>
      </w:r>
      <w:r w:rsidRPr="00BA1780">
        <w:rPr>
          <w:rFonts w:ascii="Arial" w:eastAsia="MS Mincho" w:hAnsi="Arial" w:cs="Arial"/>
          <w:bCs/>
          <w:color w:val="000000"/>
          <w:sz w:val="20"/>
          <w:szCs w:val="20"/>
          <w:lang w:eastAsia="ar-SA"/>
        </w:rPr>
        <w:t>e and they can be guaranteed a fair trial, in line with international law and standards. In the interim, I call on you to ensure that they are granted immediate and regular access to their lawyer, their families, consular support, and any medical care they may require. I further call on you to order the launch of an independent and impartial investigation into the claims of torture, in line with the Istanbul Protocol on the Effective Investigation and Documentation of Torture and Other Cruel, Inhuman or Degrading Treatment or Punishment.</w:t>
      </w:r>
    </w:p>
    <w:p w14:paraId="2A3C5F4C" w14:textId="77777777" w:rsidR="006A3269" w:rsidRPr="00BA1780" w:rsidRDefault="006A3269" w:rsidP="00BA1780">
      <w:pPr>
        <w:widowControl w:val="0"/>
        <w:suppressAutoHyphens/>
        <w:ind w:left="283"/>
        <w:rPr>
          <w:rFonts w:ascii="Arial" w:eastAsia="MS Mincho" w:hAnsi="Arial" w:cs="Arial"/>
          <w:color w:val="000000"/>
          <w:sz w:val="20"/>
          <w:szCs w:val="20"/>
          <w:lang w:eastAsia="ar-SA"/>
        </w:rPr>
      </w:pPr>
    </w:p>
    <w:p w14:paraId="6920B55B" w14:textId="77777777" w:rsidR="006A3269" w:rsidRPr="00BA1780" w:rsidRDefault="006A3269" w:rsidP="00BA1780">
      <w:pPr>
        <w:widowControl w:val="0"/>
        <w:suppressAutoHyphens/>
        <w:rPr>
          <w:rFonts w:ascii="Arial" w:eastAsia="MS Mincho" w:hAnsi="Arial" w:cs="Arial"/>
          <w:color w:val="000000"/>
          <w:sz w:val="20"/>
          <w:szCs w:val="20"/>
          <w:lang w:eastAsia="ar-SA"/>
        </w:rPr>
      </w:pPr>
      <w:r w:rsidRPr="00BA1780">
        <w:rPr>
          <w:rFonts w:ascii="Arial" w:eastAsia="MS Mincho" w:hAnsi="Arial" w:cs="Arial"/>
          <w:color w:val="000000"/>
          <w:sz w:val="20"/>
          <w:szCs w:val="20"/>
          <w:lang w:eastAsia="ar-SA"/>
        </w:rPr>
        <w:t>Yours sincerely,</w:t>
      </w:r>
    </w:p>
    <w:p w14:paraId="238B21B6" w14:textId="6AC34444" w:rsidR="006966F6" w:rsidRPr="00BA1780" w:rsidRDefault="006966F6" w:rsidP="00BA1780">
      <w:pPr>
        <w:ind w:left="142"/>
        <w:rPr>
          <w:rFonts w:ascii="Arial" w:hAnsi="Arial" w:cs="Arial"/>
          <w:sz w:val="20"/>
          <w:szCs w:val="20"/>
        </w:rPr>
      </w:pPr>
    </w:p>
    <w:p w14:paraId="2B991A09" w14:textId="6EA62B97" w:rsidR="006966F6" w:rsidRPr="00BA1780" w:rsidRDefault="006966F6" w:rsidP="00BA1780">
      <w:pPr>
        <w:rPr>
          <w:rFonts w:ascii="Arial" w:hAnsi="Arial" w:cs="Arial"/>
          <w:b/>
          <w:sz w:val="20"/>
          <w:szCs w:val="20"/>
        </w:rPr>
      </w:pPr>
    </w:p>
    <w:p w14:paraId="0980EA72" w14:textId="707F5E77" w:rsidR="0024477A" w:rsidRPr="00BA1780" w:rsidRDefault="0024477A" w:rsidP="00BA1780">
      <w:pPr>
        <w:pStyle w:val="AITextSmallNoLineSpacing"/>
        <w:spacing w:line="240" w:lineRule="auto"/>
        <w:rPr>
          <w:rFonts w:cs="Arial"/>
          <w:b/>
          <w:sz w:val="20"/>
          <w:szCs w:val="20"/>
        </w:rPr>
      </w:pPr>
    </w:p>
    <w:p w14:paraId="0A23F5D1" w14:textId="5C03F406" w:rsidR="0054186C" w:rsidRPr="00BA1780" w:rsidRDefault="0054186C" w:rsidP="00BA1780">
      <w:pPr>
        <w:pStyle w:val="AIBoxHeading"/>
        <w:spacing w:line="240" w:lineRule="auto"/>
        <w:rPr>
          <w:rFonts w:ascii="Arial" w:hAnsi="Arial" w:cs="Arial"/>
          <w:szCs w:val="32"/>
        </w:rPr>
      </w:pPr>
      <w:r w:rsidRPr="00BA1780">
        <w:rPr>
          <w:rFonts w:ascii="Arial" w:hAnsi="Arial" w:cs="Arial"/>
          <w:szCs w:val="32"/>
        </w:rPr>
        <w:lastRenderedPageBreak/>
        <w:t>Additional information</w:t>
      </w:r>
    </w:p>
    <w:p w14:paraId="6247DBF4" w14:textId="77777777" w:rsidR="0054186C" w:rsidRPr="00BA1780" w:rsidRDefault="0054186C" w:rsidP="00BA1780">
      <w:pPr>
        <w:jc w:val="both"/>
        <w:rPr>
          <w:rFonts w:ascii="Arial" w:hAnsi="Arial" w:cs="Arial"/>
        </w:rPr>
      </w:pPr>
    </w:p>
    <w:p w14:paraId="65BC3CF3" w14:textId="77777777" w:rsidR="006A3269" w:rsidRPr="00BA1780" w:rsidRDefault="006A3269" w:rsidP="00BA1780">
      <w:pPr>
        <w:widowControl w:val="0"/>
        <w:suppressAutoHyphens/>
        <w:spacing w:after="246"/>
        <w:jc w:val="both"/>
        <w:rPr>
          <w:rFonts w:ascii="Arial" w:eastAsia="MS Mincho" w:hAnsi="Arial" w:cs="Arial"/>
          <w:color w:val="000000"/>
          <w:sz w:val="18"/>
          <w:szCs w:val="20"/>
          <w:lang w:eastAsia="en-US"/>
        </w:rPr>
      </w:pPr>
      <w:bookmarkStart w:id="1" w:name="_Hlk9846288"/>
      <w:r w:rsidRPr="00BA1780">
        <w:rPr>
          <w:rFonts w:ascii="Arial" w:eastAsia="MS Mincho" w:hAnsi="Arial" w:cs="Arial"/>
          <w:color w:val="000000"/>
          <w:sz w:val="18"/>
          <w:szCs w:val="20"/>
          <w:lang w:eastAsia="en-US"/>
        </w:rPr>
        <w:t xml:space="preserve">On 15 May 2019, the State Security Chamber of the Federal Appeal Court in Abu Dhabi issued its verdict in the case of 11 Lebanese men, eight of whom appeared before the Court and three of whom were tried in absentia. </w:t>
      </w:r>
      <w:bookmarkStart w:id="2" w:name="_Hlk9504935"/>
      <w:r w:rsidRPr="00BA1780">
        <w:rPr>
          <w:rFonts w:ascii="Arial" w:eastAsia="MS Mincho" w:hAnsi="Arial" w:cs="Arial"/>
          <w:color w:val="000000"/>
          <w:sz w:val="18"/>
          <w:szCs w:val="20"/>
          <w:lang w:eastAsia="en-US"/>
        </w:rPr>
        <w:t>The verdict session lasted a few minutes allowing only for the reading of the sentences. Only two defence lawyers attended court</w:t>
      </w:r>
      <w:bookmarkEnd w:id="2"/>
      <w:r w:rsidRPr="00BA1780">
        <w:rPr>
          <w:rFonts w:ascii="Arial" w:eastAsia="MS Mincho" w:hAnsi="Arial" w:cs="Arial"/>
          <w:color w:val="000000"/>
          <w:sz w:val="18"/>
          <w:szCs w:val="20"/>
          <w:lang w:eastAsia="en-US"/>
        </w:rPr>
        <w:t xml:space="preserve">. Abdel Rahman Talal </w:t>
      </w:r>
      <w:proofErr w:type="spellStart"/>
      <w:r w:rsidRPr="00BA1780">
        <w:rPr>
          <w:rFonts w:ascii="Arial" w:eastAsia="MS Mincho" w:hAnsi="Arial" w:cs="Arial"/>
          <w:color w:val="000000"/>
          <w:sz w:val="18"/>
          <w:szCs w:val="20"/>
          <w:lang w:eastAsia="en-US"/>
        </w:rPr>
        <w:t>Chouman</w:t>
      </w:r>
      <w:proofErr w:type="spellEnd"/>
      <w:r w:rsidRPr="00BA1780">
        <w:rPr>
          <w:rFonts w:ascii="Arial" w:eastAsia="MS Mincho" w:hAnsi="Arial" w:cs="Arial"/>
          <w:color w:val="000000"/>
          <w:sz w:val="18"/>
          <w:szCs w:val="20"/>
          <w:lang w:eastAsia="en-US"/>
        </w:rPr>
        <w:t xml:space="preserve"> (a safety and security trainer with Emirates airlines) and the three men tried in their absence received life sentences, and the court ordered the confiscation of all their communications devices</w:t>
      </w:r>
      <w:bookmarkStart w:id="3" w:name="_Hlk9259424"/>
      <w:r w:rsidRPr="00BA1780">
        <w:rPr>
          <w:rFonts w:ascii="Arial" w:eastAsia="MS Mincho" w:hAnsi="Arial" w:cs="Arial"/>
          <w:color w:val="000000"/>
          <w:sz w:val="18"/>
          <w:szCs w:val="20"/>
          <w:lang w:eastAsia="en-US"/>
        </w:rPr>
        <w:t xml:space="preserve"> including their computers and phones. Ahmed </w:t>
      </w:r>
      <w:proofErr w:type="spellStart"/>
      <w:r w:rsidRPr="00BA1780">
        <w:rPr>
          <w:rFonts w:ascii="Arial" w:eastAsia="MS Mincho" w:hAnsi="Arial" w:cs="Arial"/>
          <w:color w:val="000000"/>
          <w:sz w:val="18"/>
          <w:szCs w:val="20"/>
          <w:lang w:eastAsia="en-US"/>
        </w:rPr>
        <w:t>Nimr</w:t>
      </w:r>
      <w:proofErr w:type="spellEnd"/>
      <w:r w:rsidRPr="00BA1780">
        <w:rPr>
          <w:rFonts w:ascii="Arial" w:eastAsia="MS Mincho" w:hAnsi="Arial" w:cs="Arial"/>
          <w:color w:val="000000"/>
          <w:sz w:val="18"/>
          <w:szCs w:val="20"/>
          <w:lang w:eastAsia="en-US"/>
        </w:rPr>
        <w:t xml:space="preserve"> </w:t>
      </w:r>
      <w:proofErr w:type="spellStart"/>
      <w:r w:rsidRPr="00BA1780">
        <w:rPr>
          <w:rFonts w:ascii="Arial" w:eastAsia="MS Mincho" w:hAnsi="Arial" w:cs="Arial"/>
          <w:color w:val="000000"/>
          <w:sz w:val="18"/>
          <w:szCs w:val="20"/>
          <w:lang w:eastAsia="en-US"/>
        </w:rPr>
        <w:t>Sobeh</w:t>
      </w:r>
      <w:bookmarkEnd w:id="3"/>
      <w:proofErr w:type="spellEnd"/>
      <w:r w:rsidRPr="00BA1780">
        <w:rPr>
          <w:rFonts w:ascii="Arial" w:eastAsia="MS Mincho" w:hAnsi="Arial" w:cs="Arial"/>
          <w:color w:val="000000"/>
          <w:sz w:val="18"/>
          <w:szCs w:val="20"/>
          <w:lang w:eastAsia="en-US"/>
        </w:rPr>
        <w:t xml:space="preserve"> (a sales consultant at Al Nabooda Automobiles) and another man were sentenced to 10 years in prison, and Ahmed was further fined 3,000 Emirati Dirhams (around USD$</w:t>
      </w:r>
      <w:r w:rsidRPr="00BA1780">
        <w:rPr>
          <w:rFonts w:ascii="Arial" w:eastAsia="MS Mincho" w:hAnsi="Arial" w:cs="Arial"/>
          <w:color w:val="000000"/>
          <w:sz w:val="18"/>
          <w:lang w:eastAsia="ar-SA"/>
        </w:rPr>
        <w:t xml:space="preserve"> </w:t>
      </w:r>
      <w:r w:rsidRPr="00BA1780">
        <w:rPr>
          <w:rFonts w:ascii="Arial" w:eastAsia="MS Mincho" w:hAnsi="Arial" w:cs="Arial"/>
          <w:color w:val="000000"/>
          <w:sz w:val="18"/>
          <w:szCs w:val="20"/>
          <w:lang w:eastAsia="en-US"/>
        </w:rPr>
        <w:t>817) for possessing a rifle without a licence. The court also ordered that they be deported upon completion of their jail terms. They have appealed their sentences. The remaining five men were acquitted but not yet released to give time to the prosecution to decide on whether to challenge their acquittal and/or for the processing of the formalities for their release.</w:t>
      </w:r>
    </w:p>
    <w:p w14:paraId="017B17C3" w14:textId="77777777" w:rsidR="006A3269" w:rsidRPr="00BA1780" w:rsidRDefault="006A3269" w:rsidP="00BA1780">
      <w:pPr>
        <w:widowControl w:val="0"/>
        <w:suppressAutoHyphens/>
        <w:spacing w:after="246"/>
        <w:jc w:val="both"/>
        <w:rPr>
          <w:rFonts w:ascii="Arial" w:eastAsia="MS Mincho" w:hAnsi="Arial" w:cs="Arial"/>
          <w:color w:val="000000"/>
          <w:sz w:val="18"/>
          <w:szCs w:val="20"/>
          <w:lang w:eastAsia="en-US"/>
        </w:rPr>
      </w:pPr>
      <w:r w:rsidRPr="00BA1780">
        <w:rPr>
          <w:rFonts w:ascii="Arial" w:eastAsia="MS Mincho" w:hAnsi="Arial" w:cs="Arial"/>
          <w:color w:val="000000"/>
          <w:sz w:val="18"/>
          <w:szCs w:val="20"/>
          <w:lang w:eastAsia="en-US"/>
        </w:rPr>
        <w:t>The eight men who were detained in solitary confinement from the time of their arrest were transferred to al-</w:t>
      </w:r>
      <w:proofErr w:type="spellStart"/>
      <w:r w:rsidRPr="00BA1780">
        <w:rPr>
          <w:rFonts w:ascii="Arial" w:eastAsia="MS Mincho" w:hAnsi="Arial" w:cs="Arial"/>
          <w:color w:val="000000"/>
          <w:sz w:val="18"/>
          <w:szCs w:val="20"/>
          <w:lang w:eastAsia="en-US"/>
        </w:rPr>
        <w:t>Wathba</w:t>
      </w:r>
      <w:proofErr w:type="spellEnd"/>
      <w:r w:rsidRPr="00BA1780">
        <w:rPr>
          <w:rFonts w:ascii="Arial" w:eastAsia="MS Mincho" w:hAnsi="Arial" w:cs="Arial"/>
          <w:color w:val="000000"/>
          <w:sz w:val="18"/>
          <w:szCs w:val="20"/>
          <w:lang w:eastAsia="en-US"/>
        </w:rPr>
        <w:t xml:space="preserve"> prison in Abu Dhabi at the end of April 2019. They are now sharing their cells with others. Solitary confinement for more than 15 days can amount to torture or other ill-treatment according to United Nations Standard Minimum Rules for the Treatment of Prisoners (the Nelson Mandela Rules).</w:t>
      </w:r>
    </w:p>
    <w:p w14:paraId="6A4B5360" w14:textId="77777777" w:rsidR="006A3269" w:rsidRPr="00BA1780" w:rsidRDefault="006A3269" w:rsidP="00BA1780">
      <w:pPr>
        <w:widowControl w:val="0"/>
        <w:suppressAutoHyphens/>
        <w:spacing w:after="246"/>
        <w:jc w:val="both"/>
        <w:rPr>
          <w:rFonts w:ascii="Arial" w:eastAsia="MS Mincho" w:hAnsi="Arial" w:cs="Arial"/>
          <w:color w:val="000000"/>
          <w:sz w:val="18"/>
          <w:szCs w:val="20"/>
          <w:lang w:eastAsia="en-US"/>
        </w:rPr>
      </w:pPr>
      <w:r w:rsidRPr="00BA1780">
        <w:rPr>
          <w:rFonts w:ascii="Arial" w:eastAsia="MS Mincho" w:hAnsi="Arial" w:cs="Arial"/>
          <w:color w:val="000000"/>
          <w:sz w:val="18"/>
          <w:szCs w:val="20"/>
          <w:lang w:eastAsia="en-US"/>
        </w:rPr>
        <w:t xml:space="preserve">During the 3 April 2019 trial session before the Federal Appeal Court, the defendants </w:t>
      </w:r>
      <w:proofErr w:type="gramStart"/>
      <w:r w:rsidRPr="00BA1780">
        <w:rPr>
          <w:rFonts w:ascii="Arial" w:eastAsia="MS Mincho" w:hAnsi="Arial" w:cs="Arial"/>
          <w:color w:val="000000"/>
          <w:sz w:val="18"/>
          <w:szCs w:val="20"/>
          <w:lang w:eastAsia="en-US"/>
        </w:rPr>
        <w:t>were allowed to</w:t>
      </w:r>
      <w:proofErr w:type="gramEnd"/>
      <w:r w:rsidRPr="00BA1780">
        <w:rPr>
          <w:rFonts w:ascii="Arial" w:eastAsia="MS Mincho" w:hAnsi="Arial" w:cs="Arial"/>
          <w:color w:val="000000"/>
          <w:sz w:val="18"/>
          <w:szCs w:val="20"/>
          <w:lang w:eastAsia="en-US"/>
        </w:rPr>
        <w:t xml:space="preserve"> testify. At least one of them, Abdel Rahman </w:t>
      </w:r>
      <w:proofErr w:type="spellStart"/>
      <w:r w:rsidRPr="00BA1780">
        <w:rPr>
          <w:rFonts w:ascii="Arial" w:eastAsia="MS Mincho" w:hAnsi="Arial" w:cs="Arial"/>
          <w:color w:val="000000"/>
          <w:sz w:val="18"/>
          <w:szCs w:val="20"/>
          <w:lang w:eastAsia="en-US"/>
        </w:rPr>
        <w:t>Chouman</w:t>
      </w:r>
      <w:proofErr w:type="spellEnd"/>
      <w:r w:rsidRPr="00BA1780">
        <w:rPr>
          <w:rFonts w:ascii="Arial" w:eastAsia="MS Mincho" w:hAnsi="Arial" w:cs="Arial"/>
          <w:color w:val="000000"/>
          <w:sz w:val="18"/>
          <w:szCs w:val="20"/>
          <w:lang w:eastAsia="en-US"/>
        </w:rPr>
        <w:t xml:space="preserve">, described how he was beaten for six hours at a time during the investigation. Abdel Rahman </w:t>
      </w:r>
      <w:proofErr w:type="spellStart"/>
      <w:r w:rsidRPr="00BA1780">
        <w:rPr>
          <w:rFonts w:ascii="Arial" w:eastAsia="MS Mincho" w:hAnsi="Arial" w:cs="Arial"/>
          <w:color w:val="000000"/>
          <w:sz w:val="18"/>
          <w:szCs w:val="20"/>
          <w:lang w:eastAsia="en-US"/>
        </w:rPr>
        <w:t>Chouman</w:t>
      </w:r>
      <w:proofErr w:type="spellEnd"/>
      <w:r w:rsidRPr="00BA1780">
        <w:rPr>
          <w:rFonts w:ascii="Arial" w:eastAsia="MS Mincho" w:hAnsi="Arial" w:cs="Arial"/>
          <w:color w:val="000000"/>
          <w:sz w:val="18"/>
          <w:szCs w:val="20"/>
          <w:lang w:eastAsia="en-US"/>
        </w:rPr>
        <w:t xml:space="preserve"> told the judge he was tortured during the first three months of his detention, including by having his head being hit against a wall and being beaten and kicked, resulting in all his veneer teeth being broken. The judge asked him where this took place, to which Abdel Rahman </w:t>
      </w:r>
      <w:proofErr w:type="spellStart"/>
      <w:r w:rsidRPr="00BA1780">
        <w:rPr>
          <w:rFonts w:ascii="Arial" w:eastAsia="MS Mincho" w:hAnsi="Arial" w:cs="Arial"/>
          <w:color w:val="000000"/>
          <w:sz w:val="18"/>
          <w:szCs w:val="20"/>
          <w:lang w:eastAsia="en-US"/>
        </w:rPr>
        <w:t>Chouman</w:t>
      </w:r>
      <w:proofErr w:type="spellEnd"/>
      <w:r w:rsidRPr="00BA1780">
        <w:rPr>
          <w:rFonts w:ascii="Arial" w:eastAsia="MS Mincho" w:hAnsi="Arial" w:cs="Arial"/>
          <w:color w:val="000000"/>
          <w:sz w:val="18"/>
          <w:szCs w:val="20"/>
          <w:lang w:eastAsia="en-US"/>
        </w:rPr>
        <w:t xml:space="preserve"> said that he did not know where he was being detained as he </w:t>
      </w:r>
      <w:proofErr w:type="gramStart"/>
      <w:r w:rsidRPr="00BA1780">
        <w:rPr>
          <w:rFonts w:ascii="Arial" w:eastAsia="MS Mincho" w:hAnsi="Arial" w:cs="Arial"/>
          <w:color w:val="000000"/>
          <w:sz w:val="18"/>
          <w:szCs w:val="20"/>
          <w:lang w:eastAsia="en-US"/>
        </w:rPr>
        <w:t>was blindfolded at all times</w:t>
      </w:r>
      <w:proofErr w:type="gramEnd"/>
      <w:r w:rsidRPr="00BA1780">
        <w:rPr>
          <w:rFonts w:ascii="Arial" w:eastAsia="MS Mincho" w:hAnsi="Arial" w:cs="Arial"/>
          <w:color w:val="000000"/>
          <w:sz w:val="18"/>
          <w:szCs w:val="20"/>
          <w:lang w:eastAsia="en-US"/>
        </w:rPr>
        <w:t xml:space="preserve"> and that he was forced to sign his “confession” without being allowed to read the document. The judge informed them that they could address their statement including their claims of torture and ill-treatment in writing to the court.</w:t>
      </w:r>
      <w:r w:rsidRPr="00BA1780">
        <w:rPr>
          <w:rFonts w:ascii="Arial" w:eastAsia="MS Mincho" w:hAnsi="Arial" w:cs="Arial"/>
          <w:color w:val="000000"/>
          <w:sz w:val="18"/>
          <w:lang w:eastAsia="ar-SA"/>
        </w:rPr>
        <w:t xml:space="preserve"> </w:t>
      </w:r>
    </w:p>
    <w:p w14:paraId="66CA8B46" w14:textId="77777777" w:rsidR="006A3269" w:rsidRPr="00BA1780" w:rsidRDefault="006A3269" w:rsidP="00BA1780">
      <w:pPr>
        <w:widowControl w:val="0"/>
        <w:suppressAutoHyphens/>
        <w:spacing w:after="246"/>
        <w:jc w:val="both"/>
        <w:rPr>
          <w:rFonts w:ascii="Arial" w:eastAsia="MS Mincho" w:hAnsi="Arial" w:cs="Arial"/>
          <w:color w:val="000000"/>
          <w:sz w:val="18"/>
          <w:szCs w:val="20"/>
          <w:lang w:eastAsia="en-US"/>
        </w:rPr>
      </w:pPr>
      <w:r w:rsidRPr="00BA1780">
        <w:rPr>
          <w:rFonts w:ascii="Arial" w:eastAsia="MS Mincho" w:hAnsi="Arial" w:cs="Arial"/>
          <w:color w:val="000000"/>
          <w:sz w:val="18"/>
          <w:szCs w:val="20"/>
          <w:lang w:eastAsia="en-US"/>
        </w:rPr>
        <w:t>Between the end of December 2017 and 18 February 2018, State Security forces arrested the eight Lebanese men on charges including forming a “terrorist” cell and planning “terrorist attacks” in the UAE on orders of Hezbollah, a Shi’a political party and armed group based in Lebanon. The men were granted short phone calls to their families during which they told them they were being detained for state security issues but were not able to communicate where they were being held.</w:t>
      </w:r>
    </w:p>
    <w:p w14:paraId="034DFC56" w14:textId="77777777" w:rsidR="006A3269" w:rsidRPr="00BA1780" w:rsidRDefault="006A3269" w:rsidP="00BA1780">
      <w:pPr>
        <w:widowControl w:val="0"/>
        <w:suppressAutoHyphens/>
        <w:spacing w:after="246"/>
        <w:jc w:val="both"/>
        <w:rPr>
          <w:rFonts w:ascii="Arial" w:eastAsia="MS Mincho" w:hAnsi="Arial" w:cs="Arial"/>
          <w:color w:val="000000"/>
          <w:sz w:val="18"/>
          <w:szCs w:val="20"/>
          <w:lang w:eastAsia="en-US"/>
        </w:rPr>
      </w:pPr>
      <w:r w:rsidRPr="00BA1780">
        <w:rPr>
          <w:rFonts w:ascii="Arial" w:eastAsia="MS Mincho" w:hAnsi="Arial" w:cs="Arial"/>
          <w:color w:val="000000"/>
          <w:sz w:val="18"/>
          <w:szCs w:val="20"/>
          <w:lang w:eastAsia="en-US"/>
        </w:rPr>
        <w:t xml:space="preserve">Their trial started on 13 February 2019. They were denied access to lawyers during the pre-trial interrogation and investigation phase; and even when lawyers were appointed after the trial began, they were not allowed to meet with them outside of court. The court did not afford the lawyers the full documents relating to the cases of their clients and at least two lawyers withdrew from the case. Following the first trial hearing some family members, who had attended the session, </w:t>
      </w:r>
      <w:proofErr w:type="gramStart"/>
      <w:r w:rsidRPr="00BA1780">
        <w:rPr>
          <w:rFonts w:ascii="Arial" w:eastAsia="MS Mincho" w:hAnsi="Arial" w:cs="Arial"/>
          <w:color w:val="000000"/>
          <w:sz w:val="18"/>
          <w:szCs w:val="20"/>
          <w:lang w:eastAsia="en-US"/>
        </w:rPr>
        <w:t>were allowed to</w:t>
      </w:r>
      <w:proofErr w:type="gramEnd"/>
      <w:r w:rsidRPr="00BA1780">
        <w:rPr>
          <w:rFonts w:ascii="Arial" w:eastAsia="MS Mincho" w:hAnsi="Arial" w:cs="Arial"/>
          <w:color w:val="000000"/>
          <w:sz w:val="18"/>
          <w:szCs w:val="20"/>
          <w:lang w:eastAsia="en-US"/>
        </w:rPr>
        <w:t xml:space="preserve"> meet with the detainees for the first time since their arrest.</w:t>
      </w:r>
    </w:p>
    <w:p w14:paraId="6F57DA82" w14:textId="6C76650F" w:rsidR="006A3269" w:rsidRPr="00BA1780" w:rsidRDefault="006A3269" w:rsidP="00BA1780">
      <w:pPr>
        <w:widowControl w:val="0"/>
        <w:suppressAutoHyphens/>
        <w:spacing w:after="246"/>
        <w:jc w:val="both"/>
        <w:rPr>
          <w:rFonts w:ascii="Arial" w:eastAsia="MS Mincho" w:hAnsi="Arial" w:cs="Arial"/>
          <w:color w:val="000000"/>
          <w:sz w:val="18"/>
          <w:szCs w:val="20"/>
          <w:lang w:eastAsia="en-US"/>
        </w:rPr>
      </w:pPr>
      <w:bookmarkStart w:id="4" w:name="_GoBack"/>
      <w:bookmarkEnd w:id="4"/>
    </w:p>
    <w:p w14:paraId="186690F5" w14:textId="77777777" w:rsidR="006A3269" w:rsidRPr="00BA1780" w:rsidRDefault="006A3269" w:rsidP="00BA1780">
      <w:pPr>
        <w:widowControl w:val="0"/>
        <w:suppressAutoHyphens/>
        <w:rPr>
          <w:rFonts w:ascii="Arial" w:eastAsia="MS Mincho" w:hAnsi="Arial" w:cs="Arial"/>
          <w:b/>
          <w:color w:val="000000"/>
          <w:sz w:val="20"/>
          <w:szCs w:val="20"/>
          <w:lang w:eastAsia="ar-SA"/>
        </w:rPr>
      </w:pPr>
      <w:r w:rsidRPr="00BA1780">
        <w:rPr>
          <w:rFonts w:ascii="Arial" w:eastAsia="MS Mincho" w:hAnsi="Arial" w:cs="Arial"/>
          <w:b/>
          <w:color w:val="000000"/>
          <w:sz w:val="20"/>
          <w:szCs w:val="20"/>
          <w:lang w:eastAsia="ar-SA"/>
        </w:rPr>
        <w:t xml:space="preserve">PREFERRED LANGUAGE TO ADDRESS TARGET: </w:t>
      </w:r>
      <w:r w:rsidRPr="00BA1780">
        <w:rPr>
          <w:rFonts w:ascii="Arial" w:eastAsia="MS Mincho" w:hAnsi="Arial" w:cs="Arial"/>
          <w:color w:val="000000"/>
          <w:sz w:val="20"/>
          <w:szCs w:val="20"/>
          <w:lang w:eastAsia="ar-SA"/>
        </w:rPr>
        <w:t>Arabic or English</w:t>
      </w:r>
    </w:p>
    <w:p w14:paraId="31D3D7DA" w14:textId="77777777" w:rsidR="006A3269" w:rsidRPr="00BA1780" w:rsidRDefault="006A3269" w:rsidP="00BA1780">
      <w:pPr>
        <w:widowControl w:val="0"/>
        <w:suppressAutoHyphens/>
        <w:rPr>
          <w:rFonts w:ascii="Arial" w:eastAsia="MS Mincho" w:hAnsi="Arial" w:cs="Arial"/>
          <w:color w:val="0070C0"/>
          <w:sz w:val="20"/>
          <w:szCs w:val="20"/>
          <w:lang w:eastAsia="ar-SA"/>
        </w:rPr>
      </w:pPr>
      <w:r w:rsidRPr="00BA1780">
        <w:rPr>
          <w:rFonts w:ascii="Arial" w:eastAsia="MS Mincho" w:hAnsi="Arial" w:cs="Arial"/>
          <w:color w:val="000000"/>
          <w:sz w:val="20"/>
          <w:szCs w:val="20"/>
          <w:lang w:eastAsia="ar-SA"/>
        </w:rPr>
        <w:t>You can also write in your own language.</w:t>
      </w:r>
    </w:p>
    <w:p w14:paraId="270C9FA9" w14:textId="77777777" w:rsidR="006A3269" w:rsidRPr="00BA1780" w:rsidRDefault="006A3269" w:rsidP="00BA1780">
      <w:pPr>
        <w:widowControl w:val="0"/>
        <w:suppressAutoHyphens/>
        <w:rPr>
          <w:rFonts w:ascii="Arial" w:eastAsia="MS Mincho" w:hAnsi="Arial" w:cs="Arial"/>
          <w:color w:val="0070C0"/>
          <w:sz w:val="20"/>
          <w:szCs w:val="20"/>
          <w:lang w:eastAsia="ar-SA"/>
        </w:rPr>
      </w:pPr>
    </w:p>
    <w:p w14:paraId="2A55EB97" w14:textId="77777777" w:rsidR="006A3269" w:rsidRPr="00BA1780" w:rsidRDefault="006A3269" w:rsidP="00BA1780">
      <w:pPr>
        <w:widowControl w:val="0"/>
        <w:suppressAutoHyphens/>
        <w:rPr>
          <w:rFonts w:ascii="Arial" w:eastAsia="MS Mincho" w:hAnsi="Arial" w:cs="Arial"/>
          <w:color w:val="000000"/>
          <w:sz w:val="20"/>
          <w:szCs w:val="20"/>
          <w:lang w:eastAsia="ar-SA"/>
        </w:rPr>
      </w:pPr>
      <w:r w:rsidRPr="00BA1780">
        <w:rPr>
          <w:rFonts w:ascii="Arial" w:eastAsia="MS Mincho" w:hAnsi="Arial" w:cs="Arial"/>
          <w:b/>
          <w:color w:val="000000"/>
          <w:sz w:val="20"/>
          <w:szCs w:val="20"/>
          <w:lang w:eastAsia="ar-SA"/>
        </w:rPr>
        <w:t xml:space="preserve">PLEASE TAKE ACTION AS SOON AS POSSIBLE UNTIL: </w:t>
      </w:r>
      <w:r w:rsidRPr="00BA1780">
        <w:rPr>
          <w:rFonts w:ascii="Arial" w:eastAsia="MS Mincho" w:hAnsi="Arial" w:cs="Arial"/>
          <w:color w:val="000000"/>
          <w:sz w:val="20"/>
          <w:szCs w:val="20"/>
          <w:lang w:eastAsia="ar-SA"/>
        </w:rPr>
        <w:t xml:space="preserve">8 July 2019 </w:t>
      </w:r>
    </w:p>
    <w:p w14:paraId="3D3BC77D" w14:textId="77777777" w:rsidR="006A3269" w:rsidRPr="00BA1780" w:rsidRDefault="006A3269" w:rsidP="00BA1780">
      <w:pPr>
        <w:widowControl w:val="0"/>
        <w:suppressAutoHyphens/>
        <w:rPr>
          <w:rFonts w:ascii="Arial" w:eastAsia="MS Mincho" w:hAnsi="Arial" w:cs="Arial"/>
          <w:color w:val="000000"/>
          <w:sz w:val="20"/>
          <w:szCs w:val="20"/>
          <w:lang w:eastAsia="ar-SA"/>
        </w:rPr>
      </w:pPr>
      <w:r w:rsidRPr="00BA1780">
        <w:rPr>
          <w:rFonts w:ascii="Arial" w:eastAsia="MS Mincho" w:hAnsi="Arial" w:cs="Arial"/>
          <w:color w:val="000000"/>
          <w:sz w:val="20"/>
          <w:szCs w:val="20"/>
          <w:lang w:eastAsia="ar-SA"/>
        </w:rPr>
        <w:t>Please check with the Amnesty office in your country if you wish to send appeals after the deadline.</w:t>
      </w:r>
    </w:p>
    <w:p w14:paraId="3960D2C3" w14:textId="77777777" w:rsidR="006A3269" w:rsidRPr="00BA1780" w:rsidRDefault="006A3269" w:rsidP="00BA1780">
      <w:pPr>
        <w:widowControl w:val="0"/>
        <w:suppressAutoHyphens/>
        <w:rPr>
          <w:rFonts w:ascii="Arial" w:eastAsia="MS Mincho" w:hAnsi="Arial" w:cs="Arial"/>
          <w:b/>
          <w:color w:val="000000"/>
          <w:sz w:val="20"/>
          <w:szCs w:val="20"/>
          <w:lang w:eastAsia="ar-SA"/>
        </w:rPr>
      </w:pPr>
    </w:p>
    <w:p w14:paraId="52826033" w14:textId="617DDBA9" w:rsidR="006A3269" w:rsidRPr="00BA1780" w:rsidRDefault="006A3269" w:rsidP="00BA1780">
      <w:pPr>
        <w:widowControl w:val="0"/>
        <w:suppressAutoHyphens/>
        <w:rPr>
          <w:rFonts w:ascii="Arial" w:eastAsia="MS Mincho" w:hAnsi="Arial" w:cs="Arial"/>
          <w:b/>
          <w:color w:val="000000"/>
          <w:sz w:val="20"/>
          <w:szCs w:val="20"/>
          <w:lang w:eastAsia="ar-SA"/>
        </w:rPr>
      </w:pPr>
      <w:r w:rsidRPr="00BA1780">
        <w:rPr>
          <w:rFonts w:ascii="Arial" w:eastAsia="MS Mincho" w:hAnsi="Arial" w:cs="Arial"/>
          <w:b/>
          <w:color w:val="000000"/>
          <w:sz w:val="20"/>
          <w:szCs w:val="20"/>
          <w:lang w:eastAsia="ar-SA"/>
        </w:rPr>
        <w:t xml:space="preserve">NAME AND PRONOUN: Abdel Rahman Talal </w:t>
      </w:r>
      <w:proofErr w:type="spellStart"/>
      <w:r w:rsidRPr="00BA1780">
        <w:rPr>
          <w:rFonts w:ascii="Arial" w:eastAsia="MS Mincho" w:hAnsi="Arial" w:cs="Arial"/>
          <w:b/>
          <w:color w:val="000000"/>
          <w:sz w:val="20"/>
          <w:szCs w:val="20"/>
          <w:lang w:eastAsia="ar-SA"/>
        </w:rPr>
        <w:t>Chouman</w:t>
      </w:r>
      <w:proofErr w:type="spellEnd"/>
      <w:r w:rsidRPr="00BA1780">
        <w:rPr>
          <w:rFonts w:ascii="Arial" w:eastAsia="MS Mincho" w:hAnsi="Arial" w:cs="Arial"/>
          <w:b/>
          <w:color w:val="000000"/>
          <w:sz w:val="20"/>
          <w:szCs w:val="20"/>
          <w:lang w:eastAsia="ar-SA"/>
        </w:rPr>
        <w:t xml:space="preserve"> (he/his), Ahmed </w:t>
      </w:r>
      <w:proofErr w:type="spellStart"/>
      <w:r w:rsidRPr="00BA1780">
        <w:rPr>
          <w:rFonts w:ascii="Arial" w:eastAsia="MS Mincho" w:hAnsi="Arial" w:cs="Arial"/>
          <w:b/>
          <w:color w:val="000000"/>
          <w:sz w:val="20"/>
          <w:szCs w:val="20"/>
          <w:lang w:eastAsia="ar-SA"/>
        </w:rPr>
        <w:t>Nimr</w:t>
      </w:r>
      <w:proofErr w:type="spellEnd"/>
      <w:r w:rsidRPr="00BA1780">
        <w:rPr>
          <w:rFonts w:ascii="Arial" w:eastAsia="MS Mincho" w:hAnsi="Arial" w:cs="Arial"/>
          <w:b/>
          <w:color w:val="000000"/>
          <w:sz w:val="20"/>
          <w:szCs w:val="20"/>
          <w:lang w:eastAsia="ar-SA"/>
        </w:rPr>
        <w:t xml:space="preserve"> </w:t>
      </w:r>
      <w:proofErr w:type="spellStart"/>
      <w:r w:rsidRPr="00BA1780">
        <w:rPr>
          <w:rFonts w:ascii="Arial" w:eastAsia="MS Mincho" w:hAnsi="Arial" w:cs="Arial"/>
          <w:b/>
          <w:color w:val="000000"/>
          <w:sz w:val="20"/>
          <w:szCs w:val="20"/>
          <w:lang w:eastAsia="ar-SA"/>
        </w:rPr>
        <w:t>Sobeh</w:t>
      </w:r>
      <w:proofErr w:type="spellEnd"/>
      <w:r w:rsidRPr="00BA1780">
        <w:rPr>
          <w:rFonts w:ascii="Arial" w:eastAsia="MS Mincho" w:hAnsi="Arial" w:cs="Arial"/>
          <w:b/>
          <w:color w:val="000000"/>
          <w:sz w:val="20"/>
          <w:szCs w:val="20"/>
          <w:lang w:eastAsia="ar-SA"/>
        </w:rPr>
        <w:t xml:space="preserve"> (he/his), and 6 other men (they/their) </w:t>
      </w:r>
      <w:r w:rsidRPr="00BA1780">
        <w:rPr>
          <w:rFonts w:ascii="Arial" w:eastAsia="MS Mincho" w:hAnsi="Arial" w:cs="Arial"/>
          <w:color w:val="000000"/>
          <w:sz w:val="20"/>
          <w:szCs w:val="20"/>
          <w:lang w:eastAsia="ar-SA"/>
        </w:rPr>
        <w:t>(preferred pronouns)</w:t>
      </w:r>
    </w:p>
    <w:p w14:paraId="6EB16ACD" w14:textId="77777777" w:rsidR="006A3269" w:rsidRPr="00BA1780" w:rsidRDefault="006A3269" w:rsidP="00BA1780">
      <w:pPr>
        <w:widowControl w:val="0"/>
        <w:suppressAutoHyphens/>
        <w:rPr>
          <w:rFonts w:ascii="Arial" w:eastAsia="MS Mincho" w:hAnsi="Arial" w:cs="Arial"/>
          <w:b/>
          <w:color w:val="000000"/>
          <w:sz w:val="20"/>
          <w:szCs w:val="20"/>
          <w:lang w:eastAsia="ar-SA"/>
        </w:rPr>
      </w:pPr>
    </w:p>
    <w:p w14:paraId="275B385B" w14:textId="77777777" w:rsidR="006A3269" w:rsidRPr="00BA1780" w:rsidRDefault="006A3269" w:rsidP="00BA1780">
      <w:pPr>
        <w:widowControl w:val="0"/>
        <w:suppressAutoHyphens/>
        <w:rPr>
          <w:rFonts w:ascii="Arial" w:eastAsia="MS Mincho" w:hAnsi="Arial" w:cs="Arial"/>
          <w:color w:val="000000"/>
          <w:sz w:val="20"/>
          <w:szCs w:val="20"/>
          <w:lang w:eastAsia="ar-SA"/>
        </w:rPr>
      </w:pPr>
      <w:r w:rsidRPr="00BA1780">
        <w:rPr>
          <w:rFonts w:ascii="Arial" w:eastAsia="MS Mincho" w:hAnsi="Arial" w:cs="Arial"/>
          <w:b/>
          <w:color w:val="000000"/>
          <w:sz w:val="20"/>
          <w:szCs w:val="20"/>
          <w:lang w:eastAsia="ar-SA"/>
        </w:rPr>
        <w:t xml:space="preserve">LINK TO PREVIOUS UA: </w:t>
      </w:r>
      <w:hyperlink r:id="rId18" w:history="1">
        <w:r w:rsidRPr="00BA1780">
          <w:rPr>
            <w:rFonts w:ascii="Arial" w:eastAsia="MS Mincho" w:hAnsi="Arial" w:cs="Arial"/>
            <w:color w:val="0000FF"/>
            <w:sz w:val="20"/>
            <w:szCs w:val="20"/>
            <w:u w:val="single"/>
            <w:lang w:eastAsia="ar-SA"/>
          </w:rPr>
          <w:t>https://www.amnesty.org/en/documents/mde25/0180/2019/en/</w:t>
        </w:r>
      </w:hyperlink>
      <w:bookmarkEnd w:id="1"/>
    </w:p>
    <w:p w14:paraId="4B6937D1" w14:textId="36F15824" w:rsidR="0026766F" w:rsidRPr="00BA1780" w:rsidRDefault="0026766F" w:rsidP="00BA1780">
      <w:pPr>
        <w:rPr>
          <w:rFonts w:ascii="Arial" w:hAnsi="Arial" w:cs="Arial"/>
          <w:sz w:val="20"/>
          <w:szCs w:val="20"/>
        </w:rPr>
      </w:pPr>
    </w:p>
    <w:p w14:paraId="1E8F1981" w14:textId="77777777" w:rsidR="0026766F" w:rsidRPr="00BA1780" w:rsidRDefault="0026766F" w:rsidP="00BA1780">
      <w:pPr>
        <w:rPr>
          <w:rFonts w:ascii="Arial" w:hAnsi="Arial" w:cs="Arial"/>
          <w:sz w:val="20"/>
          <w:szCs w:val="20"/>
        </w:rPr>
      </w:pPr>
    </w:p>
    <w:sectPr w:rsidR="0026766F" w:rsidRPr="00BA1780" w:rsidSect="00BA1780">
      <w:footerReference w:type="default" r:id="rId19"/>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alibri"/>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E9238" w14:textId="77777777" w:rsidR="00BA1780" w:rsidRPr="004D1533" w:rsidRDefault="00BA1780" w:rsidP="00BA1780">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59FC6ACC" w14:textId="77777777" w:rsidR="00BA1780" w:rsidRPr="004D1533" w:rsidRDefault="00BA1780" w:rsidP="00BA1780">
    <w:pPr>
      <w:jc w:val="center"/>
      <w:rPr>
        <w:rFonts w:ascii="Arial" w:hAnsi="Arial" w:cs="Arial"/>
        <w:sz w:val="16"/>
        <w:szCs w:val="16"/>
      </w:rPr>
    </w:pPr>
    <w:r w:rsidRPr="004D1533">
      <w:rPr>
        <w:rFonts w:ascii="Arial" w:hAnsi="Arial" w:cs="Arial"/>
        <w:sz w:val="16"/>
        <w:szCs w:val="16"/>
      </w:rPr>
      <w:t>T (212) 807- 8400 | uan@aiusa.org | www.amnestyusa.org/uan</w:t>
    </w:r>
  </w:p>
  <w:p w14:paraId="5E0E96DD" w14:textId="77777777" w:rsidR="00BA1780" w:rsidRPr="00D0106D" w:rsidRDefault="00BA1780"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9A93" w14:textId="77777777" w:rsidR="006A3269" w:rsidRDefault="006A3269" w:rsidP="006A3269">
    <w:pPr>
      <w:rPr>
        <w:rFonts w:ascii="Amnesty Trade Gothic" w:hAnsi="Amnesty Trade Gothic"/>
        <w:sz w:val="16"/>
        <w:szCs w:val="16"/>
      </w:rPr>
    </w:pPr>
  </w:p>
  <w:p w14:paraId="481B5241" w14:textId="77777777" w:rsidR="006A3269" w:rsidRDefault="006A3269" w:rsidP="006A3269">
    <w:pPr>
      <w:rPr>
        <w:rFonts w:ascii="Amnesty Trade Gothic" w:hAnsi="Amnesty Trade Gothic"/>
        <w:sz w:val="16"/>
        <w:szCs w:val="16"/>
      </w:rPr>
    </w:pPr>
  </w:p>
  <w:p w14:paraId="5D2987B2" w14:textId="5CB2EBA7" w:rsidR="006A3269" w:rsidRPr="0022665F" w:rsidRDefault="006A3269" w:rsidP="006A3269">
    <w:r w:rsidRPr="006A3269">
      <w:rPr>
        <w:rFonts w:ascii="Amnesty Trade Gothic" w:hAnsi="Amnesty Trade Gothic"/>
        <w:sz w:val="16"/>
        <w:szCs w:val="16"/>
      </w:rPr>
      <w:t xml:space="preserve">Third UA: 38/19 Index: MDE 25/0430/2019 United Arab Emirates </w:t>
    </w:r>
    <w:r w:rsidRPr="006A3269">
      <w:rPr>
        <w:rFonts w:ascii="Amnesty Trade Gothic" w:hAnsi="Amnesty Trade Gothic"/>
        <w:sz w:val="16"/>
        <w:szCs w:val="16"/>
      </w:rPr>
      <w:tab/>
    </w:r>
    <w:r w:rsidRPr="006A3269">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6A3269">
      <w:rPr>
        <w:rFonts w:ascii="Amnesty Trade Gothic" w:hAnsi="Amnesty Trade Gothic"/>
        <w:sz w:val="16"/>
        <w:szCs w:val="16"/>
      </w:rPr>
      <w:t>Date: 27 May 2019</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B75206C" w14:textId="77777777" w:rsidR="006A3269" w:rsidRDefault="006A3269"/>
  <w:p w14:paraId="1096C25A" w14:textId="4DB45D89" w:rsidR="00582A06" w:rsidRPr="0022665F" w:rsidRDefault="006A3269">
    <w:r w:rsidRPr="006A3269">
      <w:rPr>
        <w:rFonts w:ascii="Amnesty Trade Gothic" w:hAnsi="Amnesty Trade Gothic"/>
        <w:sz w:val="16"/>
        <w:szCs w:val="16"/>
      </w:rPr>
      <w:t xml:space="preserve">Third UA: 38/19 Index: MDE 25/0430/2019 United Arab Emirates </w:t>
    </w:r>
    <w:r w:rsidRPr="006A3269">
      <w:rPr>
        <w:rFonts w:ascii="Amnesty Trade Gothic" w:hAnsi="Amnesty Trade Gothic"/>
        <w:sz w:val="16"/>
        <w:szCs w:val="16"/>
      </w:rPr>
      <w:tab/>
    </w:r>
    <w:r w:rsidRPr="006A3269">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6A3269">
      <w:rPr>
        <w:rFonts w:ascii="Amnesty Trade Gothic" w:hAnsi="Amnesty Trade Gothic"/>
        <w:sz w:val="16"/>
        <w:szCs w:val="16"/>
      </w:rPr>
      <w:t>Date: 27 May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A3269"/>
    <w:rsid w:val="006B1410"/>
    <w:rsid w:val="006C2190"/>
    <w:rsid w:val="006C3DE2"/>
    <w:rsid w:val="006C522F"/>
    <w:rsid w:val="00712F1E"/>
    <w:rsid w:val="007179E8"/>
    <w:rsid w:val="00736B40"/>
    <w:rsid w:val="00743422"/>
    <w:rsid w:val="007479B8"/>
    <w:rsid w:val="007605FF"/>
    <w:rsid w:val="007620A6"/>
    <w:rsid w:val="00771682"/>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1780"/>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71F9C"/>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BA1780"/>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BA178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BA1780"/>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twitter.com/MohamedBinZayed?ref_src=twsrc%5Egoogle%7Ctwcamp%5Eserp%7Ctwgr%5Eauthor" TargetMode="External"/><Relationship Id="rId18" Type="http://schemas.openxmlformats.org/officeDocument/2006/relationships/hyperlink" Target="https://www.amnesty.org/en/documents/mde25/0180/2019/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nstagram.com/uaeembassyus/?hl=en" TargetMode="External"/><Relationship Id="rId2" Type="http://schemas.openxmlformats.org/officeDocument/2006/relationships/numbering" Target="numbering.xml"/><Relationship Id="rId16" Type="http://schemas.openxmlformats.org/officeDocument/2006/relationships/hyperlink" Target="https://twitter.com/uaeembassyus?lang=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facebook.com/UAEEmbassyUS/"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it.ly/2CrKyHz"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21B28-6E66-469D-A863-17822BE4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1208</Words>
  <Characters>6551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cp:lastPrinted>2019-05-27T07:45:00Z</cp:lastPrinted>
  <dcterms:created xsi:type="dcterms:W3CDTF">2019-05-28T14:40:00Z</dcterms:created>
  <dcterms:modified xsi:type="dcterms:W3CDTF">2019-05-28T14:40:00Z</dcterms:modified>
</cp:coreProperties>
</file>