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20BBA" w:rsidRDefault="0026766F" w:rsidP="00620BBA">
      <w:pPr>
        <w:pStyle w:val="AIUrgentActionTopHeading"/>
        <w:tabs>
          <w:tab w:val="clear" w:pos="567"/>
        </w:tabs>
        <w:spacing w:line="240" w:lineRule="auto"/>
        <w:rPr>
          <w:rFonts w:cs="Arial"/>
          <w:sz w:val="80"/>
          <w:szCs w:val="80"/>
        </w:rPr>
      </w:pPr>
      <w:r w:rsidRPr="00620BBA">
        <w:rPr>
          <w:rFonts w:cs="Arial"/>
          <w:sz w:val="80"/>
          <w:szCs w:val="80"/>
          <w:highlight w:val="yellow"/>
        </w:rPr>
        <w:t>URGENT ACTION</w:t>
      </w:r>
    </w:p>
    <w:p w14:paraId="69BD15C9" w14:textId="539BEA18" w:rsidR="006966F6" w:rsidRPr="00620BBA" w:rsidRDefault="006966F6" w:rsidP="00620BBA">
      <w:pPr>
        <w:pStyle w:val="Default"/>
        <w:rPr>
          <w:b/>
          <w:sz w:val="28"/>
          <w:szCs w:val="28"/>
        </w:rPr>
      </w:pPr>
    </w:p>
    <w:p w14:paraId="3B74D5C0" w14:textId="77777777" w:rsidR="00562F30" w:rsidRPr="00620BBA" w:rsidRDefault="00562F30" w:rsidP="00620BBA">
      <w:pPr>
        <w:rPr>
          <w:rFonts w:ascii="Arial" w:hAnsi="Arial" w:cs="Arial"/>
          <w:b/>
          <w:i/>
          <w:sz w:val="36"/>
          <w:szCs w:val="36"/>
          <w:lang w:eastAsia="es-MX"/>
        </w:rPr>
      </w:pPr>
      <w:bookmarkStart w:id="0" w:name="_Hlk11242855"/>
      <w:r w:rsidRPr="00620BBA">
        <w:rPr>
          <w:rFonts w:ascii="Arial" w:hAnsi="Arial" w:cs="Arial"/>
          <w:b/>
          <w:sz w:val="36"/>
          <w:szCs w:val="36"/>
          <w:lang w:eastAsia="es-MX"/>
        </w:rPr>
        <w:t xml:space="preserve">BLOGGERS FREED ON BAIL STILL FACING CHARGES </w:t>
      </w:r>
    </w:p>
    <w:p w14:paraId="0C3907A3" w14:textId="6DBF11C9" w:rsidR="00562F30" w:rsidRPr="00620BBA" w:rsidRDefault="00562F30" w:rsidP="00620BBA">
      <w:pPr>
        <w:rPr>
          <w:rFonts w:ascii="Arial" w:hAnsi="Arial" w:cs="Arial"/>
          <w:b/>
          <w:sz w:val="22"/>
          <w:szCs w:val="22"/>
          <w:lang w:eastAsia="es-MX"/>
        </w:rPr>
      </w:pPr>
      <w:r w:rsidRPr="00620BBA">
        <w:rPr>
          <w:rFonts w:ascii="Arial" w:hAnsi="Arial" w:cs="Arial"/>
          <w:b/>
          <w:sz w:val="22"/>
          <w:szCs w:val="22"/>
          <w:lang w:eastAsia="es-MX"/>
        </w:rPr>
        <w:t xml:space="preserve">Bloggers </w:t>
      </w:r>
      <w:proofErr w:type="spellStart"/>
      <w:r w:rsidRPr="00620BBA">
        <w:rPr>
          <w:rFonts w:ascii="Arial" w:hAnsi="Arial" w:cs="Arial"/>
          <w:b/>
          <w:sz w:val="22"/>
          <w:szCs w:val="22"/>
          <w:lang w:eastAsia="es-MX"/>
        </w:rPr>
        <w:t>Cheikh</w:t>
      </w:r>
      <w:proofErr w:type="spellEnd"/>
      <w:r w:rsidRPr="00620BBA">
        <w:rPr>
          <w:rFonts w:ascii="Arial" w:hAnsi="Arial" w:cs="Arial"/>
          <w:b/>
          <w:sz w:val="22"/>
          <w:szCs w:val="22"/>
          <w:lang w:eastAsia="es-MX"/>
        </w:rPr>
        <w:t xml:space="preserve"> </w:t>
      </w:r>
      <w:proofErr w:type="spellStart"/>
      <w:r w:rsidR="009829F7" w:rsidRPr="00620BBA">
        <w:rPr>
          <w:rFonts w:ascii="Arial" w:hAnsi="Arial" w:cs="Arial"/>
          <w:b/>
          <w:sz w:val="22"/>
          <w:szCs w:val="22"/>
          <w:lang w:eastAsia="es-MX"/>
        </w:rPr>
        <w:t>Ould</w:t>
      </w:r>
      <w:proofErr w:type="spellEnd"/>
      <w:r w:rsidR="009829F7" w:rsidRPr="00620BBA">
        <w:rPr>
          <w:rFonts w:ascii="Arial" w:hAnsi="Arial" w:cs="Arial"/>
          <w:b/>
          <w:sz w:val="22"/>
          <w:szCs w:val="22"/>
          <w:lang w:eastAsia="es-MX"/>
        </w:rPr>
        <w:t xml:space="preserve"> </w:t>
      </w:r>
      <w:proofErr w:type="spellStart"/>
      <w:r w:rsidRPr="00620BBA">
        <w:rPr>
          <w:rFonts w:ascii="Arial" w:hAnsi="Arial" w:cs="Arial"/>
          <w:b/>
          <w:sz w:val="22"/>
          <w:szCs w:val="22"/>
          <w:lang w:eastAsia="es-MX"/>
        </w:rPr>
        <w:t>Jiddou</w:t>
      </w:r>
      <w:proofErr w:type="spellEnd"/>
      <w:r w:rsidRPr="00620BBA">
        <w:rPr>
          <w:rFonts w:ascii="Arial" w:hAnsi="Arial" w:cs="Arial"/>
          <w:b/>
          <w:sz w:val="22"/>
          <w:szCs w:val="22"/>
          <w:lang w:eastAsia="es-MX"/>
        </w:rPr>
        <w:t xml:space="preserve"> and </w:t>
      </w:r>
      <w:proofErr w:type="spellStart"/>
      <w:r w:rsidRPr="00620BBA">
        <w:rPr>
          <w:rFonts w:ascii="Arial" w:hAnsi="Arial" w:cs="Arial"/>
          <w:b/>
          <w:sz w:val="22"/>
          <w:szCs w:val="22"/>
          <w:lang w:eastAsia="es-MX"/>
        </w:rPr>
        <w:t>Abderrahmane</w:t>
      </w:r>
      <w:proofErr w:type="spellEnd"/>
      <w:r w:rsidRPr="00620BBA">
        <w:rPr>
          <w:rFonts w:ascii="Arial" w:hAnsi="Arial" w:cs="Arial"/>
          <w:b/>
          <w:sz w:val="22"/>
          <w:szCs w:val="22"/>
          <w:lang w:eastAsia="es-MX"/>
        </w:rPr>
        <w:t xml:space="preserve"> </w:t>
      </w:r>
      <w:proofErr w:type="spellStart"/>
      <w:r w:rsidRPr="00620BBA">
        <w:rPr>
          <w:rFonts w:ascii="Arial" w:hAnsi="Arial" w:cs="Arial"/>
          <w:b/>
          <w:sz w:val="22"/>
          <w:szCs w:val="22"/>
          <w:lang w:eastAsia="es-MX"/>
        </w:rPr>
        <w:t>Weddady</w:t>
      </w:r>
      <w:proofErr w:type="spellEnd"/>
      <w:r w:rsidRPr="00620BBA">
        <w:rPr>
          <w:rFonts w:ascii="Arial" w:hAnsi="Arial" w:cs="Arial"/>
          <w:b/>
          <w:sz w:val="22"/>
          <w:szCs w:val="22"/>
          <w:lang w:eastAsia="es-MX"/>
        </w:rPr>
        <w:t xml:space="preserve"> were released on bail on 3 June. However, they are still facing the charge of </w:t>
      </w:r>
      <w:r w:rsidRPr="00620BBA">
        <w:rPr>
          <w:rFonts w:ascii="Arial" w:hAnsi="Arial" w:cs="Arial"/>
          <w:sz w:val="22"/>
          <w:szCs w:val="22"/>
        </w:rPr>
        <w:t>‘</w:t>
      </w:r>
      <w:r w:rsidRPr="00620BBA">
        <w:rPr>
          <w:rFonts w:ascii="Arial" w:hAnsi="Arial" w:cs="Arial"/>
          <w:b/>
          <w:sz w:val="22"/>
          <w:szCs w:val="22"/>
        </w:rPr>
        <w:t xml:space="preserve">malicious accusation’ and their travel documents and national identification cards are being held by the </w:t>
      </w:r>
      <w:r w:rsidRPr="00620BBA">
        <w:rPr>
          <w:rFonts w:ascii="Arial" w:hAnsi="Arial" w:cs="Arial"/>
          <w:b/>
          <w:sz w:val="22"/>
          <w:szCs w:val="22"/>
          <w:lang w:eastAsia="es-MX"/>
        </w:rPr>
        <w:t>economic crimes police</w:t>
      </w:r>
      <w:r w:rsidRPr="00620BBA">
        <w:rPr>
          <w:rFonts w:ascii="Arial" w:hAnsi="Arial" w:cs="Arial"/>
          <w:b/>
          <w:sz w:val="22"/>
          <w:szCs w:val="22"/>
        </w:rPr>
        <w:t>.</w:t>
      </w:r>
      <w:r w:rsidRPr="00620BBA">
        <w:rPr>
          <w:rFonts w:ascii="Arial" w:hAnsi="Arial" w:cs="Arial"/>
          <w:b/>
          <w:sz w:val="22"/>
          <w:szCs w:val="22"/>
          <w:lang w:eastAsia="es-MX"/>
        </w:rPr>
        <w:t xml:space="preserve"> The two bloggers were arrested and detained on 22 March after posting comments on Facebook condemning corruption. </w:t>
      </w:r>
    </w:p>
    <w:bookmarkEnd w:id="0"/>
    <w:p w14:paraId="1DC45579" w14:textId="1D07487E" w:rsidR="00D70D29" w:rsidRPr="00620BBA" w:rsidRDefault="00D70D29" w:rsidP="00620BBA">
      <w:pPr>
        <w:rPr>
          <w:rFonts w:ascii="Arial" w:hAnsi="Arial" w:cs="Arial"/>
          <w:b/>
          <w:color w:val="000000"/>
          <w:lang w:eastAsia="es-MX"/>
        </w:rPr>
      </w:pPr>
    </w:p>
    <w:p w14:paraId="7CDF971D" w14:textId="77777777" w:rsidR="00620BBA" w:rsidRPr="0007751F" w:rsidRDefault="00620BBA" w:rsidP="00620BBA">
      <w:pPr>
        <w:rPr>
          <w:rFonts w:ascii="Arial" w:hAnsi="Arial" w:cs="Arial"/>
          <w:b/>
          <w:sz w:val="20"/>
          <w:szCs w:val="20"/>
        </w:rPr>
      </w:pPr>
      <w:r w:rsidRPr="0007751F">
        <w:rPr>
          <w:rFonts w:ascii="Arial" w:hAnsi="Arial" w:cs="Arial"/>
          <w:b/>
          <w:sz w:val="20"/>
          <w:szCs w:val="20"/>
        </w:rPr>
        <w:t xml:space="preserve">TAKE ACTION: </w:t>
      </w:r>
    </w:p>
    <w:p w14:paraId="28B528BA" w14:textId="77777777" w:rsidR="00620BBA" w:rsidRPr="004D1533" w:rsidRDefault="00620BBA" w:rsidP="00620BBA">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1B2065D" w14:textId="789557AD" w:rsidR="00620BBA" w:rsidRPr="00620BBA" w:rsidRDefault="003675F5" w:rsidP="00620BBA">
      <w:pPr>
        <w:pStyle w:val="NormalWeb"/>
        <w:numPr>
          <w:ilvl w:val="0"/>
          <w:numId w:val="6"/>
        </w:numPr>
        <w:spacing w:before="0" w:beforeAutospacing="0" w:after="0" w:afterAutospacing="0"/>
        <w:ind w:left="360"/>
        <w:textAlignment w:val="baseline"/>
        <w:rPr>
          <w:rFonts w:ascii="Arial" w:hAnsi="Arial" w:cs="Arial"/>
          <w:color w:val="000000"/>
          <w:sz w:val="20"/>
          <w:szCs w:val="20"/>
        </w:rPr>
        <w:sectPr w:rsidR="00620BBA" w:rsidRPr="00620BBA" w:rsidSect="00620BBA">
          <w:headerReference w:type="default" r:id="rId8"/>
          <w:footerReference w:type="default" r:id="rId9"/>
          <w:headerReference w:type="first" r:id="rId10"/>
          <w:footerReference w:type="first" r:id="rId11"/>
          <w:type w:val="continuous"/>
          <w:pgSz w:w="12240" w:h="15840" w:code="1"/>
          <w:pgMar w:top="720" w:right="720" w:bottom="1800" w:left="720" w:header="0" w:footer="567" w:gutter="0"/>
          <w:cols w:space="567"/>
          <w:titlePg/>
          <w:docGrid w:linePitch="360"/>
        </w:sectPr>
      </w:pPr>
      <w:hyperlink r:id="rId12" w:history="1">
        <w:r w:rsidR="00620BBA" w:rsidRPr="004D1533">
          <w:rPr>
            <w:rStyle w:val="Hyperlink"/>
            <w:rFonts w:ascii="Arial" w:eastAsiaTheme="majorEastAsia" w:hAnsi="Arial" w:cs="Arial"/>
            <w:sz w:val="20"/>
            <w:szCs w:val="20"/>
          </w:rPr>
          <w:t>Click here</w:t>
        </w:r>
      </w:hyperlink>
      <w:r w:rsidR="00620BBA" w:rsidRPr="004D1533">
        <w:rPr>
          <w:rFonts w:ascii="Arial" w:hAnsi="Arial" w:cs="Arial"/>
          <w:color w:val="000000"/>
          <w:sz w:val="20"/>
          <w:szCs w:val="20"/>
        </w:rPr>
        <w:t xml:space="preserve"> to let us know the actions you took on </w:t>
      </w:r>
      <w:r w:rsidR="00620BBA" w:rsidRPr="004D1533">
        <w:rPr>
          <w:rFonts w:ascii="Arial" w:hAnsi="Arial" w:cs="Arial"/>
          <w:b/>
          <w:i/>
          <w:iCs/>
          <w:color w:val="000000"/>
          <w:sz w:val="20"/>
          <w:szCs w:val="20"/>
        </w:rPr>
        <w:t xml:space="preserve">Urgent Action </w:t>
      </w:r>
      <w:r w:rsidR="00620BBA">
        <w:rPr>
          <w:rFonts w:ascii="Arial" w:hAnsi="Arial" w:cs="Arial"/>
          <w:b/>
          <w:i/>
          <w:iCs/>
          <w:color w:val="000000"/>
          <w:sz w:val="20"/>
          <w:szCs w:val="20"/>
        </w:rPr>
        <w:t>49.19</w:t>
      </w:r>
      <w:r w:rsidR="00620BBA" w:rsidRPr="004D1533">
        <w:rPr>
          <w:rFonts w:ascii="Arial" w:hAnsi="Arial" w:cs="Arial"/>
          <w:i/>
          <w:iCs/>
          <w:color w:val="000000"/>
          <w:sz w:val="20"/>
          <w:szCs w:val="20"/>
        </w:rPr>
        <w:t xml:space="preserve">. </w:t>
      </w:r>
      <w:r w:rsidR="00620BBA" w:rsidRPr="004D1533">
        <w:rPr>
          <w:rFonts w:ascii="Arial" w:hAnsi="Arial" w:cs="Arial"/>
          <w:color w:val="000000"/>
          <w:sz w:val="20"/>
          <w:szCs w:val="20"/>
        </w:rPr>
        <w:t>It’s important to report because we share the total number with the officials we are trying to persuade and the people we are trying to help.</w:t>
      </w:r>
      <w:r w:rsidR="00AF1FE1" w:rsidRPr="00620BBA">
        <w:rPr>
          <w:noProof/>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FF00C"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6A03D238" w14:textId="77777777" w:rsidR="00620BBA" w:rsidRDefault="00620BBA" w:rsidP="00620BBA">
      <w:pPr>
        <w:rPr>
          <w:rFonts w:ascii="Arial" w:hAnsi="Arial" w:cs="Arial"/>
          <w:b/>
          <w:sz w:val="18"/>
          <w:szCs w:val="18"/>
        </w:rPr>
      </w:pPr>
    </w:p>
    <w:p w14:paraId="3E90D183" w14:textId="554F9B40" w:rsidR="00562F30" w:rsidRPr="00620BBA" w:rsidRDefault="00562F30" w:rsidP="00620BBA">
      <w:pPr>
        <w:rPr>
          <w:rFonts w:ascii="Arial" w:hAnsi="Arial" w:cs="Arial"/>
          <w:b/>
          <w:sz w:val="18"/>
          <w:szCs w:val="18"/>
        </w:rPr>
      </w:pPr>
      <w:r w:rsidRPr="00620BBA">
        <w:rPr>
          <w:rFonts w:ascii="Arial" w:hAnsi="Arial" w:cs="Arial"/>
          <w:b/>
          <w:sz w:val="18"/>
          <w:szCs w:val="18"/>
        </w:rPr>
        <w:t xml:space="preserve">Mohamed </w:t>
      </w:r>
      <w:proofErr w:type="spellStart"/>
      <w:r w:rsidRPr="00620BBA">
        <w:rPr>
          <w:rFonts w:ascii="Arial" w:hAnsi="Arial" w:cs="Arial"/>
          <w:b/>
          <w:sz w:val="18"/>
          <w:szCs w:val="18"/>
        </w:rPr>
        <w:t>Ould</w:t>
      </w:r>
      <w:proofErr w:type="spellEnd"/>
      <w:r w:rsidRPr="00620BBA">
        <w:rPr>
          <w:rFonts w:ascii="Arial" w:hAnsi="Arial" w:cs="Arial"/>
          <w:b/>
          <w:sz w:val="18"/>
          <w:szCs w:val="18"/>
        </w:rPr>
        <w:t xml:space="preserve"> Abdel Aziz </w:t>
      </w:r>
    </w:p>
    <w:p w14:paraId="54C2541F" w14:textId="77777777" w:rsidR="00562F30" w:rsidRPr="00620BBA" w:rsidRDefault="00562F30" w:rsidP="00620BBA">
      <w:pPr>
        <w:rPr>
          <w:rFonts w:ascii="Arial" w:hAnsi="Arial" w:cs="Arial"/>
          <w:sz w:val="18"/>
          <w:szCs w:val="18"/>
        </w:rPr>
      </w:pPr>
      <w:r w:rsidRPr="00620BBA">
        <w:rPr>
          <w:rFonts w:ascii="Arial" w:hAnsi="Arial" w:cs="Arial"/>
          <w:sz w:val="18"/>
          <w:szCs w:val="18"/>
        </w:rPr>
        <w:t xml:space="preserve">President of the Islamic Republic of Mauritania </w:t>
      </w:r>
    </w:p>
    <w:p w14:paraId="3E2218AE" w14:textId="77777777" w:rsidR="00562F30" w:rsidRPr="00620BBA" w:rsidRDefault="00562F30" w:rsidP="00620BBA">
      <w:pPr>
        <w:rPr>
          <w:rFonts w:ascii="Arial" w:hAnsi="Arial" w:cs="Arial"/>
          <w:sz w:val="18"/>
          <w:szCs w:val="18"/>
        </w:rPr>
      </w:pPr>
      <w:r w:rsidRPr="00620BBA">
        <w:rPr>
          <w:rFonts w:ascii="Arial" w:hAnsi="Arial" w:cs="Arial"/>
          <w:sz w:val="18"/>
          <w:szCs w:val="18"/>
        </w:rPr>
        <w:t xml:space="preserve">Office of the president </w:t>
      </w:r>
    </w:p>
    <w:p w14:paraId="3D19A8DF" w14:textId="77777777" w:rsidR="00562F30" w:rsidRPr="00620BBA" w:rsidRDefault="00562F30" w:rsidP="00620BBA">
      <w:pPr>
        <w:rPr>
          <w:rFonts w:ascii="Arial" w:hAnsi="Arial" w:cs="Arial"/>
          <w:sz w:val="18"/>
          <w:szCs w:val="18"/>
        </w:rPr>
      </w:pPr>
      <w:r w:rsidRPr="00620BBA">
        <w:rPr>
          <w:rFonts w:ascii="Arial" w:hAnsi="Arial" w:cs="Arial"/>
          <w:sz w:val="18"/>
          <w:szCs w:val="18"/>
        </w:rPr>
        <w:t xml:space="preserve">BP 184 </w:t>
      </w:r>
    </w:p>
    <w:p w14:paraId="1C704ECD" w14:textId="77777777" w:rsidR="00562F30" w:rsidRPr="00620BBA" w:rsidRDefault="00562F30" w:rsidP="00620BBA">
      <w:pPr>
        <w:rPr>
          <w:rFonts w:ascii="Arial" w:hAnsi="Arial" w:cs="Arial"/>
          <w:sz w:val="18"/>
          <w:szCs w:val="18"/>
        </w:rPr>
      </w:pPr>
      <w:r w:rsidRPr="00620BBA">
        <w:rPr>
          <w:rFonts w:ascii="Arial" w:hAnsi="Arial" w:cs="Arial"/>
          <w:sz w:val="18"/>
          <w:szCs w:val="18"/>
        </w:rPr>
        <w:t xml:space="preserve">Nouakchott, Mauritania </w:t>
      </w:r>
    </w:p>
    <w:p w14:paraId="1B8BD582" w14:textId="4E04D202" w:rsidR="00562F30" w:rsidRPr="00620BBA" w:rsidRDefault="00562F30" w:rsidP="00620BBA">
      <w:pPr>
        <w:rPr>
          <w:rFonts w:ascii="Arial" w:hAnsi="Arial" w:cs="Arial"/>
          <w:sz w:val="18"/>
          <w:szCs w:val="18"/>
        </w:rPr>
      </w:pPr>
    </w:p>
    <w:p w14:paraId="279F0F3D" w14:textId="77777777" w:rsidR="00620BBA" w:rsidRDefault="00620BBA" w:rsidP="00CD7575">
      <w:pPr>
        <w:pStyle w:val="PlainText"/>
        <w:rPr>
          <w:rFonts w:ascii="Arial" w:hAnsi="Arial" w:cs="Arial"/>
          <w:b/>
          <w:sz w:val="18"/>
          <w:szCs w:val="18"/>
        </w:rPr>
      </w:pPr>
    </w:p>
    <w:p w14:paraId="5A507379" w14:textId="77777777" w:rsidR="00620BBA" w:rsidRDefault="00620BBA" w:rsidP="00CD7575">
      <w:pPr>
        <w:pStyle w:val="PlainText"/>
        <w:rPr>
          <w:rFonts w:ascii="Arial" w:hAnsi="Arial" w:cs="Arial"/>
          <w:b/>
          <w:sz w:val="18"/>
          <w:szCs w:val="18"/>
        </w:rPr>
      </w:pPr>
    </w:p>
    <w:p w14:paraId="23951058" w14:textId="2FA4A4BB" w:rsidR="00620BBA" w:rsidRPr="00620BBA" w:rsidRDefault="00620BBA" w:rsidP="00CD7575">
      <w:pPr>
        <w:pStyle w:val="PlainText"/>
        <w:rPr>
          <w:rFonts w:ascii="Arial" w:hAnsi="Arial" w:cs="Arial"/>
          <w:b/>
          <w:sz w:val="18"/>
          <w:szCs w:val="18"/>
        </w:rPr>
      </w:pPr>
      <w:r w:rsidRPr="00620BBA">
        <w:rPr>
          <w:rFonts w:ascii="Arial" w:hAnsi="Arial" w:cs="Arial"/>
          <w:b/>
          <w:sz w:val="18"/>
          <w:szCs w:val="18"/>
        </w:rPr>
        <w:t xml:space="preserve">Ambassador </w:t>
      </w:r>
      <w:proofErr w:type="spellStart"/>
      <w:r w:rsidRPr="00620BBA">
        <w:rPr>
          <w:rFonts w:ascii="Arial" w:hAnsi="Arial" w:cs="Arial"/>
          <w:b/>
          <w:sz w:val="18"/>
          <w:szCs w:val="18"/>
        </w:rPr>
        <w:t>Mouhamedoun</w:t>
      </w:r>
      <w:proofErr w:type="spellEnd"/>
      <w:r w:rsidRPr="00620BBA">
        <w:rPr>
          <w:rFonts w:ascii="Arial" w:hAnsi="Arial" w:cs="Arial"/>
          <w:b/>
          <w:sz w:val="18"/>
          <w:szCs w:val="18"/>
        </w:rPr>
        <w:t xml:space="preserve"> </w:t>
      </w:r>
      <w:proofErr w:type="spellStart"/>
      <w:r w:rsidRPr="00620BBA">
        <w:rPr>
          <w:rFonts w:ascii="Arial" w:hAnsi="Arial" w:cs="Arial"/>
          <w:b/>
          <w:sz w:val="18"/>
          <w:szCs w:val="18"/>
        </w:rPr>
        <w:t>Daddah</w:t>
      </w:r>
      <w:proofErr w:type="spellEnd"/>
      <w:r w:rsidRPr="00620BBA">
        <w:rPr>
          <w:rFonts w:ascii="Arial" w:hAnsi="Arial" w:cs="Arial"/>
          <w:b/>
          <w:sz w:val="18"/>
          <w:szCs w:val="18"/>
        </w:rPr>
        <w:t>,</w:t>
      </w:r>
    </w:p>
    <w:p w14:paraId="28A0C0C9" w14:textId="77777777" w:rsidR="00620BBA" w:rsidRPr="00620BBA" w:rsidRDefault="00620BBA" w:rsidP="00CD7575">
      <w:pPr>
        <w:pStyle w:val="PlainText"/>
        <w:rPr>
          <w:rFonts w:ascii="Arial" w:hAnsi="Arial" w:cs="Arial"/>
          <w:sz w:val="18"/>
          <w:szCs w:val="18"/>
        </w:rPr>
      </w:pPr>
      <w:r w:rsidRPr="00620BBA">
        <w:rPr>
          <w:rFonts w:ascii="Arial" w:hAnsi="Arial" w:cs="Arial"/>
          <w:sz w:val="18"/>
          <w:szCs w:val="18"/>
        </w:rPr>
        <w:t>Embassy of Islamic Republic of Mauritania to the United States</w:t>
      </w:r>
    </w:p>
    <w:p w14:paraId="3A109711" w14:textId="77777777" w:rsidR="00620BBA" w:rsidRPr="00620BBA" w:rsidRDefault="00620BBA" w:rsidP="00CD7575">
      <w:pPr>
        <w:pStyle w:val="PlainText"/>
        <w:rPr>
          <w:rFonts w:ascii="Arial" w:hAnsi="Arial" w:cs="Arial"/>
          <w:sz w:val="18"/>
          <w:szCs w:val="18"/>
        </w:rPr>
      </w:pPr>
      <w:r w:rsidRPr="00620BBA">
        <w:rPr>
          <w:rFonts w:ascii="Arial" w:hAnsi="Arial" w:cs="Arial"/>
          <w:sz w:val="18"/>
          <w:szCs w:val="18"/>
        </w:rPr>
        <w:t>2129 Leroy Place NW, Washington, DC 20008</w:t>
      </w:r>
    </w:p>
    <w:p w14:paraId="29803BEC" w14:textId="77777777" w:rsidR="00620BBA" w:rsidRPr="00620BBA" w:rsidRDefault="00620BBA" w:rsidP="00CD7575">
      <w:pPr>
        <w:pStyle w:val="PlainText"/>
        <w:rPr>
          <w:rFonts w:ascii="Arial" w:hAnsi="Arial" w:cs="Arial"/>
          <w:sz w:val="18"/>
          <w:szCs w:val="18"/>
        </w:rPr>
      </w:pPr>
      <w:r w:rsidRPr="00620BBA">
        <w:rPr>
          <w:rFonts w:ascii="Arial" w:hAnsi="Arial" w:cs="Arial"/>
          <w:sz w:val="18"/>
          <w:szCs w:val="18"/>
        </w:rPr>
        <w:t>Phone: 202 232 5700 I Fax: 202 319 2623</w:t>
      </w:r>
    </w:p>
    <w:p w14:paraId="66CF6C73" w14:textId="14D1B6AB" w:rsidR="00620BBA" w:rsidRPr="00620BBA" w:rsidRDefault="00620BBA" w:rsidP="00CD7575">
      <w:pPr>
        <w:pStyle w:val="PlainText"/>
        <w:rPr>
          <w:rFonts w:ascii="Arial" w:hAnsi="Arial" w:cs="Arial"/>
          <w:sz w:val="18"/>
          <w:szCs w:val="18"/>
        </w:rPr>
      </w:pPr>
      <w:bookmarkStart w:id="2" w:name="_GoBack"/>
      <w:bookmarkEnd w:id="2"/>
      <w:r w:rsidRPr="00620BBA">
        <w:rPr>
          <w:rFonts w:ascii="Arial" w:hAnsi="Arial" w:cs="Arial"/>
          <w:sz w:val="18"/>
          <w:szCs w:val="18"/>
        </w:rPr>
        <w:t xml:space="preserve">Facebook: </w:t>
      </w:r>
      <w:hyperlink r:id="rId13" w:history="1">
        <w:r w:rsidRPr="00620BBA">
          <w:rPr>
            <w:rStyle w:val="Hyperlink"/>
            <w:rFonts w:ascii="Arial" w:hAnsi="Arial" w:cs="Arial"/>
            <w:sz w:val="18"/>
            <w:szCs w:val="18"/>
          </w:rPr>
          <w:t>@</w:t>
        </w:r>
        <w:proofErr w:type="spellStart"/>
        <w:r w:rsidRPr="00620BBA">
          <w:rPr>
            <w:rStyle w:val="Hyperlink"/>
            <w:rFonts w:ascii="Arial" w:hAnsi="Arial" w:cs="Arial"/>
            <w:sz w:val="18"/>
            <w:szCs w:val="18"/>
          </w:rPr>
          <w:t>EmbassyofMauritania</w:t>
        </w:r>
        <w:proofErr w:type="spellEnd"/>
      </w:hyperlink>
    </w:p>
    <w:p w14:paraId="481EC700" w14:textId="1C185D72" w:rsidR="00620BBA" w:rsidRPr="00620BBA" w:rsidRDefault="00620BBA" w:rsidP="00620BBA">
      <w:pPr>
        <w:pStyle w:val="PlainText"/>
        <w:rPr>
          <w:rFonts w:ascii="Courier New" w:hAnsi="Courier New" w:cs="Courier New"/>
        </w:rPr>
        <w:sectPr w:rsidR="00620BBA" w:rsidRPr="00620BBA" w:rsidSect="00620BBA">
          <w:type w:val="continuous"/>
          <w:pgSz w:w="12240" w:h="15840" w:code="1"/>
          <w:pgMar w:top="720" w:right="720" w:bottom="1800" w:left="720" w:header="0" w:footer="567" w:gutter="0"/>
          <w:cols w:num="2" w:space="567"/>
          <w:titlePg/>
          <w:docGrid w:linePitch="360"/>
        </w:sectPr>
      </w:pPr>
      <w:r w:rsidRPr="00620BBA">
        <w:rPr>
          <w:rFonts w:ascii="Arial" w:hAnsi="Arial" w:cs="Arial"/>
          <w:sz w:val="18"/>
          <w:szCs w:val="18"/>
        </w:rPr>
        <w:t>Salutation: Dear Ambassador</w:t>
      </w:r>
    </w:p>
    <w:p w14:paraId="05D73122" w14:textId="77777777" w:rsidR="00562F30" w:rsidRPr="00620BBA" w:rsidRDefault="00562F30" w:rsidP="00620BBA">
      <w:pPr>
        <w:rPr>
          <w:rFonts w:ascii="Arial" w:hAnsi="Arial" w:cs="Arial"/>
          <w:sz w:val="20"/>
          <w:szCs w:val="20"/>
        </w:rPr>
      </w:pPr>
      <w:r w:rsidRPr="00620BBA">
        <w:rPr>
          <w:rFonts w:ascii="Arial" w:hAnsi="Arial" w:cs="Arial"/>
          <w:sz w:val="20"/>
          <w:szCs w:val="20"/>
        </w:rPr>
        <w:t xml:space="preserve">Your Excellency, </w:t>
      </w:r>
    </w:p>
    <w:p w14:paraId="73095F4E" w14:textId="77777777" w:rsidR="0024477A" w:rsidRPr="00620BBA" w:rsidRDefault="0024477A" w:rsidP="00620BBA">
      <w:pPr>
        <w:ind w:left="142"/>
        <w:rPr>
          <w:rFonts w:ascii="Arial" w:hAnsi="Arial" w:cs="Arial"/>
          <w:sz w:val="20"/>
          <w:szCs w:val="20"/>
          <w:lang w:val="pt-PT"/>
        </w:rPr>
      </w:pPr>
    </w:p>
    <w:p w14:paraId="78B3CDC5" w14:textId="77777777" w:rsidR="009829F7" w:rsidRPr="00620BBA" w:rsidRDefault="009829F7" w:rsidP="00620BBA">
      <w:pPr>
        <w:rPr>
          <w:rFonts w:ascii="Arial" w:hAnsi="Arial" w:cs="Arial"/>
          <w:sz w:val="20"/>
          <w:szCs w:val="20"/>
        </w:rPr>
      </w:pPr>
      <w:r w:rsidRPr="00620BBA">
        <w:rPr>
          <w:rFonts w:ascii="Arial" w:hAnsi="Arial" w:cs="Arial"/>
          <w:sz w:val="20"/>
          <w:szCs w:val="20"/>
        </w:rPr>
        <w:t xml:space="preserve">I welcome the release of bloggers </w:t>
      </w:r>
      <w:proofErr w:type="spellStart"/>
      <w:r w:rsidRPr="00620BBA">
        <w:rPr>
          <w:rFonts w:ascii="Arial" w:hAnsi="Arial" w:cs="Arial"/>
          <w:sz w:val="20"/>
          <w:szCs w:val="20"/>
        </w:rPr>
        <w:t>Cheikh</w:t>
      </w:r>
      <w:proofErr w:type="spellEnd"/>
      <w:r w:rsidRPr="00620BBA">
        <w:rPr>
          <w:rFonts w:ascii="Arial" w:hAnsi="Arial" w:cs="Arial"/>
          <w:sz w:val="20"/>
          <w:szCs w:val="20"/>
        </w:rPr>
        <w:t xml:space="preserve"> </w:t>
      </w:r>
      <w:proofErr w:type="spellStart"/>
      <w:r w:rsidRPr="00620BBA">
        <w:rPr>
          <w:rFonts w:ascii="Arial" w:hAnsi="Arial" w:cs="Arial"/>
          <w:sz w:val="20"/>
          <w:szCs w:val="20"/>
        </w:rPr>
        <w:t>Ould</w:t>
      </w:r>
      <w:proofErr w:type="spellEnd"/>
      <w:r w:rsidRPr="00620BBA">
        <w:rPr>
          <w:rFonts w:ascii="Arial" w:hAnsi="Arial" w:cs="Arial"/>
          <w:sz w:val="20"/>
          <w:szCs w:val="20"/>
        </w:rPr>
        <w:t xml:space="preserve"> </w:t>
      </w:r>
      <w:proofErr w:type="spellStart"/>
      <w:r w:rsidRPr="00620BBA">
        <w:rPr>
          <w:rFonts w:ascii="Arial" w:hAnsi="Arial" w:cs="Arial"/>
          <w:sz w:val="20"/>
          <w:szCs w:val="20"/>
        </w:rPr>
        <w:t>Jiddou</w:t>
      </w:r>
      <w:proofErr w:type="spellEnd"/>
      <w:r w:rsidRPr="00620BBA">
        <w:rPr>
          <w:rFonts w:ascii="Arial" w:hAnsi="Arial" w:cs="Arial"/>
          <w:sz w:val="20"/>
          <w:szCs w:val="20"/>
        </w:rPr>
        <w:t xml:space="preserve"> and </w:t>
      </w:r>
      <w:proofErr w:type="spellStart"/>
      <w:r w:rsidRPr="00620BBA">
        <w:rPr>
          <w:rFonts w:ascii="Arial" w:hAnsi="Arial" w:cs="Arial"/>
          <w:sz w:val="20"/>
          <w:szCs w:val="20"/>
        </w:rPr>
        <w:t>Abderrahmane</w:t>
      </w:r>
      <w:proofErr w:type="spellEnd"/>
      <w:r w:rsidRPr="00620BBA">
        <w:rPr>
          <w:rFonts w:ascii="Arial" w:hAnsi="Arial" w:cs="Arial"/>
          <w:sz w:val="20"/>
          <w:szCs w:val="20"/>
        </w:rPr>
        <w:t xml:space="preserve"> </w:t>
      </w:r>
      <w:proofErr w:type="spellStart"/>
      <w:r w:rsidRPr="00620BBA">
        <w:rPr>
          <w:rFonts w:ascii="Arial" w:hAnsi="Arial" w:cs="Arial"/>
          <w:sz w:val="20"/>
          <w:szCs w:val="20"/>
        </w:rPr>
        <w:t>Weddady</w:t>
      </w:r>
      <w:proofErr w:type="spellEnd"/>
      <w:r w:rsidRPr="00620BBA">
        <w:rPr>
          <w:rFonts w:ascii="Arial" w:hAnsi="Arial" w:cs="Arial"/>
          <w:sz w:val="20"/>
          <w:szCs w:val="20"/>
        </w:rPr>
        <w:t xml:space="preserve"> who were freed on bail on 3 June. </w:t>
      </w:r>
    </w:p>
    <w:p w14:paraId="24EA0810" w14:textId="77777777" w:rsidR="009829F7" w:rsidRPr="00620BBA" w:rsidRDefault="009829F7" w:rsidP="00620BBA">
      <w:pPr>
        <w:ind w:left="142"/>
        <w:rPr>
          <w:rFonts w:ascii="Arial" w:hAnsi="Arial" w:cs="Arial"/>
          <w:sz w:val="20"/>
          <w:szCs w:val="20"/>
        </w:rPr>
      </w:pPr>
    </w:p>
    <w:p w14:paraId="41440D47" w14:textId="77777777" w:rsidR="009829F7" w:rsidRPr="00620BBA" w:rsidRDefault="009829F7" w:rsidP="00620BBA">
      <w:pPr>
        <w:rPr>
          <w:rFonts w:ascii="Arial" w:hAnsi="Arial" w:cs="Arial"/>
          <w:sz w:val="20"/>
          <w:szCs w:val="20"/>
        </w:rPr>
      </w:pPr>
      <w:r w:rsidRPr="00620BBA">
        <w:rPr>
          <w:rFonts w:ascii="Arial" w:hAnsi="Arial" w:cs="Arial"/>
          <w:sz w:val="20"/>
          <w:szCs w:val="20"/>
        </w:rPr>
        <w:t xml:space="preserve">The two bloggers were arbitrarily arrested on 22 March by the economic crimes police in Nouakchott. This is after they posted comments on Facebook condemning corruption. Their comments came after media articles were published alleging that some Mauritanian officials had acquired wealth illegally and stashed it abroad. </w:t>
      </w:r>
    </w:p>
    <w:p w14:paraId="6ABE30DC" w14:textId="77777777" w:rsidR="009829F7" w:rsidRPr="00620BBA" w:rsidRDefault="009829F7" w:rsidP="00620BBA">
      <w:pPr>
        <w:ind w:left="425"/>
        <w:rPr>
          <w:rFonts w:ascii="Arial" w:hAnsi="Arial" w:cs="Arial"/>
          <w:sz w:val="20"/>
          <w:szCs w:val="20"/>
        </w:rPr>
      </w:pPr>
    </w:p>
    <w:p w14:paraId="1D65607C" w14:textId="77777777" w:rsidR="009829F7" w:rsidRPr="00620BBA" w:rsidRDefault="009829F7" w:rsidP="00620BBA">
      <w:pPr>
        <w:rPr>
          <w:rFonts w:ascii="Arial" w:hAnsi="Arial" w:cs="Arial"/>
          <w:sz w:val="20"/>
          <w:szCs w:val="20"/>
        </w:rPr>
      </w:pPr>
      <w:r w:rsidRPr="00620BBA">
        <w:rPr>
          <w:rFonts w:ascii="Arial" w:hAnsi="Arial" w:cs="Arial"/>
          <w:sz w:val="20"/>
          <w:szCs w:val="20"/>
        </w:rPr>
        <w:t xml:space="preserve">They were detained by the economic crimes police until 27 March, when they were taken to the </w:t>
      </w:r>
      <w:r w:rsidRPr="00620BBA">
        <w:rPr>
          <w:rFonts w:ascii="Arial" w:hAnsi="Arial" w:cs="Arial"/>
          <w:sz w:val="20"/>
          <w:szCs w:val="20"/>
          <w:lang w:eastAsia="en-US"/>
        </w:rPr>
        <w:t>prosecutor of West Nouakchott</w:t>
      </w:r>
      <w:r w:rsidRPr="00620BBA">
        <w:rPr>
          <w:rFonts w:ascii="Arial" w:hAnsi="Arial" w:cs="Arial"/>
          <w:sz w:val="20"/>
          <w:szCs w:val="20"/>
        </w:rPr>
        <w:t xml:space="preserve"> for questioning. Afterwards, they were transferred to the Central prison of Nouakchott. </w:t>
      </w:r>
    </w:p>
    <w:p w14:paraId="5533327D" w14:textId="77777777" w:rsidR="009829F7" w:rsidRPr="00620BBA" w:rsidRDefault="009829F7" w:rsidP="00620BBA">
      <w:pPr>
        <w:ind w:left="142"/>
        <w:rPr>
          <w:rFonts w:ascii="Arial" w:hAnsi="Arial" w:cs="Arial"/>
          <w:sz w:val="20"/>
          <w:szCs w:val="20"/>
        </w:rPr>
      </w:pPr>
    </w:p>
    <w:p w14:paraId="2824BD27" w14:textId="72555B51" w:rsidR="009829F7" w:rsidRPr="00620BBA" w:rsidRDefault="009829F7" w:rsidP="00620BBA">
      <w:pPr>
        <w:rPr>
          <w:rFonts w:ascii="Arial" w:hAnsi="Arial" w:cs="Arial"/>
          <w:sz w:val="20"/>
          <w:szCs w:val="20"/>
        </w:rPr>
      </w:pPr>
      <w:r w:rsidRPr="00620BBA">
        <w:rPr>
          <w:rFonts w:ascii="Arial" w:hAnsi="Arial" w:cs="Arial"/>
          <w:sz w:val="20"/>
          <w:szCs w:val="20"/>
        </w:rPr>
        <w:t xml:space="preserve">Despite their release, the two bloggers are still facing the charge of ‘malicious accusation’. Also, the economic crimes police are holding on to their travel documents and national identification cards which they confiscated on 7 March.  </w:t>
      </w:r>
    </w:p>
    <w:p w14:paraId="24794F8C" w14:textId="77777777" w:rsidR="009829F7" w:rsidRPr="00620BBA" w:rsidRDefault="009829F7" w:rsidP="00620BBA">
      <w:pPr>
        <w:ind w:left="425"/>
        <w:rPr>
          <w:rFonts w:ascii="Arial" w:hAnsi="Arial" w:cs="Arial"/>
          <w:sz w:val="20"/>
          <w:szCs w:val="20"/>
        </w:rPr>
      </w:pPr>
    </w:p>
    <w:p w14:paraId="58C8B152" w14:textId="6CD6BD21" w:rsidR="009829F7" w:rsidRPr="00620BBA" w:rsidRDefault="009829F7" w:rsidP="00620BBA">
      <w:pPr>
        <w:rPr>
          <w:rFonts w:ascii="Arial" w:hAnsi="Arial" w:cs="Arial"/>
          <w:sz w:val="20"/>
          <w:szCs w:val="20"/>
        </w:rPr>
      </w:pPr>
      <w:r w:rsidRPr="00620BBA">
        <w:rPr>
          <w:rFonts w:ascii="Arial" w:hAnsi="Arial" w:cs="Arial"/>
          <w:sz w:val="20"/>
          <w:szCs w:val="20"/>
        </w:rPr>
        <w:t>I urge you to ensure that</w:t>
      </w:r>
      <w:r w:rsidR="00620BBA" w:rsidRPr="00620BBA">
        <w:rPr>
          <w:rFonts w:ascii="Arial" w:hAnsi="Arial" w:cs="Arial"/>
          <w:sz w:val="20"/>
          <w:szCs w:val="20"/>
        </w:rPr>
        <w:t xml:space="preserve"> t</w:t>
      </w:r>
      <w:r w:rsidRPr="00620BBA">
        <w:rPr>
          <w:rFonts w:ascii="Arial" w:hAnsi="Arial" w:cs="Arial"/>
          <w:sz w:val="20"/>
          <w:szCs w:val="20"/>
        </w:rPr>
        <w:t xml:space="preserve">he charges against </w:t>
      </w:r>
      <w:proofErr w:type="spellStart"/>
      <w:r w:rsidRPr="00620BBA">
        <w:rPr>
          <w:rFonts w:ascii="Arial" w:hAnsi="Arial" w:cs="Arial"/>
          <w:sz w:val="20"/>
          <w:szCs w:val="20"/>
        </w:rPr>
        <w:t>Cheikh</w:t>
      </w:r>
      <w:proofErr w:type="spellEnd"/>
      <w:r w:rsidRPr="00620BBA">
        <w:rPr>
          <w:rFonts w:ascii="Arial" w:hAnsi="Arial" w:cs="Arial"/>
          <w:sz w:val="20"/>
          <w:szCs w:val="20"/>
        </w:rPr>
        <w:t xml:space="preserve"> </w:t>
      </w:r>
      <w:proofErr w:type="spellStart"/>
      <w:r w:rsidRPr="00620BBA">
        <w:rPr>
          <w:rFonts w:ascii="Arial" w:hAnsi="Arial" w:cs="Arial"/>
          <w:sz w:val="20"/>
          <w:szCs w:val="20"/>
        </w:rPr>
        <w:t>Ould</w:t>
      </w:r>
      <w:proofErr w:type="spellEnd"/>
      <w:r w:rsidRPr="00620BBA">
        <w:rPr>
          <w:rFonts w:ascii="Arial" w:hAnsi="Arial" w:cs="Arial"/>
          <w:sz w:val="20"/>
          <w:szCs w:val="20"/>
        </w:rPr>
        <w:t xml:space="preserve"> </w:t>
      </w:r>
      <w:proofErr w:type="spellStart"/>
      <w:r w:rsidRPr="00620BBA">
        <w:rPr>
          <w:rFonts w:ascii="Arial" w:hAnsi="Arial" w:cs="Arial"/>
          <w:sz w:val="20"/>
          <w:szCs w:val="20"/>
        </w:rPr>
        <w:t>Jiddou</w:t>
      </w:r>
      <w:proofErr w:type="spellEnd"/>
      <w:r w:rsidRPr="00620BBA">
        <w:rPr>
          <w:rFonts w:ascii="Arial" w:hAnsi="Arial" w:cs="Arial"/>
          <w:sz w:val="20"/>
          <w:szCs w:val="20"/>
        </w:rPr>
        <w:t xml:space="preserve"> and </w:t>
      </w:r>
      <w:proofErr w:type="spellStart"/>
      <w:r w:rsidRPr="00620BBA">
        <w:rPr>
          <w:rFonts w:ascii="Arial" w:hAnsi="Arial" w:cs="Arial"/>
          <w:sz w:val="20"/>
          <w:szCs w:val="20"/>
        </w:rPr>
        <w:t>Abderrahmane</w:t>
      </w:r>
      <w:proofErr w:type="spellEnd"/>
      <w:r w:rsidRPr="00620BBA">
        <w:rPr>
          <w:rFonts w:ascii="Arial" w:hAnsi="Arial" w:cs="Arial"/>
          <w:sz w:val="20"/>
          <w:szCs w:val="20"/>
        </w:rPr>
        <w:t xml:space="preserve"> </w:t>
      </w:r>
      <w:proofErr w:type="spellStart"/>
      <w:r w:rsidRPr="00620BBA">
        <w:rPr>
          <w:rFonts w:ascii="Arial" w:hAnsi="Arial" w:cs="Arial"/>
          <w:sz w:val="20"/>
          <w:szCs w:val="20"/>
        </w:rPr>
        <w:t>Weddady</w:t>
      </w:r>
      <w:proofErr w:type="spellEnd"/>
      <w:r w:rsidRPr="00620BBA">
        <w:rPr>
          <w:rFonts w:ascii="Arial" w:hAnsi="Arial" w:cs="Arial"/>
          <w:sz w:val="20"/>
          <w:szCs w:val="20"/>
        </w:rPr>
        <w:t xml:space="preserve"> are dropped as they stem solely from the peaceful exercise of their right to freedom of expression;</w:t>
      </w:r>
      <w:r w:rsidR="00620BBA" w:rsidRPr="00620BBA">
        <w:rPr>
          <w:rFonts w:ascii="Arial" w:hAnsi="Arial" w:cs="Arial"/>
          <w:sz w:val="20"/>
          <w:szCs w:val="20"/>
        </w:rPr>
        <w:t xml:space="preserve"> t</w:t>
      </w:r>
      <w:r w:rsidRPr="00620BBA">
        <w:rPr>
          <w:rFonts w:ascii="Arial" w:hAnsi="Arial" w:cs="Arial"/>
          <w:sz w:val="20"/>
          <w:szCs w:val="20"/>
        </w:rPr>
        <w:t>heir travel and identification documents be returned to them;</w:t>
      </w:r>
      <w:r w:rsidR="00620BBA" w:rsidRPr="00620BBA">
        <w:rPr>
          <w:rFonts w:ascii="Arial" w:hAnsi="Arial" w:cs="Arial"/>
          <w:sz w:val="20"/>
          <w:szCs w:val="20"/>
        </w:rPr>
        <w:t xml:space="preserve"> t</w:t>
      </w:r>
      <w:r w:rsidRPr="00620BBA">
        <w:rPr>
          <w:rFonts w:ascii="Arial" w:hAnsi="Arial" w:cs="Arial"/>
          <w:sz w:val="20"/>
          <w:szCs w:val="20"/>
        </w:rPr>
        <w:t>he right to freedom of expression is fully respected, protected and fulfilled in Mauritania.</w:t>
      </w:r>
    </w:p>
    <w:p w14:paraId="3A116E6D" w14:textId="77777777" w:rsidR="00D70D29" w:rsidRPr="00620BBA" w:rsidRDefault="00D70D29" w:rsidP="00620BBA">
      <w:pPr>
        <w:ind w:left="142"/>
        <w:rPr>
          <w:rFonts w:ascii="Arial" w:hAnsi="Arial" w:cs="Arial"/>
          <w:sz w:val="20"/>
          <w:szCs w:val="20"/>
        </w:rPr>
      </w:pPr>
    </w:p>
    <w:p w14:paraId="238B21B6" w14:textId="2647738D" w:rsidR="006966F6" w:rsidRPr="00620BBA" w:rsidRDefault="006966F6" w:rsidP="00620BBA">
      <w:pPr>
        <w:rPr>
          <w:rFonts w:ascii="Arial" w:hAnsi="Arial" w:cs="Arial"/>
          <w:sz w:val="20"/>
          <w:szCs w:val="20"/>
        </w:rPr>
      </w:pPr>
      <w:r w:rsidRPr="00620BBA">
        <w:rPr>
          <w:rFonts w:ascii="Arial" w:hAnsi="Arial" w:cs="Arial"/>
          <w:sz w:val="20"/>
          <w:szCs w:val="20"/>
        </w:rPr>
        <w:t>Yours sincerely,</w:t>
      </w:r>
    </w:p>
    <w:p w14:paraId="2B991A09" w14:textId="6EA62B97" w:rsidR="006966F6" w:rsidRPr="00620BBA" w:rsidRDefault="006966F6" w:rsidP="00620BBA">
      <w:pPr>
        <w:rPr>
          <w:rFonts w:ascii="Arial" w:hAnsi="Arial" w:cs="Arial"/>
          <w:b/>
          <w:sz w:val="20"/>
          <w:szCs w:val="20"/>
        </w:rPr>
      </w:pPr>
    </w:p>
    <w:p w14:paraId="2B2C0038" w14:textId="052279ED" w:rsidR="00D70D29" w:rsidRDefault="00D70D29" w:rsidP="00620BBA">
      <w:pPr>
        <w:rPr>
          <w:rFonts w:ascii="Arial" w:hAnsi="Arial" w:cs="Arial"/>
          <w:b/>
          <w:sz w:val="20"/>
          <w:szCs w:val="20"/>
        </w:rPr>
      </w:pPr>
    </w:p>
    <w:p w14:paraId="16AC31F9" w14:textId="6705CBC3" w:rsidR="00620BBA" w:rsidRDefault="00620BBA" w:rsidP="00620BBA">
      <w:pPr>
        <w:rPr>
          <w:rFonts w:ascii="Arial" w:hAnsi="Arial" w:cs="Arial"/>
          <w:b/>
          <w:sz w:val="20"/>
          <w:szCs w:val="20"/>
        </w:rPr>
      </w:pPr>
    </w:p>
    <w:p w14:paraId="6466DB6B" w14:textId="58FC8112" w:rsidR="00620BBA" w:rsidRDefault="00620BBA" w:rsidP="00620BBA">
      <w:pPr>
        <w:rPr>
          <w:rFonts w:ascii="Arial" w:hAnsi="Arial" w:cs="Arial"/>
          <w:b/>
          <w:sz w:val="20"/>
          <w:szCs w:val="20"/>
        </w:rPr>
      </w:pPr>
    </w:p>
    <w:p w14:paraId="69F06A46" w14:textId="4729FE5C" w:rsidR="00620BBA" w:rsidRDefault="00620BBA" w:rsidP="00620BBA">
      <w:pPr>
        <w:rPr>
          <w:rFonts w:ascii="Arial" w:hAnsi="Arial" w:cs="Arial"/>
          <w:b/>
          <w:sz w:val="20"/>
          <w:szCs w:val="20"/>
        </w:rPr>
      </w:pPr>
    </w:p>
    <w:p w14:paraId="310FDDB9" w14:textId="48B9D4ED" w:rsidR="00620BBA" w:rsidRDefault="00620BBA" w:rsidP="00620BBA">
      <w:pPr>
        <w:rPr>
          <w:rFonts w:ascii="Arial" w:hAnsi="Arial" w:cs="Arial"/>
          <w:b/>
          <w:sz w:val="20"/>
          <w:szCs w:val="20"/>
        </w:rPr>
      </w:pPr>
    </w:p>
    <w:p w14:paraId="1C2A7652" w14:textId="2409E2AF" w:rsidR="00620BBA" w:rsidRDefault="00620BBA" w:rsidP="00620BBA">
      <w:pPr>
        <w:rPr>
          <w:rFonts w:ascii="Arial" w:hAnsi="Arial" w:cs="Arial"/>
          <w:b/>
          <w:sz w:val="20"/>
          <w:szCs w:val="20"/>
        </w:rPr>
      </w:pPr>
    </w:p>
    <w:p w14:paraId="2A4A2493" w14:textId="7969DC70" w:rsidR="00620BBA" w:rsidRDefault="00620BBA" w:rsidP="00620BBA">
      <w:pPr>
        <w:rPr>
          <w:rFonts w:ascii="Arial" w:hAnsi="Arial" w:cs="Arial"/>
          <w:b/>
          <w:sz w:val="20"/>
          <w:szCs w:val="20"/>
        </w:rPr>
      </w:pPr>
    </w:p>
    <w:p w14:paraId="6D3AA800" w14:textId="77777777" w:rsidR="00620BBA" w:rsidRPr="00620BBA" w:rsidRDefault="00620BBA" w:rsidP="00620BBA">
      <w:pPr>
        <w:rPr>
          <w:rFonts w:ascii="Arial" w:hAnsi="Arial" w:cs="Arial"/>
          <w:b/>
          <w:sz w:val="20"/>
          <w:szCs w:val="20"/>
        </w:rPr>
      </w:pPr>
    </w:p>
    <w:p w14:paraId="4DE835C7" w14:textId="77777777" w:rsidR="00D70D29" w:rsidRPr="00620BBA" w:rsidRDefault="00D70D29" w:rsidP="00620BBA">
      <w:pPr>
        <w:rPr>
          <w:rFonts w:ascii="Arial" w:hAnsi="Arial" w:cs="Arial"/>
          <w:b/>
          <w:sz w:val="20"/>
          <w:szCs w:val="20"/>
        </w:rPr>
      </w:pPr>
    </w:p>
    <w:p w14:paraId="0A23F5D1" w14:textId="5C03F406" w:rsidR="0054186C" w:rsidRPr="00620BBA" w:rsidRDefault="0054186C" w:rsidP="00620BBA">
      <w:pPr>
        <w:pStyle w:val="AIBoxHeading"/>
        <w:spacing w:line="240" w:lineRule="auto"/>
        <w:rPr>
          <w:rFonts w:ascii="Arial" w:hAnsi="Arial" w:cs="Arial"/>
          <w:szCs w:val="32"/>
        </w:rPr>
      </w:pPr>
      <w:r w:rsidRPr="00620BBA">
        <w:rPr>
          <w:rFonts w:ascii="Arial" w:hAnsi="Arial" w:cs="Arial"/>
          <w:szCs w:val="32"/>
        </w:rPr>
        <w:lastRenderedPageBreak/>
        <w:t>Additional information</w:t>
      </w:r>
    </w:p>
    <w:p w14:paraId="6247DBF4" w14:textId="77777777" w:rsidR="0054186C" w:rsidRPr="00620BBA" w:rsidRDefault="0054186C" w:rsidP="00620BBA">
      <w:pPr>
        <w:jc w:val="both"/>
        <w:rPr>
          <w:rFonts w:ascii="Arial" w:hAnsi="Arial" w:cs="Arial"/>
        </w:rPr>
      </w:pPr>
    </w:p>
    <w:p w14:paraId="007A2EF1" w14:textId="7141548B" w:rsidR="009829F7" w:rsidRPr="00620BBA" w:rsidRDefault="009829F7" w:rsidP="00620BBA">
      <w:pPr>
        <w:rPr>
          <w:rFonts w:ascii="Arial" w:hAnsi="Arial" w:cs="Arial"/>
          <w:sz w:val="18"/>
          <w:szCs w:val="18"/>
          <w:lang w:eastAsia="en-US"/>
        </w:rPr>
      </w:pPr>
      <w:r w:rsidRPr="00620BBA">
        <w:rPr>
          <w:rFonts w:ascii="Arial" w:hAnsi="Arial" w:cs="Arial"/>
          <w:sz w:val="18"/>
          <w:szCs w:val="18"/>
          <w:lang w:eastAsia="en-US"/>
        </w:rPr>
        <w:t xml:space="preserve">On 3 June, the Nouakchott Court ordered the release on bail of two high-profile Mauritanian bloggers, </w:t>
      </w:r>
      <w:proofErr w:type="spellStart"/>
      <w:r w:rsidRPr="00620BBA">
        <w:rPr>
          <w:rFonts w:ascii="Arial" w:hAnsi="Arial" w:cs="Arial"/>
          <w:sz w:val="18"/>
          <w:szCs w:val="18"/>
          <w:lang w:eastAsia="en-US"/>
        </w:rPr>
        <w:t>Abderrahmane</w:t>
      </w:r>
      <w:proofErr w:type="spellEnd"/>
      <w:r w:rsidRPr="00620BBA">
        <w:rPr>
          <w:rFonts w:ascii="Arial" w:hAnsi="Arial" w:cs="Arial"/>
          <w:sz w:val="18"/>
          <w:szCs w:val="18"/>
          <w:lang w:eastAsia="en-US"/>
        </w:rPr>
        <w:t xml:space="preserve"> </w:t>
      </w:r>
      <w:proofErr w:type="spellStart"/>
      <w:r w:rsidRPr="00620BBA">
        <w:rPr>
          <w:rFonts w:ascii="Arial" w:hAnsi="Arial" w:cs="Arial"/>
          <w:sz w:val="18"/>
          <w:szCs w:val="18"/>
          <w:lang w:eastAsia="en-US"/>
        </w:rPr>
        <w:t>Weddady</w:t>
      </w:r>
      <w:proofErr w:type="spellEnd"/>
      <w:r w:rsidRPr="00620BBA">
        <w:rPr>
          <w:rFonts w:ascii="Arial" w:hAnsi="Arial" w:cs="Arial"/>
          <w:sz w:val="18"/>
          <w:szCs w:val="18"/>
          <w:lang w:eastAsia="en-US"/>
        </w:rPr>
        <w:t xml:space="preserve"> and </w:t>
      </w:r>
      <w:proofErr w:type="spellStart"/>
      <w:r w:rsidRPr="00620BBA">
        <w:rPr>
          <w:rFonts w:ascii="Arial" w:hAnsi="Arial" w:cs="Arial"/>
          <w:sz w:val="18"/>
          <w:szCs w:val="18"/>
          <w:lang w:eastAsia="en-US"/>
        </w:rPr>
        <w:t>Cheikh</w:t>
      </w:r>
      <w:proofErr w:type="spellEnd"/>
      <w:r w:rsidRPr="00620BBA">
        <w:rPr>
          <w:rFonts w:ascii="Arial" w:hAnsi="Arial" w:cs="Arial"/>
          <w:sz w:val="18"/>
          <w:szCs w:val="18"/>
          <w:lang w:eastAsia="en-US"/>
        </w:rPr>
        <w:t xml:space="preserve"> </w:t>
      </w:r>
      <w:proofErr w:type="spellStart"/>
      <w:r w:rsidRPr="00620BBA">
        <w:rPr>
          <w:rFonts w:ascii="Arial" w:hAnsi="Arial" w:cs="Arial"/>
          <w:sz w:val="18"/>
          <w:szCs w:val="18"/>
          <w:lang w:eastAsia="en-US"/>
        </w:rPr>
        <w:t>Ould</w:t>
      </w:r>
      <w:proofErr w:type="spellEnd"/>
      <w:r w:rsidRPr="00620BBA">
        <w:rPr>
          <w:rFonts w:ascii="Arial" w:hAnsi="Arial" w:cs="Arial"/>
          <w:sz w:val="18"/>
          <w:szCs w:val="18"/>
          <w:lang w:eastAsia="en-US"/>
        </w:rPr>
        <w:t xml:space="preserve"> </w:t>
      </w:r>
      <w:proofErr w:type="spellStart"/>
      <w:r w:rsidRPr="00620BBA">
        <w:rPr>
          <w:rFonts w:ascii="Arial" w:hAnsi="Arial" w:cs="Arial"/>
          <w:sz w:val="18"/>
          <w:szCs w:val="18"/>
          <w:lang w:eastAsia="en-US"/>
        </w:rPr>
        <w:t>Jiddou</w:t>
      </w:r>
      <w:proofErr w:type="spellEnd"/>
      <w:r w:rsidRPr="00620BBA">
        <w:rPr>
          <w:rFonts w:ascii="Arial" w:hAnsi="Arial" w:cs="Arial"/>
          <w:sz w:val="18"/>
          <w:szCs w:val="18"/>
          <w:lang w:eastAsia="en-US"/>
        </w:rPr>
        <w:t>.</w:t>
      </w:r>
    </w:p>
    <w:p w14:paraId="2BF81475" w14:textId="77777777" w:rsidR="009829F7" w:rsidRPr="00620BBA" w:rsidRDefault="009829F7" w:rsidP="00620BBA">
      <w:pPr>
        <w:rPr>
          <w:rFonts w:ascii="Arial" w:hAnsi="Arial" w:cs="Arial"/>
          <w:sz w:val="18"/>
          <w:szCs w:val="18"/>
          <w:lang w:eastAsia="en-US"/>
        </w:rPr>
      </w:pPr>
    </w:p>
    <w:p w14:paraId="6A6792B7" w14:textId="6BB784BD" w:rsidR="009829F7" w:rsidRPr="00620BBA" w:rsidRDefault="009829F7" w:rsidP="00620BBA">
      <w:pPr>
        <w:rPr>
          <w:rFonts w:ascii="Arial" w:hAnsi="Arial" w:cs="Arial"/>
          <w:sz w:val="18"/>
          <w:szCs w:val="18"/>
          <w:lang w:eastAsia="en-US"/>
        </w:rPr>
      </w:pPr>
      <w:proofErr w:type="spellStart"/>
      <w:r w:rsidRPr="00620BBA">
        <w:rPr>
          <w:rFonts w:ascii="Arial" w:hAnsi="Arial" w:cs="Arial"/>
          <w:sz w:val="18"/>
          <w:szCs w:val="18"/>
          <w:lang w:eastAsia="en-US"/>
        </w:rPr>
        <w:t>Cheikh</w:t>
      </w:r>
      <w:proofErr w:type="spellEnd"/>
      <w:r w:rsidRPr="00620BBA">
        <w:rPr>
          <w:rFonts w:ascii="Arial" w:hAnsi="Arial" w:cs="Arial"/>
          <w:sz w:val="18"/>
          <w:szCs w:val="18"/>
          <w:lang w:eastAsia="en-US"/>
        </w:rPr>
        <w:t xml:space="preserve"> </w:t>
      </w:r>
      <w:proofErr w:type="spellStart"/>
      <w:r w:rsidRPr="00620BBA">
        <w:rPr>
          <w:rFonts w:ascii="Arial" w:hAnsi="Arial" w:cs="Arial"/>
          <w:sz w:val="18"/>
          <w:szCs w:val="18"/>
          <w:lang w:eastAsia="en-US"/>
        </w:rPr>
        <w:t>Ould</w:t>
      </w:r>
      <w:proofErr w:type="spellEnd"/>
      <w:r w:rsidRPr="00620BBA">
        <w:rPr>
          <w:rFonts w:ascii="Arial" w:hAnsi="Arial" w:cs="Arial"/>
          <w:sz w:val="18"/>
          <w:szCs w:val="18"/>
          <w:lang w:eastAsia="en-US"/>
        </w:rPr>
        <w:t xml:space="preserve"> </w:t>
      </w:r>
      <w:proofErr w:type="spellStart"/>
      <w:r w:rsidRPr="00620BBA">
        <w:rPr>
          <w:rFonts w:ascii="Arial" w:hAnsi="Arial" w:cs="Arial"/>
          <w:sz w:val="18"/>
          <w:szCs w:val="18"/>
          <w:lang w:eastAsia="en-US"/>
        </w:rPr>
        <w:t>Jiddou</w:t>
      </w:r>
      <w:proofErr w:type="spellEnd"/>
      <w:r w:rsidRPr="00620BBA">
        <w:rPr>
          <w:rFonts w:ascii="Arial" w:hAnsi="Arial" w:cs="Arial"/>
          <w:sz w:val="18"/>
          <w:szCs w:val="18"/>
          <w:lang w:eastAsia="en-US"/>
        </w:rPr>
        <w:t xml:space="preserve"> and </w:t>
      </w:r>
      <w:proofErr w:type="spellStart"/>
      <w:r w:rsidRPr="00620BBA">
        <w:rPr>
          <w:rFonts w:ascii="Arial" w:hAnsi="Arial" w:cs="Arial"/>
          <w:sz w:val="18"/>
          <w:szCs w:val="18"/>
          <w:lang w:eastAsia="en-US"/>
        </w:rPr>
        <w:t>Abderrahmane</w:t>
      </w:r>
      <w:proofErr w:type="spellEnd"/>
      <w:r w:rsidRPr="00620BBA">
        <w:rPr>
          <w:rFonts w:ascii="Arial" w:hAnsi="Arial" w:cs="Arial"/>
          <w:sz w:val="18"/>
          <w:szCs w:val="18"/>
          <w:lang w:eastAsia="en-US"/>
        </w:rPr>
        <w:t xml:space="preserve"> </w:t>
      </w:r>
      <w:proofErr w:type="spellStart"/>
      <w:r w:rsidRPr="00620BBA">
        <w:rPr>
          <w:rFonts w:ascii="Arial" w:hAnsi="Arial" w:cs="Arial"/>
          <w:sz w:val="18"/>
          <w:szCs w:val="18"/>
          <w:lang w:eastAsia="en-US"/>
        </w:rPr>
        <w:t>Weddady</w:t>
      </w:r>
      <w:proofErr w:type="spellEnd"/>
      <w:r w:rsidRPr="00620BBA">
        <w:rPr>
          <w:rFonts w:ascii="Arial" w:hAnsi="Arial" w:cs="Arial"/>
          <w:sz w:val="18"/>
          <w:szCs w:val="18"/>
          <w:lang w:eastAsia="en-US"/>
        </w:rPr>
        <w:t xml:space="preserve"> were arrested on 22 March by the Economic Crimes Police in Mauritania’s capital Nouakchott, charged with ‘malicious accusation’, and detained at the central prison. </w:t>
      </w:r>
    </w:p>
    <w:p w14:paraId="10524E9C" w14:textId="77777777" w:rsidR="009829F7" w:rsidRPr="00620BBA" w:rsidRDefault="009829F7" w:rsidP="00620BBA">
      <w:pPr>
        <w:rPr>
          <w:rFonts w:ascii="Arial" w:hAnsi="Arial" w:cs="Arial"/>
          <w:sz w:val="18"/>
          <w:szCs w:val="18"/>
          <w:lang w:eastAsia="en-US"/>
        </w:rPr>
      </w:pPr>
    </w:p>
    <w:p w14:paraId="2274550B" w14:textId="409E6F18" w:rsidR="009829F7" w:rsidRPr="00620BBA" w:rsidRDefault="009829F7" w:rsidP="00620BBA">
      <w:pPr>
        <w:rPr>
          <w:rFonts w:ascii="Arial" w:hAnsi="Arial" w:cs="Arial"/>
          <w:sz w:val="18"/>
          <w:szCs w:val="18"/>
          <w:lang w:eastAsia="en-US"/>
        </w:rPr>
      </w:pPr>
      <w:r w:rsidRPr="00620BBA">
        <w:rPr>
          <w:rFonts w:ascii="Arial" w:hAnsi="Arial" w:cs="Arial"/>
          <w:sz w:val="18"/>
          <w:szCs w:val="18"/>
          <w:lang w:eastAsia="en-US"/>
        </w:rPr>
        <w:t>Before their arrest, international and national media including Al-Jazeera, Al-Quds and Al-Arabiya published articles alleging that authorities in the United Arab Emirates had frozen an account containing two billion dollars that was set up by persons close to the Mauritanian government. The two bloggers posted comments on Facebook condemning the alleged corruption based on information shared in the media articles.</w:t>
      </w:r>
    </w:p>
    <w:p w14:paraId="1918BCF2" w14:textId="77777777" w:rsidR="009829F7" w:rsidRPr="00620BBA" w:rsidRDefault="009829F7" w:rsidP="00620BBA">
      <w:pPr>
        <w:rPr>
          <w:rFonts w:ascii="Arial" w:hAnsi="Arial" w:cs="Arial"/>
          <w:sz w:val="18"/>
          <w:szCs w:val="18"/>
          <w:lang w:eastAsia="en-US"/>
        </w:rPr>
      </w:pPr>
    </w:p>
    <w:p w14:paraId="63EF4EC7" w14:textId="7C69E035" w:rsidR="009829F7" w:rsidRPr="00620BBA" w:rsidRDefault="009829F7" w:rsidP="00620BBA">
      <w:pPr>
        <w:rPr>
          <w:rFonts w:ascii="Arial" w:hAnsi="Arial" w:cs="Arial"/>
          <w:sz w:val="18"/>
          <w:szCs w:val="18"/>
          <w:lang w:eastAsia="en-US"/>
        </w:rPr>
      </w:pPr>
      <w:r w:rsidRPr="00620BBA">
        <w:rPr>
          <w:rFonts w:ascii="Arial" w:hAnsi="Arial" w:cs="Arial"/>
          <w:sz w:val="18"/>
          <w:szCs w:val="18"/>
          <w:lang w:eastAsia="en-US"/>
        </w:rPr>
        <w:t xml:space="preserve">Although </w:t>
      </w:r>
      <w:proofErr w:type="spellStart"/>
      <w:r w:rsidRPr="00620BBA">
        <w:rPr>
          <w:rFonts w:ascii="Arial" w:hAnsi="Arial" w:cs="Arial"/>
          <w:sz w:val="18"/>
          <w:szCs w:val="18"/>
          <w:lang w:eastAsia="en-US"/>
        </w:rPr>
        <w:t>Abderrahmane</w:t>
      </w:r>
      <w:proofErr w:type="spellEnd"/>
      <w:r w:rsidRPr="00620BBA">
        <w:rPr>
          <w:rFonts w:ascii="Arial" w:hAnsi="Arial" w:cs="Arial"/>
          <w:sz w:val="18"/>
          <w:szCs w:val="18"/>
          <w:lang w:eastAsia="en-US"/>
        </w:rPr>
        <w:t xml:space="preserve"> and </w:t>
      </w:r>
      <w:proofErr w:type="spellStart"/>
      <w:r w:rsidRPr="00620BBA">
        <w:rPr>
          <w:rFonts w:ascii="Arial" w:hAnsi="Arial" w:cs="Arial"/>
          <w:sz w:val="18"/>
          <w:szCs w:val="18"/>
          <w:lang w:eastAsia="en-US"/>
        </w:rPr>
        <w:t>Cheikh</w:t>
      </w:r>
      <w:proofErr w:type="spellEnd"/>
      <w:r w:rsidRPr="00620BBA">
        <w:rPr>
          <w:rFonts w:ascii="Arial" w:hAnsi="Arial" w:cs="Arial"/>
          <w:sz w:val="18"/>
          <w:szCs w:val="18"/>
          <w:lang w:eastAsia="en-US"/>
        </w:rPr>
        <w:t xml:space="preserve"> </w:t>
      </w:r>
      <w:proofErr w:type="spellStart"/>
      <w:r w:rsidRPr="00620BBA">
        <w:rPr>
          <w:rFonts w:ascii="Arial" w:hAnsi="Arial" w:cs="Arial"/>
          <w:sz w:val="18"/>
          <w:szCs w:val="18"/>
          <w:lang w:eastAsia="en-US"/>
        </w:rPr>
        <w:t>Jiddou</w:t>
      </w:r>
      <w:proofErr w:type="spellEnd"/>
      <w:r w:rsidRPr="00620BBA">
        <w:rPr>
          <w:rFonts w:ascii="Arial" w:hAnsi="Arial" w:cs="Arial"/>
          <w:sz w:val="18"/>
          <w:szCs w:val="18"/>
          <w:lang w:eastAsia="en-US"/>
        </w:rPr>
        <w:t xml:space="preserve"> have been released, they cannot travel and cannot vote in the upcoming 22 June presidential elections as their national ID cards and passports are still confiscated by the authorities. They can also be jailed at any moment as the charge against them is still pending.</w:t>
      </w:r>
    </w:p>
    <w:p w14:paraId="6EAE0294" w14:textId="77777777" w:rsidR="009829F7" w:rsidRPr="00620BBA" w:rsidRDefault="009829F7" w:rsidP="00620BBA">
      <w:pPr>
        <w:rPr>
          <w:rFonts w:ascii="Arial" w:hAnsi="Arial" w:cs="Arial"/>
          <w:szCs w:val="20"/>
          <w:lang w:eastAsia="en-US"/>
        </w:rPr>
      </w:pPr>
    </w:p>
    <w:p w14:paraId="24A5E340" w14:textId="77777777" w:rsidR="009829F7" w:rsidRPr="00620BBA" w:rsidRDefault="009829F7" w:rsidP="00620BBA">
      <w:pPr>
        <w:rPr>
          <w:rFonts w:ascii="Arial" w:hAnsi="Arial" w:cs="Arial"/>
          <w:szCs w:val="20"/>
          <w:lang w:eastAsia="en-US"/>
        </w:rPr>
      </w:pPr>
    </w:p>
    <w:p w14:paraId="5F0DB77B" w14:textId="77777777" w:rsidR="009829F7" w:rsidRPr="00620BBA" w:rsidRDefault="009829F7" w:rsidP="00620BBA">
      <w:pPr>
        <w:rPr>
          <w:rFonts w:ascii="Arial" w:hAnsi="Arial" w:cs="Arial"/>
          <w:szCs w:val="20"/>
          <w:lang w:eastAsia="en-US"/>
        </w:rPr>
      </w:pPr>
    </w:p>
    <w:p w14:paraId="2C44C6AC" w14:textId="77777777" w:rsidR="009829F7" w:rsidRPr="00620BBA" w:rsidRDefault="009829F7" w:rsidP="00620BBA">
      <w:pPr>
        <w:rPr>
          <w:rFonts w:ascii="Arial" w:hAnsi="Arial" w:cs="Arial"/>
          <w:szCs w:val="20"/>
          <w:lang w:eastAsia="en-US"/>
        </w:rPr>
      </w:pPr>
    </w:p>
    <w:p w14:paraId="658677EB" w14:textId="77777777" w:rsidR="009829F7" w:rsidRPr="00620BBA" w:rsidRDefault="009829F7" w:rsidP="00620BBA">
      <w:pPr>
        <w:rPr>
          <w:rFonts w:ascii="Arial" w:hAnsi="Arial" w:cs="Arial"/>
          <w:b/>
          <w:sz w:val="20"/>
          <w:szCs w:val="20"/>
        </w:rPr>
      </w:pPr>
      <w:r w:rsidRPr="00620BBA">
        <w:rPr>
          <w:rFonts w:ascii="Arial" w:hAnsi="Arial" w:cs="Arial"/>
          <w:b/>
          <w:sz w:val="20"/>
          <w:szCs w:val="20"/>
        </w:rPr>
        <w:t xml:space="preserve">PREFERRED LANGUAGE TO ADDRESS TARGET: </w:t>
      </w:r>
      <w:r w:rsidRPr="00620BBA">
        <w:rPr>
          <w:rFonts w:ascii="Arial" w:hAnsi="Arial" w:cs="Arial"/>
          <w:sz w:val="20"/>
          <w:szCs w:val="20"/>
        </w:rPr>
        <w:t>[FRENCH, ARABIC]</w:t>
      </w:r>
    </w:p>
    <w:p w14:paraId="72B35E7D" w14:textId="77777777" w:rsidR="009829F7" w:rsidRPr="00620BBA" w:rsidRDefault="009829F7" w:rsidP="00620BBA">
      <w:pPr>
        <w:rPr>
          <w:rFonts w:ascii="Arial" w:hAnsi="Arial" w:cs="Arial"/>
          <w:color w:val="0070C0"/>
          <w:sz w:val="20"/>
          <w:szCs w:val="20"/>
        </w:rPr>
      </w:pPr>
      <w:r w:rsidRPr="00620BBA">
        <w:rPr>
          <w:rFonts w:ascii="Arial" w:hAnsi="Arial" w:cs="Arial"/>
          <w:sz w:val="20"/>
          <w:szCs w:val="20"/>
        </w:rPr>
        <w:t>You can also write in your own language.</w:t>
      </w:r>
    </w:p>
    <w:p w14:paraId="663CE5BB" w14:textId="77777777" w:rsidR="009829F7" w:rsidRPr="00620BBA" w:rsidRDefault="009829F7" w:rsidP="00620BBA">
      <w:pPr>
        <w:rPr>
          <w:rFonts w:ascii="Arial" w:hAnsi="Arial" w:cs="Arial"/>
          <w:color w:val="0070C0"/>
          <w:sz w:val="20"/>
          <w:szCs w:val="20"/>
        </w:rPr>
      </w:pPr>
    </w:p>
    <w:p w14:paraId="49462EBE" w14:textId="77777777" w:rsidR="009829F7" w:rsidRPr="00620BBA" w:rsidRDefault="009829F7" w:rsidP="00620BBA">
      <w:pPr>
        <w:rPr>
          <w:rFonts w:ascii="Arial" w:hAnsi="Arial" w:cs="Arial"/>
          <w:sz w:val="20"/>
          <w:szCs w:val="20"/>
        </w:rPr>
      </w:pPr>
      <w:r w:rsidRPr="00620BBA">
        <w:rPr>
          <w:rFonts w:ascii="Arial" w:hAnsi="Arial" w:cs="Arial"/>
          <w:b/>
          <w:sz w:val="20"/>
          <w:szCs w:val="20"/>
        </w:rPr>
        <w:t xml:space="preserve">PLEASE TAKE ACTION AS SOON AS POSSIBLE UNTIL: </w:t>
      </w:r>
      <w:r w:rsidRPr="00620BBA">
        <w:rPr>
          <w:rFonts w:ascii="Arial" w:hAnsi="Arial" w:cs="Arial"/>
          <w:sz w:val="20"/>
          <w:szCs w:val="20"/>
        </w:rPr>
        <w:t xml:space="preserve">[24 July 2019] </w:t>
      </w:r>
    </w:p>
    <w:p w14:paraId="247C19E0" w14:textId="77777777" w:rsidR="009829F7" w:rsidRPr="00620BBA" w:rsidRDefault="009829F7" w:rsidP="00620BBA">
      <w:pPr>
        <w:rPr>
          <w:rFonts w:ascii="Arial" w:hAnsi="Arial" w:cs="Arial"/>
          <w:sz w:val="20"/>
          <w:szCs w:val="20"/>
        </w:rPr>
      </w:pPr>
      <w:r w:rsidRPr="00620BBA">
        <w:rPr>
          <w:rFonts w:ascii="Arial" w:hAnsi="Arial" w:cs="Arial"/>
          <w:sz w:val="20"/>
          <w:szCs w:val="20"/>
        </w:rPr>
        <w:t>Please check with the Amnesty office in your country if you wish to send appeals after the deadline.</w:t>
      </w:r>
    </w:p>
    <w:p w14:paraId="47F95A9A" w14:textId="77777777" w:rsidR="009829F7" w:rsidRPr="00620BBA" w:rsidRDefault="009829F7" w:rsidP="00620BBA">
      <w:pPr>
        <w:rPr>
          <w:rFonts w:ascii="Arial" w:hAnsi="Arial" w:cs="Arial"/>
          <w:b/>
          <w:sz w:val="20"/>
          <w:szCs w:val="20"/>
        </w:rPr>
      </w:pPr>
    </w:p>
    <w:p w14:paraId="44159093" w14:textId="4348A2A4" w:rsidR="009829F7" w:rsidRPr="00620BBA" w:rsidRDefault="009829F7" w:rsidP="00620BBA">
      <w:pPr>
        <w:rPr>
          <w:rFonts w:ascii="Arial" w:hAnsi="Arial" w:cs="Arial"/>
          <w:b/>
          <w:sz w:val="20"/>
          <w:szCs w:val="20"/>
        </w:rPr>
      </w:pPr>
      <w:r w:rsidRPr="00620BBA">
        <w:rPr>
          <w:rFonts w:ascii="Arial" w:hAnsi="Arial" w:cs="Arial"/>
          <w:b/>
          <w:sz w:val="20"/>
          <w:szCs w:val="20"/>
        </w:rPr>
        <w:t xml:space="preserve">NAME AND PRONOUN: </w:t>
      </w:r>
      <w:proofErr w:type="spellStart"/>
      <w:r w:rsidRPr="00620BBA">
        <w:rPr>
          <w:rFonts w:ascii="Arial" w:hAnsi="Arial" w:cs="Arial"/>
          <w:b/>
          <w:sz w:val="20"/>
          <w:szCs w:val="20"/>
        </w:rPr>
        <w:t>Cheikh</w:t>
      </w:r>
      <w:proofErr w:type="spellEnd"/>
      <w:r w:rsidRPr="00620BBA">
        <w:rPr>
          <w:rFonts w:ascii="Arial" w:hAnsi="Arial" w:cs="Arial"/>
          <w:b/>
          <w:sz w:val="20"/>
          <w:szCs w:val="20"/>
        </w:rPr>
        <w:t xml:space="preserve"> </w:t>
      </w:r>
      <w:proofErr w:type="spellStart"/>
      <w:r w:rsidRPr="00620BBA">
        <w:rPr>
          <w:rFonts w:ascii="Arial" w:hAnsi="Arial" w:cs="Arial"/>
          <w:b/>
          <w:sz w:val="20"/>
          <w:szCs w:val="20"/>
        </w:rPr>
        <w:t>Jiddou</w:t>
      </w:r>
      <w:proofErr w:type="spellEnd"/>
      <w:r w:rsidRPr="00620BBA">
        <w:rPr>
          <w:rFonts w:ascii="Arial" w:hAnsi="Arial" w:cs="Arial"/>
          <w:b/>
          <w:sz w:val="20"/>
          <w:szCs w:val="20"/>
        </w:rPr>
        <w:t xml:space="preserve"> (he/his); </w:t>
      </w:r>
      <w:proofErr w:type="spellStart"/>
      <w:r w:rsidRPr="00620BBA">
        <w:rPr>
          <w:rFonts w:ascii="Arial" w:hAnsi="Arial" w:cs="Arial"/>
          <w:b/>
          <w:sz w:val="20"/>
          <w:szCs w:val="20"/>
        </w:rPr>
        <w:t>Abderrahmane</w:t>
      </w:r>
      <w:proofErr w:type="spellEnd"/>
      <w:r w:rsidRPr="00620BBA">
        <w:rPr>
          <w:rFonts w:ascii="Arial" w:hAnsi="Arial" w:cs="Arial"/>
          <w:b/>
          <w:sz w:val="20"/>
          <w:szCs w:val="20"/>
        </w:rPr>
        <w:t xml:space="preserve"> </w:t>
      </w:r>
      <w:proofErr w:type="spellStart"/>
      <w:r w:rsidRPr="00620BBA">
        <w:rPr>
          <w:rFonts w:ascii="Arial" w:hAnsi="Arial" w:cs="Arial"/>
          <w:b/>
          <w:sz w:val="20"/>
          <w:szCs w:val="20"/>
        </w:rPr>
        <w:t>Weddady</w:t>
      </w:r>
      <w:proofErr w:type="spellEnd"/>
      <w:r w:rsidRPr="00620BBA">
        <w:rPr>
          <w:rFonts w:ascii="Arial" w:hAnsi="Arial" w:cs="Arial"/>
          <w:b/>
          <w:sz w:val="20"/>
          <w:szCs w:val="20"/>
        </w:rPr>
        <w:t xml:space="preserve"> (he/his)</w:t>
      </w:r>
    </w:p>
    <w:p w14:paraId="0A582DF3" w14:textId="77777777" w:rsidR="009829F7" w:rsidRPr="00620BBA" w:rsidRDefault="009829F7" w:rsidP="00620BBA">
      <w:pPr>
        <w:rPr>
          <w:rFonts w:ascii="Arial" w:hAnsi="Arial" w:cs="Arial"/>
          <w:b/>
          <w:sz w:val="20"/>
          <w:szCs w:val="20"/>
        </w:rPr>
      </w:pPr>
    </w:p>
    <w:p w14:paraId="73E76EE2" w14:textId="77777777" w:rsidR="009829F7" w:rsidRPr="00620BBA" w:rsidRDefault="009829F7" w:rsidP="00620BBA">
      <w:pPr>
        <w:rPr>
          <w:rFonts w:ascii="Arial" w:hAnsi="Arial" w:cs="Arial"/>
          <w:sz w:val="20"/>
          <w:szCs w:val="20"/>
        </w:rPr>
      </w:pPr>
      <w:r w:rsidRPr="00620BBA">
        <w:rPr>
          <w:rFonts w:ascii="Arial" w:hAnsi="Arial" w:cs="Arial"/>
          <w:b/>
          <w:sz w:val="20"/>
          <w:szCs w:val="20"/>
        </w:rPr>
        <w:t xml:space="preserve">LINK TO PREVIOUS UA: </w:t>
      </w:r>
      <w:hyperlink r:id="rId14" w:history="1">
        <w:r w:rsidRPr="00620BBA">
          <w:rPr>
            <w:rStyle w:val="Hyperlink"/>
            <w:rFonts w:ascii="Arial" w:hAnsi="Arial" w:cs="Arial"/>
            <w:sz w:val="20"/>
            <w:szCs w:val="20"/>
          </w:rPr>
          <w:t>https://www.amnesty.org/en/documents/afr38/0208/2019/en/</w:t>
        </w:r>
      </w:hyperlink>
    </w:p>
    <w:p w14:paraId="4B6937D1" w14:textId="36F15824" w:rsidR="0026766F" w:rsidRPr="00620BBA" w:rsidRDefault="0026766F" w:rsidP="00620BBA">
      <w:pPr>
        <w:rPr>
          <w:rFonts w:ascii="Arial" w:hAnsi="Arial" w:cs="Arial"/>
          <w:sz w:val="20"/>
          <w:szCs w:val="20"/>
        </w:rPr>
      </w:pPr>
    </w:p>
    <w:p w14:paraId="1E8F1981" w14:textId="77777777" w:rsidR="0026766F" w:rsidRPr="00620BBA" w:rsidRDefault="0026766F" w:rsidP="00620BBA">
      <w:pPr>
        <w:rPr>
          <w:rFonts w:ascii="Arial" w:hAnsi="Arial" w:cs="Arial"/>
          <w:sz w:val="20"/>
          <w:szCs w:val="20"/>
        </w:rPr>
      </w:pPr>
    </w:p>
    <w:sectPr w:rsidR="0026766F" w:rsidRPr="00620BBA" w:rsidSect="00620BBA">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2E53" w14:textId="77777777" w:rsidR="00620BBA" w:rsidRPr="004D1533" w:rsidRDefault="00620BBA" w:rsidP="00620BBA">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59DAF6EC" w14:textId="77777777" w:rsidR="00620BBA" w:rsidRPr="004D1533" w:rsidRDefault="00620BBA" w:rsidP="00620BBA">
    <w:pPr>
      <w:jc w:val="center"/>
      <w:rPr>
        <w:rFonts w:ascii="Arial" w:hAnsi="Arial" w:cs="Arial"/>
        <w:sz w:val="16"/>
        <w:szCs w:val="16"/>
      </w:rPr>
    </w:pPr>
    <w:r w:rsidRPr="004D1533">
      <w:rPr>
        <w:rFonts w:ascii="Arial" w:hAnsi="Arial" w:cs="Arial"/>
        <w:sz w:val="16"/>
        <w:szCs w:val="16"/>
      </w:rPr>
      <w:t>T (212) 807- 8400 | uan@aiusa.org | www.amnestyusa.org/uan</w:t>
    </w:r>
  </w:p>
  <w:p w14:paraId="1F489B79" w14:textId="77777777" w:rsidR="00620BBA" w:rsidRPr="00D0106D" w:rsidRDefault="00620BB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Pr="00562F30" w:rsidRDefault="00582A06">
    <w:pPr>
      <w:rPr>
        <w:rFonts w:ascii="Amnesty Trade Gothic" w:hAnsi="Amnesty Trade Gothic"/>
      </w:rPr>
    </w:pPr>
  </w:p>
  <w:p w14:paraId="38F6B1AE" w14:textId="4CA684B1" w:rsidR="00D70D29" w:rsidRPr="00562F30" w:rsidRDefault="00562F30" w:rsidP="00D70D29">
    <w:pPr>
      <w:tabs>
        <w:tab w:val="right" w:pos="10203"/>
      </w:tabs>
      <w:rPr>
        <w:rFonts w:ascii="Amnesty Trade Gothic" w:hAnsi="Amnesty Trade Gothic"/>
        <w:color w:val="FFFFFF"/>
      </w:rPr>
    </w:pPr>
    <w:bookmarkStart w:id="1" w:name="_Hlk11242875"/>
    <w:r w:rsidRPr="00562F30">
      <w:rPr>
        <w:rFonts w:ascii="Amnesty Trade Gothic" w:hAnsi="Amnesty Trade Gothic"/>
        <w:sz w:val="16"/>
        <w:szCs w:val="16"/>
      </w:rPr>
      <w:t>Second</w:t>
    </w:r>
    <w:r w:rsidRPr="00562F30">
      <w:rPr>
        <w:rFonts w:ascii="Amnesty Trade Gothic" w:hAnsi="Amnesty Trade Gothic"/>
        <w:sz w:val="16"/>
        <w:szCs w:val="16"/>
        <w:lang w:val="fr-FR"/>
      </w:rPr>
      <w:t xml:space="preserve"> UA: 49/19 Index: AFR 38/0500/2019 </w:t>
    </w:r>
    <w:proofErr w:type="spellStart"/>
    <w:r w:rsidRPr="00562F30">
      <w:rPr>
        <w:rFonts w:ascii="Amnesty Trade Gothic" w:hAnsi="Amnesty Trade Gothic"/>
        <w:sz w:val="16"/>
        <w:szCs w:val="16"/>
        <w:lang w:val="fr-FR"/>
      </w:rPr>
      <w:t>Mauritania</w:t>
    </w:r>
    <w:bookmarkEnd w:id="1"/>
    <w:proofErr w:type="spellEnd"/>
    <w:r w:rsidR="00D70D29" w:rsidRPr="00562F30">
      <w:rPr>
        <w:rFonts w:ascii="Amnesty Trade Gothic" w:hAnsi="Amnesty Trade Gothic"/>
        <w:sz w:val="16"/>
        <w:szCs w:val="16"/>
      </w:rPr>
      <w:tab/>
      <w:t xml:space="preserve">Date: </w:t>
    </w:r>
    <w:r w:rsidRPr="00562F30">
      <w:rPr>
        <w:rFonts w:ascii="Amnesty Trade Gothic" w:hAnsi="Amnesty Trade Gothic"/>
        <w:sz w:val="16"/>
        <w:szCs w:val="16"/>
      </w:rPr>
      <w:t>12 June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8415D74"/>
    <w:multiLevelType w:val="hybridMultilevel"/>
    <w:tmpl w:val="0E12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52AAD"/>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675F5"/>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62F30"/>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20BBA"/>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29F7"/>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1641"/>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510"/>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620BBA"/>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620BB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20BB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Embassy-of-Mauritania-in-the-USA-1454474122293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org/en/documents/afr38/0208/2019/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0D50E-8AAB-4F08-AC7E-A573E540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2019-06-12T16:22:00Z</dcterms:created>
  <dcterms:modified xsi:type="dcterms:W3CDTF">2019-06-13T13:42:00Z</dcterms:modified>
</cp:coreProperties>
</file>