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A36E4" w:rsidRDefault="0026766F" w:rsidP="00CA36E4">
      <w:pPr>
        <w:pStyle w:val="AIUrgentActionTopHeading"/>
        <w:tabs>
          <w:tab w:val="clear" w:pos="567"/>
        </w:tabs>
        <w:spacing w:line="240" w:lineRule="auto"/>
        <w:rPr>
          <w:rFonts w:cs="Arial"/>
          <w:sz w:val="80"/>
          <w:szCs w:val="80"/>
        </w:rPr>
      </w:pPr>
      <w:r w:rsidRPr="00CA36E4">
        <w:rPr>
          <w:rFonts w:cs="Arial"/>
          <w:sz w:val="80"/>
          <w:szCs w:val="80"/>
          <w:highlight w:val="yellow"/>
        </w:rPr>
        <w:t>URGENT ACTION</w:t>
      </w:r>
    </w:p>
    <w:p w14:paraId="69BD15C9" w14:textId="539BEA18" w:rsidR="006966F6" w:rsidRPr="00CA36E4" w:rsidRDefault="006966F6" w:rsidP="00CA36E4">
      <w:pPr>
        <w:pStyle w:val="Default"/>
        <w:rPr>
          <w:b/>
          <w:sz w:val="28"/>
          <w:szCs w:val="28"/>
        </w:rPr>
      </w:pPr>
    </w:p>
    <w:p w14:paraId="7BE5944E" w14:textId="433A94E1" w:rsidR="009D0C0D" w:rsidRPr="00CA36E4" w:rsidRDefault="009D0C0D" w:rsidP="00CA36E4">
      <w:pPr>
        <w:widowControl w:val="0"/>
        <w:suppressAutoHyphens/>
        <w:ind w:left="-283" w:firstLine="283"/>
        <w:rPr>
          <w:rFonts w:ascii="Arial" w:eastAsia="MS Mincho" w:hAnsi="Arial" w:cs="Arial"/>
          <w:b/>
          <w:i/>
          <w:color w:val="000000"/>
          <w:sz w:val="36"/>
          <w:lang w:eastAsia="es-MX"/>
        </w:rPr>
      </w:pPr>
      <w:r w:rsidRPr="00CA36E4">
        <w:rPr>
          <w:rFonts w:ascii="Arial" w:eastAsia="MS Mincho" w:hAnsi="Arial" w:cs="Arial"/>
          <w:b/>
          <w:color w:val="000000"/>
          <w:sz w:val="36"/>
          <w:lang w:eastAsia="es-MX"/>
        </w:rPr>
        <w:t xml:space="preserve">EIGHT LEBANESE MEN FACING AN UNFAIR TRIAL </w:t>
      </w:r>
    </w:p>
    <w:p w14:paraId="7C171D19" w14:textId="77777777" w:rsidR="00D70D29" w:rsidRPr="00CA36E4" w:rsidRDefault="00D70D29" w:rsidP="00CA36E4">
      <w:pPr>
        <w:rPr>
          <w:rFonts w:ascii="Arial" w:hAnsi="Arial" w:cs="Arial"/>
          <w:b/>
          <w:color w:val="000000"/>
          <w:lang w:eastAsia="es-MX"/>
        </w:rPr>
      </w:pPr>
    </w:p>
    <w:p w14:paraId="1A76B228" w14:textId="77777777" w:rsidR="00EA1308" w:rsidRPr="00CA36E4" w:rsidRDefault="00EA1308" w:rsidP="00CA36E4">
      <w:pPr>
        <w:widowControl w:val="0"/>
        <w:suppressAutoHyphens/>
        <w:jc w:val="both"/>
        <w:rPr>
          <w:rFonts w:ascii="Arial" w:eastAsia="MS Mincho" w:hAnsi="Arial" w:cs="Arial"/>
          <w:b/>
          <w:color w:val="000000"/>
          <w:sz w:val="22"/>
          <w:szCs w:val="22"/>
          <w:lang w:eastAsia="es-MX"/>
        </w:rPr>
      </w:pPr>
      <w:bookmarkStart w:id="0" w:name="_Hlk4417090"/>
      <w:r w:rsidRPr="00CA36E4">
        <w:rPr>
          <w:rFonts w:ascii="Arial" w:eastAsia="MS Mincho" w:hAnsi="Arial" w:cs="Arial"/>
          <w:b/>
          <w:color w:val="000000"/>
          <w:sz w:val="22"/>
          <w:szCs w:val="22"/>
          <w:lang w:eastAsia="es-MX"/>
        </w:rPr>
        <w:t xml:space="preserve">Eight Lebanese men were arbitrarily detained in the United Arab Emirates between December 2017 and February 2018. Some of them were forced to sign “confessions” </w:t>
      </w:r>
      <w:r w:rsidRPr="00CA36E4">
        <w:rPr>
          <w:rFonts w:ascii="Arial" w:eastAsia="MS Mincho" w:hAnsi="Arial" w:cs="Arial"/>
          <w:b/>
          <w:bCs/>
          <w:color w:val="000000"/>
          <w:sz w:val="22"/>
          <w:szCs w:val="22"/>
          <w:lang w:eastAsia="ar-SA"/>
        </w:rPr>
        <w:t>that they were not allowed to read</w:t>
      </w:r>
      <w:r w:rsidRPr="00CA36E4">
        <w:rPr>
          <w:rFonts w:ascii="Arial" w:eastAsia="MS Mincho" w:hAnsi="Arial" w:cs="Arial"/>
          <w:b/>
          <w:color w:val="000000"/>
          <w:sz w:val="22"/>
          <w:szCs w:val="22"/>
          <w:lang w:eastAsia="es-MX"/>
        </w:rPr>
        <w:t xml:space="preserve">. They were all held without charge at an undisclosed location until their trial began on 13 February 2019. The eight men remain held in solitary confinement without access to their lawyers. Their charges include forming a terrorist cell and planning terrorist attacks in the UAE on orders of Hezbollah in Lebanon. Their next trial session is set for 3 April 2019. </w:t>
      </w:r>
    </w:p>
    <w:bookmarkEnd w:id="0"/>
    <w:p w14:paraId="6F0B3E2B" w14:textId="77777777" w:rsidR="009D0C0D" w:rsidRPr="00CA36E4" w:rsidRDefault="009D0C0D" w:rsidP="00CA36E4">
      <w:pPr>
        <w:rPr>
          <w:rFonts w:ascii="Arial" w:hAnsi="Arial" w:cs="Arial"/>
          <w:b/>
          <w:color w:val="000000"/>
          <w:sz w:val="20"/>
          <w:szCs w:val="20"/>
          <w:lang w:eastAsia="es-MX"/>
        </w:rPr>
      </w:pPr>
    </w:p>
    <w:p w14:paraId="390DA299" w14:textId="77777777" w:rsidR="00CA36E4" w:rsidRPr="00CA36E4" w:rsidRDefault="00CA36E4" w:rsidP="00CA36E4">
      <w:pPr>
        <w:rPr>
          <w:rFonts w:ascii="Arial" w:hAnsi="Arial" w:cs="Arial"/>
          <w:b/>
          <w:sz w:val="20"/>
          <w:szCs w:val="20"/>
        </w:rPr>
      </w:pPr>
      <w:r w:rsidRPr="00CA36E4">
        <w:rPr>
          <w:rFonts w:ascii="Arial" w:hAnsi="Arial" w:cs="Arial"/>
          <w:b/>
          <w:sz w:val="20"/>
          <w:szCs w:val="20"/>
        </w:rPr>
        <w:t xml:space="preserve">TAKE ACTION: </w:t>
      </w:r>
    </w:p>
    <w:p w14:paraId="5B23A23E" w14:textId="77777777" w:rsidR="00CA36E4" w:rsidRPr="004D1533" w:rsidRDefault="00CA36E4" w:rsidP="00CA36E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141C7D" w14:textId="0D8DBCDA" w:rsidR="00CA36E4" w:rsidRPr="004D1533" w:rsidRDefault="00CA36E4" w:rsidP="00CA36E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58409E97" w:rsidR="000106EF" w:rsidRPr="00CA36E4" w:rsidRDefault="000106EF" w:rsidP="00CA36E4">
      <w:pPr>
        <w:autoSpaceDE w:val="0"/>
        <w:autoSpaceDN w:val="0"/>
        <w:adjustRightInd w:val="0"/>
        <w:rPr>
          <w:rFonts w:ascii="Arial" w:hAnsi="Arial" w:cs="Arial"/>
          <w:color w:val="000000"/>
          <w:lang w:eastAsia="es-MX"/>
        </w:rPr>
      </w:pPr>
    </w:p>
    <w:p w14:paraId="5B0654F7" w14:textId="77777777" w:rsidR="00CA36E4" w:rsidRDefault="00CA36E4" w:rsidP="00CA36E4">
      <w:pPr>
        <w:widowControl w:val="0"/>
        <w:suppressAutoHyphens/>
        <w:rPr>
          <w:rFonts w:ascii="Arial" w:eastAsia="MS Mincho" w:hAnsi="Arial" w:cs="Arial"/>
          <w:b/>
          <w:i/>
          <w:color w:val="000000"/>
          <w:sz w:val="18"/>
          <w:szCs w:val="18"/>
          <w:lang w:eastAsia="ar-SA"/>
        </w:rPr>
        <w:sectPr w:rsidR="00CA36E4" w:rsidSect="00CA36E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E0145E9" w14:textId="44DFDBF6" w:rsidR="009D0C0D" w:rsidRPr="00CA36E4" w:rsidRDefault="009D0C0D" w:rsidP="00CA36E4">
      <w:pPr>
        <w:widowControl w:val="0"/>
        <w:suppressAutoHyphens/>
        <w:rPr>
          <w:rFonts w:ascii="Arial" w:eastAsia="MS Mincho" w:hAnsi="Arial" w:cs="Arial"/>
          <w:b/>
          <w:i/>
          <w:color w:val="000000"/>
          <w:sz w:val="18"/>
          <w:szCs w:val="18"/>
          <w:lang w:eastAsia="ar-SA"/>
        </w:rPr>
      </w:pPr>
      <w:r w:rsidRPr="00CA36E4">
        <w:rPr>
          <w:rFonts w:ascii="Arial" w:eastAsia="MS Mincho" w:hAnsi="Arial" w:cs="Arial"/>
          <w:b/>
          <w:i/>
          <w:color w:val="000000"/>
          <w:sz w:val="18"/>
          <w:szCs w:val="18"/>
          <w:lang w:eastAsia="ar-SA"/>
        </w:rPr>
        <w:t xml:space="preserve">Sheikh Mohamed bin Zayed Al Nahyan </w:t>
      </w:r>
    </w:p>
    <w:p w14:paraId="21E3E8F8"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Crown Prince of Abu Dhabi</w:t>
      </w:r>
    </w:p>
    <w:p w14:paraId="3F6D2618"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Crown Prince Court</w:t>
      </w:r>
    </w:p>
    <w:p w14:paraId="1D1EBBBE" w14:textId="5B9F15D9"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 xml:space="preserve">King Abdullah Bin </w:t>
      </w:r>
      <w:proofErr w:type="spellStart"/>
      <w:r w:rsidRPr="00CA36E4">
        <w:rPr>
          <w:rFonts w:ascii="Arial" w:eastAsia="MS Mincho" w:hAnsi="Arial" w:cs="Arial"/>
          <w:i/>
          <w:color w:val="000000"/>
          <w:sz w:val="18"/>
          <w:szCs w:val="18"/>
          <w:lang w:eastAsia="ar-SA"/>
        </w:rPr>
        <w:t>Abdulaziz</w:t>
      </w:r>
      <w:proofErr w:type="spellEnd"/>
      <w:r w:rsidR="00EA1308" w:rsidRPr="00CA36E4">
        <w:rPr>
          <w:rFonts w:ascii="Arial" w:eastAsia="MS Mincho" w:hAnsi="Arial" w:cs="Arial"/>
          <w:i/>
          <w:color w:val="000000"/>
          <w:sz w:val="18"/>
          <w:szCs w:val="18"/>
          <w:lang w:eastAsia="ar-SA"/>
        </w:rPr>
        <w:t xml:space="preserve"> </w:t>
      </w:r>
      <w:r w:rsidRPr="00CA36E4">
        <w:rPr>
          <w:rFonts w:ascii="Arial" w:eastAsia="MS Mincho" w:hAnsi="Arial" w:cs="Arial"/>
          <w:i/>
          <w:color w:val="000000"/>
          <w:sz w:val="18"/>
          <w:szCs w:val="18"/>
          <w:lang w:eastAsia="ar-SA"/>
        </w:rPr>
        <w:t>Al Saud Street,</w:t>
      </w:r>
    </w:p>
    <w:p w14:paraId="3F1538DF"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P.O. Box 124</w:t>
      </w:r>
    </w:p>
    <w:p w14:paraId="2C339C7A"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Abu Dhabi, United Arab Emirates</w:t>
      </w:r>
    </w:p>
    <w:p w14:paraId="5306C983"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Fax: +971 2 668 6622</w:t>
      </w:r>
    </w:p>
    <w:p w14:paraId="466D9496" w14:textId="6EB5F891" w:rsidR="009D0C0D" w:rsidRPr="00CA36E4" w:rsidRDefault="00CA36E4"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 xml:space="preserve">Twitter: </w:t>
      </w:r>
      <w:hyperlink r:id="rId13" w:history="1">
        <w:r w:rsidR="009D0C0D" w:rsidRPr="00CA36E4">
          <w:rPr>
            <w:rStyle w:val="Hyperlink"/>
            <w:rFonts w:ascii="Arial" w:eastAsia="MS Mincho" w:hAnsi="Arial" w:cs="Arial"/>
            <w:i/>
            <w:sz w:val="18"/>
            <w:szCs w:val="18"/>
            <w:lang w:eastAsia="ar-SA"/>
          </w:rPr>
          <w:t>@</w:t>
        </w:r>
        <w:proofErr w:type="spellStart"/>
        <w:r w:rsidR="009D0C0D" w:rsidRPr="00CA36E4">
          <w:rPr>
            <w:rStyle w:val="Hyperlink"/>
            <w:rFonts w:ascii="Arial" w:eastAsia="MS Mincho" w:hAnsi="Arial" w:cs="Arial"/>
            <w:i/>
            <w:sz w:val="18"/>
            <w:szCs w:val="18"/>
            <w:lang w:eastAsia="ar-SA"/>
          </w:rPr>
          <w:t>MohamedBinZayed</w:t>
        </w:r>
        <w:proofErr w:type="spellEnd"/>
      </w:hyperlink>
    </w:p>
    <w:p w14:paraId="560DC7A3" w14:textId="69B0A6E2" w:rsidR="00CA36E4" w:rsidRPr="00CA36E4" w:rsidRDefault="00CA36E4" w:rsidP="00CA36E4">
      <w:pPr>
        <w:widowControl w:val="0"/>
        <w:suppressAutoHyphens/>
        <w:rPr>
          <w:rFonts w:ascii="Arial" w:eastAsia="MS Mincho" w:hAnsi="Arial" w:cs="Arial"/>
          <w:i/>
          <w:color w:val="000000"/>
          <w:sz w:val="18"/>
          <w:szCs w:val="18"/>
          <w:lang w:eastAsia="ar-SA"/>
        </w:rPr>
      </w:pPr>
    </w:p>
    <w:p w14:paraId="268E366D" w14:textId="77777777" w:rsidR="00CA36E4" w:rsidRPr="00CA36E4" w:rsidRDefault="00CA36E4" w:rsidP="00347723">
      <w:pPr>
        <w:pStyle w:val="PlainText"/>
        <w:rPr>
          <w:rFonts w:ascii="Arial" w:hAnsi="Arial" w:cs="Arial"/>
          <w:b/>
          <w:i/>
          <w:sz w:val="18"/>
          <w:szCs w:val="18"/>
        </w:rPr>
      </w:pPr>
      <w:r w:rsidRPr="00CA36E4">
        <w:rPr>
          <w:rFonts w:ascii="Arial" w:hAnsi="Arial" w:cs="Arial"/>
          <w:b/>
          <w:i/>
          <w:sz w:val="18"/>
          <w:szCs w:val="18"/>
        </w:rPr>
        <w:t xml:space="preserve">Ambassador Yousef Al </w:t>
      </w:r>
      <w:proofErr w:type="spellStart"/>
      <w:r w:rsidRPr="00CA36E4">
        <w:rPr>
          <w:rFonts w:ascii="Arial" w:hAnsi="Arial" w:cs="Arial"/>
          <w:b/>
          <w:i/>
          <w:sz w:val="18"/>
          <w:szCs w:val="18"/>
        </w:rPr>
        <w:t>Otaiba</w:t>
      </w:r>
      <w:proofErr w:type="spellEnd"/>
    </w:p>
    <w:p w14:paraId="38CAAD12"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Embassy of the United Arab Emirates</w:t>
      </w:r>
    </w:p>
    <w:p w14:paraId="525E4B3A"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3522 International Court NW Suite 400, Washington DC 20008</w:t>
      </w:r>
    </w:p>
    <w:p w14:paraId="0678D90C"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Phone: 202 243 2400 I Fax: 202 243 2432   </w:t>
      </w:r>
    </w:p>
    <w:p w14:paraId="652B6731" w14:textId="2226C853"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Contact form: </w:t>
      </w:r>
      <w:hyperlink r:id="rId14" w:history="1">
        <w:r w:rsidRPr="00C564F2">
          <w:rPr>
            <w:rStyle w:val="Hyperlink"/>
            <w:rFonts w:ascii="Arial" w:hAnsi="Arial" w:cs="Arial"/>
            <w:i/>
            <w:sz w:val="18"/>
            <w:szCs w:val="18"/>
          </w:rPr>
          <w:t>https://bit.ly/2CrKyHz</w:t>
        </w:r>
      </w:hyperlink>
      <w:r>
        <w:rPr>
          <w:rFonts w:ascii="Arial" w:hAnsi="Arial" w:cs="Arial"/>
          <w:i/>
          <w:sz w:val="18"/>
          <w:szCs w:val="18"/>
        </w:rPr>
        <w:t xml:space="preserve"> </w:t>
      </w:r>
    </w:p>
    <w:p w14:paraId="4D22A7BB" w14:textId="5DC49BD1"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Facebook: </w:t>
      </w:r>
      <w:hyperlink r:id="rId15"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45897E1C" w14:textId="75BE21BD"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Twitter: </w:t>
      </w:r>
      <w:hyperlink r:id="rId16"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46B7D575" w14:textId="6ABBC3B1"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Instagram: </w:t>
      </w:r>
      <w:hyperlink r:id="rId17"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365149F3" w14:textId="77777777" w:rsidR="00CA36E4" w:rsidRDefault="00CA36E4" w:rsidP="00347723">
      <w:pPr>
        <w:pStyle w:val="PlainText"/>
        <w:rPr>
          <w:rFonts w:ascii="Arial" w:hAnsi="Arial" w:cs="Arial"/>
          <w:i/>
          <w:sz w:val="18"/>
          <w:szCs w:val="18"/>
        </w:rPr>
        <w:sectPr w:rsidR="00CA36E4" w:rsidSect="00CA36E4">
          <w:type w:val="continuous"/>
          <w:pgSz w:w="12240" w:h="15840" w:code="1"/>
          <w:pgMar w:top="720" w:right="720" w:bottom="1800" w:left="720" w:header="0" w:footer="567" w:gutter="0"/>
          <w:cols w:num="2" w:space="567"/>
          <w:titlePg/>
          <w:docGrid w:linePitch="360"/>
        </w:sectPr>
      </w:pPr>
      <w:r w:rsidRPr="00CA36E4">
        <w:rPr>
          <w:rFonts w:ascii="Arial" w:hAnsi="Arial" w:cs="Arial"/>
          <w:i/>
          <w:sz w:val="18"/>
          <w:szCs w:val="18"/>
        </w:rPr>
        <w:t>Salutation: Your Excellency</w:t>
      </w:r>
    </w:p>
    <w:p w14:paraId="0F500817" w14:textId="77777777" w:rsidR="006F51F6" w:rsidRPr="00CA36E4" w:rsidRDefault="006F51F6" w:rsidP="00CA36E4">
      <w:pPr>
        <w:widowControl w:val="0"/>
        <w:suppressAutoHyphens/>
        <w:jc w:val="both"/>
        <w:rPr>
          <w:rFonts w:ascii="Arial" w:eastAsia="MS Mincho" w:hAnsi="Arial" w:cs="Arial"/>
          <w:i/>
          <w:color w:val="000000"/>
          <w:sz w:val="20"/>
          <w:szCs w:val="20"/>
          <w:lang w:eastAsia="ar-SA"/>
        </w:rPr>
      </w:pPr>
    </w:p>
    <w:p w14:paraId="18733069" w14:textId="460A2C3D" w:rsidR="00EA1308" w:rsidRPr="00CA36E4" w:rsidRDefault="00EA1308" w:rsidP="00CA36E4">
      <w:pPr>
        <w:widowControl w:val="0"/>
        <w:suppressAutoHyphens/>
        <w:ind w:left="-283" w:firstLine="283"/>
        <w:jc w:val="both"/>
        <w:rPr>
          <w:rFonts w:ascii="Arial" w:eastAsia="MS Mincho" w:hAnsi="Arial" w:cs="Arial"/>
          <w:i/>
          <w:color w:val="000000"/>
          <w:sz w:val="20"/>
          <w:szCs w:val="20"/>
          <w:lang w:eastAsia="ar-SA"/>
        </w:rPr>
      </w:pPr>
      <w:r w:rsidRPr="00CA36E4">
        <w:rPr>
          <w:rFonts w:ascii="Arial" w:eastAsia="MS Mincho" w:hAnsi="Arial" w:cs="Arial"/>
          <w:i/>
          <w:color w:val="000000"/>
          <w:sz w:val="20"/>
          <w:szCs w:val="20"/>
          <w:lang w:eastAsia="ar-SA"/>
        </w:rPr>
        <w:t>Your Highness,</w:t>
      </w:r>
    </w:p>
    <w:p w14:paraId="1614D894" w14:textId="77777777" w:rsidR="00EA1308" w:rsidRPr="00CA36E4" w:rsidRDefault="00EA1308" w:rsidP="00CA36E4">
      <w:pPr>
        <w:widowControl w:val="0"/>
        <w:suppressAutoHyphens/>
        <w:ind w:left="-283"/>
        <w:jc w:val="both"/>
        <w:rPr>
          <w:rFonts w:ascii="Arial" w:eastAsia="MS Mincho" w:hAnsi="Arial" w:cs="Arial"/>
          <w:i/>
          <w:color w:val="000000"/>
          <w:sz w:val="20"/>
          <w:szCs w:val="20"/>
          <w:lang w:eastAsia="ar-SA"/>
        </w:rPr>
      </w:pPr>
    </w:p>
    <w:p w14:paraId="0A16A1FF" w14:textId="692E6CB0" w:rsidR="00EA1308" w:rsidRPr="00CA36E4" w:rsidRDefault="00EA1308" w:rsidP="00CA36E4">
      <w:pPr>
        <w:widowControl w:val="0"/>
        <w:suppressAutoHyphens/>
        <w:spacing w:after="246"/>
        <w:jc w:val="both"/>
        <w:rPr>
          <w:rFonts w:ascii="Arial" w:eastAsia="MS Mincho" w:hAnsi="Arial" w:cs="Arial"/>
          <w:i/>
          <w:color w:val="000000"/>
          <w:sz w:val="18"/>
          <w:szCs w:val="20"/>
          <w:lang w:eastAsia="en-US"/>
        </w:rPr>
      </w:pPr>
      <w:bookmarkStart w:id="1" w:name="_Hlk4512021"/>
      <w:bookmarkStart w:id="2" w:name="_Hlk4424331"/>
      <w:r w:rsidRPr="00CA36E4">
        <w:rPr>
          <w:rFonts w:ascii="Arial" w:eastAsia="MS Mincho" w:hAnsi="Arial" w:cs="Arial"/>
          <w:i/>
          <w:color w:val="000000"/>
          <w:sz w:val="20"/>
          <w:szCs w:val="20"/>
          <w:lang w:eastAsia="ar-SA"/>
        </w:rPr>
        <w:t xml:space="preserve">Eight Shi’a Lebanese nationals arbitrarily detained in the UAE face an unfair trial on fabricated charges including forming a terrorist cell and planning terrorist attacks in the UAE on orders of Hezbollah in Lebanon. They were detained over a year ago and held ever since in solitary confinement. Their trial started on 13 February </w:t>
      </w:r>
      <w:r w:rsidR="006F51F6" w:rsidRPr="00CA36E4">
        <w:rPr>
          <w:rFonts w:ascii="Arial" w:eastAsia="MS Mincho" w:hAnsi="Arial" w:cs="Arial"/>
          <w:i/>
          <w:color w:val="000000"/>
          <w:sz w:val="20"/>
          <w:szCs w:val="20"/>
          <w:lang w:eastAsia="ar-SA"/>
        </w:rPr>
        <w:t xml:space="preserve">2019 </w:t>
      </w:r>
      <w:r w:rsidRPr="00CA36E4">
        <w:rPr>
          <w:rFonts w:ascii="Arial" w:eastAsia="MS Mincho" w:hAnsi="Arial" w:cs="Arial"/>
          <w:i/>
          <w:color w:val="000000"/>
          <w:sz w:val="20"/>
          <w:szCs w:val="20"/>
          <w:lang w:eastAsia="ar-SA"/>
        </w:rPr>
        <w:t xml:space="preserve">and their lawyers have yet to get access to them. </w:t>
      </w:r>
      <w:r w:rsidRPr="00CA36E4">
        <w:rPr>
          <w:rFonts w:ascii="Arial" w:eastAsia="MS Mincho" w:hAnsi="Arial" w:cs="Arial"/>
          <w:i/>
          <w:color w:val="000000"/>
          <w:sz w:val="20"/>
          <w:szCs w:val="20"/>
          <w:lang w:eastAsia="en-US"/>
        </w:rPr>
        <w:t xml:space="preserve">At least three of them - </w:t>
      </w:r>
      <w:proofErr w:type="spellStart"/>
      <w:r w:rsidRPr="00CA36E4">
        <w:rPr>
          <w:rFonts w:ascii="Arial" w:eastAsia="MS Mincho" w:hAnsi="Arial" w:cs="Arial"/>
          <w:bCs/>
          <w:i/>
          <w:color w:val="000000"/>
          <w:sz w:val="20"/>
          <w:szCs w:val="20"/>
          <w:lang w:eastAsia="en-US"/>
        </w:rPr>
        <w:t>Mohssen</w:t>
      </w:r>
      <w:proofErr w:type="spellEnd"/>
      <w:r w:rsidRPr="00CA36E4">
        <w:rPr>
          <w:rFonts w:ascii="Arial" w:eastAsia="MS Mincho" w:hAnsi="Arial" w:cs="Arial"/>
          <w:bCs/>
          <w:i/>
          <w:color w:val="000000"/>
          <w:sz w:val="20"/>
          <w:szCs w:val="20"/>
          <w:lang w:eastAsia="en-US"/>
        </w:rPr>
        <w:t xml:space="preserve"> Abdel Hussain </w:t>
      </w:r>
      <w:proofErr w:type="spellStart"/>
      <w:r w:rsidRPr="00CA36E4">
        <w:rPr>
          <w:rFonts w:ascii="Arial" w:eastAsia="MS Mincho" w:hAnsi="Arial" w:cs="Arial"/>
          <w:bCs/>
          <w:i/>
          <w:color w:val="000000"/>
          <w:sz w:val="20"/>
          <w:szCs w:val="20"/>
          <w:lang w:eastAsia="en-US"/>
        </w:rPr>
        <w:t>Kansso</w:t>
      </w:r>
      <w:proofErr w:type="spellEnd"/>
      <w:r w:rsidRPr="00CA36E4">
        <w:rPr>
          <w:rFonts w:ascii="Arial" w:eastAsia="MS Mincho" w:hAnsi="Arial" w:cs="Arial"/>
          <w:bCs/>
          <w:i/>
          <w:color w:val="000000"/>
          <w:sz w:val="20"/>
          <w:szCs w:val="20"/>
          <w:lang w:eastAsia="en-US"/>
        </w:rPr>
        <w:t xml:space="preserve">, Abdel Rahman Talal </w:t>
      </w:r>
      <w:proofErr w:type="spellStart"/>
      <w:r w:rsidRPr="00CA36E4">
        <w:rPr>
          <w:rFonts w:ascii="Arial" w:eastAsia="MS Mincho" w:hAnsi="Arial" w:cs="Arial"/>
          <w:bCs/>
          <w:i/>
          <w:color w:val="000000"/>
          <w:sz w:val="20"/>
          <w:szCs w:val="20"/>
          <w:lang w:eastAsia="en-US"/>
        </w:rPr>
        <w:t>Chouman</w:t>
      </w:r>
      <w:proofErr w:type="spellEnd"/>
      <w:r w:rsidRPr="00CA36E4">
        <w:rPr>
          <w:rFonts w:ascii="Arial" w:eastAsia="MS Mincho" w:hAnsi="Arial" w:cs="Arial"/>
          <w:bCs/>
          <w:i/>
          <w:color w:val="000000"/>
          <w:sz w:val="20"/>
          <w:szCs w:val="20"/>
          <w:lang w:eastAsia="en-US"/>
        </w:rPr>
        <w:t xml:space="preserve"> and Ahmed </w:t>
      </w:r>
      <w:proofErr w:type="spellStart"/>
      <w:r w:rsidRPr="00CA36E4">
        <w:rPr>
          <w:rFonts w:ascii="Arial" w:eastAsia="MS Mincho" w:hAnsi="Arial" w:cs="Arial"/>
          <w:bCs/>
          <w:i/>
          <w:color w:val="000000"/>
          <w:sz w:val="20"/>
          <w:szCs w:val="20"/>
          <w:lang w:eastAsia="en-US"/>
        </w:rPr>
        <w:t>Nimr</w:t>
      </w:r>
      <w:proofErr w:type="spellEnd"/>
      <w:r w:rsidRPr="00CA36E4">
        <w:rPr>
          <w:rFonts w:ascii="Arial" w:eastAsia="MS Mincho" w:hAnsi="Arial" w:cs="Arial"/>
          <w:bCs/>
          <w:i/>
          <w:color w:val="000000"/>
          <w:sz w:val="20"/>
          <w:szCs w:val="20"/>
          <w:lang w:eastAsia="en-US"/>
        </w:rPr>
        <w:t xml:space="preserve"> </w:t>
      </w:r>
      <w:proofErr w:type="spellStart"/>
      <w:r w:rsidRPr="00CA36E4">
        <w:rPr>
          <w:rFonts w:ascii="Arial" w:eastAsia="MS Mincho" w:hAnsi="Arial" w:cs="Arial"/>
          <w:bCs/>
          <w:i/>
          <w:color w:val="000000"/>
          <w:sz w:val="20"/>
          <w:szCs w:val="20"/>
          <w:lang w:eastAsia="en-US"/>
        </w:rPr>
        <w:t>Sobeh</w:t>
      </w:r>
      <w:proofErr w:type="spellEnd"/>
      <w:r w:rsidRPr="00CA36E4">
        <w:rPr>
          <w:rFonts w:ascii="Arial" w:eastAsia="MS Mincho" w:hAnsi="Arial" w:cs="Arial"/>
          <w:i/>
          <w:color w:val="000000"/>
          <w:sz w:val="20"/>
          <w:szCs w:val="20"/>
          <w:lang w:eastAsia="en-US"/>
        </w:rPr>
        <w:t xml:space="preserve"> – may have been forced to sign “confession” documents that they were not allowed to read. One man at least was tortured and ill-treated for the first three months of his detention, includi</w:t>
      </w:r>
      <w:bookmarkStart w:id="3" w:name="_GoBack"/>
      <w:bookmarkEnd w:id="3"/>
      <w:r w:rsidRPr="00CA36E4">
        <w:rPr>
          <w:rFonts w:ascii="Arial" w:eastAsia="MS Mincho" w:hAnsi="Arial" w:cs="Arial"/>
          <w:i/>
          <w:color w:val="000000"/>
          <w:sz w:val="20"/>
          <w:szCs w:val="20"/>
          <w:lang w:eastAsia="en-US"/>
        </w:rPr>
        <w:t>ng by having his head being run against a wall and being beaten and kicked, resulting with all his veneer teeth being broken.</w:t>
      </w:r>
    </w:p>
    <w:p w14:paraId="6A6D2DFF" w14:textId="5DCDD70C" w:rsidR="00EA1308" w:rsidRPr="00CA36E4" w:rsidRDefault="00EA1308" w:rsidP="00CA36E4">
      <w:pPr>
        <w:widowControl w:val="0"/>
        <w:suppressAutoHyphens/>
        <w:jc w:val="both"/>
        <w:rPr>
          <w:rFonts w:ascii="Arial" w:eastAsia="MS Mincho" w:hAnsi="Arial" w:cs="Arial"/>
          <w:b/>
          <w:bCs/>
          <w:i/>
          <w:color w:val="000000"/>
          <w:sz w:val="20"/>
          <w:szCs w:val="20"/>
          <w:lang w:eastAsia="ar-SA"/>
        </w:rPr>
      </w:pPr>
      <w:r w:rsidRPr="00CA36E4">
        <w:rPr>
          <w:rFonts w:ascii="Arial" w:eastAsia="MS Mincho" w:hAnsi="Arial" w:cs="Arial"/>
          <w:b/>
          <w:bCs/>
          <w:i/>
          <w:color w:val="000000"/>
          <w:sz w:val="20"/>
          <w:szCs w:val="20"/>
          <w:lang w:eastAsia="ar-SA"/>
        </w:rPr>
        <w:t xml:space="preserve">I urge you to immediately release the eight men unless there is evidence of a recognisable criminal offence, in line with </w:t>
      </w:r>
      <w:r w:rsidR="006F51F6" w:rsidRPr="00CA36E4">
        <w:rPr>
          <w:rFonts w:ascii="Arial" w:eastAsia="MS Mincho" w:hAnsi="Arial" w:cs="Arial"/>
          <w:b/>
          <w:bCs/>
          <w:i/>
          <w:color w:val="000000"/>
          <w:sz w:val="20"/>
          <w:szCs w:val="20"/>
          <w:lang w:eastAsia="ar-SA"/>
        </w:rPr>
        <w:t xml:space="preserve">international law and standards, and </w:t>
      </w:r>
      <w:r w:rsidRPr="00CA36E4">
        <w:rPr>
          <w:rFonts w:ascii="Arial" w:eastAsia="MS Mincho" w:hAnsi="Arial" w:cs="Arial"/>
          <w:b/>
          <w:bCs/>
          <w:i/>
          <w:color w:val="000000"/>
          <w:sz w:val="20"/>
          <w:szCs w:val="20"/>
          <w:lang w:eastAsia="ar-SA"/>
        </w:rPr>
        <w:t>ensure that the eight men are granted immediate and regular access to their lawyer, their family, and any medical care they may require. We also call upon you to ensure that any “confessions” obtained by torture and other ill-treatment are not used as evidence in court and that the men are protected from any further ill-treatment. I call on you to launch an independent and impartial investigation into the allegations of torture, in line with the Istanbul protocol on the Effective Investigation and Documentation of Torture and Other Cruel, Inhuman or Degrading Treatment or Punishment.</w:t>
      </w:r>
      <w:bookmarkEnd w:id="1"/>
      <w:bookmarkEnd w:id="2"/>
    </w:p>
    <w:p w14:paraId="798A8040" w14:textId="77777777" w:rsidR="00EA1308" w:rsidRPr="00CA36E4" w:rsidRDefault="00EA1308" w:rsidP="00CA36E4">
      <w:pPr>
        <w:widowControl w:val="0"/>
        <w:suppressAutoHyphens/>
        <w:ind w:left="-283"/>
        <w:jc w:val="both"/>
        <w:rPr>
          <w:rFonts w:ascii="Arial" w:eastAsia="MS Mincho" w:hAnsi="Arial" w:cs="Arial"/>
          <w:i/>
          <w:color w:val="000000"/>
          <w:sz w:val="20"/>
          <w:szCs w:val="20"/>
          <w:lang w:eastAsia="ar-SA"/>
        </w:rPr>
      </w:pPr>
    </w:p>
    <w:p w14:paraId="516717AD" w14:textId="77777777" w:rsidR="00EA1308" w:rsidRPr="00CA36E4" w:rsidRDefault="00EA1308" w:rsidP="00CA36E4">
      <w:pPr>
        <w:widowControl w:val="0"/>
        <w:suppressAutoHyphens/>
        <w:ind w:left="-283" w:firstLine="283"/>
        <w:jc w:val="both"/>
        <w:rPr>
          <w:rFonts w:ascii="Arial" w:eastAsia="MS Mincho" w:hAnsi="Arial" w:cs="Arial"/>
          <w:i/>
          <w:color w:val="000000"/>
          <w:sz w:val="20"/>
          <w:szCs w:val="20"/>
          <w:lang w:eastAsia="ar-SA"/>
        </w:rPr>
      </w:pPr>
      <w:r w:rsidRPr="00CA36E4">
        <w:rPr>
          <w:rFonts w:ascii="Arial" w:eastAsia="MS Mincho" w:hAnsi="Arial" w:cs="Arial"/>
          <w:i/>
          <w:color w:val="000000"/>
          <w:sz w:val="20"/>
          <w:szCs w:val="20"/>
          <w:lang w:eastAsia="ar-SA"/>
        </w:rPr>
        <w:t>Yours sincerely,</w:t>
      </w:r>
    </w:p>
    <w:p w14:paraId="2B991A09" w14:textId="6EA62B97" w:rsidR="006966F6" w:rsidRPr="00CA36E4" w:rsidRDefault="006966F6" w:rsidP="00CA36E4">
      <w:pPr>
        <w:rPr>
          <w:rFonts w:ascii="Arial" w:hAnsi="Arial" w:cs="Arial"/>
          <w:b/>
          <w:sz w:val="20"/>
          <w:szCs w:val="20"/>
        </w:rPr>
      </w:pPr>
    </w:p>
    <w:p w14:paraId="2B2C0038" w14:textId="07B30AEB" w:rsidR="00D70D29" w:rsidRPr="00CA36E4" w:rsidRDefault="00D70D29" w:rsidP="00CA36E4">
      <w:pPr>
        <w:rPr>
          <w:rFonts w:ascii="Arial" w:hAnsi="Arial" w:cs="Arial"/>
          <w:b/>
          <w:sz w:val="20"/>
          <w:szCs w:val="20"/>
        </w:rPr>
      </w:pPr>
    </w:p>
    <w:p w14:paraId="7AB67DEF" w14:textId="77777777" w:rsidR="006F51F6" w:rsidRPr="00CA36E4" w:rsidRDefault="006F51F6" w:rsidP="00CA36E4">
      <w:pPr>
        <w:rPr>
          <w:rFonts w:ascii="Arial" w:hAnsi="Arial" w:cs="Arial"/>
          <w:b/>
          <w:sz w:val="20"/>
          <w:szCs w:val="20"/>
        </w:rPr>
      </w:pPr>
    </w:p>
    <w:p w14:paraId="03134610" w14:textId="15738139" w:rsidR="00D70D29" w:rsidRPr="00CA36E4" w:rsidRDefault="00D70D29" w:rsidP="00CA36E4">
      <w:pPr>
        <w:rPr>
          <w:rFonts w:ascii="Arial" w:hAnsi="Arial" w:cs="Arial"/>
          <w:b/>
          <w:sz w:val="20"/>
          <w:szCs w:val="20"/>
        </w:rPr>
      </w:pPr>
    </w:p>
    <w:p w14:paraId="0A23F5D1" w14:textId="5C03F406" w:rsidR="0054186C" w:rsidRPr="00CA36E4" w:rsidRDefault="0054186C" w:rsidP="00CA36E4">
      <w:pPr>
        <w:pStyle w:val="AIBoxHeading"/>
        <w:spacing w:line="240" w:lineRule="auto"/>
        <w:rPr>
          <w:rFonts w:ascii="Arial" w:hAnsi="Arial" w:cs="Arial"/>
          <w:szCs w:val="32"/>
        </w:rPr>
      </w:pPr>
      <w:r w:rsidRPr="00CA36E4">
        <w:rPr>
          <w:rFonts w:ascii="Arial" w:hAnsi="Arial" w:cs="Arial"/>
          <w:szCs w:val="32"/>
        </w:rPr>
        <w:lastRenderedPageBreak/>
        <w:t>Additional information</w:t>
      </w:r>
    </w:p>
    <w:p w14:paraId="6247DBF4" w14:textId="77777777" w:rsidR="0054186C" w:rsidRPr="00CA36E4" w:rsidRDefault="0054186C" w:rsidP="00CA36E4">
      <w:pPr>
        <w:jc w:val="both"/>
        <w:rPr>
          <w:rFonts w:ascii="Arial" w:hAnsi="Arial" w:cs="Arial"/>
        </w:rPr>
      </w:pPr>
    </w:p>
    <w:p w14:paraId="05CA2D4E"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Between December 2017 and 18 February 2018, eight Shi’a Lebanese men were arrested by State Security forces in the United Arab Emirates (UAE). They were granted short phone calls to their families without being allowed to disclose their whereabouts, but they managed to inform them that they were being detained for “state security issues”. According to information received, all eight men have been held in solitary confinement since their arrest which can amount to torture or other ill-treatment. </w:t>
      </w:r>
      <w:bookmarkStart w:id="4" w:name="_Hlk4491391"/>
      <w:r w:rsidRPr="00CA36E4">
        <w:rPr>
          <w:rFonts w:ascii="Arial" w:eastAsia="MS Mincho" w:hAnsi="Arial" w:cs="Arial"/>
          <w:color w:val="000000"/>
          <w:sz w:val="18"/>
          <w:szCs w:val="20"/>
          <w:lang w:eastAsia="en-US"/>
        </w:rPr>
        <w:t xml:space="preserve">At least three of them - </w:t>
      </w:r>
      <w:proofErr w:type="spellStart"/>
      <w:r w:rsidRPr="00CA36E4">
        <w:rPr>
          <w:rFonts w:ascii="Arial" w:eastAsia="MS Mincho" w:hAnsi="Arial" w:cs="Arial"/>
          <w:color w:val="000000"/>
          <w:sz w:val="18"/>
          <w:szCs w:val="20"/>
          <w:lang w:eastAsia="en-US"/>
        </w:rPr>
        <w:t>Mohssen</w:t>
      </w:r>
      <w:proofErr w:type="spellEnd"/>
      <w:r w:rsidRPr="00CA36E4">
        <w:rPr>
          <w:rFonts w:ascii="Arial" w:eastAsia="MS Mincho" w:hAnsi="Arial" w:cs="Arial"/>
          <w:color w:val="000000"/>
          <w:sz w:val="18"/>
          <w:szCs w:val="20"/>
          <w:lang w:eastAsia="en-US"/>
        </w:rPr>
        <w:t xml:space="preserve"> </w:t>
      </w:r>
      <w:proofErr w:type="spellStart"/>
      <w:r w:rsidRPr="00CA36E4">
        <w:rPr>
          <w:rFonts w:ascii="Arial" w:eastAsia="MS Mincho" w:hAnsi="Arial" w:cs="Arial"/>
          <w:color w:val="000000"/>
          <w:sz w:val="18"/>
          <w:szCs w:val="20"/>
          <w:lang w:eastAsia="en-US"/>
        </w:rPr>
        <w:t>Kansso</w:t>
      </w:r>
      <w:proofErr w:type="spellEnd"/>
      <w:r w:rsidRPr="00CA36E4">
        <w:rPr>
          <w:rFonts w:ascii="Arial" w:eastAsia="MS Mincho" w:hAnsi="Arial" w:cs="Arial"/>
          <w:color w:val="000000"/>
          <w:sz w:val="18"/>
          <w:szCs w:val="20"/>
          <w:lang w:eastAsia="en-US"/>
        </w:rPr>
        <w:t xml:space="preserve">, Abdel Rahman Talal </w:t>
      </w:r>
      <w:proofErr w:type="spellStart"/>
      <w:r w:rsidRPr="00CA36E4">
        <w:rPr>
          <w:rFonts w:ascii="Arial" w:eastAsia="MS Mincho" w:hAnsi="Arial" w:cs="Arial"/>
          <w:color w:val="000000"/>
          <w:sz w:val="18"/>
          <w:szCs w:val="20"/>
          <w:lang w:eastAsia="en-US"/>
        </w:rPr>
        <w:t>Chouman</w:t>
      </w:r>
      <w:proofErr w:type="spellEnd"/>
      <w:r w:rsidRPr="00CA36E4">
        <w:rPr>
          <w:rFonts w:ascii="Arial" w:eastAsia="MS Mincho" w:hAnsi="Arial" w:cs="Arial"/>
          <w:color w:val="000000"/>
          <w:sz w:val="18"/>
          <w:szCs w:val="20"/>
          <w:lang w:eastAsia="en-US"/>
        </w:rPr>
        <w:t xml:space="preserve"> and Ahmed </w:t>
      </w:r>
      <w:proofErr w:type="spellStart"/>
      <w:r w:rsidRPr="00CA36E4">
        <w:rPr>
          <w:rFonts w:ascii="Arial" w:eastAsia="MS Mincho" w:hAnsi="Arial" w:cs="Arial"/>
          <w:color w:val="000000"/>
          <w:sz w:val="18"/>
          <w:szCs w:val="20"/>
          <w:lang w:eastAsia="en-US"/>
        </w:rPr>
        <w:t>Nimr</w:t>
      </w:r>
      <w:proofErr w:type="spellEnd"/>
      <w:r w:rsidRPr="00CA36E4">
        <w:rPr>
          <w:rFonts w:ascii="Arial" w:eastAsia="MS Mincho" w:hAnsi="Arial" w:cs="Arial"/>
          <w:color w:val="000000"/>
          <w:sz w:val="18"/>
          <w:szCs w:val="20"/>
          <w:lang w:eastAsia="en-US"/>
        </w:rPr>
        <w:t xml:space="preserve"> </w:t>
      </w:r>
      <w:proofErr w:type="spellStart"/>
      <w:r w:rsidRPr="00CA36E4">
        <w:rPr>
          <w:rFonts w:ascii="Arial" w:eastAsia="MS Mincho" w:hAnsi="Arial" w:cs="Arial"/>
          <w:color w:val="000000"/>
          <w:sz w:val="18"/>
          <w:szCs w:val="20"/>
          <w:lang w:eastAsia="en-US"/>
        </w:rPr>
        <w:t>Sobeh</w:t>
      </w:r>
      <w:proofErr w:type="spellEnd"/>
      <w:r w:rsidRPr="00CA36E4">
        <w:rPr>
          <w:rFonts w:ascii="Arial" w:eastAsia="MS Mincho" w:hAnsi="Arial" w:cs="Arial"/>
          <w:color w:val="000000"/>
          <w:sz w:val="18"/>
          <w:szCs w:val="20"/>
          <w:lang w:eastAsia="en-US"/>
        </w:rPr>
        <w:t xml:space="preserve"> - have been forced to sign “confession” documents that they were not allowed to read. One man at least was tortured and ill-treated for the first three months of his detention, including by having his head being run against a wall and being beaten and kicked, resulting with all his veneer teeth being broken.</w:t>
      </w:r>
    </w:p>
    <w:bookmarkEnd w:id="4"/>
    <w:p w14:paraId="3838B984"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Their trial started on 13 February 2019 before the State Security Chamber of the Federal Appeal Court in Abu Dhabi. The hearing was adjourned after 10 minutes for all the defendants to appoint lawyers and the charges were not read. However, the same day,</w:t>
      </w:r>
      <w:r w:rsidRPr="00CA36E4">
        <w:rPr>
          <w:rFonts w:ascii="Arial" w:eastAsia="MS Mincho" w:hAnsi="Arial" w:cs="Arial"/>
          <w:color w:val="000000"/>
          <w:sz w:val="18"/>
          <w:lang w:eastAsia="ar-SA"/>
        </w:rPr>
        <w:t xml:space="preserve"> </w:t>
      </w:r>
      <w:hyperlink r:id="rId18" w:history="1">
        <w:r w:rsidRPr="00CA36E4">
          <w:rPr>
            <w:rFonts w:ascii="Arial" w:eastAsia="MS Mincho" w:hAnsi="Arial" w:cs="Arial"/>
            <w:color w:val="0000FF"/>
            <w:sz w:val="18"/>
            <w:szCs w:val="20"/>
            <w:u w:val="single"/>
            <w:lang w:eastAsia="en-US"/>
          </w:rPr>
          <w:t>Gulf News</w:t>
        </w:r>
      </w:hyperlink>
      <w:r w:rsidRPr="00CA36E4">
        <w:rPr>
          <w:rFonts w:ascii="Arial" w:eastAsia="MS Mincho" w:hAnsi="Arial" w:cs="Arial"/>
          <w:color w:val="000000"/>
          <w:sz w:val="18"/>
          <w:szCs w:val="20"/>
          <w:lang w:eastAsia="en-US"/>
        </w:rPr>
        <w:t xml:space="preserve"> published an article stating that “the prosecution accused the cell members residing in the UAE of communicating with Hezbollah in favour of Iran and collecting sensitive security information from the UAE’s ports and airports, where Hezbollah agents filmed sensitive places that are not allowed to be photographed”. The charges were later announced in court at the second hearing on 27 February. The men denied the charges. Another hearing took place on 13 March and the next one is scheduled for 3 April. None of the detainees were allowed direct access to their lawyers. The court did not afford the lawyers the full documents relating to the cases of their clients. At least two lawyers have since withdrawn from the case. </w:t>
      </w:r>
    </w:p>
    <w:p w14:paraId="7331CEEC"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Following the first trial hearing some family members, who had attended the session, </w:t>
      </w:r>
      <w:proofErr w:type="gramStart"/>
      <w:r w:rsidRPr="00CA36E4">
        <w:rPr>
          <w:rFonts w:ascii="Arial" w:eastAsia="MS Mincho" w:hAnsi="Arial" w:cs="Arial"/>
          <w:color w:val="000000"/>
          <w:sz w:val="18"/>
          <w:szCs w:val="20"/>
          <w:lang w:eastAsia="en-US"/>
        </w:rPr>
        <w:t>were allowed to</w:t>
      </w:r>
      <w:proofErr w:type="gramEnd"/>
      <w:r w:rsidRPr="00CA36E4">
        <w:rPr>
          <w:rFonts w:ascii="Arial" w:eastAsia="MS Mincho" w:hAnsi="Arial" w:cs="Arial"/>
          <w:color w:val="000000"/>
          <w:sz w:val="18"/>
          <w:szCs w:val="20"/>
          <w:lang w:eastAsia="en-US"/>
        </w:rPr>
        <w:t xml:space="preserve"> meet with the detainees for the first time since their arrest. They have yet to be granted access again.</w:t>
      </w:r>
    </w:p>
    <w:p w14:paraId="58DC28FF"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The men hail from southern Lebanon, an area where Hezbollah has a strong presence. They emigrated to the UAE in the early 2000’s. Most of them have been working at Emirates Airlines including as flight attendants, pursers, or safety and security trainer.</w:t>
      </w:r>
    </w:p>
    <w:p w14:paraId="111DA2D2"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In 2016, one Lebanese man was sentenced to 15 years in prison, and two other Lebanese men to life imprisonment on similar charges. Their trial also relied on “confessions” extracted under torture. One of the men was deemed </w:t>
      </w:r>
      <w:hyperlink r:id="rId19" w:history="1">
        <w:r w:rsidRPr="00CA36E4">
          <w:rPr>
            <w:rFonts w:ascii="Arial" w:eastAsia="MS Mincho" w:hAnsi="Arial" w:cs="Arial"/>
            <w:color w:val="0000FF"/>
            <w:sz w:val="18"/>
            <w:szCs w:val="20"/>
            <w:u w:val="single"/>
            <w:lang w:eastAsia="en-US"/>
          </w:rPr>
          <w:t>arbitrarily detained</w:t>
        </w:r>
      </w:hyperlink>
      <w:r w:rsidRPr="00CA36E4">
        <w:rPr>
          <w:rFonts w:ascii="Arial" w:eastAsia="MS Mincho" w:hAnsi="Arial" w:cs="Arial"/>
          <w:color w:val="000000"/>
          <w:sz w:val="18"/>
          <w:szCs w:val="20"/>
          <w:lang w:eastAsia="en-US"/>
        </w:rPr>
        <w:t xml:space="preserve"> by the UN Working Group on arbitrary detention.</w:t>
      </w:r>
    </w:p>
    <w:p w14:paraId="127C08EF" w14:textId="5B03A883" w:rsidR="00313756"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State Security officials in the UAE have arrested several hundred people since 2011, including foreign nationals, and subjected them to enforced disappearance, holding them in incommunicado and secret detention. Some individuals previously subjected to enforced disappearance have said they were tortured or otherwise ill-treated and were forced to make “confessions” during interrogations without the presence of a lawyer. The State Security Chamber of both the Federal Appeal Court and the Supreme Court often allow the use of such “confessions,” in contravention of international human rights law, and convicts defendants even when they have repudiated them.</w:t>
      </w:r>
    </w:p>
    <w:p w14:paraId="3FC2534E" w14:textId="77777777" w:rsidR="00313756" w:rsidRPr="00CA36E4" w:rsidRDefault="00313756" w:rsidP="00CA36E4">
      <w:pPr>
        <w:rPr>
          <w:rFonts w:ascii="Arial" w:hAnsi="Arial" w:cs="Arial"/>
          <w:sz w:val="18"/>
          <w:szCs w:val="20"/>
          <w:lang w:eastAsia="en-US"/>
        </w:rPr>
      </w:pPr>
    </w:p>
    <w:p w14:paraId="0903D096" w14:textId="222A58AC" w:rsidR="00D31527" w:rsidRPr="00CA36E4" w:rsidRDefault="00A54BC1" w:rsidP="00CA36E4">
      <w:pPr>
        <w:rPr>
          <w:rFonts w:ascii="Arial" w:hAnsi="Arial" w:cs="Arial"/>
          <w:b/>
          <w:sz w:val="20"/>
          <w:szCs w:val="20"/>
        </w:rPr>
      </w:pPr>
      <w:r w:rsidRPr="00CA36E4">
        <w:rPr>
          <w:rFonts w:ascii="Arial" w:hAnsi="Arial" w:cs="Arial"/>
          <w:b/>
          <w:sz w:val="20"/>
          <w:szCs w:val="20"/>
        </w:rPr>
        <w:t>PREFERRED LANGUAGE TO ADDRESS TARGET</w:t>
      </w:r>
      <w:r w:rsidR="000106EF" w:rsidRPr="00CA36E4">
        <w:rPr>
          <w:rFonts w:ascii="Arial" w:hAnsi="Arial" w:cs="Arial"/>
          <w:b/>
          <w:sz w:val="20"/>
          <w:szCs w:val="20"/>
        </w:rPr>
        <w:t xml:space="preserve">: </w:t>
      </w:r>
      <w:r w:rsidR="009D0C0D" w:rsidRPr="00CA36E4">
        <w:rPr>
          <w:rFonts w:ascii="Arial" w:hAnsi="Arial" w:cs="Arial"/>
          <w:sz w:val="20"/>
          <w:szCs w:val="20"/>
        </w:rPr>
        <w:t>Arabic or English</w:t>
      </w:r>
    </w:p>
    <w:p w14:paraId="6C26E82E" w14:textId="3FFE2DC7" w:rsidR="0026672D" w:rsidRPr="00CA36E4" w:rsidRDefault="0026672D" w:rsidP="00CA36E4">
      <w:pPr>
        <w:rPr>
          <w:rFonts w:ascii="Arial" w:hAnsi="Arial" w:cs="Arial"/>
          <w:color w:val="0070C0"/>
          <w:sz w:val="20"/>
          <w:szCs w:val="20"/>
        </w:rPr>
      </w:pPr>
      <w:r w:rsidRPr="00CA36E4">
        <w:rPr>
          <w:rFonts w:ascii="Arial" w:hAnsi="Arial" w:cs="Arial"/>
          <w:sz w:val="20"/>
          <w:szCs w:val="20"/>
        </w:rPr>
        <w:t>You can also write in your own language.</w:t>
      </w:r>
    </w:p>
    <w:p w14:paraId="7ED929D6" w14:textId="77777777" w:rsidR="0026672D" w:rsidRPr="00CA36E4" w:rsidRDefault="0026672D" w:rsidP="00CA36E4">
      <w:pPr>
        <w:rPr>
          <w:rFonts w:ascii="Arial" w:hAnsi="Arial" w:cs="Arial"/>
          <w:color w:val="0070C0"/>
          <w:sz w:val="20"/>
          <w:szCs w:val="20"/>
        </w:rPr>
      </w:pPr>
    </w:p>
    <w:p w14:paraId="365AADD9" w14:textId="2CC41619" w:rsidR="00D70D29" w:rsidRPr="00CA36E4" w:rsidRDefault="0026672D" w:rsidP="00CA36E4">
      <w:pPr>
        <w:rPr>
          <w:rFonts w:ascii="Arial" w:hAnsi="Arial" w:cs="Arial"/>
          <w:sz w:val="20"/>
          <w:szCs w:val="20"/>
        </w:rPr>
      </w:pPr>
      <w:r w:rsidRPr="00CA36E4">
        <w:rPr>
          <w:rFonts w:ascii="Arial" w:hAnsi="Arial" w:cs="Arial"/>
          <w:b/>
          <w:sz w:val="20"/>
          <w:szCs w:val="20"/>
        </w:rPr>
        <w:t>PLEASE TAKE ACTION AS SOON AS POSSIBLE UNTIL</w:t>
      </w:r>
      <w:r w:rsidR="00350BE6" w:rsidRPr="00CA36E4">
        <w:rPr>
          <w:rFonts w:ascii="Arial" w:hAnsi="Arial" w:cs="Arial"/>
          <w:b/>
          <w:sz w:val="20"/>
          <w:szCs w:val="20"/>
        </w:rPr>
        <w:t>:</w:t>
      </w:r>
      <w:r w:rsidR="00D70D29" w:rsidRPr="00CA36E4">
        <w:rPr>
          <w:rFonts w:ascii="Arial" w:hAnsi="Arial" w:cs="Arial"/>
          <w:b/>
          <w:sz w:val="20"/>
          <w:szCs w:val="20"/>
        </w:rPr>
        <w:t xml:space="preserve"> </w:t>
      </w:r>
      <w:r w:rsidR="009D0C0D" w:rsidRPr="00CA36E4">
        <w:rPr>
          <w:rFonts w:ascii="Arial" w:hAnsi="Arial" w:cs="Arial"/>
          <w:sz w:val="20"/>
          <w:szCs w:val="20"/>
        </w:rPr>
        <w:t>8</w:t>
      </w:r>
      <w:r w:rsidR="00D70D29" w:rsidRPr="00CA36E4">
        <w:rPr>
          <w:rFonts w:ascii="Arial" w:hAnsi="Arial" w:cs="Arial"/>
          <w:sz w:val="20"/>
          <w:szCs w:val="20"/>
        </w:rPr>
        <w:t xml:space="preserve"> </w:t>
      </w:r>
      <w:r w:rsidR="009D0C0D" w:rsidRPr="00CA36E4">
        <w:rPr>
          <w:rFonts w:ascii="Arial" w:hAnsi="Arial" w:cs="Arial"/>
          <w:sz w:val="20"/>
          <w:szCs w:val="20"/>
        </w:rPr>
        <w:t>May</w:t>
      </w:r>
      <w:r w:rsidR="00D70D29" w:rsidRPr="00CA36E4">
        <w:rPr>
          <w:rFonts w:ascii="Arial" w:hAnsi="Arial" w:cs="Arial"/>
          <w:sz w:val="20"/>
          <w:szCs w:val="20"/>
        </w:rPr>
        <w:t xml:space="preserve"> 2019</w:t>
      </w:r>
      <w:r w:rsidR="00D31527" w:rsidRPr="00CA36E4">
        <w:rPr>
          <w:rFonts w:ascii="Arial" w:hAnsi="Arial" w:cs="Arial"/>
          <w:sz w:val="20"/>
          <w:szCs w:val="20"/>
        </w:rPr>
        <w:t xml:space="preserve">. </w:t>
      </w:r>
    </w:p>
    <w:p w14:paraId="4CC18673" w14:textId="571E0961" w:rsidR="0026672D" w:rsidRPr="00CA36E4" w:rsidRDefault="0026672D" w:rsidP="00CA36E4">
      <w:pPr>
        <w:rPr>
          <w:rFonts w:ascii="Arial" w:hAnsi="Arial" w:cs="Arial"/>
          <w:sz w:val="20"/>
          <w:szCs w:val="20"/>
        </w:rPr>
      </w:pPr>
      <w:r w:rsidRPr="00CA36E4">
        <w:rPr>
          <w:rFonts w:ascii="Arial" w:hAnsi="Arial" w:cs="Arial"/>
          <w:sz w:val="20"/>
          <w:szCs w:val="20"/>
        </w:rPr>
        <w:t xml:space="preserve">Please check with the Amnesty </w:t>
      </w:r>
      <w:r w:rsidR="00D31527" w:rsidRPr="00CA36E4">
        <w:rPr>
          <w:rFonts w:ascii="Arial" w:hAnsi="Arial" w:cs="Arial"/>
          <w:sz w:val="20"/>
          <w:szCs w:val="20"/>
        </w:rPr>
        <w:t xml:space="preserve">office </w:t>
      </w:r>
      <w:r w:rsidRPr="00CA36E4">
        <w:rPr>
          <w:rFonts w:ascii="Arial" w:hAnsi="Arial" w:cs="Arial"/>
          <w:sz w:val="20"/>
          <w:szCs w:val="20"/>
        </w:rPr>
        <w:t xml:space="preserve">in your country if you wish to send appeals after the </w:t>
      </w:r>
      <w:r w:rsidR="00D31527" w:rsidRPr="00CA36E4">
        <w:rPr>
          <w:rFonts w:ascii="Arial" w:hAnsi="Arial" w:cs="Arial"/>
          <w:sz w:val="20"/>
          <w:szCs w:val="20"/>
        </w:rPr>
        <w:t>deadline</w:t>
      </w:r>
      <w:r w:rsidRPr="00CA36E4">
        <w:rPr>
          <w:rFonts w:ascii="Arial" w:hAnsi="Arial" w:cs="Arial"/>
          <w:sz w:val="20"/>
          <w:szCs w:val="20"/>
        </w:rPr>
        <w:t>.</w:t>
      </w:r>
    </w:p>
    <w:p w14:paraId="3604239E" w14:textId="77777777" w:rsidR="00A54BC1" w:rsidRPr="00CA36E4" w:rsidRDefault="00A54BC1" w:rsidP="00CA36E4">
      <w:pPr>
        <w:rPr>
          <w:rFonts w:ascii="Arial" w:hAnsi="Arial" w:cs="Arial"/>
          <w:b/>
          <w:sz w:val="20"/>
          <w:szCs w:val="20"/>
        </w:rPr>
      </w:pPr>
    </w:p>
    <w:p w14:paraId="7B7E8E47" w14:textId="678EBA94" w:rsidR="009D0C0D" w:rsidRPr="00CA36E4" w:rsidRDefault="00A54BC1" w:rsidP="00CA36E4">
      <w:pPr>
        <w:rPr>
          <w:rFonts w:ascii="Arial" w:eastAsia="MS Mincho" w:hAnsi="Arial" w:cs="Arial"/>
          <w:b/>
          <w:color w:val="000000"/>
          <w:sz w:val="20"/>
          <w:szCs w:val="20"/>
          <w:lang w:eastAsia="ar-SA"/>
        </w:rPr>
      </w:pPr>
      <w:r w:rsidRPr="00CA36E4">
        <w:rPr>
          <w:rFonts w:ascii="Arial" w:hAnsi="Arial" w:cs="Arial"/>
          <w:b/>
          <w:sz w:val="20"/>
          <w:szCs w:val="20"/>
        </w:rPr>
        <w:t>NAME</w:t>
      </w:r>
      <w:r w:rsidR="0024477A" w:rsidRPr="00CA36E4">
        <w:rPr>
          <w:rFonts w:ascii="Arial" w:hAnsi="Arial" w:cs="Arial"/>
          <w:b/>
          <w:sz w:val="20"/>
          <w:szCs w:val="20"/>
        </w:rPr>
        <w:t xml:space="preserve"> AND PRONOUN</w:t>
      </w:r>
      <w:r w:rsidR="00350BE6" w:rsidRPr="00CA36E4">
        <w:rPr>
          <w:rFonts w:ascii="Arial" w:hAnsi="Arial" w:cs="Arial"/>
          <w:b/>
          <w:sz w:val="20"/>
          <w:szCs w:val="20"/>
        </w:rPr>
        <w:t xml:space="preserve">: </w:t>
      </w:r>
      <w:proofErr w:type="spellStart"/>
      <w:r w:rsidR="009D0C0D" w:rsidRPr="00CA36E4">
        <w:rPr>
          <w:rFonts w:ascii="Arial" w:eastAsia="MS Mincho" w:hAnsi="Arial" w:cs="Arial"/>
          <w:b/>
          <w:bCs/>
          <w:color w:val="000000"/>
          <w:sz w:val="20"/>
          <w:szCs w:val="20"/>
          <w:lang w:eastAsia="ar-SA"/>
        </w:rPr>
        <w:t>Mohssen</w:t>
      </w:r>
      <w:proofErr w:type="spellEnd"/>
      <w:r w:rsidR="009D0C0D" w:rsidRPr="00CA36E4">
        <w:rPr>
          <w:rFonts w:ascii="Arial" w:eastAsia="MS Mincho" w:hAnsi="Arial" w:cs="Arial"/>
          <w:b/>
          <w:bCs/>
          <w:color w:val="000000"/>
          <w:sz w:val="20"/>
          <w:szCs w:val="20"/>
          <w:lang w:eastAsia="ar-SA"/>
        </w:rPr>
        <w:t xml:space="preserve"> Abdel Hussein </w:t>
      </w:r>
      <w:proofErr w:type="spellStart"/>
      <w:r w:rsidR="009D0C0D" w:rsidRPr="00CA36E4">
        <w:rPr>
          <w:rFonts w:ascii="Arial" w:eastAsia="MS Mincho" w:hAnsi="Arial" w:cs="Arial"/>
          <w:b/>
          <w:bCs/>
          <w:color w:val="000000"/>
          <w:sz w:val="20"/>
          <w:szCs w:val="20"/>
          <w:lang w:eastAsia="ar-SA"/>
        </w:rPr>
        <w:t>Kansso</w:t>
      </w:r>
      <w:proofErr w:type="spellEnd"/>
      <w:r w:rsidR="009D0C0D" w:rsidRPr="00CA36E4">
        <w:rPr>
          <w:rFonts w:ascii="Arial" w:eastAsia="MS Mincho" w:hAnsi="Arial" w:cs="Arial"/>
          <w:color w:val="000000"/>
          <w:sz w:val="20"/>
          <w:szCs w:val="20"/>
          <w:lang w:eastAsia="ar-SA"/>
        </w:rPr>
        <w:t xml:space="preserve"> </w:t>
      </w:r>
      <w:bookmarkStart w:id="5" w:name="_Hlk4417763"/>
      <w:r w:rsidR="009D0C0D" w:rsidRPr="00CA36E4">
        <w:rPr>
          <w:rFonts w:ascii="Arial" w:eastAsia="MS Mincho" w:hAnsi="Arial" w:cs="Arial"/>
          <w:color w:val="000000"/>
          <w:sz w:val="20"/>
          <w:szCs w:val="20"/>
          <w:lang w:eastAsia="ar-SA"/>
        </w:rPr>
        <w:t>(he/his)</w:t>
      </w:r>
      <w:bookmarkEnd w:id="5"/>
      <w:r w:rsidR="009D0C0D" w:rsidRPr="00CA36E4">
        <w:rPr>
          <w:rFonts w:ascii="Arial" w:eastAsia="MS Mincho" w:hAnsi="Arial" w:cs="Arial"/>
          <w:color w:val="000000"/>
          <w:sz w:val="20"/>
          <w:szCs w:val="20"/>
          <w:lang w:eastAsia="ar-SA"/>
        </w:rPr>
        <w:t xml:space="preserve">, </w:t>
      </w:r>
      <w:r w:rsidR="009D0C0D" w:rsidRPr="00CA36E4">
        <w:rPr>
          <w:rFonts w:ascii="Arial" w:eastAsia="MS Mincho" w:hAnsi="Arial" w:cs="Arial"/>
          <w:b/>
          <w:bCs/>
          <w:color w:val="000000"/>
          <w:sz w:val="20"/>
          <w:szCs w:val="20"/>
          <w:lang w:eastAsia="ar-SA"/>
        </w:rPr>
        <w:t xml:space="preserve">Abdel Rahman Talal </w:t>
      </w:r>
      <w:proofErr w:type="spellStart"/>
      <w:r w:rsidR="009D0C0D" w:rsidRPr="00CA36E4">
        <w:rPr>
          <w:rFonts w:ascii="Arial" w:eastAsia="MS Mincho" w:hAnsi="Arial" w:cs="Arial"/>
          <w:b/>
          <w:bCs/>
          <w:color w:val="000000"/>
          <w:sz w:val="20"/>
          <w:szCs w:val="20"/>
          <w:lang w:eastAsia="ar-SA"/>
        </w:rPr>
        <w:t>Chouman</w:t>
      </w:r>
      <w:proofErr w:type="spellEnd"/>
      <w:r w:rsidR="009D0C0D" w:rsidRPr="00CA36E4">
        <w:rPr>
          <w:rFonts w:ascii="Arial" w:eastAsia="MS Mincho" w:hAnsi="Arial" w:cs="Arial"/>
          <w:color w:val="000000"/>
          <w:sz w:val="20"/>
          <w:szCs w:val="20"/>
          <w:lang w:eastAsia="ar-SA"/>
        </w:rPr>
        <w:t xml:space="preserve"> (he/his), </w:t>
      </w:r>
      <w:r w:rsidR="009D0C0D" w:rsidRPr="00CA36E4">
        <w:rPr>
          <w:rFonts w:ascii="Arial" w:eastAsia="MS Mincho" w:hAnsi="Arial" w:cs="Arial"/>
          <w:b/>
          <w:bCs/>
          <w:color w:val="000000"/>
          <w:sz w:val="20"/>
          <w:szCs w:val="20"/>
          <w:lang w:eastAsia="ar-SA"/>
        </w:rPr>
        <w:t xml:space="preserve">Ahmed </w:t>
      </w:r>
      <w:proofErr w:type="spellStart"/>
      <w:r w:rsidR="009D0C0D" w:rsidRPr="00CA36E4">
        <w:rPr>
          <w:rFonts w:ascii="Arial" w:eastAsia="MS Mincho" w:hAnsi="Arial" w:cs="Arial"/>
          <w:b/>
          <w:bCs/>
          <w:color w:val="000000"/>
          <w:sz w:val="20"/>
          <w:szCs w:val="20"/>
          <w:lang w:eastAsia="ar-SA"/>
        </w:rPr>
        <w:t>Nimr</w:t>
      </w:r>
      <w:proofErr w:type="spellEnd"/>
      <w:r w:rsidR="009D0C0D" w:rsidRPr="00CA36E4">
        <w:rPr>
          <w:rFonts w:ascii="Arial" w:eastAsia="MS Mincho" w:hAnsi="Arial" w:cs="Arial"/>
          <w:b/>
          <w:bCs/>
          <w:color w:val="000000"/>
          <w:sz w:val="20"/>
          <w:szCs w:val="20"/>
          <w:lang w:eastAsia="ar-SA"/>
        </w:rPr>
        <w:t xml:space="preserve"> </w:t>
      </w:r>
      <w:proofErr w:type="spellStart"/>
      <w:r w:rsidR="009D0C0D" w:rsidRPr="00CA36E4">
        <w:rPr>
          <w:rFonts w:ascii="Arial" w:eastAsia="MS Mincho" w:hAnsi="Arial" w:cs="Arial"/>
          <w:b/>
          <w:bCs/>
          <w:color w:val="000000"/>
          <w:sz w:val="20"/>
          <w:szCs w:val="20"/>
          <w:lang w:eastAsia="ar-SA"/>
        </w:rPr>
        <w:t>Sobeh</w:t>
      </w:r>
      <w:proofErr w:type="spellEnd"/>
      <w:r w:rsidR="009D0C0D" w:rsidRPr="00CA36E4">
        <w:rPr>
          <w:rFonts w:ascii="Arial" w:eastAsia="MS Mincho" w:hAnsi="Arial" w:cs="Arial"/>
          <w:color w:val="000000"/>
          <w:sz w:val="20"/>
          <w:szCs w:val="20"/>
          <w:lang w:eastAsia="ar-SA"/>
        </w:rPr>
        <w:t xml:space="preserve"> (he/his), and </w:t>
      </w:r>
      <w:r w:rsidR="009D0C0D" w:rsidRPr="00CA36E4">
        <w:rPr>
          <w:rFonts w:ascii="Arial" w:eastAsia="MS Mincho" w:hAnsi="Arial" w:cs="Arial"/>
          <w:b/>
          <w:bCs/>
          <w:color w:val="000000"/>
          <w:sz w:val="20"/>
          <w:szCs w:val="20"/>
          <w:lang w:eastAsia="ar-SA"/>
        </w:rPr>
        <w:t>5 other men</w:t>
      </w:r>
      <w:r w:rsidR="009D0C0D" w:rsidRPr="00CA36E4">
        <w:rPr>
          <w:rFonts w:ascii="Arial" w:eastAsia="MS Mincho" w:hAnsi="Arial" w:cs="Arial"/>
          <w:color w:val="000000"/>
          <w:sz w:val="20"/>
          <w:szCs w:val="20"/>
          <w:lang w:eastAsia="ar-SA"/>
        </w:rPr>
        <w:t xml:space="preserve"> (they/their)</w:t>
      </w:r>
    </w:p>
    <w:p w14:paraId="4B6937D1" w14:textId="5861D33B" w:rsidR="0026766F" w:rsidRPr="00CA36E4" w:rsidRDefault="0026766F" w:rsidP="00CA36E4">
      <w:pPr>
        <w:rPr>
          <w:rFonts w:ascii="Arial" w:hAnsi="Arial" w:cs="Arial"/>
          <w:sz w:val="20"/>
          <w:szCs w:val="20"/>
        </w:rPr>
      </w:pPr>
    </w:p>
    <w:p w14:paraId="1E8F1981" w14:textId="77777777" w:rsidR="0026766F" w:rsidRPr="00CA36E4" w:rsidRDefault="0026766F" w:rsidP="00CA36E4">
      <w:pPr>
        <w:rPr>
          <w:rFonts w:ascii="Arial" w:hAnsi="Arial" w:cs="Arial"/>
          <w:sz w:val="20"/>
          <w:szCs w:val="20"/>
        </w:rPr>
      </w:pPr>
    </w:p>
    <w:sectPr w:rsidR="0026766F" w:rsidRPr="00CA36E4" w:rsidSect="00CA36E4">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1FA6" w14:textId="77777777" w:rsidR="00CA36E4" w:rsidRPr="004D1533" w:rsidRDefault="00CA36E4" w:rsidP="00CA36E4">
    <w:pPr>
      <w:jc w:val="center"/>
      <w:rPr>
        <w:rFonts w:ascii="Arial" w:hAnsi="Arial" w:cs="Arial"/>
        <w:sz w:val="16"/>
        <w:szCs w:val="16"/>
      </w:rPr>
    </w:pPr>
    <w:r>
      <w:tab/>
    </w: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8D4E937" w14:textId="77777777" w:rsidR="00CA36E4" w:rsidRPr="004D1533" w:rsidRDefault="00CA36E4" w:rsidP="00CA36E4">
    <w:pPr>
      <w:jc w:val="center"/>
      <w:rPr>
        <w:rFonts w:ascii="Arial" w:hAnsi="Arial" w:cs="Arial"/>
        <w:sz w:val="16"/>
        <w:szCs w:val="16"/>
      </w:rPr>
    </w:pPr>
    <w:r w:rsidRPr="004D1533">
      <w:rPr>
        <w:rFonts w:ascii="Arial" w:hAnsi="Arial" w:cs="Arial"/>
        <w:sz w:val="16"/>
        <w:szCs w:val="16"/>
      </w:rPr>
      <w:t>T (212) 807- 8400 | uan@aiusa.org | www.amnestyusa.org/uan</w:t>
    </w:r>
  </w:p>
  <w:p w14:paraId="1F906BAA" w14:textId="1505BF8C" w:rsidR="00CA36E4" w:rsidRPr="00D0106D" w:rsidRDefault="00CA36E4" w:rsidP="00CA36E4">
    <w:pPr>
      <w:pStyle w:val="Footer"/>
      <w:tabs>
        <w:tab w:val="clear" w:pos="2268"/>
        <w:tab w:val="clear" w:pos="2835"/>
        <w:tab w:val="clear" w:pos="4320"/>
        <w:tab w:val="clear" w:pos="8640"/>
        <w:tab w:val="left" w:pos="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014191F" w:rsidR="00D70D29" w:rsidRDefault="009D0C0D"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38/19</w:t>
    </w:r>
    <w:r w:rsidR="00D70D29">
      <w:rPr>
        <w:rFonts w:ascii="Amnesty Trade Gothic" w:hAnsi="Amnesty Trade Gothic"/>
        <w:sz w:val="16"/>
        <w:szCs w:val="16"/>
      </w:rPr>
      <w:t xml:space="preserve"> Index: </w:t>
    </w:r>
    <w:r w:rsidRPr="009D0C0D">
      <w:rPr>
        <w:rFonts w:ascii="Amnesty Trade Gothic" w:hAnsi="Amnesty Trade Gothic"/>
        <w:sz w:val="16"/>
        <w:szCs w:val="16"/>
      </w:rPr>
      <w:t>MDE 25/0116/2019</w:t>
    </w:r>
    <w:r>
      <w:rPr>
        <w:rFonts w:ascii="Amnesty Trade Gothic" w:hAnsi="Amnesty Trade Gothic"/>
        <w:sz w:val="16"/>
        <w:szCs w:val="16"/>
      </w:rPr>
      <w:t xml:space="preserve"> United Arab Emirates</w:t>
    </w:r>
    <w:r w:rsidR="00D70D29">
      <w:rPr>
        <w:rFonts w:ascii="Amnesty Trade Gothic" w:hAnsi="Amnesty Trade Gothic"/>
        <w:sz w:val="16"/>
        <w:szCs w:val="16"/>
      </w:rPr>
      <w:tab/>
      <w:t xml:space="preserve">Date: </w:t>
    </w:r>
    <w:r>
      <w:rPr>
        <w:rFonts w:ascii="Amnesty Trade Gothic" w:hAnsi="Amnesty Trade Gothic"/>
        <w:sz w:val="16"/>
        <w:szCs w:val="16"/>
      </w:rPr>
      <w:t>27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7DBD"/>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51F6"/>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45CBD"/>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0C0D"/>
    <w:rsid w:val="009D5F0B"/>
    <w:rsid w:val="009E0910"/>
    <w:rsid w:val="009E2CC1"/>
    <w:rsid w:val="009F4BB3"/>
    <w:rsid w:val="00A11181"/>
    <w:rsid w:val="00A34E1D"/>
    <w:rsid w:val="00A54BC1"/>
    <w:rsid w:val="00A7073D"/>
    <w:rsid w:val="00A76D99"/>
    <w:rsid w:val="00A876F3"/>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6F26"/>
    <w:rsid w:val="00BA31FC"/>
    <w:rsid w:val="00BB309F"/>
    <w:rsid w:val="00BC2A04"/>
    <w:rsid w:val="00BD443E"/>
    <w:rsid w:val="00BE2450"/>
    <w:rsid w:val="00BE4AEB"/>
    <w:rsid w:val="00C11E9F"/>
    <w:rsid w:val="00C264C5"/>
    <w:rsid w:val="00C55BEE"/>
    <w:rsid w:val="00C64997"/>
    <w:rsid w:val="00CA19FC"/>
    <w:rsid w:val="00CA36E4"/>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1308"/>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A36E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A36E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36E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hyperlink" Target="https://gulfnews.com/uae/crime/case-of-hezbollah-terror-cell-in-abu-dhabi-adjourned-until-february-27-1.620506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hyperlink" Target="https://www.ohchr.org/Documents/Issues/Detention/Opinions/Session79/A_HRC_WGAD_2017_4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E87C-F4E9-4C50-BF73-8613540F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6337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2019-03-27T14:44:00Z</dcterms:created>
  <dcterms:modified xsi:type="dcterms:W3CDTF">2019-03-27T14:44:00Z</dcterms:modified>
</cp:coreProperties>
</file>