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439B2C" w14:textId="77777777" w:rsidR="006223C2" w:rsidRPr="00450054" w:rsidRDefault="006223C2" w:rsidP="00450054">
      <w:pPr>
        <w:pStyle w:val="AIUrgentActionTopHeading"/>
        <w:tabs>
          <w:tab w:val="clear" w:pos="567"/>
        </w:tabs>
        <w:spacing w:line="240" w:lineRule="auto"/>
        <w:rPr>
          <w:rFonts w:cs="Arial"/>
          <w:sz w:val="80"/>
          <w:szCs w:val="80"/>
        </w:rPr>
      </w:pPr>
      <w:r w:rsidRPr="00450054">
        <w:rPr>
          <w:rFonts w:cs="Arial"/>
          <w:sz w:val="80"/>
          <w:szCs w:val="80"/>
          <w:highlight w:val="yellow"/>
        </w:rPr>
        <w:t>URGENT ACTION</w:t>
      </w:r>
    </w:p>
    <w:p w14:paraId="61A4D248" w14:textId="77777777" w:rsidR="006223C2" w:rsidRPr="00450054" w:rsidRDefault="006223C2" w:rsidP="00450054">
      <w:pPr>
        <w:pStyle w:val="Default"/>
        <w:ind w:left="-283"/>
        <w:rPr>
          <w:b/>
          <w:sz w:val="28"/>
          <w:szCs w:val="28"/>
        </w:rPr>
      </w:pPr>
    </w:p>
    <w:p w14:paraId="0B23F232" w14:textId="60ABECB1" w:rsidR="006223C2" w:rsidRPr="00450054" w:rsidRDefault="006223C2" w:rsidP="00450054">
      <w:pPr>
        <w:spacing w:after="0" w:line="240" w:lineRule="auto"/>
        <w:rPr>
          <w:rFonts w:ascii="Arial" w:hAnsi="Arial" w:cs="Arial"/>
          <w:b/>
          <w:i/>
          <w:sz w:val="36"/>
          <w:lang w:eastAsia="es-MX"/>
        </w:rPr>
      </w:pPr>
      <w:r w:rsidRPr="00450054">
        <w:rPr>
          <w:rFonts w:ascii="Arial" w:hAnsi="Arial" w:cs="Arial"/>
          <w:b/>
          <w:sz w:val="36"/>
          <w:lang w:eastAsia="es-MX"/>
        </w:rPr>
        <w:t>LABOR ACTIVIST DETAINED WITHOUT LAWYER</w:t>
      </w:r>
    </w:p>
    <w:p w14:paraId="26548CF0" w14:textId="77777777" w:rsidR="00450054" w:rsidRDefault="006223C2" w:rsidP="00450054">
      <w:pPr>
        <w:spacing w:after="0" w:line="240" w:lineRule="auto"/>
        <w:rPr>
          <w:rFonts w:ascii="Arial" w:hAnsi="Arial" w:cs="Arial"/>
          <w:b/>
          <w:sz w:val="22"/>
          <w:szCs w:val="22"/>
          <w:lang w:eastAsia="es-MX"/>
        </w:rPr>
      </w:pPr>
      <w:r w:rsidRPr="00450054">
        <w:rPr>
          <w:rFonts w:ascii="Arial" w:hAnsi="Arial" w:cs="Arial"/>
          <w:b/>
          <w:sz w:val="22"/>
          <w:szCs w:val="22"/>
          <w:lang w:eastAsia="es-MX"/>
        </w:rPr>
        <w:t xml:space="preserve">Wei </w:t>
      </w:r>
      <w:proofErr w:type="spellStart"/>
      <w:r w:rsidRPr="00450054">
        <w:rPr>
          <w:rFonts w:ascii="Arial" w:hAnsi="Arial" w:cs="Arial"/>
          <w:b/>
          <w:sz w:val="22"/>
          <w:szCs w:val="22"/>
          <w:lang w:eastAsia="es-MX"/>
        </w:rPr>
        <w:t>Zhili</w:t>
      </w:r>
      <w:proofErr w:type="spellEnd"/>
      <w:r w:rsidRPr="00450054">
        <w:rPr>
          <w:rFonts w:ascii="Arial" w:hAnsi="Arial" w:cs="Arial"/>
          <w:b/>
          <w:sz w:val="22"/>
          <w:szCs w:val="22"/>
          <w:lang w:eastAsia="es-MX"/>
        </w:rPr>
        <w:t>, an editor of “New Generation” (</w:t>
      </w:r>
      <w:proofErr w:type="spellStart"/>
      <w:r w:rsidRPr="00450054">
        <w:rPr>
          <w:rFonts w:ascii="Arial" w:hAnsi="Arial" w:cs="Arial"/>
          <w:b/>
          <w:i/>
          <w:sz w:val="22"/>
          <w:szCs w:val="22"/>
          <w:lang w:eastAsia="es-MX"/>
        </w:rPr>
        <w:t>xinshengdai</w:t>
      </w:r>
      <w:proofErr w:type="spellEnd"/>
      <w:r w:rsidRPr="00450054">
        <w:rPr>
          <w:rFonts w:ascii="Arial" w:hAnsi="Arial" w:cs="Arial"/>
          <w:b/>
          <w:i/>
          <w:sz w:val="22"/>
          <w:szCs w:val="22"/>
          <w:lang w:eastAsia="es-MX"/>
        </w:rPr>
        <w:t>) a website</w:t>
      </w:r>
      <w:r w:rsidRPr="00450054">
        <w:rPr>
          <w:rFonts w:ascii="Arial" w:hAnsi="Arial" w:cs="Arial"/>
          <w:sz w:val="22"/>
          <w:szCs w:val="22"/>
        </w:rPr>
        <w:t xml:space="preserve"> </w:t>
      </w:r>
      <w:r w:rsidRPr="00450054">
        <w:rPr>
          <w:rFonts w:ascii="Arial" w:hAnsi="Arial" w:cs="Arial"/>
          <w:b/>
          <w:i/>
          <w:sz w:val="22"/>
          <w:szCs w:val="22"/>
          <w:lang w:eastAsia="es-MX"/>
        </w:rPr>
        <w:t>which monitors and reports on internal migrant workers in China</w:t>
      </w:r>
      <w:r w:rsidRPr="00450054">
        <w:rPr>
          <w:rFonts w:ascii="Arial" w:hAnsi="Arial" w:cs="Arial"/>
          <w:b/>
          <w:sz w:val="22"/>
          <w:szCs w:val="22"/>
          <w:lang w:eastAsia="es-MX"/>
        </w:rPr>
        <w:t xml:space="preserve">, was taken away by police from his home in Shenzhen on 20 March 2019. No direct contact has been made with him since his arrest and, without access to a lawyer of his choice, he is at risk of torture and other ill-treatment. </w:t>
      </w:r>
    </w:p>
    <w:p w14:paraId="31152828" w14:textId="77777777" w:rsidR="00450054" w:rsidRDefault="00450054" w:rsidP="00450054">
      <w:pPr>
        <w:spacing w:after="0" w:line="240" w:lineRule="auto"/>
        <w:ind w:left="-283"/>
        <w:rPr>
          <w:rFonts w:ascii="Arial" w:hAnsi="Arial" w:cs="Arial"/>
          <w:b/>
        </w:rPr>
      </w:pPr>
    </w:p>
    <w:p w14:paraId="74941E91" w14:textId="14AFA337" w:rsidR="00450054" w:rsidRPr="00450054" w:rsidRDefault="00450054" w:rsidP="00450054">
      <w:pPr>
        <w:spacing w:after="0" w:line="240" w:lineRule="auto"/>
        <w:rPr>
          <w:rFonts w:ascii="Arial" w:hAnsi="Arial" w:cs="Arial"/>
          <w:b/>
          <w:sz w:val="20"/>
          <w:szCs w:val="20"/>
          <w:lang w:eastAsia="es-MX"/>
        </w:rPr>
      </w:pPr>
      <w:r w:rsidRPr="00450054">
        <w:rPr>
          <w:rFonts w:ascii="Arial" w:hAnsi="Arial" w:cs="Arial"/>
          <w:b/>
          <w:sz w:val="20"/>
          <w:szCs w:val="20"/>
        </w:rPr>
        <w:t xml:space="preserve">TAKE ACTION: </w:t>
      </w:r>
    </w:p>
    <w:p w14:paraId="71659F4D" w14:textId="77777777" w:rsidR="00450054" w:rsidRPr="004D1533" w:rsidRDefault="00450054" w:rsidP="00450054">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29D4C46" w14:textId="7C390B0D" w:rsidR="00450054" w:rsidRPr="004D1533" w:rsidRDefault="00450054" w:rsidP="00450054">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602B378" w14:textId="77777777" w:rsidR="00450054" w:rsidRDefault="00450054" w:rsidP="00450054">
      <w:pPr>
        <w:spacing w:after="0" w:line="240" w:lineRule="auto"/>
        <w:rPr>
          <w:rFonts w:ascii="Arial" w:hAnsi="Arial" w:cs="Arial"/>
          <w:lang w:eastAsia="es-MX"/>
        </w:rPr>
      </w:pPr>
    </w:p>
    <w:p w14:paraId="5CC30A05" w14:textId="77777777" w:rsidR="00450054" w:rsidRDefault="00450054" w:rsidP="00450054">
      <w:pPr>
        <w:spacing w:after="0" w:line="240" w:lineRule="auto"/>
        <w:rPr>
          <w:rFonts w:ascii="Arial" w:hAnsi="Arial" w:cs="Arial"/>
          <w:b/>
          <w:i/>
          <w:szCs w:val="18"/>
        </w:rPr>
        <w:sectPr w:rsidR="00450054" w:rsidSect="00450054">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70173112" w14:textId="00E7EEDB" w:rsidR="00450054" w:rsidRPr="00450054" w:rsidRDefault="00450054" w:rsidP="00450054">
      <w:pPr>
        <w:spacing w:after="0" w:line="240" w:lineRule="auto"/>
        <w:rPr>
          <w:rFonts w:ascii="Arial" w:hAnsi="Arial" w:cs="Arial"/>
          <w:b/>
          <w:i/>
          <w:szCs w:val="18"/>
        </w:rPr>
      </w:pPr>
      <w:r w:rsidRPr="00450054">
        <w:rPr>
          <w:rFonts w:ascii="Arial" w:hAnsi="Arial" w:cs="Arial"/>
          <w:b/>
          <w:i/>
          <w:szCs w:val="18"/>
        </w:rPr>
        <w:t xml:space="preserve">Song </w:t>
      </w:r>
      <w:proofErr w:type="spellStart"/>
      <w:r w:rsidRPr="00450054">
        <w:rPr>
          <w:rFonts w:ascii="Arial" w:hAnsi="Arial" w:cs="Arial"/>
          <w:b/>
          <w:i/>
          <w:szCs w:val="18"/>
        </w:rPr>
        <w:t>Yiya</w:t>
      </w:r>
      <w:proofErr w:type="spellEnd"/>
    </w:p>
    <w:p w14:paraId="5D7B10A8" w14:textId="541977D6" w:rsidR="00450054" w:rsidRPr="00450054" w:rsidRDefault="006223C2" w:rsidP="00450054">
      <w:pPr>
        <w:spacing w:after="0" w:line="240" w:lineRule="auto"/>
        <w:rPr>
          <w:rFonts w:ascii="Arial" w:hAnsi="Arial" w:cs="Arial"/>
          <w:i/>
          <w:szCs w:val="18"/>
        </w:rPr>
      </w:pPr>
      <w:r w:rsidRPr="00450054">
        <w:rPr>
          <w:rFonts w:ascii="Arial" w:hAnsi="Arial" w:cs="Arial"/>
          <w:i/>
          <w:szCs w:val="18"/>
        </w:rPr>
        <w:t xml:space="preserve">Director of Shenzhen City </w:t>
      </w:r>
      <w:proofErr w:type="spellStart"/>
      <w:r w:rsidRPr="00450054">
        <w:rPr>
          <w:rFonts w:ascii="Arial" w:hAnsi="Arial" w:cs="Arial"/>
          <w:i/>
          <w:szCs w:val="18"/>
        </w:rPr>
        <w:t>Pingshan</w:t>
      </w:r>
      <w:proofErr w:type="spellEnd"/>
      <w:r w:rsidRPr="00450054">
        <w:rPr>
          <w:rFonts w:ascii="Arial" w:hAnsi="Arial" w:cs="Arial"/>
          <w:i/>
          <w:szCs w:val="18"/>
        </w:rPr>
        <w:t xml:space="preserve"> District Public Security Bureau</w:t>
      </w:r>
    </w:p>
    <w:p w14:paraId="3B406298" w14:textId="77777777" w:rsidR="00450054" w:rsidRPr="00450054" w:rsidRDefault="006223C2" w:rsidP="00450054">
      <w:pPr>
        <w:spacing w:after="0" w:line="240" w:lineRule="auto"/>
        <w:rPr>
          <w:rFonts w:ascii="Arial" w:hAnsi="Arial" w:cs="Arial"/>
          <w:b/>
          <w:i/>
          <w:szCs w:val="18"/>
        </w:rPr>
      </w:pPr>
      <w:r w:rsidRPr="00450054">
        <w:rPr>
          <w:rFonts w:ascii="Arial" w:hAnsi="Arial" w:cs="Arial"/>
          <w:i/>
          <w:szCs w:val="18"/>
        </w:rPr>
        <w:t xml:space="preserve">1 Longping Lu, </w:t>
      </w:r>
      <w:proofErr w:type="spellStart"/>
      <w:r w:rsidRPr="00450054">
        <w:rPr>
          <w:rFonts w:ascii="Arial" w:hAnsi="Arial" w:cs="Arial"/>
          <w:i/>
          <w:szCs w:val="18"/>
        </w:rPr>
        <w:t>Pingshan</w:t>
      </w:r>
      <w:proofErr w:type="spellEnd"/>
      <w:r w:rsidRPr="00450054">
        <w:rPr>
          <w:rFonts w:ascii="Arial" w:hAnsi="Arial" w:cs="Arial"/>
          <w:i/>
          <w:szCs w:val="18"/>
        </w:rPr>
        <w:t xml:space="preserve"> Qu, Shenzhen, 518118, </w:t>
      </w:r>
    </w:p>
    <w:p w14:paraId="22E30F64" w14:textId="04CEDC01" w:rsidR="006223C2" w:rsidRPr="00450054" w:rsidRDefault="006223C2" w:rsidP="00450054">
      <w:pPr>
        <w:spacing w:after="0" w:line="240" w:lineRule="auto"/>
        <w:rPr>
          <w:rFonts w:ascii="Arial" w:hAnsi="Arial" w:cs="Arial"/>
          <w:i/>
          <w:szCs w:val="18"/>
        </w:rPr>
      </w:pPr>
      <w:r w:rsidRPr="00450054">
        <w:rPr>
          <w:rFonts w:ascii="Arial" w:hAnsi="Arial" w:cs="Arial"/>
          <w:i/>
          <w:szCs w:val="18"/>
        </w:rPr>
        <w:t>People’s Republic of China</w:t>
      </w:r>
    </w:p>
    <w:p w14:paraId="457DEDA8" w14:textId="77777777" w:rsidR="00450054" w:rsidRPr="00450054" w:rsidRDefault="00450054" w:rsidP="00A1280A">
      <w:pPr>
        <w:pStyle w:val="PlainText"/>
        <w:rPr>
          <w:rFonts w:ascii="Arial" w:hAnsi="Arial" w:cs="Arial"/>
          <w:i/>
          <w:sz w:val="18"/>
          <w:szCs w:val="18"/>
        </w:rPr>
      </w:pPr>
    </w:p>
    <w:p w14:paraId="2127FD96" w14:textId="5ECEFAF2" w:rsidR="00450054" w:rsidRPr="00450054" w:rsidRDefault="00450054" w:rsidP="00A1280A">
      <w:pPr>
        <w:pStyle w:val="PlainText"/>
        <w:rPr>
          <w:rFonts w:ascii="Arial" w:hAnsi="Arial" w:cs="Arial"/>
          <w:b/>
          <w:i/>
          <w:sz w:val="18"/>
          <w:szCs w:val="18"/>
        </w:rPr>
      </w:pPr>
      <w:r w:rsidRPr="00450054">
        <w:rPr>
          <w:rFonts w:ascii="Arial" w:hAnsi="Arial" w:cs="Arial"/>
          <w:b/>
          <w:i/>
          <w:sz w:val="18"/>
          <w:szCs w:val="18"/>
        </w:rPr>
        <w:t xml:space="preserve">Ambassador Cui </w:t>
      </w:r>
      <w:proofErr w:type="spellStart"/>
      <w:r w:rsidRPr="00450054">
        <w:rPr>
          <w:rFonts w:ascii="Arial" w:hAnsi="Arial" w:cs="Arial"/>
          <w:b/>
          <w:i/>
          <w:sz w:val="18"/>
          <w:szCs w:val="18"/>
        </w:rPr>
        <w:t>Tiankai</w:t>
      </w:r>
      <w:proofErr w:type="spellEnd"/>
    </w:p>
    <w:p w14:paraId="16383A56" w14:textId="77777777" w:rsidR="00450054" w:rsidRPr="00450054" w:rsidRDefault="00450054" w:rsidP="00A1280A">
      <w:pPr>
        <w:pStyle w:val="PlainText"/>
        <w:rPr>
          <w:rFonts w:ascii="Arial" w:hAnsi="Arial" w:cs="Arial"/>
          <w:i/>
          <w:sz w:val="18"/>
          <w:szCs w:val="18"/>
        </w:rPr>
      </w:pPr>
      <w:r w:rsidRPr="00450054">
        <w:rPr>
          <w:rFonts w:ascii="Arial" w:hAnsi="Arial" w:cs="Arial"/>
          <w:i/>
          <w:sz w:val="18"/>
          <w:szCs w:val="18"/>
        </w:rPr>
        <w:t>Embassy of the People's Republic of China</w:t>
      </w:r>
    </w:p>
    <w:p w14:paraId="0622BCBA" w14:textId="77777777" w:rsidR="00450054" w:rsidRPr="00450054" w:rsidRDefault="00450054" w:rsidP="00A1280A">
      <w:pPr>
        <w:pStyle w:val="PlainText"/>
        <w:rPr>
          <w:rFonts w:ascii="Arial" w:hAnsi="Arial" w:cs="Arial"/>
          <w:i/>
          <w:sz w:val="18"/>
          <w:szCs w:val="18"/>
        </w:rPr>
      </w:pPr>
      <w:r w:rsidRPr="00450054">
        <w:rPr>
          <w:rFonts w:ascii="Arial" w:hAnsi="Arial" w:cs="Arial"/>
          <w:i/>
          <w:sz w:val="18"/>
          <w:szCs w:val="18"/>
        </w:rPr>
        <w:t>3505 International Place NW, Washington DC 20008</w:t>
      </w:r>
    </w:p>
    <w:p w14:paraId="7DAEE9FB" w14:textId="77777777" w:rsidR="00450054" w:rsidRPr="00450054" w:rsidRDefault="00450054" w:rsidP="00A1280A">
      <w:pPr>
        <w:pStyle w:val="PlainText"/>
        <w:rPr>
          <w:rFonts w:ascii="Arial" w:hAnsi="Arial" w:cs="Arial"/>
          <w:i/>
          <w:sz w:val="18"/>
          <w:szCs w:val="18"/>
        </w:rPr>
      </w:pPr>
      <w:r w:rsidRPr="00450054">
        <w:rPr>
          <w:rFonts w:ascii="Arial" w:hAnsi="Arial" w:cs="Arial"/>
          <w:i/>
          <w:sz w:val="18"/>
          <w:szCs w:val="18"/>
        </w:rPr>
        <w:t xml:space="preserve">Phone: 202 495 2266 I Fax: 202 495 2138 </w:t>
      </w:r>
    </w:p>
    <w:p w14:paraId="3A534E26" w14:textId="7E118352" w:rsidR="00450054" w:rsidRPr="00450054" w:rsidRDefault="00450054" w:rsidP="00A1280A">
      <w:pPr>
        <w:pStyle w:val="PlainText"/>
        <w:rPr>
          <w:rFonts w:ascii="Arial" w:hAnsi="Arial" w:cs="Arial"/>
          <w:i/>
          <w:sz w:val="18"/>
          <w:szCs w:val="18"/>
        </w:rPr>
      </w:pPr>
      <w:r w:rsidRPr="00450054">
        <w:rPr>
          <w:rFonts w:ascii="Arial" w:hAnsi="Arial" w:cs="Arial"/>
          <w:i/>
          <w:sz w:val="18"/>
          <w:szCs w:val="18"/>
        </w:rPr>
        <w:t xml:space="preserve">Email: </w:t>
      </w:r>
      <w:hyperlink r:id="rId10" w:history="1">
        <w:r w:rsidRPr="00C564F2">
          <w:rPr>
            <w:rStyle w:val="Hyperlink"/>
            <w:rFonts w:ascii="Arial" w:hAnsi="Arial" w:cs="Arial"/>
            <w:i/>
            <w:sz w:val="18"/>
            <w:szCs w:val="18"/>
          </w:rPr>
          <w:t>chinaembpress_us@mfa.gov.cn</w:t>
        </w:r>
      </w:hyperlink>
      <w:r>
        <w:rPr>
          <w:rFonts w:ascii="Arial" w:hAnsi="Arial" w:cs="Arial"/>
          <w:i/>
          <w:sz w:val="18"/>
          <w:szCs w:val="18"/>
        </w:rPr>
        <w:t xml:space="preserve"> </w:t>
      </w:r>
    </w:p>
    <w:p w14:paraId="7692C526" w14:textId="3EA423EF" w:rsidR="00450054" w:rsidRPr="00450054" w:rsidRDefault="00450054" w:rsidP="00450054">
      <w:pPr>
        <w:pStyle w:val="PlainText"/>
        <w:rPr>
          <w:rFonts w:ascii="Arial" w:hAnsi="Arial" w:cs="Arial"/>
          <w:i/>
          <w:sz w:val="18"/>
          <w:szCs w:val="18"/>
        </w:rPr>
      </w:pPr>
      <w:r w:rsidRPr="00450054">
        <w:rPr>
          <w:rFonts w:ascii="Arial" w:hAnsi="Arial" w:cs="Arial"/>
          <w:i/>
          <w:sz w:val="18"/>
          <w:szCs w:val="18"/>
        </w:rPr>
        <w:t>Salutation: Dear Ambassador</w:t>
      </w:r>
    </w:p>
    <w:p w14:paraId="3DFB118A" w14:textId="77777777" w:rsidR="00450054" w:rsidRDefault="00450054" w:rsidP="00450054">
      <w:pPr>
        <w:spacing w:after="0" w:line="240" w:lineRule="auto"/>
        <w:ind w:right="1200"/>
        <w:rPr>
          <w:rFonts w:ascii="Arial" w:hAnsi="Arial" w:cs="Arial"/>
          <w:i/>
          <w:sz w:val="20"/>
          <w:szCs w:val="20"/>
        </w:rPr>
        <w:sectPr w:rsidR="00450054" w:rsidSect="0045005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7576CF7" w14:textId="77777777" w:rsidR="006223C2" w:rsidRPr="00450054" w:rsidRDefault="006223C2" w:rsidP="00450054">
      <w:pPr>
        <w:spacing w:after="0" w:line="240" w:lineRule="auto"/>
        <w:rPr>
          <w:rFonts w:ascii="Arial" w:hAnsi="Arial" w:cs="Arial"/>
          <w:i/>
          <w:sz w:val="20"/>
          <w:szCs w:val="20"/>
        </w:rPr>
      </w:pPr>
      <w:r w:rsidRPr="00450054">
        <w:rPr>
          <w:rFonts w:ascii="Arial" w:hAnsi="Arial" w:cs="Arial"/>
          <w:i/>
          <w:sz w:val="20"/>
          <w:szCs w:val="20"/>
        </w:rPr>
        <w:t>Dear Director Song,</w:t>
      </w:r>
    </w:p>
    <w:p w14:paraId="7FFC1AC4" w14:textId="77777777" w:rsidR="006223C2" w:rsidRPr="00450054" w:rsidRDefault="006223C2" w:rsidP="00450054">
      <w:pPr>
        <w:spacing w:after="0" w:line="240" w:lineRule="auto"/>
        <w:ind w:left="-283"/>
        <w:rPr>
          <w:rFonts w:ascii="Arial" w:hAnsi="Arial" w:cs="Arial"/>
          <w:i/>
          <w:sz w:val="20"/>
          <w:szCs w:val="20"/>
        </w:rPr>
      </w:pPr>
    </w:p>
    <w:p w14:paraId="059BC5A5" w14:textId="77777777" w:rsidR="006223C2" w:rsidRPr="00450054" w:rsidRDefault="006223C2" w:rsidP="00450054">
      <w:pPr>
        <w:spacing w:after="0" w:line="240" w:lineRule="auto"/>
        <w:rPr>
          <w:rFonts w:ascii="Arial" w:hAnsi="Arial" w:cs="Arial"/>
          <w:i/>
          <w:sz w:val="20"/>
          <w:szCs w:val="20"/>
        </w:rPr>
      </w:pPr>
      <w:proofErr w:type="gramStart"/>
      <w:r w:rsidRPr="00450054">
        <w:rPr>
          <w:rFonts w:ascii="Arial" w:hAnsi="Arial" w:cs="Arial"/>
          <w:i/>
          <w:sz w:val="20"/>
          <w:szCs w:val="20"/>
        </w:rPr>
        <w:t xml:space="preserve">Wei </w:t>
      </w:r>
      <w:proofErr w:type="spellStart"/>
      <w:r w:rsidRPr="00450054">
        <w:rPr>
          <w:rFonts w:ascii="Arial" w:hAnsi="Arial" w:cs="Arial"/>
          <w:i/>
          <w:sz w:val="20"/>
          <w:szCs w:val="20"/>
        </w:rPr>
        <w:t>Zhili</w:t>
      </w:r>
      <w:proofErr w:type="spellEnd"/>
      <w:r w:rsidRPr="00450054">
        <w:rPr>
          <w:rFonts w:ascii="Arial" w:hAnsi="Arial" w:cs="Arial"/>
          <w:i/>
          <w:sz w:val="20"/>
          <w:szCs w:val="20"/>
        </w:rPr>
        <w:t>,</w:t>
      </w:r>
      <w:proofErr w:type="gramEnd"/>
      <w:r w:rsidRPr="00450054">
        <w:rPr>
          <w:rFonts w:ascii="Arial" w:hAnsi="Arial" w:cs="Arial"/>
          <w:b/>
          <w:i/>
          <w:sz w:val="20"/>
          <w:szCs w:val="20"/>
        </w:rPr>
        <w:t xml:space="preserve"> </w:t>
      </w:r>
      <w:r w:rsidRPr="00450054">
        <w:rPr>
          <w:rFonts w:ascii="Arial" w:hAnsi="Arial" w:cs="Arial"/>
          <w:i/>
          <w:sz w:val="20"/>
          <w:szCs w:val="20"/>
        </w:rPr>
        <w:t xml:space="preserve">was taken away from his home in Shenzhen by a group of public security officers at around 2am on 20 March 2019. No arrest or search warrant was shown by the police </w:t>
      </w:r>
      <w:r w:rsidRPr="00450054">
        <w:rPr>
          <w:rFonts w:ascii="Arial" w:hAnsi="Arial" w:cs="Arial"/>
          <w:i/>
          <w:iCs/>
          <w:sz w:val="20"/>
          <w:szCs w:val="20"/>
        </w:rPr>
        <w:t xml:space="preserve">while they were searching Wei </w:t>
      </w:r>
      <w:proofErr w:type="spellStart"/>
      <w:r w:rsidRPr="00450054">
        <w:rPr>
          <w:rFonts w:ascii="Arial" w:hAnsi="Arial" w:cs="Arial"/>
          <w:i/>
          <w:iCs/>
          <w:sz w:val="20"/>
          <w:szCs w:val="20"/>
        </w:rPr>
        <w:t>Zhili’s</w:t>
      </w:r>
      <w:proofErr w:type="spellEnd"/>
      <w:r w:rsidRPr="00450054">
        <w:rPr>
          <w:rFonts w:ascii="Arial" w:hAnsi="Arial" w:cs="Arial"/>
          <w:i/>
          <w:iCs/>
          <w:sz w:val="20"/>
          <w:szCs w:val="20"/>
        </w:rPr>
        <w:t xml:space="preserve"> room and questioning him for an hour prior to his arrest. </w:t>
      </w:r>
    </w:p>
    <w:p w14:paraId="43FA08E8" w14:textId="77777777" w:rsidR="006223C2" w:rsidRPr="00450054" w:rsidRDefault="006223C2" w:rsidP="00450054">
      <w:pPr>
        <w:spacing w:after="0" w:line="240" w:lineRule="auto"/>
        <w:ind w:left="-283"/>
        <w:rPr>
          <w:rFonts w:ascii="Arial" w:hAnsi="Arial" w:cs="Arial"/>
          <w:i/>
          <w:sz w:val="20"/>
          <w:szCs w:val="20"/>
        </w:rPr>
      </w:pPr>
    </w:p>
    <w:p w14:paraId="6A348E6F" w14:textId="28E0BB36" w:rsidR="006223C2" w:rsidRPr="00450054" w:rsidRDefault="006223C2" w:rsidP="00450054">
      <w:pPr>
        <w:spacing w:after="0" w:line="240" w:lineRule="auto"/>
        <w:rPr>
          <w:rFonts w:ascii="Arial" w:hAnsi="Arial" w:cs="Arial"/>
          <w:i/>
          <w:iCs/>
          <w:sz w:val="20"/>
          <w:szCs w:val="20"/>
        </w:rPr>
      </w:pPr>
      <w:r w:rsidRPr="00450054">
        <w:rPr>
          <w:rFonts w:ascii="Arial" w:hAnsi="Arial" w:cs="Arial"/>
          <w:i/>
          <w:iCs/>
          <w:sz w:val="20"/>
          <w:szCs w:val="20"/>
        </w:rPr>
        <w:t xml:space="preserve">The police officers told Wei </w:t>
      </w:r>
      <w:proofErr w:type="spellStart"/>
      <w:r w:rsidRPr="00450054">
        <w:rPr>
          <w:rFonts w:ascii="Arial" w:hAnsi="Arial" w:cs="Arial"/>
          <w:i/>
          <w:iCs/>
          <w:sz w:val="20"/>
          <w:szCs w:val="20"/>
        </w:rPr>
        <w:t>Zhili’s</w:t>
      </w:r>
      <w:proofErr w:type="spellEnd"/>
      <w:r w:rsidRPr="00450054">
        <w:rPr>
          <w:rFonts w:ascii="Arial" w:hAnsi="Arial" w:cs="Arial"/>
          <w:i/>
          <w:iCs/>
          <w:sz w:val="20"/>
          <w:szCs w:val="20"/>
        </w:rPr>
        <w:t xml:space="preserve"> father that </w:t>
      </w:r>
      <w:r w:rsidRPr="00450054">
        <w:rPr>
          <w:rFonts w:ascii="Arial" w:hAnsi="Arial" w:cs="Arial"/>
          <w:i/>
          <w:sz w:val="20"/>
          <w:szCs w:val="20"/>
        </w:rPr>
        <w:t>they took him away based on the allegation of “disturbing social order”</w:t>
      </w:r>
      <w:r w:rsidRPr="00450054">
        <w:rPr>
          <w:rFonts w:ascii="Arial" w:hAnsi="Arial" w:cs="Arial"/>
          <w:i/>
          <w:iCs/>
          <w:sz w:val="20"/>
          <w:szCs w:val="20"/>
        </w:rPr>
        <w:t>. Confiscating his computer and his mobile</w:t>
      </w:r>
      <w:r w:rsidR="00450054">
        <w:rPr>
          <w:rFonts w:ascii="Arial" w:hAnsi="Arial" w:cs="Arial"/>
          <w:i/>
          <w:iCs/>
          <w:sz w:val="20"/>
          <w:szCs w:val="20"/>
        </w:rPr>
        <w:t xml:space="preserve"> phone</w:t>
      </w:r>
      <w:r w:rsidRPr="00450054">
        <w:rPr>
          <w:rFonts w:ascii="Arial" w:hAnsi="Arial" w:cs="Arial"/>
          <w:i/>
          <w:iCs/>
          <w:sz w:val="20"/>
          <w:szCs w:val="20"/>
        </w:rPr>
        <w:t>, the police said that</w:t>
      </w:r>
      <w:r w:rsidRPr="00450054">
        <w:rPr>
          <w:rFonts w:ascii="Arial" w:hAnsi="Arial" w:cs="Arial"/>
        </w:rPr>
        <w:t xml:space="preserve"> </w:t>
      </w:r>
      <w:r w:rsidRPr="00450054">
        <w:rPr>
          <w:rFonts w:ascii="Arial" w:hAnsi="Arial" w:cs="Arial"/>
          <w:i/>
          <w:iCs/>
          <w:sz w:val="20"/>
          <w:szCs w:val="20"/>
        </w:rPr>
        <w:t xml:space="preserve">Wei </w:t>
      </w:r>
      <w:proofErr w:type="spellStart"/>
      <w:r w:rsidRPr="00450054">
        <w:rPr>
          <w:rFonts w:ascii="Arial" w:hAnsi="Arial" w:cs="Arial"/>
          <w:i/>
          <w:iCs/>
          <w:sz w:val="20"/>
          <w:szCs w:val="20"/>
        </w:rPr>
        <w:t>Zhili</w:t>
      </w:r>
      <w:proofErr w:type="spellEnd"/>
      <w:r w:rsidRPr="00450054">
        <w:rPr>
          <w:rFonts w:ascii="Arial" w:hAnsi="Arial" w:cs="Arial"/>
          <w:i/>
          <w:iCs/>
          <w:sz w:val="20"/>
          <w:szCs w:val="20"/>
        </w:rPr>
        <w:t xml:space="preserve"> would be criminally detained and that they would send the family a formal</w:t>
      </w:r>
      <w:r w:rsidRPr="00450054">
        <w:rPr>
          <w:rFonts w:ascii="Arial" w:hAnsi="Arial" w:cs="Arial"/>
          <w:i/>
          <w:sz w:val="20"/>
          <w:szCs w:val="20"/>
        </w:rPr>
        <w:t xml:space="preserve"> criminal notification in a couple of days. </w:t>
      </w:r>
    </w:p>
    <w:p w14:paraId="7D493693" w14:textId="77777777" w:rsidR="006223C2" w:rsidRPr="00450054" w:rsidRDefault="006223C2" w:rsidP="00450054">
      <w:pPr>
        <w:spacing w:after="0" w:line="240" w:lineRule="auto"/>
        <w:ind w:left="-283"/>
        <w:rPr>
          <w:rFonts w:ascii="Arial" w:hAnsi="Arial" w:cs="Arial"/>
          <w:i/>
          <w:sz w:val="20"/>
          <w:szCs w:val="20"/>
        </w:rPr>
      </w:pPr>
    </w:p>
    <w:p w14:paraId="7CBFA813" w14:textId="48BB1472" w:rsidR="006223C2" w:rsidRPr="00450054" w:rsidRDefault="006223C2" w:rsidP="00450054">
      <w:pPr>
        <w:spacing w:after="0" w:line="240" w:lineRule="auto"/>
        <w:rPr>
          <w:rFonts w:ascii="Arial" w:hAnsi="Arial" w:cs="Arial"/>
          <w:i/>
          <w:iCs/>
          <w:sz w:val="20"/>
          <w:szCs w:val="20"/>
        </w:rPr>
      </w:pPr>
      <w:r w:rsidRPr="00450054">
        <w:rPr>
          <w:rFonts w:ascii="Arial" w:hAnsi="Arial" w:cs="Arial"/>
          <w:i/>
          <w:sz w:val="20"/>
          <w:szCs w:val="20"/>
        </w:rPr>
        <w:t xml:space="preserve">A </w:t>
      </w:r>
      <w:proofErr w:type="gramStart"/>
      <w:r w:rsidRPr="00450054">
        <w:rPr>
          <w:rFonts w:ascii="Arial" w:hAnsi="Arial" w:cs="Arial"/>
          <w:i/>
          <w:sz w:val="20"/>
          <w:szCs w:val="20"/>
        </w:rPr>
        <w:t>police</w:t>
      </w:r>
      <w:proofErr w:type="gramEnd"/>
      <w:r w:rsidRPr="00450054">
        <w:rPr>
          <w:rFonts w:ascii="Arial" w:hAnsi="Arial" w:cs="Arial"/>
          <w:i/>
          <w:sz w:val="20"/>
          <w:szCs w:val="20"/>
        </w:rPr>
        <w:t xml:space="preserve"> officer further threatened</w:t>
      </w:r>
      <w:r w:rsidRPr="00450054">
        <w:rPr>
          <w:rStyle w:val="CommentReference"/>
          <w:rFonts w:ascii="Arial" w:hAnsi="Arial" w:cs="Arial"/>
        </w:rPr>
        <w:t xml:space="preserve"> </w:t>
      </w:r>
      <w:r w:rsidRPr="00450054">
        <w:rPr>
          <w:rFonts w:ascii="Arial" w:hAnsi="Arial" w:cs="Arial"/>
          <w:i/>
          <w:sz w:val="20"/>
          <w:szCs w:val="20"/>
        </w:rPr>
        <w:t>Wei’s father that they would “</w:t>
      </w:r>
      <w:r w:rsidRPr="00450054">
        <w:rPr>
          <w:rFonts w:ascii="Arial" w:hAnsi="Arial" w:cs="Arial"/>
          <w:i/>
          <w:iCs/>
          <w:sz w:val="20"/>
          <w:szCs w:val="20"/>
        </w:rPr>
        <w:t xml:space="preserve">educate” Wei </w:t>
      </w:r>
      <w:proofErr w:type="spellStart"/>
      <w:r w:rsidRPr="00450054">
        <w:rPr>
          <w:rFonts w:ascii="Arial" w:hAnsi="Arial" w:cs="Arial"/>
          <w:i/>
          <w:iCs/>
          <w:sz w:val="20"/>
          <w:szCs w:val="20"/>
        </w:rPr>
        <w:t>Zhili</w:t>
      </w:r>
      <w:proofErr w:type="spellEnd"/>
      <w:r w:rsidRPr="00450054">
        <w:rPr>
          <w:rFonts w:ascii="Arial" w:hAnsi="Arial" w:cs="Arial"/>
          <w:i/>
          <w:iCs/>
          <w:sz w:val="20"/>
          <w:szCs w:val="20"/>
        </w:rPr>
        <w:t xml:space="preserve"> in the detention </w:t>
      </w:r>
      <w:proofErr w:type="spellStart"/>
      <w:r w:rsidRPr="00450054">
        <w:rPr>
          <w:rFonts w:ascii="Arial" w:hAnsi="Arial" w:cs="Arial"/>
          <w:i/>
          <w:iCs/>
          <w:sz w:val="20"/>
          <w:szCs w:val="20"/>
        </w:rPr>
        <w:t>cent</w:t>
      </w:r>
      <w:r w:rsidR="00450054">
        <w:rPr>
          <w:rFonts w:ascii="Arial" w:hAnsi="Arial" w:cs="Arial"/>
          <w:i/>
          <w:iCs/>
          <w:sz w:val="20"/>
          <w:szCs w:val="20"/>
        </w:rPr>
        <w:t>er</w:t>
      </w:r>
      <w:proofErr w:type="spellEnd"/>
      <w:r w:rsidRPr="00450054">
        <w:rPr>
          <w:rFonts w:ascii="Arial" w:hAnsi="Arial" w:cs="Arial"/>
          <w:i/>
          <w:iCs/>
          <w:sz w:val="20"/>
          <w:szCs w:val="20"/>
        </w:rPr>
        <w:t xml:space="preserve">, accusing him of “not having a proper job although graduating from a good school and being “brainwashed” to engage in anti-Communist and counter-revolutionary activities that disturb social order”. </w:t>
      </w:r>
    </w:p>
    <w:p w14:paraId="5F9FD8B6" w14:textId="77777777" w:rsidR="006223C2" w:rsidRPr="00450054" w:rsidRDefault="006223C2" w:rsidP="00450054">
      <w:pPr>
        <w:spacing w:after="0" w:line="240" w:lineRule="auto"/>
        <w:ind w:left="-283"/>
        <w:rPr>
          <w:rFonts w:ascii="Arial" w:hAnsi="Arial" w:cs="Arial"/>
          <w:i/>
          <w:sz w:val="20"/>
          <w:szCs w:val="20"/>
        </w:rPr>
      </w:pPr>
    </w:p>
    <w:p w14:paraId="5B3B099D" w14:textId="7E203ABB" w:rsidR="006223C2" w:rsidRPr="00450054" w:rsidRDefault="006223C2" w:rsidP="00450054">
      <w:pPr>
        <w:spacing w:after="0" w:line="240" w:lineRule="auto"/>
        <w:rPr>
          <w:rFonts w:ascii="Arial" w:hAnsi="Arial" w:cs="Arial"/>
          <w:i/>
          <w:iCs/>
          <w:sz w:val="20"/>
          <w:szCs w:val="20"/>
        </w:rPr>
      </w:pPr>
      <w:r w:rsidRPr="00450054">
        <w:rPr>
          <w:rFonts w:ascii="Arial" w:hAnsi="Arial" w:cs="Arial"/>
          <w:i/>
          <w:iCs/>
          <w:sz w:val="20"/>
          <w:szCs w:val="20"/>
        </w:rPr>
        <w:t>W</w:t>
      </w:r>
      <w:r w:rsidR="00CA0E39" w:rsidRPr="00450054">
        <w:rPr>
          <w:rFonts w:ascii="Arial" w:hAnsi="Arial" w:cs="Arial"/>
          <w:i/>
          <w:iCs/>
          <w:sz w:val="20"/>
          <w:szCs w:val="20"/>
        </w:rPr>
        <w:t xml:space="preserve">ithout any contact with Wei </w:t>
      </w:r>
      <w:proofErr w:type="spellStart"/>
      <w:r w:rsidR="00CA0E39" w:rsidRPr="00450054">
        <w:rPr>
          <w:rFonts w:ascii="Arial" w:hAnsi="Arial" w:cs="Arial"/>
          <w:i/>
          <w:iCs/>
          <w:sz w:val="20"/>
          <w:szCs w:val="20"/>
        </w:rPr>
        <w:t>Zhi</w:t>
      </w:r>
      <w:r w:rsidRPr="00450054">
        <w:rPr>
          <w:rFonts w:ascii="Arial" w:hAnsi="Arial" w:cs="Arial"/>
          <w:i/>
          <w:iCs/>
          <w:sz w:val="20"/>
          <w:szCs w:val="20"/>
        </w:rPr>
        <w:t>li</w:t>
      </w:r>
      <w:proofErr w:type="spellEnd"/>
      <w:r w:rsidRPr="00450054">
        <w:rPr>
          <w:rFonts w:ascii="Arial" w:hAnsi="Arial" w:cs="Arial"/>
          <w:i/>
          <w:iCs/>
          <w:sz w:val="20"/>
          <w:szCs w:val="20"/>
        </w:rPr>
        <w:t xml:space="preserve"> since he was taken away, his wife and family-appointed lawyers visited several public security authorities in Shenzhen and Guangzhou to seek information. </w:t>
      </w:r>
      <w:r w:rsidRPr="00450054">
        <w:rPr>
          <w:rFonts w:ascii="Arial" w:hAnsi="Arial" w:cs="Arial"/>
          <w:i/>
          <w:sz w:val="20"/>
          <w:szCs w:val="20"/>
        </w:rPr>
        <w:t xml:space="preserve">Finally, on 26 March, Shenzhen Ping Shan District Police told his wife over the phone that Wei </w:t>
      </w:r>
      <w:proofErr w:type="spellStart"/>
      <w:r w:rsidRPr="00450054">
        <w:rPr>
          <w:rFonts w:ascii="Arial" w:hAnsi="Arial" w:cs="Arial"/>
          <w:i/>
          <w:sz w:val="20"/>
          <w:szCs w:val="20"/>
        </w:rPr>
        <w:t>Zhili</w:t>
      </w:r>
      <w:proofErr w:type="spellEnd"/>
      <w:r w:rsidRPr="00450054">
        <w:rPr>
          <w:rFonts w:ascii="Arial" w:hAnsi="Arial" w:cs="Arial"/>
          <w:i/>
          <w:sz w:val="20"/>
          <w:szCs w:val="20"/>
        </w:rPr>
        <w:t xml:space="preserve"> was detained in Shenzhen City No. 2 Detention </w:t>
      </w:r>
      <w:proofErr w:type="spellStart"/>
      <w:r w:rsidRPr="00450054">
        <w:rPr>
          <w:rFonts w:ascii="Arial" w:hAnsi="Arial" w:cs="Arial"/>
          <w:i/>
          <w:sz w:val="20"/>
          <w:szCs w:val="20"/>
        </w:rPr>
        <w:t>Cent</w:t>
      </w:r>
      <w:r w:rsidR="00450054">
        <w:rPr>
          <w:rFonts w:ascii="Arial" w:hAnsi="Arial" w:cs="Arial"/>
          <w:i/>
          <w:sz w:val="20"/>
          <w:szCs w:val="20"/>
        </w:rPr>
        <w:t>er</w:t>
      </w:r>
      <w:proofErr w:type="spellEnd"/>
      <w:r w:rsidRPr="00450054">
        <w:rPr>
          <w:rFonts w:ascii="Arial" w:hAnsi="Arial" w:cs="Arial"/>
          <w:i/>
          <w:sz w:val="20"/>
          <w:szCs w:val="20"/>
        </w:rPr>
        <w:t xml:space="preserve"> on suspicion of “picking quarrels and provoking trouble”. There are fears that, without </w:t>
      </w:r>
      <w:r w:rsidRPr="00450054">
        <w:rPr>
          <w:rFonts w:ascii="Arial" w:hAnsi="Arial" w:cs="Arial"/>
          <w:i/>
          <w:iCs/>
          <w:sz w:val="20"/>
          <w:szCs w:val="20"/>
        </w:rPr>
        <w:t xml:space="preserve">access to a lawyer of his choice, </w:t>
      </w:r>
      <w:r w:rsidRPr="00450054">
        <w:rPr>
          <w:rFonts w:ascii="Arial" w:hAnsi="Arial" w:cs="Arial"/>
          <w:i/>
          <w:sz w:val="20"/>
          <w:szCs w:val="20"/>
        </w:rPr>
        <w:t xml:space="preserve">Wei </w:t>
      </w:r>
      <w:proofErr w:type="spellStart"/>
      <w:r w:rsidRPr="00450054">
        <w:rPr>
          <w:rFonts w:ascii="Arial" w:hAnsi="Arial" w:cs="Arial"/>
          <w:i/>
          <w:sz w:val="20"/>
          <w:szCs w:val="20"/>
        </w:rPr>
        <w:t>Zhili</w:t>
      </w:r>
      <w:proofErr w:type="spellEnd"/>
      <w:r w:rsidRPr="00450054">
        <w:rPr>
          <w:rFonts w:ascii="Arial" w:hAnsi="Arial" w:cs="Arial"/>
          <w:i/>
          <w:sz w:val="20"/>
          <w:szCs w:val="20"/>
        </w:rPr>
        <w:t xml:space="preserve"> </w:t>
      </w:r>
      <w:r w:rsidRPr="00450054">
        <w:rPr>
          <w:rFonts w:ascii="Arial" w:hAnsi="Arial" w:cs="Arial"/>
          <w:i/>
          <w:iCs/>
          <w:sz w:val="20"/>
          <w:szCs w:val="20"/>
        </w:rPr>
        <w:t>is at risk of torture or other ill-treatment.</w:t>
      </w:r>
      <w:r w:rsidR="00450054">
        <w:rPr>
          <w:rFonts w:ascii="Arial" w:hAnsi="Arial" w:cs="Arial"/>
          <w:i/>
          <w:iCs/>
          <w:sz w:val="20"/>
          <w:szCs w:val="20"/>
        </w:rPr>
        <w:t xml:space="preserve"> </w:t>
      </w:r>
      <w:proofErr w:type="spellStart"/>
      <w:r w:rsidRPr="00450054">
        <w:rPr>
          <w:rFonts w:ascii="Arial" w:hAnsi="Arial" w:cs="Arial"/>
          <w:i/>
          <w:sz w:val="20"/>
          <w:szCs w:val="20"/>
        </w:rPr>
        <w:t>Ke</w:t>
      </w:r>
      <w:proofErr w:type="spellEnd"/>
      <w:r w:rsidRPr="00450054">
        <w:rPr>
          <w:rFonts w:ascii="Arial" w:hAnsi="Arial" w:cs="Arial"/>
          <w:i/>
          <w:sz w:val="20"/>
          <w:szCs w:val="20"/>
        </w:rPr>
        <w:t xml:space="preserve"> </w:t>
      </w:r>
      <w:proofErr w:type="spellStart"/>
      <w:r w:rsidRPr="00450054">
        <w:rPr>
          <w:rFonts w:ascii="Arial" w:hAnsi="Arial" w:cs="Arial"/>
          <w:i/>
          <w:sz w:val="20"/>
          <w:szCs w:val="20"/>
        </w:rPr>
        <w:t>Chengbing</w:t>
      </w:r>
      <w:proofErr w:type="spellEnd"/>
      <w:r w:rsidRPr="00450054">
        <w:rPr>
          <w:rFonts w:ascii="Arial" w:hAnsi="Arial" w:cs="Arial"/>
          <w:i/>
          <w:sz w:val="20"/>
          <w:szCs w:val="20"/>
        </w:rPr>
        <w:t xml:space="preserve">, </w:t>
      </w:r>
      <w:r w:rsidR="00CE3260" w:rsidRPr="00450054">
        <w:rPr>
          <w:rFonts w:ascii="Arial" w:hAnsi="Arial" w:cs="Arial"/>
          <w:i/>
          <w:sz w:val="20"/>
          <w:szCs w:val="20"/>
        </w:rPr>
        <w:t>also an</w:t>
      </w:r>
      <w:r w:rsidRPr="00450054">
        <w:rPr>
          <w:rFonts w:ascii="Arial" w:hAnsi="Arial" w:cs="Arial"/>
          <w:i/>
          <w:sz w:val="20"/>
          <w:szCs w:val="20"/>
        </w:rPr>
        <w:t xml:space="preserve"> editor of the website “New Generation” (</w:t>
      </w:r>
      <w:proofErr w:type="spellStart"/>
      <w:r w:rsidRPr="00450054">
        <w:rPr>
          <w:rFonts w:ascii="Arial" w:hAnsi="Arial" w:cs="Arial"/>
          <w:i/>
          <w:sz w:val="20"/>
          <w:szCs w:val="20"/>
        </w:rPr>
        <w:t>xinshengdai</w:t>
      </w:r>
      <w:proofErr w:type="spellEnd"/>
      <w:r w:rsidRPr="00450054">
        <w:rPr>
          <w:rFonts w:ascii="Arial" w:hAnsi="Arial" w:cs="Arial"/>
          <w:i/>
          <w:sz w:val="20"/>
          <w:szCs w:val="20"/>
        </w:rPr>
        <w:t>),</w:t>
      </w:r>
      <w:r w:rsidRPr="00450054">
        <w:rPr>
          <w:rFonts w:ascii="Arial" w:hAnsi="Arial" w:cs="Arial"/>
        </w:rPr>
        <w:t xml:space="preserve"> </w:t>
      </w:r>
      <w:r w:rsidRPr="00450054">
        <w:rPr>
          <w:rFonts w:ascii="Arial" w:hAnsi="Arial" w:cs="Arial"/>
          <w:i/>
          <w:sz w:val="20"/>
          <w:szCs w:val="20"/>
        </w:rPr>
        <w:t>went missing on 20 March</w:t>
      </w:r>
      <w:r w:rsidR="00CE3260" w:rsidRPr="00450054">
        <w:rPr>
          <w:rFonts w:ascii="Arial" w:hAnsi="Arial" w:cs="Arial"/>
          <w:i/>
          <w:sz w:val="20"/>
          <w:szCs w:val="20"/>
        </w:rPr>
        <w:t xml:space="preserve"> too</w:t>
      </w:r>
      <w:r w:rsidRPr="00450054">
        <w:rPr>
          <w:rFonts w:ascii="Arial" w:hAnsi="Arial" w:cs="Arial"/>
          <w:i/>
          <w:sz w:val="20"/>
          <w:szCs w:val="20"/>
        </w:rPr>
        <w:t xml:space="preserve"> however it is unclear whether he has also been detained by the police.  </w:t>
      </w:r>
    </w:p>
    <w:p w14:paraId="02ECC0DA" w14:textId="77777777" w:rsidR="006223C2" w:rsidRPr="00450054" w:rsidRDefault="006223C2" w:rsidP="00450054">
      <w:pPr>
        <w:spacing w:after="0" w:line="240" w:lineRule="auto"/>
        <w:rPr>
          <w:rFonts w:ascii="Arial" w:hAnsi="Arial" w:cs="Arial"/>
          <w:b/>
          <w:i/>
          <w:sz w:val="20"/>
          <w:szCs w:val="20"/>
        </w:rPr>
      </w:pPr>
    </w:p>
    <w:p w14:paraId="36C62B46" w14:textId="21E16B1E" w:rsidR="00450054" w:rsidRPr="00450054" w:rsidRDefault="006223C2" w:rsidP="00450054">
      <w:pPr>
        <w:spacing w:after="0" w:line="240" w:lineRule="auto"/>
        <w:rPr>
          <w:rFonts w:ascii="Arial" w:hAnsi="Arial" w:cs="Arial"/>
          <w:b/>
          <w:i/>
          <w:sz w:val="20"/>
          <w:szCs w:val="20"/>
        </w:rPr>
      </w:pPr>
      <w:r w:rsidRPr="00450054">
        <w:rPr>
          <w:rFonts w:ascii="Arial" w:hAnsi="Arial" w:cs="Arial"/>
          <w:b/>
          <w:i/>
          <w:sz w:val="20"/>
          <w:szCs w:val="20"/>
        </w:rPr>
        <w:t xml:space="preserve">Therefore, </w:t>
      </w:r>
      <w:r w:rsidR="00450054" w:rsidRPr="00450054">
        <w:rPr>
          <w:rFonts w:ascii="Arial" w:hAnsi="Arial" w:cs="Arial"/>
          <w:b/>
          <w:i/>
          <w:sz w:val="20"/>
          <w:szCs w:val="20"/>
        </w:rPr>
        <w:t xml:space="preserve">I call on you to </w:t>
      </w:r>
      <w:r w:rsidRPr="00450054">
        <w:rPr>
          <w:rFonts w:ascii="Arial" w:hAnsi="Arial" w:cs="Arial"/>
          <w:b/>
          <w:i/>
          <w:sz w:val="20"/>
          <w:szCs w:val="20"/>
        </w:rPr>
        <w:t xml:space="preserve">immediately and unconditionally release Wei </w:t>
      </w:r>
      <w:proofErr w:type="spellStart"/>
      <w:r w:rsidRPr="00450054">
        <w:rPr>
          <w:rFonts w:ascii="Arial" w:hAnsi="Arial" w:cs="Arial"/>
          <w:b/>
          <w:i/>
          <w:sz w:val="20"/>
          <w:szCs w:val="20"/>
        </w:rPr>
        <w:t>Zhili</w:t>
      </w:r>
      <w:proofErr w:type="spellEnd"/>
      <w:r w:rsidRPr="00450054">
        <w:rPr>
          <w:rFonts w:ascii="Arial" w:hAnsi="Arial" w:cs="Arial"/>
          <w:b/>
          <w:i/>
          <w:sz w:val="20"/>
          <w:szCs w:val="20"/>
        </w:rPr>
        <w:t xml:space="preserve"> unless there is sufficient credible and admissible evidence that he has committed an internationally recognized offen</w:t>
      </w:r>
      <w:r w:rsidR="00450054">
        <w:rPr>
          <w:rFonts w:ascii="Arial" w:hAnsi="Arial" w:cs="Arial"/>
          <w:b/>
          <w:i/>
          <w:sz w:val="20"/>
          <w:szCs w:val="20"/>
        </w:rPr>
        <w:t>s</w:t>
      </w:r>
      <w:r w:rsidRPr="00450054">
        <w:rPr>
          <w:rFonts w:ascii="Arial" w:hAnsi="Arial" w:cs="Arial"/>
          <w:b/>
          <w:i/>
          <w:sz w:val="20"/>
          <w:szCs w:val="20"/>
        </w:rPr>
        <w:t xml:space="preserve">e and </w:t>
      </w:r>
      <w:r w:rsidR="00CA0E39" w:rsidRPr="00450054">
        <w:rPr>
          <w:rFonts w:ascii="Arial" w:hAnsi="Arial" w:cs="Arial"/>
          <w:b/>
          <w:i/>
          <w:sz w:val="20"/>
          <w:szCs w:val="20"/>
        </w:rPr>
        <w:t>is</w:t>
      </w:r>
      <w:r w:rsidRPr="00450054">
        <w:rPr>
          <w:rFonts w:ascii="Arial" w:hAnsi="Arial" w:cs="Arial"/>
          <w:b/>
          <w:i/>
          <w:sz w:val="20"/>
          <w:szCs w:val="20"/>
        </w:rPr>
        <w:t xml:space="preserve"> granted a fair trial in line with international standards;</w:t>
      </w:r>
      <w:r w:rsidR="00450054" w:rsidRPr="00450054">
        <w:rPr>
          <w:rFonts w:ascii="Arial" w:hAnsi="Arial" w:cs="Arial"/>
          <w:b/>
          <w:i/>
          <w:sz w:val="20"/>
          <w:szCs w:val="20"/>
        </w:rPr>
        <w:t xml:space="preserve"> </w:t>
      </w:r>
      <w:r w:rsidRPr="00450054">
        <w:rPr>
          <w:rFonts w:ascii="Arial" w:hAnsi="Arial" w:cs="Arial"/>
          <w:b/>
          <w:i/>
          <w:sz w:val="20"/>
          <w:szCs w:val="20"/>
        </w:rPr>
        <w:t xml:space="preserve">ensure that Wei </w:t>
      </w:r>
      <w:proofErr w:type="spellStart"/>
      <w:r w:rsidRPr="00450054">
        <w:rPr>
          <w:rFonts w:ascii="Arial" w:hAnsi="Arial" w:cs="Arial"/>
          <w:b/>
          <w:i/>
          <w:sz w:val="20"/>
          <w:szCs w:val="20"/>
        </w:rPr>
        <w:t>Zhili</w:t>
      </w:r>
      <w:proofErr w:type="spellEnd"/>
      <w:r w:rsidRPr="00450054">
        <w:rPr>
          <w:rFonts w:ascii="Arial" w:hAnsi="Arial" w:cs="Arial"/>
          <w:b/>
          <w:i/>
          <w:sz w:val="20"/>
          <w:szCs w:val="20"/>
        </w:rPr>
        <w:t xml:space="preserve"> is not subjected to any torture or other ill-treatment and has regular and unrestricted access to a lawyer of his choice and are able to communicate with family members, without interference unless justified in line with international human rights law.  </w:t>
      </w:r>
    </w:p>
    <w:p w14:paraId="4D768AE0" w14:textId="77777777" w:rsidR="00450054" w:rsidRDefault="00450054" w:rsidP="00450054">
      <w:pPr>
        <w:spacing w:after="0" w:line="240" w:lineRule="auto"/>
        <w:ind w:left="-283"/>
        <w:rPr>
          <w:rFonts w:ascii="Arial" w:hAnsi="Arial" w:cs="Arial"/>
          <w:i/>
          <w:sz w:val="20"/>
          <w:szCs w:val="20"/>
        </w:rPr>
      </w:pPr>
    </w:p>
    <w:p w14:paraId="72C7A0F9" w14:textId="6B76F3DE" w:rsidR="006223C2" w:rsidRPr="00450054" w:rsidRDefault="006223C2" w:rsidP="00450054">
      <w:pPr>
        <w:spacing w:after="0" w:line="240" w:lineRule="auto"/>
        <w:rPr>
          <w:rFonts w:ascii="Arial" w:hAnsi="Arial" w:cs="Arial"/>
          <w:b/>
          <w:i/>
          <w:sz w:val="20"/>
          <w:szCs w:val="20"/>
        </w:rPr>
      </w:pPr>
      <w:r w:rsidRPr="00450054">
        <w:rPr>
          <w:rFonts w:ascii="Arial" w:hAnsi="Arial" w:cs="Arial"/>
          <w:i/>
          <w:sz w:val="20"/>
          <w:szCs w:val="20"/>
        </w:rPr>
        <w:t>Yours sincerely,</w:t>
      </w:r>
    </w:p>
    <w:p w14:paraId="50F979DF" w14:textId="77777777" w:rsidR="006223C2" w:rsidRPr="00450054" w:rsidRDefault="006223C2" w:rsidP="00450054">
      <w:pPr>
        <w:spacing w:line="240" w:lineRule="auto"/>
        <w:rPr>
          <w:rFonts w:ascii="Arial" w:eastAsia="Arial Unicode MS" w:hAnsi="Arial" w:cs="Arial"/>
          <w:b/>
          <w:caps/>
          <w:sz w:val="20"/>
          <w:szCs w:val="20"/>
        </w:rPr>
      </w:pPr>
    </w:p>
    <w:p w14:paraId="0DC52D91" w14:textId="77777777" w:rsidR="006223C2" w:rsidRPr="00450054" w:rsidRDefault="006223C2" w:rsidP="00450054">
      <w:pPr>
        <w:pStyle w:val="AIBoxHeading"/>
        <w:shd w:val="clear" w:color="auto" w:fill="D9D9D9" w:themeFill="background1" w:themeFillShade="D9"/>
        <w:spacing w:line="240" w:lineRule="auto"/>
        <w:rPr>
          <w:rFonts w:ascii="Arial" w:hAnsi="Arial" w:cs="Arial"/>
          <w:b w:val="0"/>
          <w:szCs w:val="32"/>
        </w:rPr>
      </w:pPr>
      <w:r w:rsidRPr="00450054">
        <w:rPr>
          <w:rFonts w:ascii="Arial" w:hAnsi="Arial" w:cs="Arial"/>
          <w:szCs w:val="32"/>
        </w:rPr>
        <w:lastRenderedPageBreak/>
        <w:t>Additional information</w:t>
      </w:r>
    </w:p>
    <w:p w14:paraId="6071C713" w14:textId="77777777" w:rsidR="006223C2" w:rsidRPr="00450054" w:rsidRDefault="006223C2" w:rsidP="00450054">
      <w:pPr>
        <w:spacing w:line="240" w:lineRule="auto"/>
        <w:jc w:val="both"/>
        <w:rPr>
          <w:rFonts w:ascii="Arial" w:hAnsi="Arial" w:cs="Arial"/>
        </w:rPr>
      </w:pPr>
    </w:p>
    <w:p w14:paraId="07EF14F9" w14:textId="77777777" w:rsidR="006223C2" w:rsidRPr="00450054" w:rsidRDefault="006223C2" w:rsidP="00450054">
      <w:pPr>
        <w:spacing w:line="240" w:lineRule="auto"/>
        <w:rPr>
          <w:rFonts w:ascii="Arial" w:hAnsi="Arial" w:cs="Arial"/>
          <w:color w:val="auto"/>
          <w:szCs w:val="20"/>
          <w:lang w:eastAsia="en-US"/>
        </w:rPr>
      </w:pPr>
      <w:r w:rsidRPr="00450054">
        <w:rPr>
          <w:rFonts w:ascii="Arial" w:hAnsi="Arial" w:cs="Arial"/>
          <w:color w:val="auto"/>
          <w:szCs w:val="20"/>
          <w:lang w:eastAsia="en-US"/>
        </w:rPr>
        <w:t xml:space="preserve">Wei </w:t>
      </w:r>
      <w:proofErr w:type="spellStart"/>
      <w:r w:rsidRPr="00450054">
        <w:rPr>
          <w:rFonts w:ascii="Arial" w:hAnsi="Arial" w:cs="Arial"/>
          <w:color w:val="auto"/>
          <w:szCs w:val="20"/>
          <w:lang w:eastAsia="en-US"/>
        </w:rPr>
        <w:t>Zhili</w:t>
      </w:r>
      <w:proofErr w:type="spellEnd"/>
      <w:r w:rsidRPr="00450054">
        <w:rPr>
          <w:rFonts w:ascii="Arial" w:hAnsi="Arial" w:cs="Arial"/>
          <w:color w:val="auto"/>
          <w:szCs w:val="20"/>
          <w:lang w:eastAsia="en-US"/>
        </w:rPr>
        <w:t xml:space="preserve"> is an editor of “New Generation” (</w:t>
      </w:r>
      <w:proofErr w:type="spellStart"/>
      <w:r w:rsidRPr="00450054">
        <w:rPr>
          <w:rFonts w:ascii="Arial" w:hAnsi="Arial" w:cs="Arial"/>
          <w:i/>
          <w:color w:val="auto"/>
          <w:szCs w:val="20"/>
          <w:lang w:eastAsia="en-US"/>
        </w:rPr>
        <w:t>xinshengdai</w:t>
      </w:r>
      <w:proofErr w:type="spellEnd"/>
      <w:r w:rsidRPr="00450054">
        <w:rPr>
          <w:rFonts w:ascii="Arial" w:hAnsi="Arial" w:cs="Arial"/>
          <w:color w:val="auto"/>
          <w:szCs w:val="20"/>
          <w:lang w:eastAsia="en-US"/>
        </w:rPr>
        <w:t>), a website on monitoring and reporting the situation of rural migrant workers in China. New Generation also uses other mainland Chinese social media platforms to disseminate information about employment and labour laws and occupational safety and health. A lot of his recent work was focused on the plight of the workers from Hunan province who contracted silicosis due to lack of occupational health safety protection in the factories.</w:t>
      </w:r>
    </w:p>
    <w:p w14:paraId="7A044B9A" w14:textId="77777777" w:rsidR="006223C2" w:rsidRPr="00450054" w:rsidRDefault="006223C2" w:rsidP="00450054">
      <w:pPr>
        <w:spacing w:line="240" w:lineRule="auto"/>
        <w:rPr>
          <w:rFonts w:ascii="Arial" w:eastAsia="SimSun" w:hAnsi="Arial" w:cs="Arial"/>
          <w:color w:val="auto"/>
          <w:szCs w:val="20"/>
          <w:lang w:eastAsia="zh-CN"/>
        </w:rPr>
      </w:pPr>
      <w:r w:rsidRPr="00450054">
        <w:rPr>
          <w:rFonts w:ascii="Arial" w:hAnsi="Arial" w:cs="Arial"/>
          <w:color w:val="auto"/>
          <w:szCs w:val="20"/>
          <w:lang w:eastAsia="en-US"/>
        </w:rPr>
        <w:t xml:space="preserve">Wei </w:t>
      </w:r>
      <w:proofErr w:type="spellStart"/>
      <w:r w:rsidRPr="00450054">
        <w:rPr>
          <w:rFonts w:ascii="Arial" w:hAnsi="Arial" w:cs="Arial"/>
          <w:color w:val="auto"/>
          <w:szCs w:val="20"/>
          <w:lang w:eastAsia="en-US"/>
        </w:rPr>
        <w:t>Zhili</w:t>
      </w:r>
      <w:proofErr w:type="spellEnd"/>
      <w:r w:rsidRPr="00450054">
        <w:rPr>
          <w:rFonts w:ascii="Arial" w:hAnsi="Arial" w:cs="Arial"/>
          <w:color w:val="auto"/>
          <w:szCs w:val="20"/>
          <w:lang w:eastAsia="en-US"/>
        </w:rPr>
        <w:t xml:space="preserve"> has been committed to labour rights and feminist issues since he graduated from university in 2001. Upon his university graduation, he worked in Hand-in-Hand Workers’ Activity Centre (</w:t>
      </w:r>
      <w:proofErr w:type="spellStart"/>
      <w:r w:rsidRPr="00450054">
        <w:rPr>
          <w:rFonts w:ascii="Arial" w:hAnsi="Arial" w:cs="Arial"/>
          <w:color w:val="auto"/>
          <w:szCs w:val="20"/>
          <w:lang w:eastAsia="en-US"/>
        </w:rPr>
        <w:t>手</w:t>
      </w:r>
      <w:r w:rsidRPr="00450054">
        <w:rPr>
          <w:rFonts w:ascii="Arial" w:eastAsia="Microsoft JhengHei" w:hAnsi="Arial" w:cs="Arial"/>
          <w:color w:val="auto"/>
          <w:szCs w:val="20"/>
          <w:lang w:eastAsia="en-US"/>
        </w:rPr>
        <w:t>牵</w:t>
      </w:r>
      <w:r w:rsidRPr="00450054">
        <w:rPr>
          <w:rFonts w:ascii="Arial" w:hAnsi="Arial" w:cs="Arial"/>
          <w:color w:val="auto"/>
          <w:szCs w:val="20"/>
          <w:lang w:eastAsia="en-US"/>
        </w:rPr>
        <w:t>手工友活</w:t>
      </w:r>
      <w:r w:rsidRPr="00450054">
        <w:rPr>
          <w:rFonts w:ascii="Arial" w:eastAsia="Microsoft JhengHei" w:hAnsi="Arial" w:cs="Arial"/>
          <w:color w:val="auto"/>
          <w:szCs w:val="20"/>
          <w:lang w:eastAsia="en-US"/>
        </w:rPr>
        <w:t>动</w:t>
      </w:r>
      <w:proofErr w:type="spellEnd"/>
      <w:r w:rsidRPr="00450054">
        <w:rPr>
          <w:rFonts w:ascii="Arial" w:eastAsia="SimSun" w:hAnsi="Arial" w:cs="Arial"/>
          <w:color w:val="auto"/>
          <w:szCs w:val="20"/>
          <w:lang w:eastAsia="zh-CN"/>
        </w:rPr>
        <w:t>室</w:t>
      </w:r>
      <w:r w:rsidRPr="00450054">
        <w:rPr>
          <w:rFonts w:ascii="Arial" w:hAnsi="Arial" w:cs="Arial"/>
          <w:color w:val="auto"/>
          <w:szCs w:val="20"/>
          <w:lang w:eastAsia="en-US"/>
        </w:rPr>
        <w:t xml:space="preserve">) in Shenzhen </w:t>
      </w:r>
      <w:r w:rsidRPr="00450054">
        <w:rPr>
          <w:rFonts w:ascii="Arial" w:hAnsi="Arial" w:cs="Arial"/>
          <w:color w:val="auto"/>
          <w:shd w:val="clear" w:color="auto" w:fill="FFFFFF"/>
        </w:rPr>
        <w:t>providing l</w:t>
      </w:r>
      <w:r w:rsidRPr="00450054">
        <w:rPr>
          <w:rStyle w:val="Emphasis"/>
          <w:rFonts w:ascii="Arial" w:hAnsi="Arial" w:cs="Arial"/>
          <w:i w:val="0"/>
          <w:iCs w:val="0"/>
          <w:color w:val="auto"/>
          <w:shd w:val="clear" w:color="auto" w:fill="FFFFFF"/>
        </w:rPr>
        <w:t>egal</w:t>
      </w:r>
      <w:r w:rsidRPr="00450054">
        <w:rPr>
          <w:rFonts w:ascii="Arial" w:hAnsi="Arial" w:cs="Arial"/>
          <w:color w:val="auto"/>
          <w:shd w:val="clear" w:color="auto" w:fill="FFFFFF"/>
        </w:rPr>
        <w:t> advice, representation and organizing support to </w:t>
      </w:r>
      <w:r w:rsidRPr="00450054">
        <w:rPr>
          <w:rStyle w:val="Emphasis"/>
          <w:rFonts w:ascii="Arial" w:hAnsi="Arial" w:cs="Arial"/>
          <w:i w:val="0"/>
          <w:iCs w:val="0"/>
          <w:color w:val="auto"/>
          <w:shd w:val="clear" w:color="auto" w:fill="FFFFFF"/>
        </w:rPr>
        <w:t xml:space="preserve">workers. </w:t>
      </w:r>
      <w:r w:rsidRPr="00450054">
        <w:rPr>
          <w:rStyle w:val="Emphasis"/>
          <w:rFonts w:ascii="Arial" w:hAnsi="Arial" w:cs="Arial"/>
          <w:color w:val="auto"/>
          <w:shd w:val="clear" w:color="auto" w:fill="FFFFFF"/>
        </w:rPr>
        <w:t xml:space="preserve">A blog by Tian Yu, a </w:t>
      </w:r>
      <w:r w:rsidRPr="00450054">
        <w:rPr>
          <w:rStyle w:val="Emphasis"/>
          <w:rFonts w:ascii="Arial" w:hAnsi="Arial" w:cs="Arial"/>
          <w:i w:val="0"/>
          <w:iCs w:val="0"/>
          <w:color w:val="auto"/>
          <w:shd w:val="clear" w:color="auto" w:fill="FFFFFF"/>
        </w:rPr>
        <w:t>Foxconn suicide survivor</w:t>
      </w:r>
      <w:r w:rsidRPr="00450054">
        <w:rPr>
          <w:rStyle w:val="Emphasis"/>
          <w:rFonts w:ascii="Arial" w:hAnsi="Arial" w:cs="Arial"/>
          <w:color w:val="auto"/>
          <w:shd w:val="clear" w:color="auto" w:fill="FFFFFF"/>
        </w:rPr>
        <w:t xml:space="preserve">, </w:t>
      </w:r>
      <w:r w:rsidRPr="00450054">
        <w:rPr>
          <w:rStyle w:val="Emphasis"/>
          <w:rFonts w:ascii="Arial" w:hAnsi="Arial" w:cs="Arial"/>
          <w:i w:val="0"/>
          <w:iCs w:val="0"/>
          <w:color w:val="auto"/>
          <w:shd w:val="clear" w:color="auto" w:fill="FFFFFF"/>
        </w:rPr>
        <w:t xml:space="preserve">recalled that Wei </w:t>
      </w:r>
      <w:proofErr w:type="spellStart"/>
      <w:r w:rsidRPr="00450054">
        <w:rPr>
          <w:rStyle w:val="Emphasis"/>
          <w:rFonts w:ascii="Arial" w:hAnsi="Arial" w:cs="Arial"/>
          <w:i w:val="0"/>
          <w:iCs w:val="0"/>
          <w:color w:val="auto"/>
          <w:shd w:val="clear" w:color="auto" w:fill="FFFFFF"/>
        </w:rPr>
        <w:t>Zhili</w:t>
      </w:r>
      <w:proofErr w:type="spellEnd"/>
      <w:r w:rsidRPr="00450054">
        <w:rPr>
          <w:rStyle w:val="Emphasis"/>
          <w:rFonts w:ascii="Arial" w:hAnsi="Arial" w:cs="Arial"/>
          <w:i w:val="0"/>
          <w:iCs w:val="0"/>
          <w:color w:val="auto"/>
          <w:shd w:val="clear" w:color="auto" w:fill="FFFFFF"/>
        </w:rPr>
        <w:t xml:space="preserve"> was so attentive and kind</w:t>
      </w:r>
      <w:r w:rsidRPr="00450054">
        <w:rPr>
          <w:rStyle w:val="Emphasis"/>
          <w:rFonts w:ascii="Arial" w:hAnsi="Arial" w:cs="Arial"/>
          <w:color w:val="auto"/>
          <w:shd w:val="clear" w:color="auto" w:fill="FFFFFF"/>
        </w:rPr>
        <w:t xml:space="preserve"> and that</w:t>
      </w:r>
      <w:r w:rsidRPr="00450054">
        <w:rPr>
          <w:rStyle w:val="Emphasis"/>
          <w:rFonts w:ascii="Arial" w:hAnsi="Arial" w:cs="Arial"/>
          <w:i w:val="0"/>
          <w:iCs w:val="0"/>
          <w:color w:val="auto"/>
          <w:shd w:val="clear" w:color="auto" w:fill="FFFFFF"/>
        </w:rPr>
        <w:t xml:space="preserve"> he and a group of students had supported and accompanied her and her family to get through the hardest time of her life. </w:t>
      </w:r>
    </w:p>
    <w:p w14:paraId="11D5472A" w14:textId="77777777" w:rsidR="006223C2" w:rsidRPr="00450054" w:rsidRDefault="006223C2" w:rsidP="00450054">
      <w:pPr>
        <w:spacing w:line="240" w:lineRule="auto"/>
        <w:rPr>
          <w:rFonts w:ascii="Arial" w:hAnsi="Arial" w:cs="Arial"/>
          <w:color w:val="auto"/>
          <w:szCs w:val="20"/>
          <w:lang w:eastAsia="en-US"/>
        </w:rPr>
      </w:pPr>
      <w:r w:rsidRPr="00450054">
        <w:rPr>
          <w:rFonts w:ascii="Arial" w:hAnsi="Arial" w:cs="Arial"/>
          <w:color w:val="auto"/>
          <w:szCs w:val="20"/>
          <w:lang w:eastAsia="en-US"/>
        </w:rPr>
        <w:t xml:space="preserve">Wei </w:t>
      </w:r>
      <w:proofErr w:type="spellStart"/>
      <w:r w:rsidRPr="00450054">
        <w:rPr>
          <w:rFonts w:ascii="Arial" w:hAnsi="Arial" w:cs="Arial"/>
          <w:color w:val="auto"/>
          <w:szCs w:val="20"/>
          <w:lang w:eastAsia="en-US"/>
        </w:rPr>
        <w:t>Zhili</w:t>
      </w:r>
      <w:proofErr w:type="spellEnd"/>
      <w:r w:rsidRPr="00450054">
        <w:rPr>
          <w:rFonts w:ascii="Arial" w:hAnsi="Arial" w:cs="Arial"/>
          <w:color w:val="auto"/>
          <w:szCs w:val="20"/>
          <w:lang w:eastAsia="en-US"/>
        </w:rPr>
        <w:t xml:space="preserve"> was also previously threatened by police about his work on labour issues. In that incident, police reportedly told him and other labour activists that labour activism is “disturbing social order” and “speaking for workers is anti-Communist and counter-revolution”.</w:t>
      </w:r>
    </w:p>
    <w:p w14:paraId="3E17BF3E" w14:textId="77777777" w:rsidR="006223C2" w:rsidRPr="00450054" w:rsidRDefault="006223C2" w:rsidP="00450054">
      <w:pPr>
        <w:spacing w:line="240" w:lineRule="auto"/>
        <w:rPr>
          <w:rFonts w:ascii="Arial" w:hAnsi="Arial" w:cs="Arial"/>
          <w:color w:val="auto"/>
          <w:lang w:eastAsia="en-US"/>
        </w:rPr>
      </w:pPr>
      <w:r w:rsidRPr="00450054">
        <w:rPr>
          <w:rFonts w:ascii="Arial" w:hAnsi="Arial" w:cs="Arial"/>
          <w:color w:val="auto"/>
          <w:lang w:eastAsia="en-US"/>
        </w:rPr>
        <w:t xml:space="preserve">Activists and human rights defenders continue to be systematically subjected to monitoring, harassment, intimidation, arrest and detention. Police detain an increasing number of human rights defenders outside of formal detention facilities, sometimes without access to a lawyer for long periods, exposing the detainees to the risk of torture and other ill-treatment. </w:t>
      </w:r>
    </w:p>
    <w:p w14:paraId="30109513" w14:textId="77777777" w:rsidR="006223C2" w:rsidRPr="00450054" w:rsidRDefault="006223C2" w:rsidP="00450054">
      <w:pPr>
        <w:spacing w:line="240" w:lineRule="auto"/>
        <w:rPr>
          <w:rFonts w:ascii="Arial" w:hAnsi="Arial" w:cs="Arial"/>
          <w:color w:val="auto"/>
          <w:szCs w:val="20"/>
          <w:lang w:eastAsia="en-US"/>
        </w:rPr>
      </w:pPr>
      <w:r w:rsidRPr="00450054">
        <w:rPr>
          <w:rFonts w:ascii="Arial" w:hAnsi="Arial" w:cs="Arial"/>
          <w:color w:val="auto"/>
          <w:szCs w:val="20"/>
          <w:lang w:eastAsia="en-US"/>
        </w:rPr>
        <w:t>Since July 2018, China has arbitrarily detained and questioned dozens of student organisers, labour rights activists and factory workers in at least five cities in what appears to be intensified repression against the emerging labour movement in the country.</w:t>
      </w:r>
    </w:p>
    <w:p w14:paraId="0733D4CB" w14:textId="77777777" w:rsidR="006223C2" w:rsidRPr="00450054" w:rsidRDefault="006223C2" w:rsidP="00450054">
      <w:pPr>
        <w:spacing w:line="240" w:lineRule="auto"/>
        <w:rPr>
          <w:rFonts w:ascii="Arial" w:hAnsi="Arial" w:cs="Arial"/>
          <w:color w:val="auto"/>
          <w:lang w:eastAsia="en-US"/>
        </w:rPr>
      </w:pPr>
      <w:r w:rsidRPr="00450054">
        <w:rPr>
          <w:rFonts w:ascii="Arial" w:hAnsi="Arial" w:cs="Arial"/>
          <w:color w:val="auto"/>
          <w:lang w:eastAsia="en-US"/>
        </w:rPr>
        <w:t xml:space="preserve">Over the years, China has made further efforts to reinforce its already oppressive internet censorship architecture. Thousands of websites and social media services are forced to censor their content, while some platforms such as Facebook, Instagram and Twitter are blocked. In addition, </w:t>
      </w:r>
      <w:proofErr w:type="gramStart"/>
      <w:r w:rsidRPr="00450054">
        <w:rPr>
          <w:rFonts w:ascii="Arial" w:hAnsi="Arial" w:cs="Arial"/>
          <w:color w:val="auto"/>
          <w:lang w:eastAsia="en-US"/>
        </w:rPr>
        <w:t>a number of</w:t>
      </w:r>
      <w:proofErr w:type="gramEnd"/>
      <w:r w:rsidRPr="00450054">
        <w:rPr>
          <w:rFonts w:ascii="Arial" w:hAnsi="Arial" w:cs="Arial"/>
          <w:color w:val="auto"/>
          <w:lang w:eastAsia="en-US"/>
        </w:rPr>
        <w:t xml:space="preserve"> citizen journalists and directors of local news outlets that publicise articles and information about human rights incidents in China have been detained and imprisoned.</w:t>
      </w:r>
      <w:r w:rsidRPr="00450054" w:rsidDel="008C3058">
        <w:rPr>
          <w:rFonts w:ascii="Arial" w:hAnsi="Arial" w:cs="Arial"/>
          <w:color w:val="auto"/>
          <w:lang w:eastAsia="en-US"/>
        </w:rPr>
        <w:t xml:space="preserve"> </w:t>
      </w:r>
    </w:p>
    <w:p w14:paraId="6A772FE2" w14:textId="77777777" w:rsidR="006223C2" w:rsidRPr="00450054" w:rsidRDefault="006223C2" w:rsidP="00450054">
      <w:pPr>
        <w:spacing w:line="240" w:lineRule="auto"/>
        <w:rPr>
          <w:rFonts w:ascii="Arial" w:hAnsi="Arial" w:cs="Arial"/>
          <w:szCs w:val="20"/>
          <w:lang w:eastAsia="en-US"/>
        </w:rPr>
      </w:pPr>
    </w:p>
    <w:p w14:paraId="7974DD85" w14:textId="77777777" w:rsidR="006223C2" w:rsidRPr="00450054" w:rsidRDefault="006223C2" w:rsidP="00450054">
      <w:pPr>
        <w:spacing w:after="0" w:line="240" w:lineRule="auto"/>
        <w:rPr>
          <w:rFonts w:ascii="Arial" w:hAnsi="Arial" w:cs="Arial"/>
          <w:b/>
          <w:sz w:val="20"/>
          <w:szCs w:val="20"/>
        </w:rPr>
      </w:pPr>
      <w:r w:rsidRPr="00450054">
        <w:rPr>
          <w:rFonts w:ascii="Arial" w:hAnsi="Arial" w:cs="Arial"/>
          <w:b/>
          <w:sz w:val="20"/>
          <w:szCs w:val="20"/>
        </w:rPr>
        <w:t xml:space="preserve">PREFERRED LANGUAGE TO ADDRESS TARGET: </w:t>
      </w:r>
      <w:r w:rsidRPr="00450054">
        <w:rPr>
          <w:rFonts w:ascii="Arial" w:hAnsi="Arial" w:cs="Arial"/>
          <w:sz w:val="20"/>
          <w:szCs w:val="20"/>
        </w:rPr>
        <w:t>Chinese, English.</w:t>
      </w:r>
    </w:p>
    <w:p w14:paraId="13633127" w14:textId="77777777" w:rsidR="006223C2" w:rsidRPr="00450054" w:rsidRDefault="006223C2" w:rsidP="00450054">
      <w:pPr>
        <w:spacing w:after="0" w:line="240" w:lineRule="auto"/>
        <w:rPr>
          <w:rFonts w:ascii="Arial" w:hAnsi="Arial" w:cs="Arial"/>
          <w:color w:val="0070C0"/>
          <w:sz w:val="20"/>
          <w:szCs w:val="20"/>
        </w:rPr>
      </w:pPr>
      <w:r w:rsidRPr="00450054">
        <w:rPr>
          <w:rFonts w:ascii="Arial" w:hAnsi="Arial" w:cs="Arial"/>
          <w:sz w:val="20"/>
          <w:szCs w:val="20"/>
        </w:rPr>
        <w:t>You can also write in your own language.</w:t>
      </w:r>
    </w:p>
    <w:p w14:paraId="5F616621" w14:textId="77777777" w:rsidR="006223C2" w:rsidRPr="00450054" w:rsidRDefault="006223C2" w:rsidP="00450054">
      <w:pPr>
        <w:spacing w:after="0" w:line="240" w:lineRule="auto"/>
        <w:rPr>
          <w:rFonts w:ascii="Arial" w:hAnsi="Arial" w:cs="Arial"/>
          <w:color w:val="0070C0"/>
          <w:sz w:val="20"/>
          <w:szCs w:val="20"/>
        </w:rPr>
      </w:pPr>
    </w:p>
    <w:p w14:paraId="3697EC56" w14:textId="77777777" w:rsidR="006223C2" w:rsidRPr="00450054" w:rsidRDefault="006223C2" w:rsidP="00450054">
      <w:pPr>
        <w:spacing w:after="0" w:line="240" w:lineRule="auto"/>
        <w:rPr>
          <w:rFonts w:ascii="Arial" w:hAnsi="Arial" w:cs="Arial"/>
          <w:sz w:val="20"/>
          <w:szCs w:val="20"/>
        </w:rPr>
      </w:pPr>
      <w:r w:rsidRPr="00450054">
        <w:rPr>
          <w:rFonts w:ascii="Arial" w:hAnsi="Arial" w:cs="Arial"/>
          <w:b/>
          <w:sz w:val="20"/>
          <w:szCs w:val="20"/>
        </w:rPr>
        <w:t xml:space="preserve">PLEASE TAKE ACTION AS SOON AS POSSIBLE UNTIL: </w:t>
      </w:r>
      <w:r w:rsidRPr="00450054">
        <w:rPr>
          <w:rFonts w:ascii="Arial" w:hAnsi="Arial" w:cs="Arial"/>
          <w:sz w:val="20"/>
          <w:szCs w:val="20"/>
        </w:rPr>
        <w:t>8 May 2019</w:t>
      </w:r>
    </w:p>
    <w:p w14:paraId="7D526BBE" w14:textId="77777777" w:rsidR="006223C2" w:rsidRPr="00450054" w:rsidRDefault="006223C2" w:rsidP="00450054">
      <w:pPr>
        <w:spacing w:after="0" w:line="240" w:lineRule="auto"/>
        <w:rPr>
          <w:rFonts w:ascii="Arial" w:hAnsi="Arial" w:cs="Arial"/>
          <w:sz w:val="20"/>
          <w:szCs w:val="20"/>
        </w:rPr>
      </w:pPr>
      <w:r w:rsidRPr="00450054">
        <w:rPr>
          <w:rFonts w:ascii="Arial" w:hAnsi="Arial" w:cs="Arial"/>
          <w:sz w:val="20"/>
          <w:szCs w:val="20"/>
        </w:rPr>
        <w:t>Please check with the Amnesty office in your country if you wish to send appeals after the deadline.</w:t>
      </w:r>
    </w:p>
    <w:p w14:paraId="5DFC4352" w14:textId="77777777" w:rsidR="006223C2" w:rsidRPr="00450054" w:rsidRDefault="006223C2" w:rsidP="00450054">
      <w:pPr>
        <w:spacing w:after="0" w:line="240" w:lineRule="auto"/>
        <w:rPr>
          <w:rFonts w:ascii="Arial" w:hAnsi="Arial" w:cs="Arial"/>
          <w:b/>
          <w:sz w:val="20"/>
          <w:szCs w:val="20"/>
        </w:rPr>
      </w:pPr>
    </w:p>
    <w:p w14:paraId="31AF7ED3" w14:textId="357A039B" w:rsidR="006223C2" w:rsidRPr="00450054" w:rsidRDefault="006223C2" w:rsidP="00450054">
      <w:pPr>
        <w:spacing w:after="0" w:line="240" w:lineRule="auto"/>
        <w:rPr>
          <w:rFonts w:ascii="Arial" w:hAnsi="Arial" w:cs="Arial"/>
          <w:b/>
          <w:sz w:val="20"/>
          <w:szCs w:val="20"/>
        </w:rPr>
      </w:pPr>
      <w:r w:rsidRPr="00450054">
        <w:rPr>
          <w:rFonts w:ascii="Arial" w:hAnsi="Arial" w:cs="Arial"/>
          <w:b/>
          <w:sz w:val="20"/>
          <w:szCs w:val="20"/>
        </w:rPr>
        <w:t xml:space="preserve">NAME AND PRONOUN: Wei </w:t>
      </w:r>
      <w:proofErr w:type="spellStart"/>
      <w:r w:rsidRPr="00450054">
        <w:rPr>
          <w:rFonts w:ascii="Arial" w:hAnsi="Arial" w:cs="Arial"/>
          <w:b/>
          <w:sz w:val="20"/>
          <w:szCs w:val="20"/>
        </w:rPr>
        <w:t>Zhili</w:t>
      </w:r>
      <w:proofErr w:type="spellEnd"/>
      <w:r w:rsidRPr="00450054">
        <w:rPr>
          <w:rFonts w:ascii="Arial" w:hAnsi="Arial" w:cs="Arial"/>
          <w:b/>
          <w:sz w:val="20"/>
          <w:szCs w:val="20"/>
        </w:rPr>
        <w:t xml:space="preserve"> </w:t>
      </w:r>
      <w:r w:rsidRPr="00450054">
        <w:rPr>
          <w:rFonts w:ascii="Arial" w:hAnsi="Arial" w:cs="Arial"/>
          <w:sz w:val="20"/>
          <w:szCs w:val="20"/>
        </w:rPr>
        <w:t>(he/him)</w:t>
      </w:r>
    </w:p>
    <w:p w14:paraId="34A13CEB" w14:textId="77777777" w:rsidR="006223C2" w:rsidRPr="00450054" w:rsidRDefault="006223C2" w:rsidP="00450054">
      <w:pPr>
        <w:spacing w:after="0" w:line="240" w:lineRule="auto"/>
        <w:rPr>
          <w:rFonts w:ascii="Arial" w:hAnsi="Arial" w:cs="Arial"/>
          <w:b/>
          <w:sz w:val="20"/>
          <w:szCs w:val="20"/>
        </w:rPr>
      </w:pPr>
    </w:p>
    <w:p w14:paraId="28AADC2A" w14:textId="77777777" w:rsidR="006223C2" w:rsidRPr="00450054" w:rsidRDefault="006223C2" w:rsidP="00450054">
      <w:pPr>
        <w:spacing w:line="240" w:lineRule="auto"/>
        <w:rPr>
          <w:rFonts w:ascii="Arial" w:hAnsi="Arial" w:cs="Arial"/>
        </w:rPr>
      </w:pPr>
    </w:p>
    <w:p w14:paraId="3DCCF41A" w14:textId="77777777" w:rsidR="00A85B7F" w:rsidRPr="00450054" w:rsidRDefault="00A85B7F" w:rsidP="00450054">
      <w:pPr>
        <w:spacing w:line="240" w:lineRule="auto"/>
        <w:rPr>
          <w:rFonts w:ascii="Arial" w:hAnsi="Arial" w:cs="Arial"/>
        </w:rPr>
      </w:pPr>
      <w:bookmarkStart w:id="0" w:name="_GoBack"/>
      <w:bookmarkEnd w:id="0"/>
    </w:p>
    <w:sectPr w:rsidR="00A85B7F" w:rsidRPr="00450054" w:rsidSect="00450054">
      <w:footerReference w:type="defaul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810DB" w14:textId="77777777" w:rsidR="00096B5B" w:rsidRDefault="00096B5B">
      <w:r>
        <w:separator/>
      </w:r>
    </w:p>
  </w:endnote>
  <w:endnote w:type="continuationSeparator" w:id="0">
    <w:p w14:paraId="25D6DB34" w14:textId="77777777" w:rsidR="00096B5B" w:rsidRDefault="0009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2260" w14:textId="3427D008" w:rsidR="00450054" w:rsidRDefault="00450054">
    <w:pPr>
      <w:pStyle w:val="Footer"/>
    </w:pPr>
    <w:r w:rsidRPr="009160F6">
      <w:rPr>
        <w:noProof/>
        <w:lang w:val="es-MX" w:eastAsia="es-MX"/>
      </w:rPr>
      <w:drawing>
        <wp:inline distT="0" distB="0" distL="0" distR="0" wp14:anchorId="7664A37C" wp14:editId="0DE0D16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F5F5" w14:textId="77777777" w:rsidR="00450054" w:rsidRPr="004D1533" w:rsidRDefault="00450054" w:rsidP="00450054">
    <w:pPr>
      <w:spacing w:after="0" w:line="240" w:lineRule="auto"/>
      <w:jc w:val="center"/>
      <w:rPr>
        <w:rFonts w:ascii="Arial" w:eastAsia="SimSun" w:hAnsi="Arial" w:cs="Arial"/>
        <w:sz w:val="16"/>
        <w:szCs w:val="16"/>
      </w:rPr>
    </w:pPr>
    <w:r>
      <w:tab/>
    </w: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A618AE1" w14:textId="77777777" w:rsidR="00450054" w:rsidRPr="004D1533" w:rsidRDefault="00450054" w:rsidP="0045005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ED3B593" w14:textId="3C12DDA6" w:rsidR="00450054" w:rsidRDefault="00450054" w:rsidP="00450054">
    <w:pPr>
      <w:pStyle w:val="Footer"/>
      <w:tabs>
        <w:tab w:val="clear" w:pos="4153"/>
        <w:tab w:val="clear" w:pos="8306"/>
        <w:tab w:val="left" w:pos="4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6F96" w14:textId="77777777" w:rsidR="00096B5B" w:rsidRDefault="00096B5B">
      <w:r>
        <w:separator/>
      </w:r>
    </w:p>
  </w:footnote>
  <w:footnote w:type="continuationSeparator" w:id="0">
    <w:p w14:paraId="057B4B42" w14:textId="77777777" w:rsidR="00096B5B" w:rsidRDefault="0009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C22B" w14:textId="77777777" w:rsidR="006223C2" w:rsidRDefault="006223C2" w:rsidP="006223C2">
    <w:pPr>
      <w:tabs>
        <w:tab w:val="left" w:pos="6060"/>
        <w:tab w:val="right" w:pos="10203"/>
      </w:tabs>
      <w:spacing w:after="0"/>
      <w:rPr>
        <w:sz w:val="16"/>
        <w:szCs w:val="16"/>
      </w:rPr>
    </w:pPr>
    <w:r w:rsidRPr="00FD3D77">
      <w:rPr>
        <w:sz w:val="16"/>
        <w:szCs w:val="16"/>
      </w:rPr>
      <w:t>Firs</w:t>
    </w:r>
    <w:r>
      <w:rPr>
        <w:sz w:val="16"/>
        <w:szCs w:val="16"/>
      </w:rPr>
      <w:t>t</w:t>
    </w:r>
    <w:r w:rsidRPr="00AC6E53">
      <w:rPr>
        <w:sz w:val="16"/>
        <w:szCs w:val="16"/>
      </w:rPr>
      <w:t xml:space="preserve"> UA: </w:t>
    </w:r>
    <w:r w:rsidRPr="00FD3D77">
      <w:rPr>
        <w:sz w:val="16"/>
        <w:szCs w:val="16"/>
      </w:rPr>
      <w:t>37/19</w:t>
    </w:r>
    <w:r w:rsidRPr="00AC6E53">
      <w:rPr>
        <w:sz w:val="16"/>
        <w:szCs w:val="16"/>
      </w:rPr>
      <w:t xml:space="preserve"> Index: ASA 17/0115/2019 Chi</w:t>
    </w:r>
    <w:r w:rsidRPr="00FD3D77">
      <w:rPr>
        <w:sz w:val="16"/>
        <w:szCs w:val="16"/>
      </w:rPr>
      <w:t>na</w:t>
    </w:r>
    <w:r w:rsidRPr="00AC6E53">
      <w:rPr>
        <w:sz w:val="16"/>
        <w:szCs w:val="16"/>
      </w:rPr>
      <w:tab/>
    </w:r>
    <w:r w:rsidRPr="00CC6BEB">
      <w:rPr>
        <w:sz w:val="16"/>
        <w:szCs w:val="16"/>
      </w:rPr>
      <w:tab/>
      <w:t xml:space="preserve">Date: </w:t>
    </w:r>
    <w:r>
      <w:rPr>
        <w:sz w:val="16"/>
        <w:szCs w:val="16"/>
      </w:rPr>
      <w:t>27 March 2019</w:t>
    </w:r>
  </w:p>
  <w:p w14:paraId="73B5C6BB" w14:textId="77777777" w:rsidR="006223C2" w:rsidRPr="00AC6E53" w:rsidRDefault="006223C2" w:rsidP="006223C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5"/>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8"/>
  </w:num>
  <w:num w:numId="39">
    <w:abstractNumId w:val="20"/>
  </w:num>
  <w:num w:numId="40">
    <w:abstractNumId w:val="6"/>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C2"/>
    <w:rsid w:val="0000500A"/>
    <w:rsid w:val="00013F07"/>
    <w:rsid w:val="00022540"/>
    <w:rsid w:val="00025B55"/>
    <w:rsid w:val="00032461"/>
    <w:rsid w:val="00062A30"/>
    <w:rsid w:val="00092096"/>
    <w:rsid w:val="00096B5B"/>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50054"/>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223C2"/>
    <w:rsid w:val="00640D32"/>
    <w:rsid w:val="0066172F"/>
    <w:rsid w:val="00670965"/>
    <w:rsid w:val="006768BF"/>
    <w:rsid w:val="00691C2A"/>
    <w:rsid w:val="00695D97"/>
    <w:rsid w:val="006A0E0D"/>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0E39"/>
    <w:rsid w:val="00CA1F6D"/>
    <w:rsid w:val="00CA4292"/>
    <w:rsid w:val="00CB053B"/>
    <w:rsid w:val="00CB352F"/>
    <w:rsid w:val="00CB3802"/>
    <w:rsid w:val="00CC7E9D"/>
    <w:rsid w:val="00CE3260"/>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32D3BA"/>
  <w15:chartTrackingRefBased/>
  <w15:docId w15:val="{756AE311-3899-440D-9282-4498A50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23C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6223C2"/>
    <w:rPr>
      <w:sz w:val="16"/>
      <w:szCs w:val="16"/>
    </w:rPr>
  </w:style>
  <w:style w:type="paragraph" w:styleId="CommentText">
    <w:name w:val="annotation text"/>
    <w:basedOn w:val="Normal"/>
    <w:link w:val="CommentTextChar"/>
    <w:rsid w:val="006223C2"/>
    <w:rPr>
      <w:sz w:val="20"/>
      <w:szCs w:val="20"/>
    </w:rPr>
  </w:style>
  <w:style w:type="character" w:customStyle="1" w:styleId="CommentTextChar">
    <w:name w:val="Comment Text Char"/>
    <w:basedOn w:val="DefaultParagraphFont"/>
    <w:link w:val="CommentText"/>
    <w:rsid w:val="006223C2"/>
    <w:rPr>
      <w:rFonts w:ascii="Amnesty Trade Gothic" w:eastAsia="MS Mincho" w:hAnsi="Amnesty Trade Gothic"/>
      <w:color w:val="000000"/>
      <w:lang w:eastAsia="ar-SA"/>
    </w:rPr>
  </w:style>
  <w:style w:type="character" w:styleId="Emphasis">
    <w:name w:val="Emphasis"/>
    <w:uiPriority w:val="20"/>
    <w:qFormat/>
    <w:locked/>
    <w:rsid w:val="006223C2"/>
    <w:rPr>
      <w:i/>
      <w:iCs/>
    </w:rPr>
  </w:style>
  <w:style w:type="paragraph" w:styleId="ListParagraph">
    <w:name w:val="List Paragraph"/>
    <w:basedOn w:val="Normal"/>
    <w:uiPriority w:val="34"/>
    <w:qFormat/>
    <w:rsid w:val="006223C2"/>
    <w:pPr>
      <w:ind w:left="720"/>
      <w:contextualSpacing/>
    </w:pPr>
  </w:style>
  <w:style w:type="paragraph" w:customStyle="1" w:styleId="AIUrgentActionTopHeading">
    <w:name w:val="AI Urgent Action Top Heading"/>
    <w:basedOn w:val="Normal"/>
    <w:rsid w:val="006223C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223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223C2"/>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6223C2"/>
    <w:rPr>
      <w:rFonts w:ascii="Segoe UI" w:eastAsia="MS Mincho" w:hAnsi="Segoe UI" w:cs="Segoe UI"/>
      <w:color w:val="000000"/>
      <w:sz w:val="18"/>
      <w:szCs w:val="18"/>
      <w:lang w:eastAsia="ar-SA"/>
    </w:rPr>
  </w:style>
  <w:style w:type="paragraph" w:styleId="NormalWeb">
    <w:name w:val="Normal (Web)"/>
    <w:basedOn w:val="Normal"/>
    <w:uiPriority w:val="99"/>
    <w:unhideWhenUsed/>
    <w:rsid w:val="0045005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45005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50054"/>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45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hinaembpress_us@mfa.gov.cn"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2019-03-27T14:04:00Z</dcterms:created>
  <dcterms:modified xsi:type="dcterms:W3CDTF">2019-03-27T14:04:00Z</dcterms:modified>
</cp:coreProperties>
</file>