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D65C0F" w:rsidRDefault="000A2444" w:rsidP="00D65C0F">
      <w:pPr>
        <w:pStyle w:val="Default"/>
        <w:rPr>
          <w:b/>
          <w:sz w:val="80"/>
          <w:szCs w:val="80"/>
        </w:rPr>
      </w:pPr>
      <w:r w:rsidRPr="00D65C0F">
        <w:rPr>
          <w:b/>
          <w:sz w:val="80"/>
          <w:szCs w:val="80"/>
          <w:highlight w:val="yellow"/>
        </w:rPr>
        <w:t>URGENT ACTION</w:t>
      </w:r>
    </w:p>
    <w:p w14:paraId="01977D49" w14:textId="77777777" w:rsidR="000A2444" w:rsidRPr="00D65C0F" w:rsidRDefault="000A2444" w:rsidP="00D65C0F">
      <w:pPr>
        <w:pStyle w:val="Default"/>
        <w:rPr>
          <w:b/>
          <w:sz w:val="28"/>
          <w:szCs w:val="28"/>
        </w:rPr>
      </w:pPr>
    </w:p>
    <w:p w14:paraId="5F737A63" w14:textId="77777777" w:rsidR="008221C9" w:rsidRPr="00D65C0F" w:rsidRDefault="008221C9" w:rsidP="00D65C0F">
      <w:pPr>
        <w:spacing w:after="0" w:line="240" w:lineRule="auto"/>
        <w:rPr>
          <w:rFonts w:ascii="Arial" w:hAnsi="Arial" w:cs="Arial"/>
          <w:b/>
          <w:sz w:val="38"/>
          <w:szCs w:val="38"/>
          <w:lang w:eastAsia="es-MX"/>
        </w:rPr>
      </w:pPr>
      <w:r w:rsidRPr="00D65C0F">
        <w:rPr>
          <w:rFonts w:ascii="Arial" w:hAnsi="Arial" w:cs="Arial"/>
          <w:b/>
          <w:sz w:val="38"/>
          <w:szCs w:val="38"/>
          <w:lang w:eastAsia="es-MX"/>
        </w:rPr>
        <w:t>PROTECT RIGHTS OF JUVENILE PRISONERS</w:t>
      </w:r>
    </w:p>
    <w:p w14:paraId="1078B276" w14:textId="65F12594" w:rsidR="00D23D90" w:rsidRPr="00D65C0F" w:rsidRDefault="008221C9" w:rsidP="00D65C0F">
      <w:pPr>
        <w:spacing w:after="0" w:line="240" w:lineRule="auto"/>
        <w:rPr>
          <w:rFonts w:ascii="Arial" w:hAnsi="Arial" w:cs="Arial"/>
          <w:b/>
          <w:sz w:val="22"/>
          <w:szCs w:val="22"/>
          <w:lang w:eastAsia="es-MX"/>
        </w:rPr>
      </w:pPr>
      <w:r w:rsidRPr="00D65C0F">
        <w:rPr>
          <w:rFonts w:ascii="Arial" w:hAnsi="Arial" w:cs="Arial"/>
          <w:b/>
          <w:sz w:val="22"/>
          <w:szCs w:val="22"/>
          <w:lang w:eastAsia="es-MX"/>
        </w:rPr>
        <w:t xml:space="preserve">Emil Astrauko and Vasily Sauchanka </w:t>
      </w:r>
      <w:r w:rsidR="009711B6" w:rsidRPr="00D65C0F">
        <w:rPr>
          <w:rFonts w:ascii="Arial" w:hAnsi="Arial" w:cs="Arial"/>
          <w:b/>
          <w:sz w:val="22"/>
          <w:szCs w:val="22"/>
          <w:lang w:eastAsia="es-MX"/>
        </w:rPr>
        <w:t>are held in a juvenile prison in Belarus</w:t>
      </w:r>
      <w:r w:rsidRPr="00D65C0F">
        <w:rPr>
          <w:rFonts w:ascii="Arial" w:hAnsi="Arial" w:cs="Arial"/>
          <w:b/>
          <w:sz w:val="22"/>
          <w:szCs w:val="22"/>
          <w:lang w:eastAsia="es-MX"/>
        </w:rPr>
        <w:t xml:space="preserve"> in conditions which violate their human rights and</w:t>
      </w:r>
      <w:r w:rsidR="009711B6" w:rsidRPr="00D65C0F">
        <w:rPr>
          <w:rFonts w:ascii="Arial" w:hAnsi="Arial" w:cs="Arial"/>
          <w:b/>
          <w:sz w:val="22"/>
          <w:szCs w:val="22"/>
          <w:lang w:eastAsia="es-MX"/>
        </w:rPr>
        <w:t xml:space="preserve"> are</w:t>
      </w:r>
      <w:r w:rsidRPr="00D65C0F">
        <w:rPr>
          <w:rFonts w:ascii="Arial" w:hAnsi="Arial" w:cs="Arial"/>
          <w:b/>
          <w:sz w:val="22"/>
          <w:szCs w:val="22"/>
          <w:lang w:eastAsia="es-MX"/>
        </w:rPr>
        <w:t xml:space="preserve"> subjected to harassment and discrimination by the prison authorities. Following flawed trials in 2018, they were sentenced to 10 years in prison each for minor drug offen</w:t>
      </w:r>
      <w:r w:rsidR="00962BDB">
        <w:rPr>
          <w:rFonts w:ascii="Arial" w:hAnsi="Arial" w:cs="Arial"/>
          <w:b/>
          <w:sz w:val="22"/>
          <w:szCs w:val="22"/>
          <w:lang w:eastAsia="es-MX"/>
        </w:rPr>
        <w:t>s</w:t>
      </w:r>
      <w:r w:rsidRPr="00D65C0F">
        <w:rPr>
          <w:rFonts w:ascii="Arial" w:hAnsi="Arial" w:cs="Arial"/>
          <w:b/>
          <w:sz w:val="22"/>
          <w:szCs w:val="22"/>
          <w:lang w:eastAsia="es-MX"/>
        </w:rPr>
        <w:t xml:space="preserve">es. They were 17 years old at the time of their arrest. Their case is emblematic of thousands of teenagers </w:t>
      </w:r>
      <w:r w:rsidR="009711B6" w:rsidRPr="00D65C0F">
        <w:rPr>
          <w:rFonts w:ascii="Arial" w:hAnsi="Arial" w:cs="Arial"/>
          <w:b/>
          <w:sz w:val="22"/>
          <w:szCs w:val="22"/>
          <w:lang w:eastAsia="es-MX"/>
        </w:rPr>
        <w:t>imprisoned</w:t>
      </w:r>
      <w:r w:rsidRPr="00D65C0F">
        <w:rPr>
          <w:rFonts w:ascii="Arial" w:hAnsi="Arial" w:cs="Arial"/>
          <w:b/>
          <w:sz w:val="22"/>
          <w:szCs w:val="22"/>
          <w:lang w:eastAsia="es-MX"/>
        </w:rPr>
        <w:t xml:space="preserve"> in appalling conditions following unfair trials for minor drug-related offen</w:t>
      </w:r>
      <w:r w:rsidR="00D65C0F">
        <w:rPr>
          <w:rFonts w:ascii="Arial" w:hAnsi="Arial" w:cs="Arial"/>
          <w:b/>
          <w:sz w:val="22"/>
          <w:szCs w:val="22"/>
          <w:lang w:eastAsia="es-MX"/>
        </w:rPr>
        <w:t>s</w:t>
      </w:r>
      <w:r w:rsidRPr="00D65C0F">
        <w:rPr>
          <w:rFonts w:ascii="Arial" w:hAnsi="Arial" w:cs="Arial"/>
          <w:b/>
          <w:sz w:val="22"/>
          <w:szCs w:val="22"/>
          <w:lang w:eastAsia="es-MX"/>
        </w:rPr>
        <w:t>es.</w:t>
      </w:r>
    </w:p>
    <w:p w14:paraId="5217CC85" w14:textId="77777777" w:rsidR="005D2C37" w:rsidRPr="00D65C0F" w:rsidRDefault="005D2C37" w:rsidP="00D65C0F">
      <w:pPr>
        <w:spacing w:after="0" w:line="240" w:lineRule="auto"/>
        <w:rPr>
          <w:rFonts w:ascii="Arial" w:hAnsi="Arial" w:cs="Arial"/>
          <w:b/>
          <w:lang w:eastAsia="es-MX"/>
        </w:rPr>
      </w:pPr>
    </w:p>
    <w:p w14:paraId="1B428A68" w14:textId="77777777" w:rsidR="00D65C0F" w:rsidRPr="00D65C0F" w:rsidRDefault="00D65C0F" w:rsidP="00D65C0F">
      <w:pPr>
        <w:spacing w:line="240" w:lineRule="auto"/>
        <w:rPr>
          <w:rFonts w:ascii="Arial" w:hAnsi="Arial" w:cs="Arial"/>
          <w:b/>
          <w:sz w:val="20"/>
          <w:szCs w:val="20"/>
        </w:rPr>
      </w:pPr>
      <w:r w:rsidRPr="00D65C0F">
        <w:rPr>
          <w:rFonts w:ascii="Arial" w:hAnsi="Arial" w:cs="Arial"/>
          <w:b/>
          <w:sz w:val="20"/>
          <w:szCs w:val="20"/>
        </w:rPr>
        <w:t xml:space="preserve">TAKE ACTION: </w:t>
      </w:r>
    </w:p>
    <w:p w14:paraId="62C483FB" w14:textId="77777777" w:rsidR="00D65C0F" w:rsidRPr="004D1533" w:rsidRDefault="00D65C0F" w:rsidP="00D65C0F">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80829F9" w14:textId="74A1AA55" w:rsidR="00D65C0F" w:rsidRPr="004D1533" w:rsidRDefault="00047197" w:rsidP="00D65C0F">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D65C0F" w:rsidRPr="004D1533">
          <w:rPr>
            <w:rStyle w:val="Hyperlink"/>
            <w:rFonts w:ascii="Arial" w:eastAsiaTheme="majorEastAsia" w:hAnsi="Arial" w:cs="Arial"/>
            <w:sz w:val="20"/>
            <w:szCs w:val="20"/>
          </w:rPr>
          <w:t>Click here</w:t>
        </w:r>
      </w:hyperlink>
      <w:r w:rsidR="00D65C0F" w:rsidRPr="004D1533">
        <w:rPr>
          <w:rFonts w:ascii="Arial" w:hAnsi="Arial" w:cs="Arial"/>
          <w:color w:val="000000"/>
          <w:sz w:val="20"/>
          <w:szCs w:val="20"/>
        </w:rPr>
        <w:t xml:space="preserve"> to let us know the actions you took on </w:t>
      </w:r>
      <w:r w:rsidR="00D65C0F" w:rsidRPr="004D1533">
        <w:rPr>
          <w:rFonts w:ascii="Arial" w:hAnsi="Arial" w:cs="Arial"/>
          <w:b/>
          <w:i/>
          <w:iCs/>
          <w:color w:val="000000"/>
          <w:sz w:val="20"/>
          <w:szCs w:val="20"/>
        </w:rPr>
        <w:t xml:space="preserve">Urgent Action </w:t>
      </w:r>
      <w:r w:rsidR="00D65C0F">
        <w:rPr>
          <w:rFonts w:ascii="Arial" w:hAnsi="Arial" w:cs="Arial"/>
          <w:b/>
          <w:i/>
          <w:iCs/>
          <w:color w:val="000000"/>
          <w:sz w:val="20"/>
          <w:szCs w:val="20"/>
        </w:rPr>
        <w:t>36.19</w:t>
      </w:r>
      <w:r w:rsidR="00D65C0F" w:rsidRPr="004D1533">
        <w:rPr>
          <w:rFonts w:ascii="Arial" w:hAnsi="Arial" w:cs="Arial"/>
          <w:i/>
          <w:iCs/>
          <w:color w:val="000000"/>
          <w:sz w:val="20"/>
          <w:szCs w:val="20"/>
        </w:rPr>
        <w:t xml:space="preserve">. </w:t>
      </w:r>
      <w:r w:rsidR="00D65C0F"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D65C0F" w:rsidRDefault="001004BA" w:rsidP="00D65C0F">
      <w:pPr>
        <w:pStyle w:val="AITextSmallNoLineSpacing"/>
        <w:spacing w:line="240" w:lineRule="auto"/>
        <w:rPr>
          <w:rFonts w:eastAsia="Times New Roman" w:cs="Arial"/>
          <w:i/>
          <w:sz w:val="18"/>
          <w:szCs w:val="18"/>
          <w:lang w:eastAsia="ar-SA"/>
        </w:rPr>
      </w:pPr>
    </w:p>
    <w:p w14:paraId="350DDB39" w14:textId="77777777" w:rsidR="00D65C0F" w:rsidRDefault="00D65C0F" w:rsidP="00D65C0F">
      <w:pPr>
        <w:spacing w:after="0" w:line="240" w:lineRule="auto"/>
        <w:rPr>
          <w:rFonts w:ascii="Arial" w:hAnsi="Arial" w:cs="Arial"/>
          <w:b/>
          <w:i/>
          <w:szCs w:val="18"/>
        </w:rPr>
        <w:sectPr w:rsidR="00D65C0F" w:rsidSect="00D65C0F">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35A73D2" w14:textId="55122B24" w:rsidR="008221C9" w:rsidRPr="00D65C0F" w:rsidRDefault="008221C9" w:rsidP="00D65C0F">
      <w:pPr>
        <w:spacing w:after="0" w:line="240" w:lineRule="auto"/>
        <w:rPr>
          <w:rFonts w:ascii="Arial" w:hAnsi="Arial" w:cs="Arial"/>
          <w:b/>
          <w:i/>
          <w:szCs w:val="18"/>
        </w:rPr>
      </w:pPr>
      <w:r w:rsidRPr="00D65C0F">
        <w:rPr>
          <w:rFonts w:ascii="Arial" w:hAnsi="Arial" w:cs="Arial"/>
          <w:b/>
          <w:i/>
          <w:szCs w:val="18"/>
        </w:rPr>
        <w:t>He</w:t>
      </w:r>
      <w:r w:rsidR="00D65C0F" w:rsidRPr="00D65C0F">
        <w:rPr>
          <w:rFonts w:ascii="Arial" w:hAnsi="Arial" w:cs="Arial"/>
          <w:b/>
          <w:i/>
          <w:szCs w:val="18"/>
        </w:rPr>
        <w:t>ad</w:t>
      </w:r>
      <w:r w:rsidRPr="00D65C0F">
        <w:rPr>
          <w:rFonts w:ascii="Arial" w:hAnsi="Arial" w:cs="Arial"/>
          <w:b/>
          <w:i/>
          <w:szCs w:val="18"/>
        </w:rPr>
        <w:t xml:space="preserve"> of Corrective Colony, </w:t>
      </w:r>
      <w:proofErr w:type="spellStart"/>
      <w:r w:rsidRPr="00D65C0F">
        <w:rPr>
          <w:rFonts w:ascii="Arial" w:hAnsi="Arial" w:cs="Arial"/>
          <w:b/>
          <w:i/>
          <w:szCs w:val="18"/>
        </w:rPr>
        <w:t>Syarhei</w:t>
      </w:r>
      <w:proofErr w:type="spellEnd"/>
      <w:r w:rsidRPr="00D65C0F">
        <w:rPr>
          <w:rFonts w:ascii="Arial" w:hAnsi="Arial" w:cs="Arial"/>
          <w:b/>
          <w:i/>
          <w:szCs w:val="18"/>
        </w:rPr>
        <w:t xml:space="preserve"> </w:t>
      </w:r>
      <w:proofErr w:type="spellStart"/>
      <w:r w:rsidRPr="00D65C0F">
        <w:rPr>
          <w:rFonts w:ascii="Arial" w:hAnsi="Arial" w:cs="Arial"/>
          <w:b/>
          <w:i/>
          <w:szCs w:val="18"/>
        </w:rPr>
        <w:t>Maslyukou</w:t>
      </w:r>
      <w:proofErr w:type="spellEnd"/>
    </w:p>
    <w:p w14:paraId="301A0F3D" w14:textId="77777777" w:rsidR="008221C9" w:rsidRPr="00D65C0F" w:rsidRDefault="008221C9" w:rsidP="00D65C0F">
      <w:pPr>
        <w:spacing w:after="0" w:line="240" w:lineRule="auto"/>
        <w:rPr>
          <w:rFonts w:ascii="Arial" w:hAnsi="Arial" w:cs="Arial"/>
          <w:i/>
          <w:szCs w:val="18"/>
          <w:lang w:val="es-ES"/>
        </w:rPr>
      </w:pPr>
      <w:proofErr w:type="spellStart"/>
      <w:r w:rsidRPr="00D65C0F">
        <w:rPr>
          <w:rFonts w:ascii="Arial" w:hAnsi="Arial" w:cs="Arial"/>
          <w:i/>
          <w:szCs w:val="18"/>
          <w:lang w:val="es-ES"/>
        </w:rPr>
        <w:t>Corrective</w:t>
      </w:r>
      <w:proofErr w:type="spellEnd"/>
      <w:r w:rsidRPr="00D65C0F">
        <w:rPr>
          <w:rFonts w:ascii="Arial" w:hAnsi="Arial" w:cs="Arial"/>
          <w:i/>
          <w:szCs w:val="18"/>
          <w:lang w:val="es-ES"/>
        </w:rPr>
        <w:t xml:space="preserve"> </w:t>
      </w:r>
      <w:proofErr w:type="spellStart"/>
      <w:r w:rsidRPr="00D65C0F">
        <w:rPr>
          <w:rFonts w:ascii="Arial" w:hAnsi="Arial" w:cs="Arial"/>
          <w:i/>
          <w:szCs w:val="18"/>
          <w:lang w:val="es-ES"/>
        </w:rPr>
        <w:t>Colony</w:t>
      </w:r>
      <w:proofErr w:type="spellEnd"/>
      <w:r w:rsidRPr="00D65C0F">
        <w:rPr>
          <w:rFonts w:ascii="Arial" w:hAnsi="Arial" w:cs="Arial"/>
          <w:i/>
          <w:szCs w:val="18"/>
          <w:lang w:val="es-ES"/>
        </w:rPr>
        <w:t xml:space="preserve"> No.2, </w:t>
      </w:r>
      <w:proofErr w:type="spellStart"/>
      <w:r w:rsidRPr="00D65C0F">
        <w:rPr>
          <w:rFonts w:ascii="Arial" w:hAnsi="Arial" w:cs="Arial"/>
          <w:i/>
          <w:szCs w:val="18"/>
          <w:lang w:val="es-ES"/>
        </w:rPr>
        <w:t>vul</w:t>
      </w:r>
      <w:proofErr w:type="spellEnd"/>
      <w:r w:rsidRPr="00D65C0F">
        <w:rPr>
          <w:rFonts w:ascii="Arial" w:hAnsi="Arial" w:cs="Arial"/>
          <w:i/>
          <w:szCs w:val="18"/>
          <w:lang w:val="es-ES"/>
        </w:rPr>
        <w:t xml:space="preserve">. </w:t>
      </w:r>
      <w:proofErr w:type="spellStart"/>
      <w:r w:rsidRPr="00D65C0F">
        <w:rPr>
          <w:rFonts w:ascii="Arial" w:hAnsi="Arial" w:cs="Arial"/>
          <w:i/>
          <w:szCs w:val="18"/>
          <w:lang w:val="es-ES"/>
        </w:rPr>
        <w:t>Batava</w:t>
      </w:r>
      <w:proofErr w:type="spellEnd"/>
      <w:r w:rsidRPr="00D65C0F">
        <w:rPr>
          <w:rFonts w:ascii="Arial" w:hAnsi="Arial" w:cs="Arial"/>
          <w:i/>
          <w:szCs w:val="18"/>
          <w:lang w:val="es-ES"/>
        </w:rPr>
        <w:t xml:space="preserve"> 4</w:t>
      </w:r>
    </w:p>
    <w:p w14:paraId="72C769BA" w14:textId="77777777" w:rsidR="008221C9" w:rsidRPr="00D65C0F" w:rsidRDefault="008221C9" w:rsidP="00D65C0F">
      <w:pPr>
        <w:spacing w:after="0" w:line="240" w:lineRule="auto"/>
        <w:rPr>
          <w:rFonts w:ascii="Arial" w:hAnsi="Arial" w:cs="Arial"/>
          <w:i/>
          <w:szCs w:val="18"/>
        </w:rPr>
      </w:pPr>
      <w:proofErr w:type="spellStart"/>
      <w:r w:rsidRPr="00D65C0F">
        <w:rPr>
          <w:rFonts w:ascii="Arial" w:hAnsi="Arial" w:cs="Arial"/>
          <w:i/>
          <w:szCs w:val="18"/>
        </w:rPr>
        <w:t>Babruisk</w:t>
      </w:r>
      <w:proofErr w:type="spellEnd"/>
      <w:r w:rsidRPr="00D65C0F">
        <w:rPr>
          <w:rFonts w:ascii="Arial" w:hAnsi="Arial" w:cs="Arial"/>
          <w:i/>
          <w:szCs w:val="18"/>
        </w:rPr>
        <w:t xml:space="preserve"> 213807, Belarus</w:t>
      </w:r>
    </w:p>
    <w:p w14:paraId="67300B37" w14:textId="30DB7ACD" w:rsidR="008221C9" w:rsidRPr="00D65C0F" w:rsidRDefault="008221C9" w:rsidP="00D65C0F">
      <w:pPr>
        <w:spacing w:after="0" w:line="240" w:lineRule="auto"/>
        <w:rPr>
          <w:rFonts w:ascii="Arial" w:hAnsi="Arial" w:cs="Arial"/>
          <w:i/>
          <w:szCs w:val="18"/>
        </w:rPr>
      </w:pPr>
      <w:r w:rsidRPr="00D65C0F">
        <w:rPr>
          <w:rFonts w:ascii="Arial" w:hAnsi="Arial" w:cs="Arial"/>
          <w:i/>
          <w:szCs w:val="18"/>
        </w:rPr>
        <w:t xml:space="preserve">Email: </w:t>
      </w:r>
      <w:hyperlink r:id="rId12" w:history="1">
        <w:r w:rsidR="00D65C0F" w:rsidRPr="00D65C0F">
          <w:rPr>
            <w:rStyle w:val="Hyperlink"/>
            <w:rFonts w:ascii="Arial" w:hAnsi="Arial" w:cs="Arial"/>
            <w:i/>
            <w:szCs w:val="18"/>
          </w:rPr>
          <w:t>vk2_mogilev@mia.by</w:t>
        </w:r>
      </w:hyperlink>
      <w:r w:rsidR="00D65C0F" w:rsidRPr="00D65C0F">
        <w:rPr>
          <w:rFonts w:ascii="Arial" w:hAnsi="Arial" w:cs="Arial"/>
          <w:i/>
          <w:szCs w:val="18"/>
        </w:rPr>
        <w:t xml:space="preserve"> </w:t>
      </w:r>
    </w:p>
    <w:p w14:paraId="6F02CA9C" w14:textId="5923AF18" w:rsidR="00D65C0F" w:rsidRPr="00D65C0F" w:rsidRDefault="00D65C0F" w:rsidP="00D65C0F">
      <w:pPr>
        <w:spacing w:after="0" w:line="240" w:lineRule="auto"/>
        <w:rPr>
          <w:rFonts w:ascii="Arial" w:hAnsi="Arial" w:cs="Arial"/>
          <w:b/>
          <w:i/>
          <w:szCs w:val="18"/>
        </w:rPr>
      </w:pPr>
    </w:p>
    <w:p w14:paraId="51349F24" w14:textId="77777777" w:rsidR="00D65C0F" w:rsidRDefault="00D65C0F" w:rsidP="004D2A52">
      <w:pPr>
        <w:pStyle w:val="PlainText"/>
        <w:rPr>
          <w:rFonts w:ascii="Arial" w:hAnsi="Arial" w:cs="Arial"/>
          <w:b/>
          <w:i/>
          <w:sz w:val="18"/>
          <w:szCs w:val="18"/>
        </w:rPr>
      </w:pPr>
    </w:p>
    <w:p w14:paraId="08072A41" w14:textId="2AC7E1F8" w:rsidR="00D65C0F" w:rsidRPr="00D65C0F" w:rsidRDefault="00D65C0F" w:rsidP="004D2A52">
      <w:pPr>
        <w:pStyle w:val="PlainText"/>
        <w:rPr>
          <w:rFonts w:ascii="Arial" w:hAnsi="Arial" w:cs="Arial"/>
          <w:b/>
          <w:i/>
          <w:sz w:val="18"/>
          <w:szCs w:val="18"/>
        </w:rPr>
      </w:pPr>
      <w:r w:rsidRPr="00D65C0F">
        <w:rPr>
          <w:rFonts w:ascii="Arial" w:hAnsi="Arial" w:cs="Arial"/>
          <w:b/>
          <w:i/>
          <w:sz w:val="18"/>
          <w:szCs w:val="18"/>
        </w:rPr>
        <w:t xml:space="preserve">H.E. Mr. Pavel </w:t>
      </w:r>
      <w:proofErr w:type="spellStart"/>
      <w:r w:rsidRPr="00D65C0F">
        <w:rPr>
          <w:rFonts w:ascii="Arial" w:hAnsi="Arial" w:cs="Arial"/>
          <w:b/>
          <w:i/>
          <w:sz w:val="18"/>
          <w:szCs w:val="18"/>
        </w:rPr>
        <w:t>Shidlovsky</w:t>
      </w:r>
      <w:proofErr w:type="spellEnd"/>
    </w:p>
    <w:p w14:paraId="15ECB63D"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Embassy of Belarus</w:t>
      </w:r>
    </w:p>
    <w:p w14:paraId="35180599"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1619 New Hampshire Ave NW, Washington DC 20009</w:t>
      </w:r>
    </w:p>
    <w:p w14:paraId="759B8456"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 xml:space="preserve">Phone: 202 986 9420 I Fax: 202 986 1805 </w:t>
      </w:r>
    </w:p>
    <w:p w14:paraId="6A30DB90" w14:textId="10E8FBD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 xml:space="preserve">Email: </w:t>
      </w:r>
      <w:hyperlink r:id="rId13" w:history="1">
        <w:r w:rsidRPr="00DF3A2E">
          <w:rPr>
            <w:rStyle w:val="Hyperlink"/>
            <w:rFonts w:ascii="Arial" w:hAnsi="Arial" w:cs="Arial"/>
            <w:i/>
            <w:sz w:val="18"/>
            <w:szCs w:val="18"/>
          </w:rPr>
          <w:t>us@mfa.gov.by</w:t>
        </w:r>
      </w:hyperlink>
      <w:r>
        <w:rPr>
          <w:rFonts w:ascii="Arial" w:hAnsi="Arial" w:cs="Arial"/>
          <w:i/>
          <w:sz w:val="18"/>
          <w:szCs w:val="18"/>
        </w:rPr>
        <w:t xml:space="preserve"> </w:t>
      </w:r>
    </w:p>
    <w:p w14:paraId="6F641B1F" w14:textId="77777777" w:rsidR="00D65C0F" w:rsidRPr="00D65C0F" w:rsidRDefault="00D65C0F" w:rsidP="004D2A52">
      <w:pPr>
        <w:pStyle w:val="PlainText"/>
        <w:rPr>
          <w:rFonts w:ascii="Arial" w:hAnsi="Arial" w:cs="Arial"/>
          <w:i/>
          <w:sz w:val="18"/>
          <w:szCs w:val="18"/>
        </w:rPr>
      </w:pPr>
      <w:r w:rsidRPr="00D65C0F">
        <w:rPr>
          <w:rFonts w:ascii="Arial" w:hAnsi="Arial" w:cs="Arial"/>
          <w:i/>
          <w:sz w:val="18"/>
          <w:szCs w:val="18"/>
        </w:rPr>
        <w:t>Salutation: Dear Ambassador</w:t>
      </w:r>
    </w:p>
    <w:p w14:paraId="61FC6552" w14:textId="77777777" w:rsidR="00D65C0F" w:rsidRDefault="00D65C0F" w:rsidP="004D2A52">
      <w:pPr>
        <w:pStyle w:val="PlainText"/>
        <w:rPr>
          <w:rFonts w:ascii="Courier New" w:hAnsi="Courier New" w:cs="Courier New"/>
        </w:rPr>
        <w:sectPr w:rsidR="00D65C0F" w:rsidSect="00D65C0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E5A8FEA" w14:textId="6F9FD6B2" w:rsidR="00D65C0F" w:rsidRPr="004D2A52" w:rsidRDefault="00D65C0F" w:rsidP="004D2A52">
      <w:pPr>
        <w:pStyle w:val="PlainText"/>
        <w:rPr>
          <w:rFonts w:ascii="Courier New" w:hAnsi="Courier New" w:cs="Courier New"/>
        </w:rPr>
      </w:pPr>
    </w:p>
    <w:p w14:paraId="443B9076" w14:textId="7F6D9D05"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Dear Head of Colony,</w:t>
      </w:r>
    </w:p>
    <w:p w14:paraId="3C21E059" w14:textId="77777777" w:rsidR="008221C9" w:rsidRPr="00D65C0F" w:rsidRDefault="008221C9" w:rsidP="00D65C0F">
      <w:pPr>
        <w:spacing w:after="0" w:line="240" w:lineRule="auto"/>
        <w:rPr>
          <w:rFonts w:ascii="Arial" w:eastAsia="Times New Roman" w:hAnsi="Arial" w:cs="Arial"/>
          <w:i/>
          <w:color w:val="auto"/>
          <w:sz w:val="20"/>
          <w:szCs w:val="20"/>
        </w:rPr>
      </w:pPr>
    </w:p>
    <w:p w14:paraId="7AA89C3B" w14:textId="77080ECD"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I am concerned about the treatment of Emil Astrauko and Vasily Sauchanka who are held in your colony in inhumane conditions</w:t>
      </w:r>
      <w:r w:rsidR="00C80F6B" w:rsidRPr="00D65C0F">
        <w:rPr>
          <w:rFonts w:ascii="Arial" w:eastAsia="Times New Roman" w:hAnsi="Arial" w:cs="Arial"/>
          <w:i/>
          <w:color w:val="auto"/>
          <w:sz w:val="20"/>
          <w:szCs w:val="20"/>
        </w:rPr>
        <w:t>, that contravene the United Nations Standard Minimum Rules for the Treatment of Prisoners (the Nelson Mandela Rules) and</w:t>
      </w:r>
      <w:r w:rsidRPr="00D65C0F">
        <w:rPr>
          <w:rFonts w:ascii="Arial" w:eastAsia="Times New Roman" w:hAnsi="Arial" w:cs="Arial"/>
          <w:i/>
          <w:color w:val="auto"/>
          <w:sz w:val="20"/>
          <w:szCs w:val="20"/>
        </w:rPr>
        <w:t xml:space="preserve"> </w:t>
      </w:r>
      <w:r w:rsidR="00C80F6B" w:rsidRPr="00D65C0F">
        <w:rPr>
          <w:rFonts w:ascii="Arial" w:eastAsia="Times New Roman" w:hAnsi="Arial" w:cs="Arial"/>
          <w:i/>
          <w:color w:val="auto"/>
          <w:sz w:val="20"/>
          <w:szCs w:val="20"/>
        </w:rPr>
        <w:t xml:space="preserve">are </w:t>
      </w:r>
      <w:r w:rsidRPr="00D65C0F">
        <w:rPr>
          <w:rFonts w:ascii="Arial" w:eastAsia="Times New Roman" w:hAnsi="Arial" w:cs="Arial"/>
          <w:i/>
          <w:color w:val="auto"/>
          <w:sz w:val="20"/>
          <w:szCs w:val="20"/>
        </w:rPr>
        <w:t>subjected to discrimination.</w:t>
      </w:r>
    </w:p>
    <w:p w14:paraId="317E84D6" w14:textId="77777777" w:rsidR="008221C9" w:rsidRPr="00D65C0F" w:rsidRDefault="008221C9" w:rsidP="00D65C0F">
      <w:pPr>
        <w:spacing w:after="0" w:line="240" w:lineRule="auto"/>
        <w:rPr>
          <w:rFonts w:ascii="Arial" w:eastAsia="Times New Roman" w:hAnsi="Arial" w:cs="Arial"/>
          <w:i/>
          <w:color w:val="auto"/>
          <w:sz w:val="20"/>
          <w:szCs w:val="20"/>
        </w:rPr>
      </w:pPr>
    </w:p>
    <w:p w14:paraId="5DBAD3E4" w14:textId="7F3714D0"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 xml:space="preserve">Emil Astrauko suffers from chronic bronchial asthma. However, the medication which he should have with him </w:t>
      </w:r>
      <w:proofErr w:type="gramStart"/>
      <w:r w:rsidRPr="00D65C0F">
        <w:rPr>
          <w:rFonts w:ascii="Arial" w:eastAsia="Times New Roman" w:hAnsi="Arial" w:cs="Arial"/>
          <w:i/>
          <w:color w:val="auto"/>
          <w:sz w:val="20"/>
          <w:szCs w:val="20"/>
        </w:rPr>
        <w:t>at all times</w:t>
      </w:r>
      <w:proofErr w:type="gramEnd"/>
      <w:r w:rsidRPr="00D65C0F">
        <w:rPr>
          <w:rFonts w:ascii="Arial" w:eastAsia="Times New Roman" w:hAnsi="Arial" w:cs="Arial"/>
          <w:i/>
          <w:color w:val="auto"/>
          <w:sz w:val="20"/>
          <w:szCs w:val="20"/>
        </w:rPr>
        <w:t xml:space="preserve"> is kept separately, which exposes him to a serious health risk. The colony also fails to provide regular health-checks which he requires. </w:t>
      </w:r>
    </w:p>
    <w:p w14:paraId="635FBCF9" w14:textId="77777777" w:rsidR="008221C9" w:rsidRPr="00D65C0F" w:rsidRDefault="008221C9" w:rsidP="00D65C0F">
      <w:pPr>
        <w:spacing w:after="0" w:line="240" w:lineRule="auto"/>
        <w:rPr>
          <w:rFonts w:ascii="Arial" w:eastAsia="Times New Roman" w:hAnsi="Arial" w:cs="Arial"/>
          <w:i/>
          <w:color w:val="auto"/>
          <w:sz w:val="20"/>
          <w:szCs w:val="20"/>
        </w:rPr>
      </w:pPr>
    </w:p>
    <w:p w14:paraId="6AE192EB" w14:textId="78315C0E" w:rsidR="008221C9" w:rsidRPr="00D65C0F" w:rsidRDefault="008221C9" w:rsidP="00D65C0F">
      <w:pPr>
        <w:spacing w:after="0" w:line="240" w:lineRule="auto"/>
        <w:rPr>
          <w:rFonts w:ascii="Arial" w:eastAsia="Times New Roman" w:hAnsi="Arial" w:cs="Arial"/>
          <w:i/>
          <w:color w:val="auto"/>
          <w:sz w:val="20"/>
          <w:szCs w:val="20"/>
        </w:rPr>
      </w:pPr>
      <w:r w:rsidRPr="00D65C0F">
        <w:rPr>
          <w:rFonts w:ascii="Arial" w:eastAsia="Times New Roman" w:hAnsi="Arial" w:cs="Arial"/>
          <w:i/>
          <w:color w:val="auto"/>
          <w:sz w:val="20"/>
          <w:szCs w:val="20"/>
        </w:rPr>
        <w:t>The shoes and clothes provided by the colony are too small or seasonally inadequate and, due to poor facilities, often damp. Imprisoned when they were 17 years old, Emil and Vasily have no access to educational provisions and instead are being forced to work long hours doing manually strenuous work without adequate rest or protective equipment. The poor quality and inadequate provision of food ha</w:t>
      </w:r>
      <w:r w:rsidR="00047197">
        <w:rPr>
          <w:rFonts w:ascii="Arial" w:eastAsia="Times New Roman" w:hAnsi="Arial" w:cs="Arial"/>
          <w:i/>
          <w:color w:val="auto"/>
          <w:sz w:val="20"/>
          <w:szCs w:val="20"/>
        </w:rPr>
        <w:t>ve</w:t>
      </w:r>
      <w:r w:rsidRPr="00D65C0F">
        <w:rPr>
          <w:rFonts w:ascii="Arial" w:eastAsia="Times New Roman" w:hAnsi="Arial" w:cs="Arial"/>
          <w:i/>
          <w:color w:val="auto"/>
          <w:sz w:val="20"/>
          <w:szCs w:val="20"/>
        </w:rPr>
        <w:t xml:space="preserve"> seen </w:t>
      </w:r>
      <w:proofErr w:type="gramStart"/>
      <w:r w:rsidRPr="00D65C0F">
        <w:rPr>
          <w:rFonts w:ascii="Arial" w:eastAsia="Times New Roman" w:hAnsi="Arial" w:cs="Arial"/>
          <w:i/>
          <w:color w:val="auto"/>
          <w:sz w:val="20"/>
          <w:szCs w:val="20"/>
        </w:rPr>
        <w:t>both of them</w:t>
      </w:r>
      <w:proofErr w:type="gramEnd"/>
      <w:r w:rsidRPr="00D65C0F">
        <w:rPr>
          <w:rFonts w:ascii="Arial" w:eastAsia="Times New Roman" w:hAnsi="Arial" w:cs="Arial"/>
          <w:i/>
          <w:color w:val="auto"/>
          <w:sz w:val="20"/>
          <w:szCs w:val="20"/>
        </w:rPr>
        <w:t xml:space="preserve"> lose considerable weight. I am concerned that they are being discriminated against because they were convicted for drug-related offen</w:t>
      </w:r>
      <w:r w:rsidR="00D65C0F">
        <w:rPr>
          <w:rFonts w:ascii="Arial" w:eastAsia="Times New Roman" w:hAnsi="Arial" w:cs="Arial"/>
          <w:i/>
          <w:color w:val="auto"/>
          <w:sz w:val="20"/>
          <w:szCs w:val="20"/>
        </w:rPr>
        <w:t>s</w:t>
      </w:r>
      <w:r w:rsidRPr="00D65C0F">
        <w:rPr>
          <w:rFonts w:ascii="Arial" w:eastAsia="Times New Roman" w:hAnsi="Arial" w:cs="Arial"/>
          <w:i/>
          <w:color w:val="auto"/>
          <w:sz w:val="20"/>
          <w:szCs w:val="20"/>
        </w:rPr>
        <w:t>es, including by being forced to wear clothes that different</w:t>
      </w:r>
      <w:r w:rsidR="009711B6" w:rsidRPr="00D65C0F">
        <w:rPr>
          <w:rFonts w:ascii="Arial" w:eastAsia="Times New Roman" w:hAnsi="Arial" w:cs="Arial"/>
          <w:i/>
          <w:color w:val="auto"/>
          <w:sz w:val="20"/>
          <w:szCs w:val="20"/>
        </w:rPr>
        <w:t xml:space="preserve">iates them from other detainees, </w:t>
      </w:r>
      <w:r w:rsidRPr="00D65C0F">
        <w:rPr>
          <w:rFonts w:ascii="Arial" w:eastAsia="Times New Roman" w:hAnsi="Arial" w:cs="Arial"/>
          <w:i/>
          <w:color w:val="auto"/>
          <w:sz w:val="20"/>
          <w:szCs w:val="20"/>
        </w:rPr>
        <w:t>and they are denied access to the colony’s recreational facilities. I have also learn</w:t>
      </w:r>
      <w:r w:rsidR="00D65C0F">
        <w:rPr>
          <w:rFonts w:ascii="Arial" w:eastAsia="Times New Roman" w:hAnsi="Arial" w:cs="Arial"/>
          <w:i/>
          <w:color w:val="auto"/>
          <w:sz w:val="20"/>
          <w:szCs w:val="20"/>
        </w:rPr>
        <w:t>ed</w:t>
      </w:r>
      <w:r w:rsidRPr="00D65C0F">
        <w:rPr>
          <w:rFonts w:ascii="Arial" w:eastAsia="Times New Roman" w:hAnsi="Arial" w:cs="Arial"/>
          <w:i/>
          <w:color w:val="auto"/>
          <w:sz w:val="20"/>
          <w:szCs w:val="20"/>
        </w:rPr>
        <w:t xml:space="preserve"> that parcels delivered by their families are being distributed amongst other prisoners. </w:t>
      </w:r>
    </w:p>
    <w:p w14:paraId="6ACE21E0" w14:textId="77777777" w:rsidR="008221C9" w:rsidRPr="00D65C0F" w:rsidRDefault="008221C9" w:rsidP="00D65C0F">
      <w:pPr>
        <w:spacing w:after="0" w:line="240" w:lineRule="auto"/>
        <w:rPr>
          <w:rFonts w:ascii="Arial" w:eastAsia="Times New Roman" w:hAnsi="Arial" w:cs="Arial"/>
          <w:i/>
          <w:color w:val="auto"/>
          <w:sz w:val="20"/>
          <w:szCs w:val="20"/>
        </w:rPr>
      </w:pPr>
    </w:p>
    <w:p w14:paraId="00F68CC9" w14:textId="18A585BE" w:rsidR="008221C9" w:rsidRPr="00D65C0F" w:rsidRDefault="008221C9" w:rsidP="00D65C0F">
      <w:pPr>
        <w:spacing w:after="0" w:line="240" w:lineRule="auto"/>
        <w:rPr>
          <w:rFonts w:ascii="Arial" w:eastAsia="Times New Roman" w:hAnsi="Arial" w:cs="Arial"/>
          <w:b/>
          <w:i/>
          <w:color w:val="auto"/>
          <w:sz w:val="20"/>
          <w:szCs w:val="20"/>
        </w:rPr>
      </w:pPr>
      <w:r w:rsidRPr="00D65C0F">
        <w:rPr>
          <w:rFonts w:ascii="Arial" w:eastAsia="Times New Roman" w:hAnsi="Arial" w:cs="Arial"/>
          <w:b/>
          <w:i/>
          <w:color w:val="auto"/>
          <w:sz w:val="20"/>
          <w:szCs w:val="20"/>
        </w:rPr>
        <w:t xml:space="preserve">I urge you to ensure that Emil Astrauko </w:t>
      </w:r>
      <w:proofErr w:type="gramStart"/>
      <w:r w:rsidRPr="00D65C0F">
        <w:rPr>
          <w:rFonts w:ascii="Arial" w:eastAsia="Times New Roman" w:hAnsi="Arial" w:cs="Arial"/>
          <w:b/>
          <w:i/>
          <w:color w:val="auto"/>
          <w:sz w:val="20"/>
          <w:szCs w:val="20"/>
        </w:rPr>
        <w:t xml:space="preserve">is </w:t>
      </w:r>
      <w:r w:rsidR="009711B6" w:rsidRPr="00D65C0F">
        <w:rPr>
          <w:rFonts w:ascii="Arial" w:eastAsia="Times New Roman" w:hAnsi="Arial" w:cs="Arial"/>
          <w:b/>
          <w:i/>
          <w:color w:val="auto"/>
          <w:sz w:val="20"/>
          <w:szCs w:val="20"/>
        </w:rPr>
        <w:t>allowed</w:t>
      </w:r>
      <w:r w:rsidRPr="00D65C0F">
        <w:rPr>
          <w:rFonts w:ascii="Arial" w:eastAsia="Times New Roman" w:hAnsi="Arial" w:cs="Arial"/>
          <w:b/>
          <w:i/>
          <w:color w:val="auto"/>
          <w:sz w:val="20"/>
          <w:szCs w:val="20"/>
        </w:rPr>
        <w:t xml:space="preserve"> to</w:t>
      </w:r>
      <w:proofErr w:type="gramEnd"/>
      <w:r w:rsidRPr="00D65C0F">
        <w:rPr>
          <w:rFonts w:ascii="Arial" w:eastAsia="Times New Roman" w:hAnsi="Arial" w:cs="Arial"/>
          <w:b/>
          <w:i/>
          <w:color w:val="auto"/>
          <w:sz w:val="20"/>
          <w:szCs w:val="20"/>
        </w:rPr>
        <w:t xml:space="preserve"> carry his vital medication with him at all times. Emil Astrauko and Vasily Sauchanka, and every prisoner</w:t>
      </w:r>
      <w:bookmarkStart w:id="0" w:name="_GoBack"/>
      <w:bookmarkEnd w:id="0"/>
      <w:r w:rsidRPr="00D65C0F">
        <w:rPr>
          <w:rFonts w:ascii="Arial" w:eastAsia="Times New Roman" w:hAnsi="Arial" w:cs="Arial"/>
          <w:b/>
          <w:i/>
          <w:color w:val="auto"/>
          <w:sz w:val="20"/>
          <w:szCs w:val="20"/>
        </w:rPr>
        <w:t xml:space="preserve"> must be provided with regular medical checks, adequate food, clothing and the necessary health and safety equipment to carry out any work required of them. They must be given adequate periods of rest and have access to </w:t>
      </w:r>
      <w:r w:rsidR="009711B6" w:rsidRPr="00D65C0F">
        <w:rPr>
          <w:rFonts w:ascii="Arial" w:eastAsia="Times New Roman" w:hAnsi="Arial" w:cs="Arial"/>
          <w:b/>
          <w:i/>
          <w:color w:val="auto"/>
          <w:sz w:val="20"/>
          <w:szCs w:val="20"/>
        </w:rPr>
        <w:t xml:space="preserve">educational provision and </w:t>
      </w:r>
      <w:r w:rsidRPr="00D65C0F">
        <w:rPr>
          <w:rFonts w:ascii="Arial" w:eastAsia="Times New Roman" w:hAnsi="Arial" w:cs="Arial"/>
          <w:b/>
          <w:i/>
          <w:color w:val="auto"/>
          <w:sz w:val="20"/>
          <w:szCs w:val="20"/>
        </w:rPr>
        <w:t>all recrea</w:t>
      </w:r>
      <w:r w:rsidR="009711B6" w:rsidRPr="00D65C0F">
        <w:rPr>
          <w:rFonts w:ascii="Arial" w:eastAsia="Times New Roman" w:hAnsi="Arial" w:cs="Arial"/>
          <w:b/>
          <w:i/>
          <w:color w:val="auto"/>
          <w:sz w:val="20"/>
          <w:szCs w:val="20"/>
        </w:rPr>
        <w:t>tional facilities in the colony</w:t>
      </w:r>
      <w:r w:rsidRPr="00D65C0F">
        <w:rPr>
          <w:rFonts w:ascii="Arial" w:eastAsia="Times New Roman" w:hAnsi="Arial" w:cs="Arial"/>
          <w:b/>
          <w:i/>
          <w:color w:val="auto"/>
          <w:sz w:val="20"/>
          <w:szCs w:val="20"/>
        </w:rPr>
        <w:t xml:space="preserve">. Their clothing should not differ </w:t>
      </w:r>
      <w:r w:rsidR="00047197">
        <w:rPr>
          <w:rFonts w:ascii="Arial" w:eastAsia="Times New Roman" w:hAnsi="Arial" w:cs="Arial"/>
          <w:b/>
          <w:i/>
          <w:color w:val="auto"/>
          <w:sz w:val="20"/>
          <w:szCs w:val="20"/>
        </w:rPr>
        <w:t>from</w:t>
      </w:r>
      <w:r w:rsidRPr="00D65C0F">
        <w:rPr>
          <w:rFonts w:ascii="Arial" w:eastAsia="Times New Roman" w:hAnsi="Arial" w:cs="Arial"/>
          <w:b/>
          <w:i/>
          <w:color w:val="auto"/>
          <w:sz w:val="20"/>
          <w:szCs w:val="20"/>
        </w:rPr>
        <w:t xml:space="preserve"> other prisoners and the authorities must cease harassing and targeting them. </w:t>
      </w:r>
    </w:p>
    <w:p w14:paraId="0D83989F" w14:textId="77777777" w:rsidR="008221C9" w:rsidRPr="00D65C0F" w:rsidRDefault="008221C9" w:rsidP="00D65C0F">
      <w:pPr>
        <w:spacing w:after="0" w:line="240" w:lineRule="auto"/>
        <w:rPr>
          <w:rFonts w:ascii="Arial" w:eastAsia="Times New Roman" w:hAnsi="Arial" w:cs="Arial"/>
          <w:i/>
          <w:color w:val="auto"/>
          <w:sz w:val="20"/>
          <w:szCs w:val="20"/>
        </w:rPr>
      </w:pPr>
    </w:p>
    <w:p w14:paraId="6F34B575" w14:textId="5199EDAA" w:rsidR="00E53EED" w:rsidRPr="00D65C0F" w:rsidRDefault="008221C9" w:rsidP="00D65C0F">
      <w:pPr>
        <w:spacing w:after="0" w:line="240" w:lineRule="auto"/>
        <w:rPr>
          <w:rFonts w:ascii="Arial" w:eastAsia="Times New Roman" w:hAnsi="Arial" w:cs="Arial"/>
          <w:color w:val="auto"/>
          <w:szCs w:val="18"/>
        </w:rPr>
      </w:pPr>
      <w:r w:rsidRPr="00D65C0F">
        <w:rPr>
          <w:rFonts w:ascii="Arial" w:eastAsia="Times New Roman" w:hAnsi="Arial" w:cs="Arial"/>
          <w:i/>
          <w:color w:val="auto"/>
          <w:sz w:val="20"/>
          <w:szCs w:val="20"/>
        </w:rPr>
        <w:t>Yours sincerely,</w:t>
      </w:r>
    </w:p>
    <w:p w14:paraId="15D754DB" w14:textId="77777777" w:rsidR="0082127B" w:rsidRPr="00D65C0F" w:rsidRDefault="0082127B" w:rsidP="00D65C0F">
      <w:pPr>
        <w:pStyle w:val="AIBoxHeading"/>
        <w:shd w:val="clear" w:color="auto" w:fill="D9D9D9" w:themeFill="background1" w:themeFillShade="D9"/>
        <w:spacing w:line="240" w:lineRule="auto"/>
        <w:rPr>
          <w:rFonts w:ascii="Arial" w:hAnsi="Arial" w:cs="Arial"/>
          <w:b/>
          <w:sz w:val="32"/>
          <w:szCs w:val="32"/>
        </w:rPr>
      </w:pPr>
      <w:r w:rsidRPr="00D65C0F">
        <w:rPr>
          <w:rFonts w:ascii="Arial" w:hAnsi="Arial" w:cs="Arial"/>
          <w:b/>
          <w:sz w:val="32"/>
          <w:szCs w:val="32"/>
        </w:rPr>
        <w:lastRenderedPageBreak/>
        <w:t>Additional information</w:t>
      </w:r>
    </w:p>
    <w:p w14:paraId="115BB598" w14:textId="77777777" w:rsidR="005D2C37" w:rsidRPr="00D65C0F" w:rsidRDefault="005D2C37" w:rsidP="00D65C0F">
      <w:pPr>
        <w:spacing w:line="240" w:lineRule="auto"/>
        <w:jc w:val="both"/>
        <w:rPr>
          <w:rFonts w:ascii="Arial" w:hAnsi="Arial" w:cs="Arial"/>
        </w:rPr>
      </w:pPr>
    </w:p>
    <w:p w14:paraId="7DD841E4" w14:textId="3B20458E" w:rsidR="00086A0E" w:rsidRPr="00D65C0F" w:rsidRDefault="00086A0E" w:rsidP="00D65C0F">
      <w:pPr>
        <w:spacing w:line="240" w:lineRule="auto"/>
        <w:rPr>
          <w:rFonts w:ascii="Arial" w:hAnsi="Arial" w:cs="Arial"/>
          <w:szCs w:val="18"/>
        </w:rPr>
      </w:pPr>
      <w:r w:rsidRPr="00D65C0F">
        <w:rPr>
          <w:rFonts w:ascii="Arial" w:hAnsi="Arial" w:cs="Arial"/>
          <w:szCs w:val="18"/>
        </w:rPr>
        <w:t xml:space="preserve">In 2018, Emil Astrauko and Vasily Sauchanka were sentenced in separate cases to 10 years in prison following their convictions in unfair trials for minor drug offences. They were both 17 years old at the time of their arrest. Following changes to the Criminal Code in January 2015, Belarus has adopted a zero-tolerance policy to drugs based on repressive and punitive laws. </w:t>
      </w:r>
    </w:p>
    <w:p w14:paraId="6C64BF09" w14:textId="60193A84" w:rsidR="00086A0E" w:rsidRPr="00D65C0F" w:rsidRDefault="00086A0E" w:rsidP="00D65C0F">
      <w:pPr>
        <w:spacing w:line="240" w:lineRule="auto"/>
        <w:rPr>
          <w:rFonts w:ascii="Arial" w:hAnsi="Arial" w:cs="Arial"/>
          <w:szCs w:val="18"/>
        </w:rPr>
      </w:pPr>
      <w:r w:rsidRPr="00D65C0F">
        <w:rPr>
          <w:rFonts w:ascii="Arial" w:hAnsi="Arial" w:cs="Arial"/>
          <w:szCs w:val="18"/>
        </w:rPr>
        <w:t xml:space="preserve">Their cases highlight a burgeoning problem in Belarus which, some estimate, has resulted in up to 15,000 children and young people (up to age 29) being given similarly lengthy sentences for minor drug-related offences. In some cases, those arrested have not committed any crime and are framed for non-cooperation with the authorities, who try to use them to incriminate others. Suspects face countless human rights violations during the investigation and trial, and once they are sentenced they are kept in appalling conditions in violation of international standards. For those serving sentences on drugs convictions, President </w:t>
      </w:r>
      <w:proofErr w:type="spellStart"/>
      <w:r w:rsidRPr="00D65C0F">
        <w:rPr>
          <w:rFonts w:ascii="Arial" w:hAnsi="Arial" w:cs="Arial"/>
          <w:szCs w:val="18"/>
        </w:rPr>
        <w:t>Alyaksandr</w:t>
      </w:r>
      <w:proofErr w:type="spellEnd"/>
      <w:r w:rsidRPr="00D65C0F">
        <w:rPr>
          <w:rFonts w:ascii="Arial" w:hAnsi="Arial" w:cs="Arial"/>
          <w:szCs w:val="18"/>
        </w:rPr>
        <w:t xml:space="preserve"> Lukashenka has advocated for prison conditions so awful that, in his words, the prisoners “will pray for death.” </w:t>
      </w:r>
    </w:p>
    <w:p w14:paraId="3B1D71D4" w14:textId="6310B869" w:rsidR="00D23D90" w:rsidRPr="00D65C0F" w:rsidRDefault="00086A0E" w:rsidP="00D65C0F">
      <w:pPr>
        <w:spacing w:line="240" w:lineRule="auto"/>
        <w:rPr>
          <w:rFonts w:ascii="Arial" w:hAnsi="Arial" w:cs="Arial"/>
          <w:szCs w:val="18"/>
        </w:rPr>
      </w:pPr>
      <w:r w:rsidRPr="00D65C0F">
        <w:rPr>
          <w:rFonts w:ascii="Arial" w:hAnsi="Arial" w:cs="Arial"/>
          <w:szCs w:val="18"/>
        </w:rPr>
        <w:t xml:space="preserve">The heavy reliance on criminal laws, repressive policies and other measures based on the prohibition of drugs has resulted in widespread human rights violations and abuses. Amnesty International calls on States to take a compassionate approach based on international human rights law and standards to ensure that drug control policies protect people, not harm them. </w:t>
      </w:r>
      <w:proofErr w:type="gramStart"/>
      <w:r w:rsidRPr="00D65C0F">
        <w:rPr>
          <w:rFonts w:ascii="Arial" w:hAnsi="Arial" w:cs="Arial"/>
          <w:szCs w:val="18"/>
        </w:rPr>
        <w:t>In particular, Amnesty</w:t>
      </w:r>
      <w:proofErr w:type="gramEnd"/>
      <w:r w:rsidRPr="00D65C0F">
        <w:rPr>
          <w:rFonts w:ascii="Arial" w:hAnsi="Arial" w:cs="Arial"/>
          <w:szCs w:val="18"/>
        </w:rPr>
        <w:t xml:space="preserve"> International is calling on States to decriminalize the use and possession of drugs for personal use and to implement alternatives to the criminalization of minor, non-violent drug-related offences.</w:t>
      </w:r>
    </w:p>
    <w:p w14:paraId="22AFA8F1" w14:textId="77777777" w:rsidR="001004BA" w:rsidRPr="00D65C0F" w:rsidRDefault="001004BA" w:rsidP="00D65C0F">
      <w:pPr>
        <w:spacing w:line="240" w:lineRule="auto"/>
        <w:rPr>
          <w:rFonts w:ascii="Arial" w:hAnsi="Arial" w:cs="Arial"/>
          <w:szCs w:val="20"/>
          <w:lang w:eastAsia="en-US"/>
        </w:rPr>
      </w:pPr>
    </w:p>
    <w:p w14:paraId="44F78A38" w14:textId="521B8BD4" w:rsidR="005D2C37" w:rsidRPr="00D65C0F" w:rsidRDefault="005D2C37" w:rsidP="00D65C0F">
      <w:pPr>
        <w:spacing w:after="0" w:line="240" w:lineRule="auto"/>
        <w:rPr>
          <w:rFonts w:ascii="Arial" w:hAnsi="Arial" w:cs="Arial"/>
          <w:b/>
          <w:sz w:val="20"/>
          <w:szCs w:val="20"/>
        </w:rPr>
      </w:pPr>
      <w:r w:rsidRPr="00D65C0F">
        <w:rPr>
          <w:rFonts w:ascii="Arial" w:hAnsi="Arial" w:cs="Arial"/>
          <w:b/>
          <w:sz w:val="20"/>
          <w:szCs w:val="20"/>
        </w:rPr>
        <w:t>PREFERRED LANGUAGE TO ADDRESS TARGET:</w:t>
      </w:r>
      <w:r w:rsidR="0082127B" w:rsidRPr="00D65C0F">
        <w:rPr>
          <w:rFonts w:ascii="Arial" w:hAnsi="Arial" w:cs="Arial"/>
          <w:b/>
          <w:sz w:val="20"/>
          <w:szCs w:val="20"/>
        </w:rPr>
        <w:t xml:space="preserve"> </w:t>
      </w:r>
      <w:r w:rsidR="008221C9" w:rsidRPr="00D65C0F">
        <w:rPr>
          <w:rFonts w:ascii="Arial" w:hAnsi="Arial" w:cs="Arial"/>
          <w:sz w:val="20"/>
          <w:szCs w:val="20"/>
        </w:rPr>
        <w:t>Russian, Belarussian</w:t>
      </w:r>
      <w:r w:rsidR="00D87D67" w:rsidRPr="00D65C0F">
        <w:rPr>
          <w:rFonts w:ascii="Arial" w:hAnsi="Arial" w:cs="Arial"/>
          <w:sz w:val="20"/>
          <w:szCs w:val="20"/>
        </w:rPr>
        <w:t>.</w:t>
      </w:r>
    </w:p>
    <w:p w14:paraId="677E723D" w14:textId="77777777" w:rsidR="005D2C37" w:rsidRPr="00D65C0F" w:rsidRDefault="005D2C37" w:rsidP="00D65C0F">
      <w:pPr>
        <w:spacing w:after="0" w:line="240" w:lineRule="auto"/>
        <w:rPr>
          <w:rFonts w:ascii="Arial" w:hAnsi="Arial" w:cs="Arial"/>
          <w:color w:val="auto"/>
          <w:sz w:val="20"/>
          <w:szCs w:val="20"/>
        </w:rPr>
      </w:pPr>
      <w:r w:rsidRPr="00D65C0F">
        <w:rPr>
          <w:rFonts w:ascii="Arial" w:hAnsi="Arial" w:cs="Arial"/>
          <w:sz w:val="20"/>
          <w:szCs w:val="20"/>
        </w:rPr>
        <w:t xml:space="preserve">You can also write in your own </w:t>
      </w:r>
      <w:r w:rsidRPr="00D65C0F">
        <w:rPr>
          <w:rFonts w:ascii="Arial" w:hAnsi="Arial" w:cs="Arial"/>
          <w:color w:val="auto"/>
          <w:sz w:val="20"/>
          <w:szCs w:val="20"/>
        </w:rPr>
        <w:t>language.</w:t>
      </w:r>
    </w:p>
    <w:p w14:paraId="78F17D93" w14:textId="77777777" w:rsidR="005D2C37" w:rsidRPr="00D65C0F" w:rsidRDefault="005D2C37" w:rsidP="00D65C0F">
      <w:pPr>
        <w:spacing w:after="0" w:line="240" w:lineRule="auto"/>
        <w:rPr>
          <w:rFonts w:ascii="Arial" w:hAnsi="Arial" w:cs="Arial"/>
          <w:color w:val="auto"/>
          <w:sz w:val="20"/>
          <w:szCs w:val="20"/>
        </w:rPr>
      </w:pPr>
    </w:p>
    <w:p w14:paraId="636B746D" w14:textId="4BAA2B32" w:rsidR="005D2C37" w:rsidRPr="00D65C0F" w:rsidRDefault="005D2C37" w:rsidP="00D65C0F">
      <w:pPr>
        <w:spacing w:after="0" w:line="240" w:lineRule="auto"/>
        <w:rPr>
          <w:rFonts w:ascii="Arial" w:hAnsi="Arial" w:cs="Arial"/>
          <w:sz w:val="20"/>
          <w:szCs w:val="20"/>
        </w:rPr>
      </w:pPr>
      <w:r w:rsidRPr="00D65C0F">
        <w:rPr>
          <w:rFonts w:ascii="Arial" w:hAnsi="Arial" w:cs="Arial"/>
          <w:b/>
          <w:sz w:val="20"/>
          <w:szCs w:val="20"/>
        </w:rPr>
        <w:t xml:space="preserve">PLEASE TAKE ACTION AS SOON AS POSSIBLE UNTIL: </w:t>
      </w:r>
      <w:r w:rsidR="008221C9" w:rsidRPr="00D65C0F">
        <w:rPr>
          <w:rFonts w:ascii="Arial" w:hAnsi="Arial" w:cs="Arial"/>
          <w:sz w:val="20"/>
          <w:szCs w:val="20"/>
        </w:rPr>
        <w:t xml:space="preserve">2 May </w:t>
      </w:r>
      <w:r w:rsidRPr="00D65C0F">
        <w:rPr>
          <w:rFonts w:ascii="Arial" w:hAnsi="Arial" w:cs="Arial"/>
          <w:sz w:val="20"/>
          <w:szCs w:val="20"/>
        </w:rPr>
        <w:t>2019</w:t>
      </w:r>
    </w:p>
    <w:p w14:paraId="2C5E5589" w14:textId="77777777" w:rsidR="005D2C37" w:rsidRPr="00D65C0F" w:rsidRDefault="005D2C37" w:rsidP="00D65C0F">
      <w:pPr>
        <w:spacing w:after="0" w:line="240" w:lineRule="auto"/>
        <w:rPr>
          <w:rFonts w:ascii="Arial" w:hAnsi="Arial" w:cs="Arial"/>
          <w:sz w:val="20"/>
          <w:szCs w:val="20"/>
        </w:rPr>
      </w:pPr>
      <w:r w:rsidRPr="00D65C0F">
        <w:rPr>
          <w:rFonts w:ascii="Arial" w:hAnsi="Arial" w:cs="Arial"/>
          <w:sz w:val="20"/>
          <w:szCs w:val="20"/>
        </w:rPr>
        <w:t>Please check with the Amnesty office in your country if you wish to send appeals after the deadline.</w:t>
      </w:r>
    </w:p>
    <w:p w14:paraId="3A043DBD" w14:textId="77777777" w:rsidR="005D2C37" w:rsidRPr="00D65C0F" w:rsidRDefault="005D2C37" w:rsidP="00D65C0F">
      <w:pPr>
        <w:spacing w:after="0" w:line="240" w:lineRule="auto"/>
        <w:rPr>
          <w:rFonts w:ascii="Arial" w:hAnsi="Arial" w:cs="Arial"/>
          <w:b/>
          <w:sz w:val="20"/>
          <w:szCs w:val="20"/>
        </w:rPr>
      </w:pPr>
    </w:p>
    <w:p w14:paraId="34493282" w14:textId="6AC9FCD2" w:rsidR="005D2C37" w:rsidRPr="00D65C0F" w:rsidRDefault="005D2C37" w:rsidP="00D65C0F">
      <w:pPr>
        <w:spacing w:after="0" w:line="240" w:lineRule="auto"/>
        <w:rPr>
          <w:rFonts w:ascii="Arial" w:hAnsi="Arial" w:cs="Arial"/>
          <w:b/>
          <w:sz w:val="20"/>
          <w:szCs w:val="20"/>
        </w:rPr>
      </w:pPr>
      <w:r w:rsidRPr="00D65C0F">
        <w:rPr>
          <w:rFonts w:ascii="Arial" w:hAnsi="Arial" w:cs="Arial"/>
          <w:b/>
          <w:sz w:val="20"/>
          <w:szCs w:val="20"/>
        </w:rPr>
        <w:t xml:space="preserve">NAME AND PRONOUN: </w:t>
      </w:r>
      <w:r w:rsidR="008221C9" w:rsidRPr="00D65C0F">
        <w:rPr>
          <w:rFonts w:ascii="Arial" w:hAnsi="Arial" w:cs="Arial"/>
          <w:b/>
          <w:sz w:val="20"/>
          <w:szCs w:val="20"/>
        </w:rPr>
        <w:t xml:space="preserve">Emil </w:t>
      </w:r>
      <w:proofErr w:type="spellStart"/>
      <w:r w:rsidR="008221C9" w:rsidRPr="00D65C0F">
        <w:rPr>
          <w:rFonts w:ascii="Arial" w:hAnsi="Arial" w:cs="Arial"/>
          <w:b/>
          <w:sz w:val="20"/>
          <w:szCs w:val="20"/>
        </w:rPr>
        <w:t>Astrauko</w:t>
      </w:r>
      <w:proofErr w:type="spellEnd"/>
      <w:r w:rsidR="008221C9" w:rsidRPr="00D65C0F">
        <w:rPr>
          <w:rFonts w:ascii="Arial" w:hAnsi="Arial" w:cs="Arial"/>
          <w:b/>
          <w:sz w:val="20"/>
          <w:szCs w:val="20"/>
        </w:rPr>
        <w:t xml:space="preserve"> </w:t>
      </w:r>
      <w:bookmarkStart w:id="1" w:name="_Hlk4081985"/>
      <w:r w:rsidR="008221C9" w:rsidRPr="00D65C0F">
        <w:rPr>
          <w:rFonts w:ascii="Arial" w:hAnsi="Arial" w:cs="Arial"/>
          <w:sz w:val="20"/>
          <w:szCs w:val="20"/>
        </w:rPr>
        <w:t xml:space="preserve">(he/his) </w:t>
      </w:r>
      <w:bookmarkEnd w:id="1"/>
      <w:r w:rsidR="008221C9" w:rsidRPr="00D65C0F">
        <w:rPr>
          <w:rFonts w:ascii="Arial" w:hAnsi="Arial" w:cs="Arial"/>
          <w:b/>
          <w:sz w:val="20"/>
          <w:szCs w:val="20"/>
        </w:rPr>
        <w:t xml:space="preserve">and </w:t>
      </w:r>
      <w:proofErr w:type="spellStart"/>
      <w:r w:rsidR="008221C9" w:rsidRPr="00D65C0F">
        <w:rPr>
          <w:rFonts w:ascii="Arial" w:hAnsi="Arial" w:cs="Arial"/>
          <w:b/>
          <w:sz w:val="20"/>
          <w:szCs w:val="20"/>
        </w:rPr>
        <w:t>Vasily</w:t>
      </w:r>
      <w:proofErr w:type="spellEnd"/>
      <w:r w:rsidR="008221C9" w:rsidRPr="00D65C0F">
        <w:rPr>
          <w:rFonts w:ascii="Arial" w:hAnsi="Arial" w:cs="Arial"/>
          <w:b/>
          <w:sz w:val="20"/>
          <w:szCs w:val="20"/>
        </w:rPr>
        <w:t xml:space="preserve"> Sauchanka </w:t>
      </w:r>
      <w:r w:rsidR="008221C9" w:rsidRPr="00D65C0F">
        <w:rPr>
          <w:rFonts w:ascii="Arial" w:hAnsi="Arial" w:cs="Arial"/>
          <w:sz w:val="20"/>
          <w:szCs w:val="20"/>
        </w:rPr>
        <w:t>(he/his).</w:t>
      </w:r>
    </w:p>
    <w:p w14:paraId="0CD61DE1" w14:textId="5BC67FE8" w:rsidR="00B92AEC" w:rsidRPr="00D65C0F" w:rsidRDefault="000C6196" w:rsidP="00D65C0F">
      <w:pPr>
        <w:spacing w:line="240" w:lineRule="auto"/>
        <w:rPr>
          <w:rFonts w:ascii="Arial" w:hAnsi="Arial" w:cs="Arial"/>
        </w:rPr>
      </w:pPr>
      <w:r w:rsidRPr="00D65C0F">
        <w:rPr>
          <w:rFonts w:ascii="Arial" w:hAnsi="Arial" w:cs="Arial"/>
        </w:rPr>
        <w:softHyphen/>
      </w:r>
      <w:r w:rsidRPr="00D65C0F">
        <w:rPr>
          <w:rFonts w:ascii="Arial" w:hAnsi="Arial" w:cs="Arial"/>
        </w:rPr>
        <w:softHyphen/>
      </w:r>
      <w:r w:rsidRPr="00D65C0F">
        <w:rPr>
          <w:rFonts w:ascii="Arial" w:hAnsi="Arial" w:cs="Arial"/>
        </w:rPr>
        <w:softHyphen/>
      </w:r>
      <w:r w:rsidRPr="00D65C0F">
        <w:rPr>
          <w:rFonts w:ascii="Arial" w:hAnsi="Arial" w:cs="Arial"/>
        </w:rPr>
        <w:softHyphen/>
      </w:r>
      <w:r w:rsidRPr="00D65C0F">
        <w:rPr>
          <w:rFonts w:ascii="Arial" w:hAnsi="Arial" w:cs="Arial"/>
        </w:rPr>
        <w:softHyphen/>
      </w:r>
    </w:p>
    <w:p w14:paraId="70F3D8E4" w14:textId="77777777" w:rsidR="001004BA" w:rsidRPr="00D65C0F" w:rsidRDefault="001004BA" w:rsidP="00D65C0F">
      <w:pPr>
        <w:spacing w:line="240" w:lineRule="auto"/>
        <w:rPr>
          <w:rFonts w:ascii="Arial" w:hAnsi="Arial" w:cs="Arial"/>
        </w:rPr>
      </w:pPr>
    </w:p>
    <w:sectPr w:rsidR="001004BA" w:rsidRPr="00D65C0F" w:rsidSect="00D65C0F">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30AB" w14:textId="13D1B46D" w:rsidR="00D65C0F" w:rsidRDefault="00D65C0F">
    <w:pPr>
      <w:pStyle w:val="Footer"/>
    </w:pPr>
    <w:r w:rsidRPr="009160F6">
      <w:rPr>
        <w:noProof/>
        <w:lang w:val="es-MX" w:eastAsia="es-MX"/>
      </w:rPr>
      <w:drawing>
        <wp:inline distT="0" distB="0" distL="0" distR="0" wp14:anchorId="6F0382F3" wp14:editId="74C39DC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18F" w14:textId="77777777" w:rsidR="00D65C0F" w:rsidRPr="004D1533" w:rsidRDefault="00D65C0F" w:rsidP="00D65C0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6C4629D" w14:textId="77777777" w:rsidR="00D65C0F" w:rsidRPr="004D1533" w:rsidRDefault="00D65C0F" w:rsidP="00D65C0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64FE5C7" w14:textId="77777777" w:rsidR="00D65C0F" w:rsidRDefault="00D6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FC6204A"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8221C9">
      <w:rPr>
        <w:rFonts w:ascii="Arial" w:hAnsi="Arial" w:cs="Arial"/>
        <w:sz w:val="16"/>
        <w:szCs w:val="16"/>
      </w:rPr>
      <w:t xml:space="preserve">First </w:t>
    </w:r>
    <w:r w:rsidR="00370094" w:rsidRPr="00936E0D">
      <w:rPr>
        <w:rFonts w:ascii="Arial" w:hAnsi="Arial" w:cs="Arial"/>
        <w:sz w:val="16"/>
        <w:szCs w:val="16"/>
      </w:rPr>
      <w:t xml:space="preserve">UA: </w:t>
    </w:r>
    <w:r w:rsidR="008221C9">
      <w:rPr>
        <w:rFonts w:ascii="Arial" w:hAnsi="Arial" w:cs="Arial"/>
        <w:sz w:val="16"/>
        <w:szCs w:val="16"/>
      </w:rPr>
      <w:t>36/19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8221C9" w:rsidRPr="008221C9">
      <w:rPr>
        <w:rFonts w:ascii="Arial" w:hAnsi="Arial" w:cs="Arial"/>
        <w:sz w:val="16"/>
        <w:szCs w:val="16"/>
      </w:rPr>
      <w:t>EUR 49/0100/2019</w:t>
    </w:r>
    <w:r w:rsidR="008221C9">
      <w:rPr>
        <w:rFonts w:ascii="Arial" w:hAnsi="Arial" w:cs="Arial"/>
        <w:sz w:val="16"/>
        <w:szCs w:val="16"/>
      </w:rPr>
      <w:t xml:space="preserve"> Belarus</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8221C9">
      <w:rPr>
        <w:rFonts w:ascii="Arial" w:hAnsi="Arial" w:cs="Arial"/>
        <w:sz w:val="16"/>
        <w:szCs w:val="16"/>
      </w:rPr>
      <w:t>21 March</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47197"/>
    <w:rsid w:val="00057A7E"/>
    <w:rsid w:val="00076037"/>
    <w:rsid w:val="00083462"/>
    <w:rsid w:val="00085448"/>
    <w:rsid w:val="00086A0E"/>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21C9"/>
    <w:rsid w:val="00827A40"/>
    <w:rsid w:val="00844F48"/>
    <w:rsid w:val="008455C2"/>
    <w:rsid w:val="00846E45"/>
    <w:rsid w:val="00864035"/>
    <w:rsid w:val="00866873"/>
    <w:rsid w:val="008763F4"/>
    <w:rsid w:val="008849EA"/>
    <w:rsid w:val="00891FE8"/>
    <w:rsid w:val="008A74FF"/>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2BDB"/>
    <w:rsid w:val="00963D4F"/>
    <w:rsid w:val="009711B6"/>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0F6B"/>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5C0F"/>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D65C0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65C0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us@mfa.gov.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2_mogilev@mia.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2B84-055A-4AA3-8BB7-9C195A8E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2019-03-21T19:06:00Z</cp:lastPrinted>
  <dcterms:created xsi:type="dcterms:W3CDTF">2019-03-21T19:06:00Z</dcterms:created>
  <dcterms:modified xsi:type="dcterms:W3CDTF">2019-03-25T17:54:00Z</dcterms:modified>
</cp:coreProperties>
</file>