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B6113D" w:rsidRDefault="0026766F" w:rsidP="00B6113D">
      <w:pPr>
        <w:pStyle w:val="AIUrgentActionTopHeading"/>
        <w:tabs>
          <w:tab w:val="clear" w:pos="567"/>
        </w:tabs>
        <w:spacing w:line="240" w:lineRule="auto"/>
        <w:rPr>
          <w:rFonts w:cs="Arial"/>
          <w:sz w:val="80"/>
          <w:szCs w:val="80"/>
        </w:rPr>
      </w:pPr>
      <w:r w:rsidRPr="00B6113D">
        <w:rPr>
          <w:rFonts w:cs="Arial"/>
          <w:sz w:val="80"/>
          <w:szCs w:val="80"/>
          <w:highlight w:val="yellow"/>
        </w:rPr>
        <w:t>URGENT ACTION</w:t>
      </w:r>
    </w:p>
    <w:p w14:paraId="69BD15C9" w14:textId="539BEA18" w:rsidR="006966F6" w:rsidRPr="00B6113D" w:rsidRDefault="006966F6" w:rsidP="00B6113D">
      <w:pPr>
        <w:pStyle w:val="Default"/>
        <w:rPr>
          <w:b/>
          <w:sz w:val="28"/>
          <w:szCs w:val="28"/>
        </w:rPr>
      </w:pPr>
    </w:p>
    <w:p w14:paraId="3777702C" w14:textId="6451495F" w:rsidR="00D70D29" w:rsidRPr="00B6113D" w:rsidRDefault="000D2AB0" w:rsidP="00B6113D">
      <w:pPr>
        <w:rPr>
          <w:rFonts w:ascii="Arial" w:hAnsi="Arial" w:cs="Arial"/>
          <w:b/>
          <w:i/>
          <w:color w:val="000000"/>
          <w:sz w:val="36"/>
          <w:lang w:eastAsia="es-MX"/>
        </w:rPr>
      </w:pPr>
      <w:r w:rsidRPr="00B6113D">
        <w:rPr>
          <w:rFonts w:ascii="Arial" w:hAnsi="Arial" w:cs="Arial"/>
          <w:b/>
          <w:color w:val="000000"/>
          <w:sz w:val="36"/>
          <w:lang w:eastAsia="es-MX"/>
        </w:rPr>
        <w:t>WOMEN’S RIGHTS DEFENDER FACES 34 YEARS</w:t>
      </w:r>
      <w:r w:rsidR="00AB70A7" w:rsidRPr="00B6113D">
        <w:rPr>
          <w:rFonts w:ascii="Arial" w:hAnsi="Arial" w:cs="Arial"/>
          <w:b/>
          <w:color w:val="000000"/>
          <w:sz w:val="36"/>
          <w:lang w:eastAsia="es-MX"/>
        </w:rPr>
        <w:t xml:space="preserve"> IN JAIL</w:t>
      </w:r>
    </w:p>
    <w:p w14:paraId="7C171D19" w14:textId="77777777" w:rsidR="00D70D29" w:rsidRPr="00B6113D" w:rsidRDefault="00D70D29" w:rsidP="00B6113D">
      <w:pPr>
        <w:rPr>
          <w:rFonts w:ascii="Arial" w:hAnsi="Arial" w:cs="Arial"/>
          <w:bCs/>
          <w:color w:val="000000"/>
          <w:sz w:val="22"/>
          <w:szCs w:val="22"/>
          <w:lang w:eastAsia="es-MX"/>
        </w:rPr>
      </w:pPr>
    </w:p>
    <w:p w14:paraId="1DC45579" w14:textId="5A332C2C" w:rsidR="00D70D29" w:rsidRPr="00B6113D" w:rsidRDefault="00E20865" w:rsidP="00B6113D">
      <w:pPr>
        <w:jc w:val="both"/>
        <w:rPr>
          <w:rFonts w:ascii="Arial" w:hAnsi="Arial" w:cs="Arial"/>
          <w:b/>
          <w:color w:val="000000"/>
          <w:sz w:val="22"/>
          <w:szCs w:val="22"/>
          <w:lang w:eastAsia="es-MX"/>
        </w:rPr>
      </w:pPr>
      <w:r w:rsidRPr="00B6113D">
        <w:rPr>
          <w:rFonts w:ascii="Arial" w:hAnsi="Arial" w:cs="Arial"/>
          <w:b/>
          <w:color w:val="000000"/>
          <w:sz w:val="22"/>
          <w:szCs w:val="22"/>
          <w:lang w:eastAsia="es-MX"/>
        </w:rPr>
        <w:t xml:space="preserve">Prominent </w:t>
      </w:r>
      <w:r w:rsidR="007B7029" w:rsidRPr="00B6113D">
        <w:rPr>
          <w:rFonts w:ascii="Arial" w:hAnsi="Arial" w:cs="Arial"/>
          <w:b/>
          <w:color w:val="000000"/>
          <w:sz w:val="22"/>
          <w:szCs w:val="22"/>
          <w:lang w:eastAsia="es-MX"/>
        </w:rPr>
        <w:t>detained</w:t>
      </w:r>
      <w:r w:rsidR="00FB0474" w:rsidRPr="00B6113D">
        <w:rPr>
          <w:rFonts w:ascii="Arial" w:hAnsi="Arial" w:cs="Arial"/>
          <w:b/>
          <w:color w:val="000000"/>
          <w:sz w:val="22"/>
          <w:szCs w:val="22"/>
          <w:lang w:eastAsia="es-MX"/>
        </w:rPr>
        <w:t xml:space="preserve"> </w:t>
      </w:r>
      <w:r w:rsidR="00C70262" w:rsidRPr="00B6113D">
        <w:rPr>
          <w:rFonts w:ascii="Arial" w:hAnsi="Arial" w:cs="Arial"/>
          <w:b/>
          <w:color w:val="000000"/>
          <w:sz w:val="22"/>
          <w:szCs w:val="22"/>
          <w:lang w:eastAsia="es-MX"/>
        </w:rPr>
        <w:t xml:space="preserve">Iranian </w:t>
      </w:r>
      <w:r w:rsidRPr="00B6113D">
        <w:rPr>
          <w:rFonts w:ascii="Arial" w:hAnsi="Arial" w:cs="Arial"/>
          <w:b/>
          <w:color w:val="000000"/>
          <w:sz w:val="22"/>
          <w:szCs w:val="22"/>
          <w:lang w:eastAsia="es-MX"/>
        </w:rPr>
        <w:t>human rights lawyer</w:t>
      </w:r>
      <w:r w:rsidR="007B7029" w:rsidRPr="00B6113D">
        <w:rPr>
          <w:rFonts w:ascii="Arial" w:hAnsi="Arial" w:cs="Arial"/>
          <w:b/>
          <w:color w:val="000000"/>
          <w:sz w:val="22"/>
          <w:szCs w:val="22"/>
          <w:lang w:eastAsia="es-MX"/>
        </w:rPr>
        <w:t>,</w:t>
      </w:r>
      <w:r w:rsidRPr="00B6113D">
        <w:rPr>
          <w:rFonts w:ascii="Arial" w:hAnsi="Arial" w:cs="Arial"/>
          <w:b/>
          <w:color w:val="000000"/>
          <w:sz w:val="22"/>
          <w:szCs w:val="22"/>
          <w:lang w:eastAsia="es-MX"/>
        </w:rPr>
        <w:t xml:space="preserve"> Nasrin </w:t>
      </w:r>
      <w:proofErr w:type="spellStart"/>
      <w:r w:rsidRPr="00B6113D">
        <w:rPr>
          <w:rFonts w:ascii="Arial" w:hAnsi="Arial" w:cs="Arial"/>
          <w:b/>
          <w:color w:val="000000"/>
          <w:sz w:val="22"/>
          <w:szCs w:val="22"/>
          <w:lang w:eastAsia="es-MX"/>
        </w:rPr>
        <w:t>Sotoudeh</w:t>
      </w:r>
      <w:proofErr w:type="spellEnd"/>
      <w:r w:rsidR="007B7029" w:rsidRPr="00B6113D">
        <w:rPr>
          <w:rFonts w:ascii="Arial" w:hAnsi="Arial" w:cs="Arial"/>
          <w:b/>
          <w:color w:val="000000"/>
          <w:sz w:val="22"/>
          <w:szCs w:val="22"/>
          <w:lang w:eastAsia="es-MX"/>
        </w:rPr>
        <w:t>,</w:t>
      </w:r>
      <w:r w:rsidR="00FB0474" w:rsidRPr="00B6113D">
        <w:rPr>
          <w:rFonts w:ascii="Arial" w:hAnsi="Arial" w:cs="Arial"/>
          <w:b/>
          <w:color w:val="000000"/>
          <w:sz w:val="22"/>
          <w:szCs w:val="22"/>
          <w:lang w:eastAsia="es-MX"/>
        </w:rPr>
        <w:t xml:space="preserve"> face</w:t>
      </w:r>
      <w:r w:rsidR="00D33FBD" w:rsidRPr="00B6113D">
        <w:rPr>
          <w:rFonts w:ascii="Arial" w:hAnsi="Arial" w:cs="Arial"/>
          <w:b/>
          <w:color w:val="000000"/>
          <w:sz w:val="22"/>
          <w:szCs w:val="22"/>
          <w:lang w:eastAsia="es-MX"/>
        </w:rPr>
        <w:t>s up to</w:t>
      </w:r>
      <w:r w:rsidR="00FB0474" w:rsidRPr="00B6113D">
        <w:rPr>
          <w:rFonts w:ascii="Arial" w:hAnsi="Arial" w:cs="Arial"/>
          <w:b/>
          <w:color w:val="000000"/>
          <w:sz w:val="22"/>
          <w:szCs w:val="22"/>
          <w:lang w:eastAsia="es-MX"/>
        </w:rPr>
        <w:t xml:space="preserve"> </w:t>
      </w:r>
      <w:r w:rsidR="008D7A58" w:rsidRPr="00B6113D">
        <w:rPr>
          <w:rFonts w:ascii="Arial" w:hAnsi="Arial" w:cs="Arial"/>
          <w:b/>
          <w:color w:val="000000"/>
          <w:sz w:val="22"/>
          <w:szCs w:val="22"/>
          <w:lang w:eastAsia="es-MX"/>
        </w:rPr>
        <w:t>34 years</w:t>
      </w:r>
      <w:r w:rsidR="00FB0474" w:rsidRPr="00B6113D">
        <w:rPr>
          <w:rFonts w:ascii="Arial" w:hAnsi="Arial" w:cs="Arial"/>
          <w:b/>
          <w:color w:val="000000"/>
          <w:sz w:val="22"/>
          <w:szCs w:val="22"/>
          <w:lang w:eastAsia="es-MX"/>
        </w:rPr>
        <w:t xml:space="preserve"> in prison and 148 lashes</w:t>
      </w:r>
      <w:r w:rsidR="007B7029" w:rsidRPr="00B6113D">
        <w:rPr>
          <w:rFonts w:ascii="Arial" w:hAnsi="Arial" w:cs="Arial"/>
          <w:b/>
          <w:color w:val="000000"/>
          <w:sz w:val="22"/>
          <w:szCs w:val="22"/>
          <w:lang w:eastAsia="es-MX"/>
        </w:rPr>
        <w:t>,</w:t>
      </w:r>
      <w:r w:rsidR="00FB0474" w:rsidRPr="00B6113D">
        <w:rPr>
          <w:rFonts w:ascii="Arial" w:hAnsi="Arial" w:cs="Arial"/>
          <w:b/>
          <w:color w:val="000000"/>
          <w:sz w:val="22"/>
          <w:szCs w:val="22"/>
          <w:lang w:eastAsia="es-MX"/>
        </w:rPr>
        <w:t xml:space="preserve"> after </w:t>
      </w:r>
      <w:r w:rsidR="008D7A58" w:rsidRPr="00B6113D">
        <w:rPr>
          <w:rFonts w:ascii="Arial" w:hAnsi="Arial" w:cs="Arial"/>
          <w:b/>
          <w:color w:val="000000"/>
          <w:sz w:val="22"/>
          <w:szCs w:val="22"/>
          <w:lang w:eastAsia="es-MX"/>
        </w:rPr>
        <w:t>two gr</w:t>
      </w:r>
      <w:r w:rsidR="00FB0474" w:rsidRPr="00B6113D">
        <w:rPr>
          <w:rFonts w:ascii="Arial" w:hAnsi="Arial" w:cs="Arial"/>
          <w:b/>
          <w:color w:val="000000"/>
          <w:sz w:val="22"/>
          <w:szCs w:val="22"/>
          <w:lang w:eastAsia="es-MX"/>
        </w:rPr>
        <w:t>ossly unfair trial</w:t>
      </w:r>
      <w:r w:rsidR="008D7A58" w:rsidRPr="00B6113D">
        <w:rPr>
          <w:rFonts w:ascii="Arial" w:hAnsi="Arial" w:cs="Arial"/>
          <w:b/>
          <w:color w:val="000000"/>
          <w:sz w:val="22"/>
          <w:szCs w:val="22"/>
          <w:lang w:eastAsia="es-MX"/>
        </w:rPr>
        <w:t>s</w:t>
      </w:r>
      <w:r w:rsidR="00FB0474" w:rsidRPr="00B6113D">
        <w:rPr>
          <w:rFonts w:ascii="Arial" w:hAnsi="Arial" w:cs="Arial"/>
          <w:b/>
          <w:color w:val="000000"/>
          <w:sz w:val="22"/>
          <w:szCs w:val="22"/>
          <w:lang w:eastAsia="es-MX"/>
        </w:rPr>
        <w:t xml:space="preserve">. </w:t>
      </w:r>
      <w:r w:rsidR="00D33FBD" w:rsidRPr="00B6113D">
        <w:rPr>
          <w:rFonts w:ascii="Arial" w:hAnsi="Arial" w:cs="Arial"/>
          <w:b/>
          <w:color w:val="000000"/>
          <w:sz w:val="22"/>
          <w:szCs w:val="22"/>
          <w:lang w:eastAsia="es-MX"/>
        </w:rPr>
        <w:t xml:space="preserve">The </w:t>
      </w:r>
      <w:r w:rsidR="00FB0474" w:rsidRPr="00B6113D">
        <w:rPr>
          <w:rFonts w:ascii="Arial" w:hAnsi="Arial" w:cs="Arial"/>
          <w:b/>
          <w:color w:val="000000"/>
          <w:sz w:val="22"/>
          <w:szCs w:val="22"/>
          <w:lang w:eastAsia="es-MX"/>
        </w:rPr>
        <w:t>charges</w:t>
      </w:r>
      <w:r w:rsidR="00D33FBD" w:rsidRPr="00B6113D">
        <w:rPr>
          <w:rFonts w:ascii="Arial" w:hAnsi="Arial" w:cs="Arial"/>
          <w:b/>
          <w:color w:val="000000"/>
          <w:sz w:val="22"/>
          <w:szCs w:val="22"/>
          <w:lang w:eastAsia="es-MX"/>
        </w:rPr>
        <w:t xml:space="preserve"> against her</w:t>
      </w:r>
      <w:r w:rsidR="00FB0474" w:rsidRPr="00B6113D">
        <w:rPr>
          <w:rFonts w:ascii="Arial" w:hAnsi="Arial" w:cs="Arial"/>
          <w:b/>
          <w:color w:val="000000"/>
          <w:sz w:val="22"/>
          <w:szCs w:val="22"/>
          <w:lang w:eastAsia="es-MX"/>
        </w:rPr>
        <w:t xml:space="preserve"> stem </w:t>
      </w:r>
      <w:r w:rsidR="008D7A58" w:rsidRPr="00B6113D">
        <w:rPr>
          <w:rFonts w:ascii="Arial" w:hAnsi="Arial" w:cs="Arial"/>
          <w:b/>
          <w:color w:val="000000"/>
          <w:sz w:val="22"/>
          <w:szCs w:val="22"/>
          <w:lang w:eastAsia="es-MX"/>
        </w:rPr>
        <w:t>solely from her peaceful human rights work</w:t>
      </w:r>
      <w:r w:rsidR="00814D33" w:rsidRPr="00B6113D">
        <w:rPr>
          <w:rFonts w:ascii="Arial" w:hAnsi="Arial" w:cs="Arial"/>
          <w:b/>
          <w:color w:val="000000"/>
          <w:sz w:val="22"/>
          <w:szCs w:val="22"/>
          <w:lang w:eastAsia="es-MX"/>
        </w:rPr>
        <w:t>,</w:t>
      </w:r>
      <w:r w:rsidR="008D7A58" w:rsidRPr="00B6113D">
        <w:rPr>
          <w:rFonts w:ascii="Arial" w:hAnsi="Arial" w:cs="Arial"/>
          <w:b/>
          <w:color w:val="000000"/>
          <w:sz w:val="22"/>
          <w:szCs w:val="22"/>
          <w:lang w:eastAsia="es-MX"/>
        </w:rPr>
        <w:t xml:space="preserve"> including her defence of women protesting Iran’s </w:t>
      </w:r>
      <w:r w:rsidR="008E7DDA" w:rsidRPr="00B6113D">
        <w:rPr>
          <w:rFonts w:ascii="Arial" w:hAnsi="Arial" w:cs="Arial"/>
          <w:b/>
          <w:color w:val="000000"/>
          <w:sz w:val="22"/>
          <w:szCs w:val="22"/>
          <w:lang w:eastAsia="es-MX"/>
        </w:rPr>
        <w:t xml:space="preserve">abusive </w:t>
      </w:r>
      <w:r w:rsidR="008D7A58" w:rsidRPr="00B6113D">
        <w:rPr>
          <w:rFonts w:ascii="Arial" w:hAnsi="Arial" w:cs="Arial"/>
          <w:b/>
          <w:color w:val="000000"/>
          <w:sz w:val="22"/>
          <w:szCs w:val="22"/>
          <w:lang w:eastAsia="es-MX"/>
        </w:rPr>
        <w:t xml:space="preserve">forced </w:t>
      </w:r>
      <w:r w:rsidR="008D7A58" w:rsidRPr="00B6113D">
        <w:rPr>
          <w:rFonts w:ascii="Arial" w:hAnsi="Arial" w:cs="Arial"/>
          <w:b/>
          <w:i/>
          <w:iCs/>
          <w:color w:val="000000"/>
          <w:sz w:val="22"/>
          <w:szCs w:val="22"/>
          <w:lang w:eastAsia="es-MX"/>
        </w:rPr>
        <w:t>hijab</w:t>
      </w:r>
      <w:r w:rsidR="008D7A58" w:rsidRPr="00B6113D">
        <w:rPr>
          <w:rFonts w:ascii="Arial" w:hAnsi="Arial" w:cs="Arial"/>
          <w:b/>
          <w:color w:val="000000"/>
          <w:sz w:val="22"/>
          <w:szCs w:val="22"/>
          <w:lang w:eastAsia="es-MX"/>
        </w:rPr>
        <w:t xml:space="preserve"> (veiling) laws</w:t>
      </w:r>
      <w:r w:rsidR="001164FE" w:rsidRPr="00B6113D">
        <w:rPr>
          <w:rFonts w:ascii="Arial" w:hAnsi="Arial" w:cs="Arial"/>
          <w:b/>
          <w:color w:val="000000"/>
          <w:sz w:val="22"/>
          <w:szCs w:val="22"/>
          <w:lang w:eastAsia="es-MX"/>
        </w:rPr>
        <w:t>,</w:t>
      </w:r>
      <w:r w:rsidR="008D7A58" w:rsidRPr="00B6113D">
        <w:rPr>
          <w:rFonts w:ascii="Arial" w:hAnsi="Arial" w:cs="Arial"/>
          <w:b/>
          <w:color w:val="000000"/>
          <w:sz w:val="22"/>
          <w:szCs w:val="22"/>
          <w:lang w:eastAsia="es-MX"/>
        </w:rPr>
        <w:t xml:space="preserve"> and her outspoken opposition to the death penalty. </w:t>
      </w:r>
    </w:p>
    <w:p w14:paraId="7A4CCD4D" w14:textId="6F6D0891" w:rsidR="00D70D29" w:rsidRPr="00B6113D" w:rsidRDefault="00D70D29" w:rsidP="00B6113D">
      <w:pPr>
        <w:rPr>
          <w:rFonts w:ascii="Arial" w:hAnsi="Arial" w:cs="Arial"/>
          <w:b/>
          <w:color w:val="000000"/>
          <w:lang w:eastAsia="es-MX"/>
        </w:rPr>
      </w:pPr>
    </w:p>
    <w:p w14:paraId="0AFD0B21" w14:textId="77777777" w:rsidR="00B6113D" w:rsidRPr="00CC7118" w:rsidRDefault="00B6113D" w:rsidP="00B6113D">
      <w:pPr>
        <w:rPr>
          <w:rFonts w:ascii="Arial" w:hAnsi="Arial" w:cs="Arial"/>
          <w:b/>
          <w:sz w:val="20"/>
          <w:szCs w:val="20"/>
        </w:rPr>
      </w:pPr>
      <w:r w:rsidRPr="00CC7118">
        <w:rPr>
          <w:rFonts w:ascii="Arial" w:hAnsi="Arial" w:cs="Arial"/>
          <w:b/>
          <w:sz w:val="20"/>
          <w:szCs w:val="20"/>
        </w:rPr>
        <w:t xml:space="preserve">TAKE ACTION: </w:t>
      </w:r>
    </w:p>
    <w:p w14:paraId="28A0AA03" w14:textId="77777777" w:rsidR="00B6113D" w:rsidRPr="004D1533" w:rsidRDefault="00B6113D" w:rsidP="00B6113D">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6A6F155" w14:textId="37F198EE" w:rsidR="00B6113D" w:rsidRPr="004D1533" w:rsidRDefault="00B6113D" w:rsidP="00B6113D">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3</w:t>
      </w:r>
      <w:r>
        <w:rPr>
          <w:rFonts w:ascii="Arial" w:hAnsi="Arial" w:cs="Arial"/>
          <w:b/>
          <w:i/>
          <w:iCs/>
          <w:color w:val="000000"/>
          <w:sz w:val="20"/>
          <w:szCs w:val="20"/>
        </w:rPr>
        <w:t>2</w:t>
      </w:r>
      <w:r>
        <w:rPr>
          <w:rFonts w:ascii="Arial" w:hAnsi="Arial" w:cs="Arial"/>
          <w:b/>
          <w:i/>
          <w:iCs/>
          <w:color w:val="000000"/>
          <w:sz w:val="20"/>
          <w:szCs w:val="20"/>
        </w:rPr>
        <w:t>.19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763E1CFE" w:rsidR="000106EF" w:rsidRPr="00B6113D" w:rsidRDefault="000106EF" w:rsidP="00B6113D">
      <w:pPr>
        <w:rPr>
          <w:rFonts w:ascii="Arial" w:hAnsi="Arial" w:cs="Arial"/>
          <w:b/>
          <w:sz w:val="20"/>
          <w:szCs w:val="20"/>
        </w:rPr>
      </w:pPr>
    </w:p>
    <w:p w14:paraId="4B331986" w14:textId="77777777" w:rsidR="00B6113D" w:rsidRDefault="00B6113D" w:rsidP="00B6113D">
      <w:pPr>
        <w:rPr>
          <w:rFonts w:ascii="Arial" w:hAnsi="Arial" w:cs="Arial"/>
          <w:b/>
          <w:i/>
          <w:sz w:val="18"/>
          <w:szCs w:val="18"/>
        </w:rPr>
        <w:sectPr w:rsidR="00B6113D" w:rsidSect="00B6113D">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22BA27A7" w14:textId="4F354F61" w:rsidR="00675530" w:rsidRPr="00B6113D" w:rsidRDefault="00675530" w:rsidP="00B6113D">
      <w:pPr>
        <w:rPr>
          <w:rFonts w:ascii="Arial" w:hAnsi="Arial" w:cs="Arial"/>
          <w:b/>
          <w:i/>
          <w:sz w:val="18"/>
          <w:szCs w:val="18"/>
        </w:rPr>
      </w:pPr>
      <w:r w:rsidRPr="00B6113D">
        <w:rPr>
          <w:rFonts w:ascii="Arial" w:hAnsi="Arial" w:cs="Arial"/>
          <w:b/>
          <w:i/>
          <w:sz w:val="18"/>
          <w:szCs w:val="18"/>
        </w:rPr>
        <w:t>Head of the Judiciary</w:t>
      </w:r>
      <w:r w:rsidR="0027397B" w:rsidRPr="00B6113D">
        <w:rPr>
          <w:rFonts w:ascii="Arial" w:hAnsi="Arial" w:cs="Arial"/>
          <w:b/>
          <w:i/>
          <w:sz w:val="18"/>
          <w:szCs w:val="18"/>
        </w:rPr>
        <w:t xml:space="preserve"> </w:t>
      </w:r>
      <w:proofErr w:type="spellStart"/>
      <w:r w:rsidRPr="00B6113D">
        <w:rPr>
          <w:rFonts w:ascii="Arial" w:hAnsi="Arial" w:cs="Arial"/>
          <w:b/>
          <w:i/>
          <w:sz w:val="18"/>
          <w:szCs w:val="18"/>
        </w:rPr>
        <w:t>Sadegh</w:t>
      </w:r>
      <w:proofErr w:type="spellEnd"/>
      <w:r w:rsidRPr="00B6113D">
        <w:rPr>
          <w:rFonts w:ascii="Arial" w:hAnsi="Arial" w:cs="Arial"/>
          <w:b/>
          <w:i/>
          <w:sz w:val="18"/>
          <w:szCs w:val="18"/>
        </w:rPr>
        <w:t xml:space="preserve"> Larijani</w:t>
      </w:r>
    </w:p>
    <w:p w14:paraId="5A8FF9AC" w14:textId="604CF23F" w:rsidR="00675530" w:rsidRPr="00B6113D" w:rsidRDefault="00B6113D" w:rsidP="00B6113D">
      <w:pPr>
        <w:rPr>
          <w:rFonts w:ascii="Arial" w:hAnsi="Arial" w:cs="Arial"/>
          <w:i/>
          <w:sz w:val="18"/>
          <w:szCs w:val="18"/>
        </w:rPr>
      </w:pPr>
      <w:r w:rsidRPr="00B6113D">
        <w:rPr>
          <w:rFonts w:ascii="Arial" w:hAnsi="Arial" w:cs="Arial"/>
          <w:i/>
          <w:sz w:val="18"/>
          <w:szCs w:val="18"/>
        </w:rPr>
        <w:t>c</w:t>
      </w:r>
      <w:r w:rsidR="00675530" w:rsidRPr="00B6113D">
        <w:rPr>
          <w:rFonts w:ascii="Arial" w:hAnsi="Arial" w:cs="Arial"/>
          <w:i/>
          <w:sz w:val="18"/>
          <w:szCs w:val="18"/>
        </w:rPr>
        <w:t>/o Permanent Mission of Iran to the UN</w:t>
      </w:r>
    </w:p>
    <w:p w14:paraId="23C35F20" w14:textId="77777777" w:rsidR="00050A47" w:rsidRPr="00B6113D" w:rsidRDefault="00675530" w:rsidP="00B6113D">
      <w:pPr>
        <w:rPr>
          <w:rFonts w:ascii="Arial" w:hAnsi="Arial" w:cs="Arial"/>
          <w:i/>
          <w:sz w:val="18"/>
          <w:szCs w:val="18"/>
          <w:lang w:val="fr-FR"/>
        </w:rPr>
      </w:pPr>
      <w:r w:rsidRPr="00B6113D">
        <w:rPr>
          <w:rFonts w:ascii="Arial" w:hAnsi="Arial" w:cs="Arial"/>
          <w:i/>
          <w:sz w:val="18"/>
          <w:szCs w:val="18"/>
          <w:lang w:val="fr-FR"/>
        </w:rPr>
        <w:t>Chemin du Petit-Saconnex 28</w:t>
      </w:r>
    </w:p>
    <w:p w14:paraId="63F41DF7" w14:textId="03EC8552" w:rsidR="00675530" w:rsidRPr="00B6113D" w:rsidRDefault="00675530" w:rsidP="00B6113D">
      <w:pPr>
        <w:rPr>
          <w:rFonts w:ascii="Arial" w:hAnsi="Arial" w:cs="Arial"/>
          <w:i/>
          <w:sz w:val="18"/>
          <w:szCs w:val="18"/>
          <w:lang w:val="fr-FR"/>
        </w:rPr>
      </w:pPr>
      <w:r w:rsidRPr="00B6113D">
        <w:rPr>
          <w:rFonts w:ascii="Arial" w:hAnsi="Arial" w:cs="Arial"/>
          <w:i/>
          <w:sz w:val="18"/>
          <w:szCs w:val="18"/>
          <w:lang w:val="fr-FR"/>
        </w:rPr>
        <w:t xml:space="preserve">1209 Geneva, </w:t>
      </w:r>
      <w:proofErr w:type="spellStart"/>
      <w:r w:rsidRPr="00B6113D">
        <w:rPr>
          <w:rFonts w:ascii="Arial" w:hAnsi="Arial" w:cs="Arial"/>
          <w:i/>
          <w:sz w:val="18"/>
          <w:szCs w:val="18"/>
          <w:lang w:val="fr-FR"/>
        </w:rPr>
        <w:t>Switzerland</w:t>
      </w:r>
      <w:proofErr w:type="spellEnd"/>
    </w:p>
    <w:p w14:paraId="4FA60D7B" w14:textId="2E2A1FCF" w:rsidR="00AF1FE1" w:rsidRPr="00B6113D" w:rsidRDefault="00675530" w:rsidP="00B6113D">
      <w:pPr>
        <w:rPr>
          <w:rFonts w:ascii="Arial" w:hAnsi="Arial" w:cs="Arial"/>
          <w:i/>
          <w:sz w:val="18"/>
          <w:szCs w:val="18"/>
          <w:lang w:val="en-US"/>
        </w:rPr>
      </w:pPr>
      <w:r w:rsidRPr="00B6113D">
        <w:rPr>
          <w:rFonts w:ascii="Arial" w:hAnsi="Arial" w:cs="Arial"/>
          <w:i/>
          <w:sz w:val="18"/>
          <w:szCs w:val="18"/>
          <w:lang w:val="en-US"/>
        </w:rPr>
        <w:t xml:space="preserve">Email: </w:t>
      </w:r>
      <w:hyperlink r:id="rId13" w:history="1">
        <w:r w:rsidR="00B6113D" w:rsidRPr="00B6113D">
          <w:rPr>
            <w:rStyle w:val="Hyperlink"/>
            <w:rFonts w:ascii="Arial" w:hAnsi="Arial" w:cs="Arial"/>
            <w:i/>
            <w:sz w:val="18"/>
            <w:szCs w:val="18"/>
            <w:lang w:val="en-US"/>
          </w:rPr>
          <w:t>iranunog@mfa.gov.ir</w:t>
        </w:r>
      </w:hyperlink>
      <w:r w:rsidR="00B6113D" w:rsidRPr="00B6113D">
        <w:rPr>
          <w:rFonts w:ascii="Arial" w:hAnsi="Arial" w:cs="Arial"/>
          <w:i/>
          <w:sz w:val="18"/>
          <w:szCs w:val="18"/>
          <w:lang w:val="en-US"/>
        </w:rPr>
        <w:t xml:space="preserve"> </w:t>
      </w:r>
    </w:p>
    <w:p w14:paraId="211306EB" w14:textId="71FD1A1E" w:rsidR="00B6113D" w:rsidRPr="00B6113D" w:rsidRDefault="00B6113D" w:rsidP="00B6113D">
      <w:pPr>
        <w:rPr>
          <w:rFonts w:ascii="Arial" w:hAnsi="Arial" w:cs="Arial"/>
          <w:b/>
          <w:sz w:val="18"/>
          <w:szCs w:val="18"/>
          <w:lang w:val="en-US"/>
        </w:rPr>
      </w:pPr>
    </w:p>
    <w:p w14:paraId="70522B00" w14:textId="77777777" w:rsidR="00B6113D" w:rsidRDefault="00B6113D" w:rsidP="00B6113D">
      <w:pPr>
        <w:rPr>
          <w:rStyle w:val="Emphasis"/>
          <w:rFonts w:ascii="Arial" w:hAnsi="Arial" w:cs="Arial"/>
          <w:b/>
          <w:bCs/>
          <w:sz w:val="18"/>
          <w:szCs w:val="18"/>
        </w:rPr>
      </w:pPr>
    </w:p>
    <w:p w14:paraId="15DFEC4F" w14:textId="719EB351" w:rsidR="00B6113D" w:rsidRPr="00B6113D" w:rsidRDefault="00B6113D" w:rsidP="00B6113D">
      <w:pPr>
        <w:rPr>
          <w:rFonts w:ascii="Arial" w:hAnsi="Arial" w:cs="Arial"/>
          <w:b/>
          <w:sz w:val="18"/>
          <w:szCs w:val="18"/>
          <w:lang w:val="en-US"/>
        </w:rPr>
      </w:pPr>
      <w:r w:rsidRPr="00B6113D">
        <w:rPr>
          <w:rStyle w:val="Emphasis"/>
          <w:rFonts w:ascii="Arial" w:hAnsi="Arial" w:cs="Arial"/>
          <w:b/>
          <w:bCs/>
          <w:sz w:val="18"/>
          <w:szCs w:val="18"/>
        </w:rPr>
        <w:t xml:space="preserve">H.E. </w:t>
      </w:r>
      <w:proofErr w:type="spellStart"/>
      <w:r w:rsidRPr="00B6113D">
        <w:rPr>
          <w:rStyle w:val="Emphasis"/>
          <w:rFonts w:ascii="Arial" w:hAnsi="Arial" w:cs="Arial"/>
          <w:b/>
          <w:bCs/>
          <w:sz w:val="18"/>
          <w:szCs w:val="18"/>
        </w:rPr>
        <w:t>Gholamali</w:t>
      </w:r>
      <w:proofErr w:type="spellEnd"/>
      <w:r w:rsidRPr="00B6113D">
        <w:rPr>
          <w:rStyle w:val="Emphasis"/>
          <w:rFonts w:ascii="Arial" w:hAnsi="Arial" w:cs="Arial"/>
          <w:b/>
          <w:bCs/>
          <w:sz w:val="18"/>
          <w:szCs w:val="18"/>
        </w:rPr>
        <w:t xml:space="preserve"> </w:t>
      </w:r>
      <w:proofErr w:type="spellStart"/>
      <w:r w:rsidRPr="00B6113D">
        <w:rPr>
          <w:rStyle w:val="Emphasis"/>
          <w:rFonts w:ascii="Arial" w:hAnsi="Arial" w:cs="Arial"/>
          <w:b/>
          <w:bCs/>
          <w:sz w:val="18"/>
          <w:szCs w:val="18"/>
        </w:rPr>
        <w:t>Khoshroo</w:t>
      </w:r>
      <w:proofErr w:type="spellEnd"/>
      <w:r w:rsidRPr="00B6113D">
        <w:rPr>
          <w:rFonts w:ascii="Arial" w:hAnsi="Arial" w:cs="Arial"/>
          <w:b/>
          <w:bCs/>
          <w:i/>
          <w:iCs/>
          <w:sz w:val="18"/>
          <w:szCs w:val="18"/>
        </w:rPr>
        <w:br/>
      </w:r>
      <w:r w:rsidRPr="00B6113D">
        <w:rPr>
          <w:rStyle w:val="Emphasis"/>
          <w:rFonts w:ascii="Arial" w:hAnsi="Arial" w:cs="Arial"/>
          <w:sz w:val="18"/>
          <w:szCs w:val="18"/>
        </w:rPr>
        <w:t>Permanent Mission of the Islamic Republic of Iran</w:t>
      </w:r>
      <w:r w:rsidRPr="00B6113D">
        <w:rPr>
          <w:rFonts w:ascii="Arial" w:hAnsi="Arial" w:cs="Arial"/>
          <w:i/>
          <w:iCs/>
          <w:sz w:val="18"/>
          <w:szCs w:val="18"/>
        </w:rPr>
        <w:br/>
      </w:r>
      <w:r w:rsidRPr="00B6113D">
        <w:rPr>
          <w:rStyle w:val="Emphasis"/>
          <w:rFonts w:ascii="Arial" w:hAnsi="Arial" w:cs="Arial"/>
          <w:sz w:val="18"/>
          <w:szCs w:val="18"/>
        </w:rPr>
        <w:t>622 Third Avenue, 34th Floor</w:t>
      </w:r>
      <w:r w:rsidRPr="00B6113D">
        <w:rPr>
          <w:rFonts w:ascii="Arial" w:hAnsi="Arial" w:cs="Arial"/>
          <w:i/>
          <w:iCs/>
          <w:sz w:val="18"/>
          <w:szCs w:val="18"/>
        </w:rPr>
        <w:br/>
      </w:r>
      <w:r w:rsidRPr="00B6113D">
        <w:rPr>
          <w:rStyle w:val="Emphasis"/>
          <w:rFonts w:ascii="Arial" w:hAnsi="Arial" w:cs="Arial"/>
          <w:sz w:val="18"/>
          <w:szCs w:val="18"/>
        </w:rPr>
        <w:t>New York, NY 10017</w:t>
      </w:r>
      <w:r w:rsidRPr="00B6113D">
        <w:rPr>
          <w:rFonts w:ascii="Arial" w:hAnsi="Arial" w:cs="Arial"/>
          <w:i/>
          <w:iCs/>
          <w:sz w:val="18"/>
          <w:szCs w:val="18"/>
        </w:rPr>
        <w:br/>
      </w:r>
      <w:r w:rsidRPr="00B6113D">
        <w:rPr>
          <w:rStyle w:val="Emphasis"/>
          <w:rFonts w:ascii="Arial" w:hAnsi="Arial" w:cs="Arial"/>
          <w:sz w:val="18"/>
          <w:szCs w:val="18"/>
        </w:rPr>
        <w:t>Phone: 212 687-2020 I Fax: 212 867 7086</w:t>
      </w:r>
      <w:r w:rsidRPr="00B6113D">
        <w:rPr>
          <w:rFonts w:ascii="Arial" w:hAnsi="Arial" w:cs="Arial"/>
          <w:i/>
          <w:iCs/>
          <w:sz w:val="18"/>
          <w:szCs w:val="18"/>
        </w:rPr>
        <w:br/>
      </w:r>
      <w:r w:rsidRPr="00B6113D">
        <w:rPr>
          <w:rStyle w:val="Emphasis"/>
          <w:rFonts w:ascii="Arial" w:hAnsi="Arial" w:cs="Arial"/>
          <w:sz w:val="18"/>
          <w:szCs w:val="18"/>
        </w:rPr>
        <w:t xml:space="preserve">Email: </w:t>
      </w:r>
      <w:hyperlink r:id="rId14" w:history="1">
        <w:r w:rsidRPr="00B6113D">
          <w:rPr>
            <w:rStyle w:val="Hyperlink"/>
            <w:rFonts w:ascii="Arial" w:hAnsi="Arial" w:cs="Arial"/>
            <w:i/>
            <w:iCs/>
            <w:sz w:val="18"/>
            <w:szCs w:val="18"/>
          </w:rPr>
          <w:t>iran@un.int</w:t>
        </w:r>
      </w:hyperlink>
      <w:r w:rsidRPr="00B6113D">
        <w:rPr>
          <w:rFonts w:ascii="Arial" w:hAnsi="Arial" w:cs="Arial"/>
          <w:i/>
          <w:iCs/>
          <w:sz w:val="18"/>
          <w:szCs w:val="18"/>
        </w:rPr>
        <w:br/>
      </w:r>
      <w:r w:rsidRPr="00B6113D">
        <w:rPr>
          <w:rStyle w:val="Emphasis"/>
          <w:rFonts w:ascii="Arial" w:hAnsi="Arial" w:cs="Arial"/>
          <w:sz w:val="18"/>
          <w:szCs w:val="18"/>
        </w:rPr>
        <w:t xml:space="preserve">Twitter: </w:t>
      </w:r>
      <w:hyperlink r:id="rId15" w:history="1">
        <w:r w:rsidRPr="00B6113D">
          <w:rPr>
            <w:rStyle w:val="Hyperlink"/>
            <w:rFonts w:ascii="Arial" w:hAnsi="Arial" w:cs="Arial"/>
            <w:i/>
            <w:iCs/>
            <w:sz w:val="18"/>
            <w:szCs w:val="18"/>
          </w:rPr>
          <w:t>@</w:t>
        </w:r>
        <w:proofErr w:type="spellStart"/>
        <w:r w:rsidRPr="00B6113D">
          <w:rPr>
            <w:rStyle w:val="Hyperlink"/>
            <w:rFonts w:ascii="Arial" w:hAnsi="Arial" w:cs="Arial"/>
            <w:i/>
            <w:iCs/>
            <w:sz w:val="18"/>
            <w:szCs w:val="18"/>
          </w:rPr>
          <w:t>Iran_UN</w:t>
        </w:r>
        <w:proofErr w:type="spellEnd"/>
      </w:hyperlink>
      <w:r w:rsidRPr="00B6113D">
        <w:rPr>
          <w:rFonts w:ascii="Arial" w:hAnsi="Arial" w:cs="Arial"/>
          <w:i/>
          <w:iCs/>
          <w:sz w:val="18"/>
          <w:szCs w:val="18"/>
        </w:rPr>
        <w:br/>
      </w:r>
      <w:r w:rsidRPr="00B6113D">
        <w:rPr>
          <w:rStyle w:val="Emphasis"/>
          <w:rFonts w:ascii="Arial" w:hAnsi="Arial" w:cs="Arial"/>
          <w:sz w:val="18"/>
          <w:szCs w:val="18"/>
        </w:rPr>
        <w:t>Salutation: Dear Ambassador</w:t>
      </w:r>
    </w:p>
    <w:p w14:paraId="45D0AD8C" w14:textId="77777777" w:rsidR="00B6113D" w:rsidRDefault="00B6113D" w:rsidP="00B6113D">
      <w:pPr>
        <w:rPr>
          <w:rFonts w:ascii="Arial" w:hAnsi="Arial" w:cs="Arial"/>
          <w:i/>
          <w:sz w:val="20"/>
          <w:szCs w:val="20"/>
        </w:rPr>
        <w:sectPr w:rsidR="00B6113D" w:rsidSect="00B6113D">
          <w:type w:val="continuous"/>
          <w:pgSz w:w="12240" w:h="15840" w:code="1"/>
          <w:pgMar w:top="720" w:right="720" w:bottom="1800" w:left="720" w:header="0" w:footer="567" w:gutter="0"/>
          <w:cols w:num="2" w:space="567"/>
          <w:titlePg/>
          <w:docGrid w:linePitch="360"/>
        </w:sectPr>
      </w:pPr>
    </w:p>
    <w:p w14:paraId="3EE6607A" w14:textId="026708FE" w:rsidR="00B6113D" w:rsidRDefault="00B6113D" w:rsidP="00B6113D">
      <w:pPr>
        <w:rPr>
          <w:rFonts w:ascii="Arial" w:hAnsi="Arial" w:cs="Arial"/>
          <w:i/>
          <w:sz w:val="20"/>
          <w:szCs w:val="20"/>
        </w:rPr>
      </w:pPr>
    </w:p>
    <w:p w14:paraId="1F9365DF" w14:textId="02F6534D" w:rsidR="00C6064D" w:rsidRPr="00B6113D" w:rsidRDefault="006966F6" w:rsidP="00B6113D">
      <w:pPr>
        <w:rPr>
          <w:rFonts w:ascii="Arial" w:hAnsi="Arial" w:cs="Arial"/>
          <w:i/>
          <w:sz w:val="20"/>
          <w:szCs w:val="20"/>
        </w:rPr>
      </w:pPr>
      <w:r w:rsidRPr="00B6113D">
        <w:rPr>
          <w:rFonts w:ascii="Arial" w:hAnsi="Arial" w:cs="Arial"/>
          <w:i/>
          <w:sz w:val="20"/>
          <w:szCs w:val="20"/>
        </w:rPr>
        <w:t xml:space="preserve">Dear </w:t>
      </w:r>
      <w:r w:rsidR="00C6064D" w:rsidRPr="00B6113D">
        <w:rPr>
          <w:rFonts w:ascii="Arial" w:hAnsi="Arial" w:cs="Arial"/>
          <w:i/>
          <w:sz w:val="20"/>
          <w:szCs w:val="20"/>
        </w:rPr>
        <w:t>Mr Larijani,</w:t>
      </w:r>
    </w:p>
    <w:p w14:paraId="587984C9" w14:textId="77777777" w:rsidR="00C6064D" w:rsidRPr="00B6113D" w:rsidRDefault="00C6064D" w:rsidP="00B6113D">
      <w:pPr>
        <w:ind w:left="142"/>
        <w:jc w:val="both"/>
        <w:rPr>
          <w:rFonts w:ascii="Arial" w:hAnsi="Arial" w:cs="Arial"/>
          <w:i/>
          <w:sz w:val="20"/>
          <w:szCs w:val="20"/>
        </w:rPr>
      </w:pPr>
    </w:p>
    <w:p w14:paraId="2A3680AB" w14:textId="57913CCA" w:rsidR="00D33FBD" w:rsidRPr="00B6113D" w:rsidRDefault="008D7A58" w:rsidP="00B6113D">
      <w:pPr>
        <w:jc w:val="both"/>
        <w:rPr>
          <w:rFonts w:ascii="Arial" w:hAnsi="Arial" w:cs="Arial"/>
          <w:i/>
          <w:sz w:val="20"/>
          <w:szCs w:val="20"/>
        </w:rPr>
      </w:pPr>
      <w:r w:rsidRPr="00B6113D">
        <w:rPr>
          <w:rFonts w:ascii="Arial" w:hAnsi="Arial" w:cs="Arial"/>
          <w:bCs/>
          <w:i/>
          <w:sz w:val="20"/>
          <w:szCs w:val="20"/>
        </w:rPr>
        <w:t xml:space="preserve">Nasrin </w:t>
      </w:r>
      <w:proofErr w:type="spellStart"/>
      <w:r w:rsidRPr="00B6113D">
        <w:rPr>
          <w:rFonts w:ascii="Arial" w:hAnsi="Arial" w:cs="Arial"/>
          <w:bCs/>
          <w:i/>
          <w:sz w:val="20"/>
          <w:szCs w:val="20"/>
        </w:rPr>
        <w:t>Sotoudeh</w:t>
      </w:r>
      <w:proofErr w:type="spellEnd"/>
      <w:r w:rsidRPr="00B6113D">
        <w:rPr>
          <w:rFonts w:ascii="Arial" w:hAnsi="Arial" w:cs="Arial"/>
          <w:i/>
          <w:sz w:val="20"/>
          <w:szCs w:val="20"/>
        </w:rPr>
        <w:t>,</w:t>
      </w:r>
      <w:r w:rsidR="00B6113D">
        <w:rPr>
          <w:rFonts w:ascii="Arial" w:hAnsi="Arial" w:cs="Arial"/>
          <w:i/>
          <w:sz w:val="20"/>
          <w:szCs w:val="20"/>
        </w:rPr>
        <w:t xml:space="preserve"> </w:t>
      </w:r>
      <w:r w:rsidRPr="00B6113D">
        <w:rPr>
          <w:rFonts w:ascii="Arial" w:hAnsi="Arial" w:cs="Arial"/>
          <w:i/>
          <w:sz w:val="20"/>
          <w:szCs w:val="20"/>
        </w:rPr>
        <w:t xml:space="preserve">a prominent human rights lawyer and women’s rights defender who has been </w:t>
      </w:r>
      <w:r w:rsidR="00B1521C" w:rsidRPr="00B6113D">
        <w:rPr>
          <w:rFonts w:ascii="Arial" w:hAnsi="Arial" w:cs="Arial"/>
          <w:i/>
          <w:sz w:val="20"/>
          <w:szCs w:val="20"/>
        </w:rPr>
        <w:t xml:space="preserve">arbitrarily </w:t>
      </w:r>
      <w:r w:rsidRPr="00B6113D">
        <w:rPr>
          <w:rFonts w:ascii="Arial" w:hAnsi="Arial" w:cs="Arial"/>
          <w:i/>
          <w:sz w:val="20"/>
          <w:szCs w:val="20"/>
        </w:rPr>
        <w:t xml:space="preserve">detained in Tehran’s </w:t>
      </w:r>
      <w:proofErr w:type="spellStart"/>
      <w:r w:rsidRPr="00B6113D">
        <w:rPr>
          <w:rFonts w:ascii="Arial" w:hAnsi="Arial" w:cs="Arial"/>
          <w:i/>
          <w:sz w:val="20"/>
          <w:szCs w:val="20"/>
        </w:rPr>
        <w:t>Evin</w:t>
      </w:r>
      <w:proofErr w:type="spellEnd"/>
      <w:r w:rsidRPr="00B6113D">
        <w:rPr>
          <w:rFonts w:ascii="Arial" w:hAnsi="Arial" w:cs="Arial"/>
          <w:i/>
          <w:sz w:val="20"/>
          <w:szCs w:val="20"/>
        </w:rPr>
        <w:t xml:space="preserve"> prison since her arrest on 13 June 2018, </w:t>
      </w:r>
      <w:r w:rsidR="00D33FBD" w:rsidRPr="00B6113D">
        <w:rPr>
          <w:rFonts w:ascii="Arial" w:hAnsi="Arial" w:cs="Arial"/>
          <w:i/>
          <w:sz w:val="20"/>
          <w:szCs w:val="20"/>
        </w:rPr>
        <w:t xml:space="preserve">faces a total of up to 34 years in prison and 148 lashes in relation to two ongoing court cases. </w:t>
      </w:r>
      <w:r w:rsidR="002C718B" w:rsidRPr="00B6113D">
        <w:rPr>
          <w:rFonts w:ascii="Arial" w:hAnsi="Arial" w:cs="Arial"/>
          <w:i/>
          <w:sz w:val="20"/>
          <w:szCs w:val="20"/>
        </w:rPr>
        <w:t>I appeal to you to release her as she is a prisoner of conscience.</w:t>
      </w:r>
      <w:r w:rsidR="00D33FBD" w:rsidRPr="00B6113D">
        <w:rPr>
          <w:rFonts w:ascii="Arial" w:hAnsi="Arial" w:cs="Arial"/>
          <w:i/>
          <w:sz w:val="20"/>
          <w:szCs w:val="20"/>
        </w:rPr>
        <w:t xml:space="preserve"> </w:t>
      </w:r>
    </w:p>
    <w:p w14:paraId="07F2ED9A" w14:textId="77777777" w:rsidR="00D33FBD" w:rsidRPr="00B6113D" w:rsidRDefault="00D33FBD" w:rsidP="00B6113D">
      <w:pPr>
        <w:ind w:left="142"/>
        <w:jc w:val="both"/>
        <w:rPr>
          <w:rFonts w:ascii="Arial" w:hAnsi="Arial" w:cs="Arial"/>
          <w:i/>
          <w:sz w:val="20"/>
          <w:szCs w:val="20"/>
        </w:rPr>
      </w:pPr>
    </w:p>
    <w:p w14:paraId="049A7714" w14:textId="53280F45" w:rsidR="008D7A58" w:rsidRPr="00B6113D" w:rsidRDefault="002C718B" w:rsidP="00B6113D">
      <w:pPr>
        <w:jc w:val="both"/>
        <w:rPr>
          <w:rFonts w:ascii="Arial" w:hAnsi="Arial" w:cs="Arial"/>
          <w:i/>
          <w:sz w:val="20"/>
          <w:szCs w:val="20"/>
        </w:rPr>
      </w:pPr>
      <w:r w:rsidRPr="00B6113D">
        <w:rPr>
          <w:rFonts w:ascii="Arial" w:hAnsi="Arial" w:cs="Arial"/>
          <w:i/>
          <w:sz w:val="20"/>
          <w:szCs w:val="20"/>
        </w:rPr>
        <w:t xml:space="preserve">Nasrin </w:t>
      </w:r>
      <w:proofErr w:type="spellStart"/>
      <w:r w:rsidRPr="00B6113D">
        <w:rPr>
          <w:rFonts w:ascii="Arial" w:hAnsi="Arial" w:cs="Arial"/>
          <w:i/>
          <w:sz w:val="20"/>
          <w:szCs w:val="20"/>
        </w:rPr>
        <w:t>Sotoudeh</w:t>
      </w:r>
      <w:proofErr w:type="spellEnd"/>
      <w:r w:rsidRPr="00B6113D">
        <w:rPr>
          <w:rFonts w:ascii="Arial" w:hAnsi="Arial" w:cs="Arial"/>
          <w:i/>
          <w:sz w:val="20"/>
          <w:szCs w:val="20"/>
        </w:rPr>
        <w:t xml:space="preserve"> is awaiting a court verdict following a</w:t>
      </w:r>
      <w:r w:rsidR="00A05A38" w:rsidRPr="00B6113D">
        <w:rPr>
          <w:rFonts w:ascii="Arial" w:hAnsi="Arial" w:cs="Arial"/>
          <w:i/>
          <w:sz w:val="20"/>
          <w:szCs w:val="20"/>
        </w:rPr>
        <w:t xml:space="preserve"> grossly</w:t>
      </w:r>
      <w:r w:rsidR="00293FFD" w:rsidRPr="00B6113D">
        <w:rPr>
          <w:rFonts w:ascii="Arial" w:hAnsi="Arial" w:cs="Arial"/>
          <w:i/>
          <w:sz w:val="20"/>
          <w:szCs w:val="20"/>
        </w:rPr>
        <w:t xml:space="preserve"> </w:t>
      </w:r>
      <w:r w:rsidR="00A05A38" w:rsidRPr="00B6113D">
        <w:rPr>
          <w:rFonts w:ascii="Arial" w:hAnsi="Arial" w:cs="Arial"/>
          <w:i/>
          <w:sz w:val="20"/>
          <w:szCs w:val="20"/>
        </w:rPr>
        <w:t>unfair</w:t>
      </w:r>
      <w:r w:rsidR="008D7A58" w:rsidRPr="00B6113D">
        <w:rPr>
          <w:rFonts w:ascii="Arial" w:hAnsi="Arial" w:cs="Arial"/>
          <w:i/>
          <w:sz w:val="20"/>
          <w:szCs w:val="20"/>
        </w:rPr>
        <w:t xml:space="preserve"> trial </w:t>
      </w:r>
      <w:r w:rsidRPr="00B6113D">
        <w:rPr>
          <w:rFonts w:ascii="Arial" w:hAnsi="Arial" w:cs="Arial"/>
          <w:i/>
          <w:sz w:val="20"/>
          <w:szCs w:val="20"/>
        </w:rPr>
        <w:t xml:space="preserve">that took place, in her and her lawyer’s absence, </w:t>
      </w:r>
      <w:r w:rsidR="008D7A58" w:rsidRPr="00B6113D">
        <w:rPr>
          <w:rFonts w:ascii="Arial" w:hAnsi="Arial" w:cs="Arial"/>
          <w:i/>
          <w:sz w:val="20"/>
          <w:szCs w:val="20"/>
        </w:rPr>
        <w:t xml:space="preserve">on </w:t>
      </w:r>
      <w:r w:rsidR="00BB48C9" w:rsidRPr="00B6113D">
        <w:rPr>
          <w:rFonts w:ascii="Arial" w:hAnsi="Arial" w:cs="Arial"/>
          <w:i/>
          <w:sz w:val="20"/>
          <w:szCs w:val="20"/>
        </w:rPr>
        <w:t xml:space="preserve">30 </w:t>
      </w:r>
      <w:r w:rsidR="008D7A58" w:rsidRPr="00B6113D">
        <w:rPr>
          <w:rFonts w:ascii="Arial" w:hAnsi="Arial" w:cs="Arial"/>
          <w:i/>
          <w:sz w:val="20"/>
          <w:szCs w:val="20"/>
        </w:rPr>
        <w:t xml:space="preserve">December 2018 before Branch 28 of the Revolutionary Court in Tehran. She </w:t>
      </w:r>
      <w:r w:rsidR="00480127" w:rsidRPr="00B6113D">
        <w:rPr>
          <w:rFonts w:ascii="Arial" w:hAnsi="Arial" w:cs="Arial"/>
          <w:i/>
          <w:sz w:val="20"/>
          <w:szCs w:val="20"/>
        </w:rPr>
        <w:t>has been</w:t>
      </w:r>
      <w:r w:rsidRPr="00B6113D">
        <w:rPr>
          <w:rFonts w:ascii="Arial" w:hAnsi="Arial" w:cs="Arial"/>
          <w:i/>
          <w:sz w:val="20"/>
          <w:szCs w:val="20"/>
        </w:rPr>
        <w:t xml:space="preserve"> prosecuted on </w:t>
      </w:r>
      <w:r w:rsidR="008D7A58" w:rsidRPr="00B6113D">
        <w:rPr>
          <w:rFonts w:ascii="Arial" w:hAnsi="Arial" w:cs="Arial"/>
          <w:i/>
          <w:sz w:val="20"/>
          <w:szCs w:val="20"/>
        </w:rPr>
        <w:t xml:space="preserve">seven charges, some of which </w:t>
      </w:r>
      <w:r w:rsidR="00EC2C8A" w:rsidRPr="00B6113D">
        <w:rPr>
          <w:rFonts w:ascii="Arial" w:hAnsi="Arial" w:cs="Arial"/>
          <w:i/>
          <w:sz w:val="20"/>
          <w:szCs w:val="20"/>
        </w:rPr>
        <w:t xml:space="preserve">are </w:t>
      </w:r>
      <w:r w:rsidR="003645F3" w:rsidRPr="00B6113D">
        <w:rPr>
          <w:rFonts w:ascii="Arial" w:hAnsi="Arial" w:cs="Arial"/>
          <w:i/>
          <w:sz w:val="20"/>
          <w:szCs w:val="20"/>
        </w:rPr>
        <w:t>related to her opposition to</w:t>
      </w:r>
      <w:r w:rsidR="00EC2C8A" w:rsidRPr="00B6113D">
        <w:rPr>
          <w:rFonts w:ascii="Arial" w:hAnsi="Arial" w:cs="Arial"/>
          <w:i/>
          <w:sz w:val="20"/>
          <w:szCs w:val="20"/>
        </w:rPr>
        <w:t xml:space="preserve"> </w:t>
      </w:r>
      <w:r w:rsidR="008D7A58" w:rsidRPr="00B6113D">
        <w:rPr>
          <w:rFonts w:ascii="Arial" w:hAnsi="Arial" w:cs="Arial"/>
          <w:i/>
          <w:sz w:val="20"/>
          <w:szCs w:val="20"/>
        </w:rPr>
        <w:t xml:space="preserve">forced </w:t>
      </w:r>
      <w:r w:rsidR="008D7A58" w:rsidRPr="00B6113D">
        <w:rPr>
          <w:rFonts w:ascii="Arial" w:hAnsi="Arial" w:cs="Arial"/>
          <w:iCs/>
          <w:sz w:val="20"/>
          <w:szCs w:val="20"/>
        </w:rPr>
        <w:t>hijab</w:t>
      </w:r>
      <w:r w:rsidR="008D7A58" w:rsidRPr="00B6113D">
        <w:rPr>
          <w:rFonts w:ascii="Arial" w:hAnsi="Arial" w:cs="Arial"/>
          <w:i/>
          <w:sz w:val="20"/>
          <w:szCs w:val="20"/>
        </w:rPr>
        <w:t xml:space="preserve"> laws, including “inciting corruption and prostitution</w:t>
      </w:r>
      <w:r w:rsidR="00814D33" w:rsidRPr="00B6113D">
        <w:rPr>
          <w:rFonts w:ascii="Arial" w:hAnsi="Arial" w:cs="Arial"/>
          <w:i/>
          <w:sz w:val="20"/>
          <w:szCs w:val="20"/>
        </w:rPr>
        <w:t>”</w:t>
      </w:r>
      <w:r w:rsidR="00B1521C" w:rsidRPr="00B6113D">
        <w:rPr>
          <w:rFonts w:ascii="Arial" w:hAnsi="Arial" w:cs="Arial"/>
          <w:i/>
          <w:sz w:val="20"/>
          <w:szCs w:val="20"/>
        </w:rPr>
        <w:t xml:space="preserve"> and “openly committing a sinful act…</w:t>
      </w:r>
      <w:r w:rsidR="00D13F06" w:rsidRPr="00B6113D">
        <w:rPr>
          <w:rFonts w:ascii="Arial" w:hAnsi="Arial" w:cs="Arial"/>
          <w:i/>
          <w:sz w:val="20"/>
          <w:szCs w:val="20"/>
        </w:rPr>
        <w:t xml:space="preserve"> </w:t>
      </w:r>
      <w:r w:rsidR="00B1521C" w:rsidRPr="00B6113D">
        <w:rPr>
          <w:rFonts w:ascii="Arial" w:hAnsi="Arial" w:cs="Arial"/>
          <w:i/>
          <w:sz w:val="20"/>
          <w:szCs w:val="20"/>
        </w:rPr>
        <w:t>by appearing in public without a hijab”</w:t>
      </w:r>
      <w:r w:rsidR="008D7A58" w:rsidRPr="00B6113D">
        <w:rPr>
          <w:rFonts w:ascii="Arial" w:hAnsi="Arial" w:cs="Arial"/>
          <w:i/>
          <w:sz w:val="20"/>
          <w:szCs w:val="20"/>
        </w:rPr>
        <w:t xml:space="preserve">. Some of </w:t>
      </w:r>
      <w:r w:rsidR="00455A64" w:rsidRPr="00B6113D">
        <w:rPr>
          <w:rFonts w:ascii="Arial" w:hAnsi="Arial" w:cs="Arial"/>
          <w:i/>
          <w:sz w:val="20"/>
          <w:szCs w:val="20"/>
        </w:rPr>
        <w:t xml:space="preserve">her legitimate </w:t>
      </w:r>
      <w:r w:rsidR="008D7A58" w:rsidRPr="00B6113D">
        <w:rPr>
          <w:rFonts w:ascii="Arial" w:hAnsi="Arial" w:cs="Arial"/>
          <w:i/>
          <w:sz w:val="20"/>
          <w:szCs w:val="20"/>
        </w:rPr>
        <w:t>activities</w:t>
      </w:r>
      <w:r w:rsidR="00814D33" w:rsidRPr="00B6113D">
        <w:rPr>
          <w:rFonts w:ascii="Arial" w:hAnsi="Arial" w:cs="Arial"/>
          <w:i/>
          <w:sz w:val="20"/>
          <w:szCs w:val="20"/>
        </w:rPr>
        <w:t xml:space="preserve"> </w:t>
      </w:r>
      <w:r w:rsidR="00494B15" w:rsidRPr="00B6113D">
        <w:rPr>
          <w:rFonts w:ascii="Arial" w:hAnsi="Arial" w:cs="Arial"/>
          <w:i/>
          <w:sz w:val="20"/>
          <w:szCs w:val="20"/>
        </w:rPr>
        <w:t xml:space="preserve">that </w:t>
      </w:r>
      <w:r w:rsidR="008D7A58" w:rsidRPr="00B6113D">
        <w:rPr>
          <w:rFonts w:ascii="Arial" w:hAnsi="Arial" w:cs="Arial"/>
          <w:i/>
          <w:sz w:val="20"/>
          <w:szCs w:val="20"/>
        </w:rPr>
        <w:t xml:space="preserve">the authorities </w:t>
      </w:r>
      <w:r w:rsidR="00D242C6" w:rsidRPr="00B6113D">
        <w:rPr>
          <w:rFonts w:ascii="Arial" w:hAnsi="Arial" w:cs="Arial"/>
          <w:i/>
          <w:sz w:val="20"/>
          <w:szCs w:val="20"/>
        </w:rPr>
        <w:t xml:space="preserve">have </w:t>
      </w:r>
      <w:r w:rsidR="003645F3" w:rsidRPr="00B6113D">
        <w:rPr>
          <w:rFonts w:ascii="Arial" w:hAnsi="Arial" w:cs="Arial"/>
          <w:i/>
          <w:sz w:val="20"/>
          <w:szCs w:val="20"/>
        </w:rPr>
        <w:t>cited</w:t>
      </w:r>
      <w:r w:rsidR="00455A64" w:rsidRPr="00B6113D">
        <w:rPr>
          <w:rFonts w:ascii="Arial" w:hAnsi="Arial" w:cs="Arial"/>
          <w:i/>
          <w:sz w:val="20"/>
          <w:szCs w:val="20"/>
        </w:rPr>
        <w:t xml:space="preserve"> </w:t>
      </w:r>
      <w:r w:rsidR="003645F3" w:rsidRPr="00B6113D">
        <w:rPr>
          <w:rFonts w:ascii="Arial" w:hAnsi="Arial" w:cs="Arial"/>
          <w:i/>
          <w:sz w:val="20"/>
          <w:szCs w:val="20"/>
        </w:rPr>
        <w:t xml:space="preserve">as </w:t>
      </w:r>
      <w:r w:rsidR="00B1521C" w:rsidRPr="00B6113D">
        <w:rPr>
          <w:rFonts w:ascii="Arial" w:hAnsi="Arial" w:cs="Arial"/>
          <w:i/>
          <w:sz w:val="20"/>
          <w:szCs w:val="20"/>
        </w:rPr>
        <w:t>“</w:t>
      </w:r>
      <w:r w:rsidR="003645F3" w:rsidRPr="00B6113D">
        <w:rPr>
          <w:rFonts w:ascii="Arial" w:hAnsi="Arial" w:cs="Arial"/>
          <w:i/>
          <w:sz w:val="20"/>
          <w:szCs w:val="20"/>
        </w:rPr>
        <w:t>evidence</w:t>
      </w:r>
      <w:r w:rsidR="00B1521C" w:rsidRPr="00B6113D">
        <w:rPr>
          <w:rFonts w:ascii="Arial" w:hAnsi="Arial" w:cs="Arial"/>
          <w:i/>
          <w:sz w:val="20"/>
          <w:szCs w:val="20"/>
        </w:rPr>
        <w:t>”</w:t>
      </w:r>
      <w:r w:rsidR="00455A64" w:rsidRPr="00B6113D">
        <w:rPr>
          <w:rFonts w:ascii="Arial" w:hAnsi="Arial" w:cs="Arial"/>
          <w:i/>
          <w:sz w:val="20"/>
          <w:szCs w:val="20"/>
        </w:rPr>
        <w:t xml:space="preserve"> against her </w:t>
      </w:r>
      <w:r w:rsidR="008D7A58" w:rsidRPr="00B6113D">
        <w:rPr>
          <w:rFonts w:ascii="Arial" w:hAnsi="Arial" w:cs="Arial"/>
          <w:i/>
          <w:sz w:val="20"/>
          <w:szCs w:val="20"/>
        </w:rPr>
        <w:t xml:space="preserve">include: opposing forced </w:t>
      </w:r>
      <w:r w:rsidR="008D7A58" w:rsidRPr="00B6113D">
        <w:rPr>
          <w:rFonts w:ascii="Arial" w:hAnsi="Arial" w:cs="Arial"/>
          <w:iCs/>
          <w:sz w:val="20"/>
          <w:szCs w:val="20"/>
        </w:rPr>
        <w:t>hijab</w:t>
      </w:r>
      <w:r w:rsidR="008D7A58" w:rsidRPr="00B6113D">
        <w:rPr>
          <w:rFonts w:ascii="Arial" w:hAnsi="Arial" w:cs="Arial"/>
          <w:i/>
          <w:sz w:val="20"/>
          <w:szCs w:val="20"/>
        </w:rPr>
        <w:t xml:space="preserve">; removing her </w:t>
      </w:r>
      <w:r w:rsidR="00EC2C8A" w:rsidRPr="00B6113D">
        <w:rPr>
          <w:rFonts w:ascii="Arial" w:hAnsi="Arial" w:cs="Arial"/>
          <w:i/>
          <w:sz w:val="20"/>
          <w:szCs w:val="20"/>
        </w:rPr>
        <w:t xml:space="preserve">headscarf </w:t>
      </w:r>
      <w:r w:rsidR="008D7A58" w:rsidRPr="00B6113D">
        <w:rPr>
          <w:rFonts w:ascii="Arial" w:hAnsi="Arial" w:cs="Arial"/>
          <w:i/>
          <w:sz w:val="20"/>
          <w:szCs w:val="20"/>
        </w:rPr>
        <w:t xml:space="preserve">during prison visits; defending women who peacefully </w:t>
      </w:r>
      <w:proofErr w:type="gramStart"/>
      <w:r w:rsidR="008D7A58" w:rsidRPr="00B6113D">
        <w:rPr>
          <w:rFonts w:ascii="Arial" w:hAnsi="Arial" w:cs="Arial"/>
          <w:i/>
          <w:sz w:val="20"/>
          <w:szCs w:val="20"/>
        </w:rPr>
        <w:t>protested against</w:t>
      </w:r>
      <w:proofErr w:type="gramEnd"/>
      <w:r w:rsidR="008D7A58" w:rsidRPr="00B6113D">
        <w:rPr>
          <w:rFonts w:ascii="Arial" w:hAnsi="Arial" w:cs="Arial"/>
          <w:i/>
          <w:sz w:val="20"/>
          <w:szCs w:val="20"/>
        </w:rPr>
        <w:t xml:space="preserve"> forced </w:t>
      </w:r>
      <w:r w:rsidR="008D7A58" w:rsidRPr="00B6113D">
        <w:rPr>
          <w:rFonts w:ascii="Arial" w:hAnsi="Arial" w:cs="Arial"/>
          <w:iCs/>
          <w:sz w:val="20"/>
          <w:szCs w:val="20"/>
        </w:rPr>
        <w:t>hijab</w:t>
      </w:r>
      <w:r w:rsidR="008D7A58" w:rsidRPr="00B6113D">
        <w:rPr>
          <w:rFonts w:ascii="Arial" w:hAnsi="Arial" w:cs="Arial"/>
          <w:i/>
          <w:sz w:val="20"/>
          <w:szCs w:val="20"/>
        </w:rPr>
        <w:t>; giving media interviews about the violent arrest and detention of women protest</w:t>
      </w:r>
      <w:r w:rsidR="00B1521C" w:rsidRPr="00B6113D">
        <w:rPr>
          <w:rFonts w:ascii="Arial" w:hAnsi="Arial" w:cs="Arial"/>
          <w:i/>
          <w:sz w:val="20"/>
          <w:szCs w:val="20"/>
        </w:rPr>
        <w:t xml:space="preserve">ing against forced </w:t>
      </w:r>
      <w:r w:rsidR="00B1521C" w:rsidRPr="00B6113D">
        <w:rPr>
          <w:rFonts w:ascii="Arial" w:hAnsi="Arial" w:cs="Arial"/>
          <w:iCs/>
          <w:sz w:val="20"/>
          <w:szCs w:val="20"/>
        </w:rPr>
        <w:t>hijab</w:t>
      </w:r>
      <w:r w:rsidR="008D7A58" w:rsidRPr="00B6113D">
        <w:rPr>
          <w:rFonts w:ascii="Arial" w:hAnsi="Arial" w:cs="Arial"/>
          <w:i/>
          <w:sz w:val="20"/>
          <w:szCs w:val="20"/>
        </w:rPr>
        <w:t>;</w:t>
      </w:r>
      <w:r w:rsidR="00D13F06" w:rsidRPr="00B6113D">
        <w:rPr>
          <w:rFonts w:ascii="Arial" w:hAnsi="Arial" w:cs="Arial"/>
          <w:i/>
          <w:sz w:val="20"/>
          <w:szCs w:val="20"/>
        </w:rPr>
        <w:t xml:space="preserve"> and</w:t>
      </w:r>
      <w:r w:rsidR="008D7A58" w:rsidRPr="00B6113D">
        <w:rPr>
          <w:rFonts w:ascii="Arial" w:hAnsi="Arial" w:cs="Arial"/>
          <w:i/>
          <w:sz w:val="20"/>
          <w:szCs w:val="20"/>
        </w:rPr>
        <w:t xml:space="preserve"> placing flowers at the scene where a woman protester was violently arrested. </w:t>
      </w:r>
      <w:r w:rsidR="00814D33" w:rsidRPr="00B6113D">
        <w:rPr>
          <w:rFonts w:ascii="Arial" w:hAnsi="Arial" w:cs="Arial"/>
          <w:i/>
          <w:sz w:val="20"/>
          <w:szCs w:val="20"/>
        </w:rPr>
        <w:t>O</w:t>
      </w:r>
      <w:r w:rsidR="008D7A58" w:rsidRPr="00B6113D">
        <w:rPr>
          <w:rFonts w:ascii="Arial" w:hAnsi="Arial" w:cs="Arial"/>
          <w:i/>
          <w:sz w:val="20"/>
          <w:szCs w:val="20"/>
        </w:rPr>
        <w:t xml:space="preserve">ther charges </w:t>
      </w:r>
      <w:r w:rsidR="00FE54F9" w:rsidRPr="00B6113D">
        <w:rPr>
          <w:rFonts w:ascii="Arial" w:hAnsi="Arial" w:cs="Arial"/>
          <w:i/>
          <w:sz w:val="20"/>
          <w:szCs w:val="20"/>
        </w:rPr>
        <w:t xml:space="preserve">brought </w:t>
      </w:r>
      <w:r w:rsidR="00814D33" w:rsidRPr="00B6113D">
        <w:rPr>
          <w:rFonts w:ascii="Arial" w:hAnsi="Arial" w:cs="Arial"/>
          <w:i/>
          <w:sz w:val="20"/>
          <w:szCs w:val="20"/>
        </w:rPr>
        <w:t xml:space="preserve">against her </w:t>
      </w:r>
      <w:r w:rsidR="008D7A58" w:rsidRPr="00B6113D">
        <w:rPr>
          <w:rFonts w:ascii="Arial" w:hAnsi="Arial" w:cs="Arial"/>
          <w:i/>
          <w:sz w:val="20"/>
          <w:szCs w:val="20"/>
        </w:rPr>
        <w:t>include “forming a group with the purpose of disrupting national security”</w:t>
      </w:r>
      <w:r w:rsidR="00B1521C" w:rsidRPr="00B6113D">
        <w:rPr>
          <w:rFonts w:ascii="Arial" w:hAnsi="Arial" w:cs="Arial"/>
          <w:i/>
          <w:sz w:val="20"/>
          <w:szCs w:val="20"/>
        </w:rPr>
        <w:t xml:space="preserve"> and are</w:t>
      </w:r>
      <w:r w:rsidR="00535233" w:rsidRPr="00B6113D">
        <w:rPr>
          <w:rFonts w:ascii="Arial" w:hAnsi="Arial" w:cs="Arial"/>
          <w:i/>
          <w:sz w:val="20"/>
          <w:szCs w:val="20"/>
        </w:rPr>
        <w:t xml:space="preserve"> </w:t>
      </w:r>
      <w:r w:rsidR="008D7A58" w:rsidRPr="00B6113D">
        <w:rPr>
          <w:rFonts w:ascii="Arial" w:hAnsi="Arial" w:cs="Arial"/>
          <w:i/>
          <w:sz w:val="20"/>
          <w:szCs w:val="20"/>
        </w:rPr>
        <w:t>based</w:t>
      </w:r>
      <w:r w:rsidR="00494B15" w:rsidRPr="00B6113D">
        <w:rPr>
          <w:rFonts w:ascii="Arial" w:hAnsi="Arial" w:cs="Arial"/>
          <w:i/>
          <w:sz w:val="20"/>
          <w:szCs w:val="20"/>
        </w:rPr>
        <w:t xml:space="preserve">, in part, </w:t>
      </w:r>
      <w:r w:rsidR="008D7A58" w:rsidRPr="00B6113D">
        <w:rPr>
          <w:rFonts w:ascii="Arial" w:hAnsi="Arial" w:cs="Arial"/>
          <w:i/>
          <w:sz w:val="20"/>
          <w:szCs w:val="20"/>
        </w:rPr>
        <w:t xml:space="preserve">on her work </w:t>
      </w:r>
      <w:r w:rsidR="00455A64" w:rsidRPr="00B6113D">
        <w:rPr>
          <w:rFonts w:ascii="Arial" w:hAnsi="Arial" w:cs="Arial"/>
          <w:i/>
          <w:sz w:val="20"/>
          <w:szCs w:val="20"/>
        </w:rPr>
        <w:t xml:space="preserve">with </w:t>
      </w:r>
      <w:r w:rsidR="00B1521C" w:rsidRPr="00B6113D">
        <w:rPr>
          <w:rFonts w:ascii="Arial" w:hAnsi="Arial" w:cs="Arial"/>
          <w:i/>
          <w:sz w:val="20"/>
          <w:szCs w:val="20"/>
        </w:rPr>
        <w:t>three</w:t>
      </w:r>
      <w:r w:rsidR="00455A64" w:rsidRPr="00B6113D">
        <w:rPr>
          <w:rFonts w:ascii="Arial" w:hAnsi="Arial" w:cs="Arial"/>
          <w:i/>
          <w:sz w:val="20"/>
          <w:szCs w:val="20"/>
        </w:rPr>
        <w:t xml:space="preserve"> human rights groups including t</w:t>
      </w:r>
      <w:r w:rsidR="008D7A58" w:rsidRPr="00B6113D">
        <w:rPr>
          <w:rFonts w:ascii="Arial" w:hAnsi="Arial" w:cs="Arial"/>
          <w:i/>
          <w:sz w:val="20"/>
          <w:szCs w:val="20"/>
        </w:rPr>
        <w:t>he Campaign for Step by Step Abolition of the Death Penalty</w:t>
      </w:r>
      <w:r w:rsidR="00455A64" w:rsidRPr="00B6113D">
        <w:rPr>
          <w:rFonts w:ascii="Arial" w:hAnsi="Arial" w:cs="Arial"/>
          <w:i/>
          <w:sz w:val="20"/>
          <w:szCs w:val="20"/>
        </w:rPr>
        <w:t>.</w:t>
      </w:r>
      <w:r w:rsidR="00B1521C" w:rsidRPr="00B6113D" w:rsidDel="00B1521C">
        <w:rPr>
          <w:rFonts w:ascii="Arial" w:hAnsi="Arial" w:cs="Arial"/>
          <w:i/>
          <w:sz w:val="20"/>
          <w:szCs w:val="20"/>
        </w:rPr>
        <w:t xml:space="preserve"> </w:t>
      </w:r>
    </w:p>
    <w:p w14:paraId="63C664AB" w14:textId="1CA0A64B" w:rsidR="00A1606D" w:rsidRPr="00B6113D" w:rsidRDefault="00A1606D" w:rsidP="00B6113D">
      <w:pPr>
        <w:ind w:left="142"/>
        <w:jc w:val="both"/>
        <w:rPr>
          <w:rFonts w:ascii="Arial" w:hAnsi="Arial" w:cs="Arial"/>
          <w:i/>
          <w:sz w:val="20"/>
          <w:szCs w:val="20"/>
        </w:rPr>
      </w:pPr>
    </w:p>
    <w:p w14:paraId="1262C8F5" w14:textId="79D5F88E" w:rsidR="005831FD" w:rsidRPr="00B6113D" w:rsidRDefault="004015C7" w:rsidP="00B6113D">
      <w:pPr>
        <w:jc w:val="both"/>
        <w:rPr>
          <w:rFonts w:ascii="Arial" w:hAnsi="Arial" w:cs="Arial"/>
          <w:i/>
          <w:sz w:val="20"/>
          <w:szCs w:val="20"/>
        </w:rPr>
      </w:pPr>
      <w:r w:rsidRPr="00B6113D">
        <w:rPr>
          <w:rFonts w:ascii="Arial" w:hAnsi="Arial" w:cs="Arial"/>
          <w:i/>
          <w:sz w:val="20"/>
          <w:szCs w:val="20"/>
        </w:rPr>
        <w:t xml:space="preserve">She </w:t>
      </w:r>
      <w:r w:rsidR="002D44AF" w:rsidRPr="00B6113D">
        <w:rPr>
          <w:rFonts w:ascii="Arial" w:hAnsi="Arial" w:cs="Arial"/>
          <w:i/>
          <w:sz w:val="20"/>
          <w:szCs w:val="20"/>
        </w:rPr>
        <w:t xml:space="preserve">had </w:t>
      </w:r>
      <w:r w:rsidRPr="00B6113D">
        <w:rPr>
          <w:rFonts w:ascii="Arial" w:hAnsi="Arial" w:cs="Arial"/>
          <w:i/>
          <w:sz w:val="20"/>
          <w:szCs w:val="20"/>
        </w:rPr>
        <w:t>initially</w:t>
      </w:r>
      <w:r w:rsidR="002D44AF" w:rsidRPr="00B6113D">
        <w:rPr>
          <w:rFonts w:ascii="Arial" w:hAnsi="Arial" w:cs="Arial"/>
          <w:i/>
          <w:sz w:val="20"/>
          <w:szCs w:val="20"/>
        </w:rPr>
        <w:t xml:space="preserve"> been</w:t>
      </w:r>
      <w:r w:rsidRPr="00B6113D">
        <w:rPr>
          <w:rFonts w:ascii="Arial" w:hAnsi="Arial" w:cs="Arial"/>
          <w:i/>
          <w:sz w:val="20"/>
          <w:szCs w:val="20"/>
        </w:rPr>
        <w:t xml:space="preserve"> charged with “spreading propaganda against the system” and “gathering and colluding to commit crimes against national security”</w:t>
      </w:r>
      <w:r w:rsidR="00D13F06" w:rsidRPr="00B6113D">
        <w:rPr>
          <w:rFonts w:ascii="Arial" w:hAnsi="Arial" w:cs="Arial"/>
          <w:i/>
          <w:sz w:val="20"/>
          <w:szCs w:val="20"/>
        </w:rPr>
        <w:t>. However,</w:t>
      </w:r>
      <w:r w:rsidRPr="00B6113D">
        <w:rPr>
          <w:rFonts w:ascii="Arial" w:hAnsi="Arial" w:cs="Arial"/>
          <w:i/>
          <w:sz w:val="20"/>
          <w:szCs w:val="20"/>
        </w:rPr>
        <w:t xml:space="preserve"> the judge, in </w:t>
      </w:r>
      <w:r w:rsidR="00EF1C9B" w:rsidRPr="00B6113D">
        <w:rPr>
          <w:rFonts w:ascii="Arial" w:hAnsi="Arial" w:cs="Arial"/>
          <w:i/>
          <w:sz w:val="20"/>
          <w:szCs w:val="20"/>
        </w:rPr>
        <w:t>breach of</w:t>
      </w:r>
      <w:r w:rsidRPr="00B6113D">
        <w:rPr>
          <w:rFonts w:ascii="Arial" w:hAnsi="Arial" w:cs="Arial"/>
          <w:i/>
          <w:sz w:val="20"/>
          <w:szCs w:val="20"/>
        </w:rPr>
        <w:t xml:space="preserve"> procedure, convict</w:t>
      </w:r>
      <w:r w:rsidR="00CB10AC" w:rsidRPr="00B6113D">
        <w:rPr>
          <w:rFonts w:ascii="Arial" w:hAnsi="Arial" w:cs="Arial"/>
          <w:i/>
          <w:sz w:val="20"/>
          <w:szCs w:val="20"/>
        </w:rPr>
        <w:t>ed</w:t>
      </w:r>
      <w:r w:rsidRPr="00B6113D">
        <w:rPr>
          <w:rFonts w:ascii="Arial" w:hAnsi="Arial" w:cs="Arial"/>
          <w:i/>
          <w:sz w:val="20"/>
          <w:szCs w:val="20"/>
        </w:rPr>
        <w:t xml:space="preserve"> her </w:t>
      </w:r>
      <w:r w:rsidR="00D13F06" w:rsidRPr="00B6113D">
        <w:rPr>
          <w:rFonts w:ascii="Arial" w:hAnsi="Arial" w:cs="Arial"/>
          <w:i/>
          <w:sz w:val="20"/>
          <w:szCs w:val="20"/>
        </w:rPr>
        <w:t xml:space="preserve">on another charge, that </w:t>
      </w:r>
      <w:r w:rsidRPr="00B6113D">
        <w:rPr>
          <w:rFonts w:ascii="Arial" w:hAnsi="Arial" w:cs="Arial"/>
          <w:i/>
          <w:sz w:val="20"/>
          <w:szCs w:val="20"/>
        </w:rPr>
        <w:t>of</w:t>
      </w:r>
      <w:r w:rsidR="00D924A3" w:rsidRPr="00B6113D">
        <w:rPr>
          <w:rFonts w:ascii="Arial" w:hAnsi="Arial" w:cs="Arial"/>
          <w:i/>
          <w:sz w:val="20"/>
          <w:szCs w:val="20"/>
        </w:rPr>
        <w:t xml:space="preserve"> </w:t>
      </w:r>
      <w:r w:rsidR="005E1110" w:rsidRPr="00B6113D">
        <w:rPr>
          <w:rFonts w:ascii="Arial" w:hAnsi="Arial" w:cs="Arial"/>
          <w:i/>
          <w:sz w:val="20"/>
          <w:szCs w:val="20"/>
        </w:rPr>
        <w:t>“</w:t>
      </w:r>
      <w:r w:rsidR="00D924A3" w:rsidRPr="00B6113D">
        <w:rPr>
          <w:rFonts w:ascii="Arial" w:hAnsi="Arial" w:cs="Arial"/>
          <w:i/>
          <w:sz w:val="20"/>
          <w:szCs w:val="20"/>
        </w:rPr>
        <w:t xml:space="preserve">assisting in hiding </w:t>
      </w:r>
      <w:r w:rsidR="00894115" w:rsidRPr="00B6113D">
        <w:rPr>
          <w:rFonts w:ascii="Arial" w:hAnsi="Arial" w:cs="Arial"/>
          <w:i/>
          <w:sz w:val="20"/>
          <w:szCs w:val="20"/>
        </w:rPr>
        <w:t xml:space="preserve">spies </w:t>
      </w:r>
      <w:r w:rsidR="00D924A3" w:rsidRPr="00B6113D">
        <w:rPr>
          <w:rFonts w:ascii="Arial" w:hAnsi="Arial" w:cs="Arial"/>
          <w:i/>
          <w:sz w:val="20"/>
          <w:szCs w:val="20"/>
        </w:rPr>
        <w:t>with the intent to harm national security”</w:t>
      </w:r>
      <w:r w:rsidR="00D13F06" w:rsidRPr="00B6113D">
        <w:rPr>
          <w:rFonts w:ascii="Arial" w:hAnsi="Arial" w:cs="Arial"/>
          <w:i/>
          <w:sz w:val="20"/>
          <w:szCs w:val="20"/>
        </w:rPr>
        <w:t>,</w:t>
      </w:r>
      <w:r w:rsidR="00C9241C" w:rsidRPr="00B6113D">
        <w:rPr>
          <w:rFonts w:ascii="Arial" w:hAnsi="Arial" w:cs="Arial"/>
          <w:i/>
          <w:sz w:val="20"/>
          <w:szCs w:val="20"/>
        </w:rPr>
        <w:t xml:space="preserve"> cit</w:t>
      </w:r>
      <w:r w:rsidR="00D13F06" w:rsidRPr="00B6113D">
        <w:rPr>
          <w:rFonts w:ascii="Arial" w:hAnsi="Arial" w:cs="Arial"/>
          <w:i/>
          <w:sz w:val="20"/>
          <w:szCs w:val="20"/>
        </w:rPr>
        <w:t>ing</w:t>
      </w:r>
      <w:r w:rsidR="00C9241C" w:rsidRPr="00B6113D">
        <w:rPr>
          <w:rFonts w:ascii="Arial" w:hAnsi="Arial" w:cs="Arial"/>
          <w:i/>
          <w:sz w:val="20"/>
          <w:szCs w:val="20"/>
        </w:rPr>
        <w:t xml:space="preserve"> legitimate activities such as her meetings with </w:t>
      </w:r>
      <w:r w:rsidR="000939E1" w:rsidRPr="00B6113D">
        <w:rPr>
          <w:rFonts w:ascii="Arial" w:hAnsi="Arial" w:cs="Arial"/>
          <w:i/>
          <w:sz w:val="20"/>
          <w:szCs w:val="20"/>
        </w:rPr>
        <w:t>foreign</w:t>
      </w:r>
      <w:r w:rsidR="00C9241C" w:rsidRPr="00B6113D">
        <w:rPr>
          <w:rFonts w:ascii="Arial" w:hAnsi="Arial" w:cs="Arial"/>
          <w:i/>
          <w:sz w:val="20"/>
          <w:szCs w:val="20"/>
        </w:rPr>
        <w:t xml:space="preserve"> diplomats to convict her. </w:t>
      </w:r>
      <w:r w:rsidR="006812C7" w:rsidRPr="00B6113D">
        <w:rPr>
          <w:rFonts w:ascii="Arial" w:hAnsi="Arial" w:cs="Arial"/>
          <w:i/>
          <w:sz w:val="20"/>
          <w:szCs w:val="20"/>
        </w:rPr>
        <w:t>Th</w:t>
      </w:r>
      <w:r w:rsidR="008E7DDA" w:rsidRPr="00B6113D">
        <w:rPr>
          <w:rFonts w:ascii="Arial" w:hAnsi="Arial" w:cs="Arial"/>
          <w:i/>
          <w:sz w:val="20"/>
          <w:szCs w:val="20"/>
        </w:rPr>
        <w:t>is</w:t>
      </w:r>
      <w:r w:rsidR="006812C7" w:rsidRPr="00B6113D">
        <w:rPr>
          <w:rFonts w:ascii="Arial" w:hAnsi="Arial" w:cs="Arial"/>
          <w:i/>
          <w:sz w:val="20"/>
          <w:szCs w:val="20"/>
        </w:rPr>
        <w:t xml:space="preserve"> case is now before </w:t>
      </w:r>
      <w:r w:rsidR="002D44AF" w:rsidRPr="00B6113D">
        <w:rPr>
          <w:rFonts w:ascii="Arial" w:hAnsi="Arial" w:cs="Arial"/>
          <w:i/>
          <w:sz w:val="20"/>
          <w:szCs w:val="20"/>
        </w:rPr>
        <w:t xml:space="preserve">an </w:t>
      </w:r>
      <w:r w:rsidR="006812C7" w:rsidRPr="00B6113D">
        <w:rPr>
          <w:rFonts w:ascii="Arial" w:hAnsi="Arial" w:cs="Arial"/>
          <w:i/>
          <w:sz w:val="20"/>
          <w:szCs w:val="20"/>
        </w:rPr>
        <w:t xml:space="preserve">appeal court. </w:t>
      </w:r>
    </w:p>
    <w:p w14:paraId="621034FE" w14:textId="77777777" w:rsidR="00C6064D" w:rsidRPr="00B6113D" w:rsidRDefault="00C6064D" w:rsidP="00B6113D">
      <w:pPr>
        <w:ind w:left="142"/>
        <w:jc w:val="both"/>
        <w:rPr>
          <w:rFonts w:ascii="Arial" w:hAnsi="Arial" w:cs="Arial"/>
          <w:i/>
          <w:sz w:val="20"/>
          <w:szCs w:val="20"/>
        </w:rPr>
      </w:pPr>
    </w:p>
    <w:p w14:paraId="704295BC" w14:textId="26E4378E" w:rsidR="00423DF2" w:rsidRPr="00B6113D" w:rsidRDefault="00767FEE" w:rsidP="00B6113D">
      <w:pPr>
        <w:jc w:val="both"/>
        <w:rPr>
          <w:rFonts w:ascii="Arial" w:hAnsi="Arial" w:cs="Arial"/>
          <w:i/>
          <w:sz w:val="20"/>
          <w:szCs w:val="20"/>
        </w:rPr>
      </w:pPr>
      <w:r w:rsidRPr="00B6113D">
        <w:rPr>
          <w:rFonts w:ascii="Arial" w:hAnsi="Arial" w:cs="Arial"/>
          <w:b/>
          <w:i/>
          <w:sz w:val="20"/>
          <w:szCs w:val="20"/>
        </w:rPr>
        <w:t xml:space="preserve">I urge you to </w:t>
      </w:r>
      <w:r w:rsidR="009E4654" w:rsidRPr="00B6113D">
        <w:rPr>
          <w:rFonts w:ascii="Arial" w:hAnsi="Arial" w:cs="Arial"/>
          <w:b/>
          <w:i/>
          <w:sz w:val="20"/>
          <w:szCs w:val="20"/>
        </w:rPr>
        <w:t xml:space="preserve">release </w:t>
      </w:r>
      <w:r w:rsidRPr="00B6113D">
        <w:rPr>
          <w:rFonts w:ascii="Arial" w:hAnsi="Arial" w:cs="Arial"/>
          <w:b/>
          <w:i/>
          <w:sz w:val="20"/>
          <w:szCs w:val="20"/>
        </w:rPr>
        <w:t xml:space="preserve">Nasrin </w:t>
      </w:r>
      <w:proofErr w:type="spellStart"/>
      <w:r w:rsidRPr="00B6113D">
        <w:rPr>
          <w:rFonts w:ascii="Arial" w:hAnsi="Arial" w:cs="Arial"/>
          <w:b/>
          <w:i/>
          <w:sz w:val="20"/>
          <w:szCs w:val="20"/>
        </w:rPr>
        <w:t>Sotoudeh</w:t>
      </w:r>
      <w:proofErr w:type="spellEnd"/>
      <w:r w:rsidRPr="00B6113D">
        <w:rPr>
          <w:rFonts w:ascii="Arial" w:hAnsi="Arial" w:cs="Arial"/>
          <w:b/>
          <w:i/>
          <w:sz w:val="20"/>
          <w:szCs w:val="20"/>
        </w:rPr>
        <w:t xml:space="preserve"> immediately and unconditionally as she is a prisoner of conscience, jailed solely for her peaceful human rights work</w:t>
      </w:r>
      <w:r w:rsidR="005831FD" w:rsidRPr="00B6113D">
        <w:rPr>
          <w:rFonts w:ascii="Arial" w:hAnsi="Arial" w:cs="Arial"/>
          <w:b/>
          <w:i/>
          <w:sz w:val="20"/>
          <w:szCs w:val="20"/>
        </w:rPr>
        <w:t>. P</w:t>
      </w:r>
      <w:r w:rsidR="00423DF2" w:rsidRPr="00B6113D">
        <w:rPr>
          <w:rFonts w:ascii="Arial" w:hAnsi="Arial" w:cs="Arial"/>
          <w:b/>
          <w:i/>
          <w:sz w:val="20"/>
          <w:szCs w:val="20"/>
        </w:rPr>
        <w:t>ending her release,</w:t>
      </w:r>
      <w:r w:rsidRPr="00B6113D">
        <w:rPr>
          <w:rFonts w:ascii="Arial" w:hAnsi="Arial" w:cs="Arial"/>
          <w:b/>
          <w:i/>
          <w:sz w:val="20"/>
          <w:szCs w:val="20"/>
        </w:rPr>
        <w:t xml:space="preserve"> </w:t>
      </w:r>
      <w:r w:rsidR="00D13F06" w:rsidRPr="00B6113D">
        <w:rPr>
          <w:rFonts w:ascii="Arial" w:hAnsi="Arial" w:cs="Arial"/>
          <w:b/>
          <w:i/>
          <w:sz w:val="20"/>
          <w:szCs w:val="20"/>
        </w:rPr>
        <w:t xml:space="preserve">please </w:t>
      </w:r>
      <w:r w:rsidR="009E4654" w:rsidRPr="00B6113D">
        <w:rPr>
          <w:rFonts w:ascii="Arial" w:hAnsi="Arial" w:cs="Arial"/>
          <w:b/>
          <w:i/>
          <w:sz w:val="20"/>
          <w:szCs w:val="20"/>
        </w:rPr>
        <w:t xml:space="preserve">ensure </w:t>
      </w:r>
      <w:r w:rsidR="00535233" w:rsidRPr="00B6113D">
        <w:rPr>
          <w:rFonts w:ascii="Arial" w:hAnsi="Arial" w:cs="Arial"/>
          <w:b/>
          <w:i/>
          <w:sz w:val="20"/>
          <w:szCs w:val="20"/>
        </w:rPr>
        <w:t xml:space="preserve">that </w:t>
      </w:r>
      <w:r w:rsidR="00137DF7" w:rsidRPr="00B6113D">
        <w:rPr>
          <w:rFonts w:ascii="Arial" w:hAnsi="Arial" w:cs="Arial"/>
          <w:b/>
          <w:i/>
          <w:sz w:val="20"/>
          <w:szCs w:val="20"/>
        </w:rPr>
        <w:t>she</w:t>
      </w:r>
      <w:r w:rsidR="009E4654" w:rsidRPr="00B6113D">
        <w:rPr>
          <w:rFonts w:ascii="Arial" w:hAnsi="Arial" w:cs="Arial"/>
          <w:b/>
          <w:i/>
          <w:sz w:val="20"/>
          <w:szCs w:val="20"/>
        </w:rPr>
        <w:t xml:space="preserve"> </w:t>
      </w:r>
      <w:r w:rsidRPr="00B6113D">
        <w:rPr>
          <w:rFonts w:ascii="Arial" w:hAnsi="Arial" w:cs="Arial"/>
          <w:b/>
          <w:i/>
          <w:sz w:val="20"/>
          <w:szCs w:val="20"/>
        </w:rPr>
        <w:t xml:space="preserve">has regular contact </w:t>
      </w:r>
      <w:r w:rsidR="00F876C0" w:rsidRPr="00B6113D">
        <w:rPr>
          <w:rFonts w:ascii="Arial" w:hAnsi="Arial" w:cs="Arial"/>
          <w:b/>
          <w:i/>
          <w:sz w:val="20"/>
          <w:szCs w:val="20"/>
        </w:rPr>
        <w:t xml:space="preserve">with her family and </w:t>
      </w:r>
      <w:r w:rsidRPr="00B6113D">
        <w:rPr>
          <w:rFonts w:ascii="Arial" w:hAnsi="Arial" w:cs="Arial"/>
          <w:b/>
          <w:i/>
          <w:sz w:val="20"/>
          <w:szCs w:val="20"/>
        </w:rPr>
        <w:t>a lawye</w:t>
      </w:r>
      <w:r w:rsidR="00F876C0" w:rsidRPr="00B6113D">
        <w:rPr>
          <w:rFonts w:ascii="Arial" w:hAnsi="Arial" w:cs="Arial"/>
          <w:b/>
          <w:i/>
          <w:sz w:val="20"/>
          <w:szCs w:val="20"/>
        </w:rPr>
        <w:t>r of her choosing</w:t>
      </w:r>
      <w:r w:rsidRPr="00B6113D">
        <w:rPr>
          <w:rFonts w:ascii="Arial" w:hAnsi="Arial" w:cs="Arial"/>
          <w:b/>
          <w:i/>
          <w:sz w:val="20"/>
          <w:szCs w:val="20"/>
        </w:rPr>
        <w:t xml:space="preserve">. I </w:t>
      </w:r>
      <w:r w:rsidR="00423DF2" w:rsidRPr="00B6113D">
        <w:rPr>
          <w:rFonts w:ascii="Arial" w:hAnsi="Arial" w:cs="Arial"/>
          <w:b/>
          <w:i/>
          <w:sz w:val="20"/>
          <w:szCs w:val="20"/>
        </w:rPr>
        <w:t xml:space="preserve">urge you to </w:t>
      </w:r>
      <w:r w:rsidR="005C760C" w:rsidRPr="00B6113D">
        <w:rPr>
          <w:rFonts w:ascii="Arial" w:hAnsi="Arial" w:cs="Arial"/>
          <w:b/>
          <w:i/>
          <w:sz w:val="20"/>
          <w:szCs w:val="20"/>
        </w:rPr>
        <w:t xml:space="preserve">stop criminalizing the </w:t>
      </w:r>
      <w:r w:rsidR="00535233" w:rsidRPr="00B6113D">
        <w:rPr>
          <w:rFonts w:ascii="Arial" w:hAnsi="Arial" w:cs="Arial"/>
          <w:b/>
          <w:i/>
          <w:sz w:val="20"/>
          <w:szCs w:val="20"/>
        </w:rPr>
        <w:t xml:space="preserve">work of women’s rights defenders, including those who peacefully </w:t>
      </w:r>
      <w:proofErr w:type="gramStart"/>
      <w:r w:rsidR="00535233" w:rsidRPr="00B6113D">
        <w:rPr>
          <w:rFonts w:ascii="Arial" w:hAnsi="Arial" w:cs="Arial"/>
          <w:b/>
          <w:i/>
          <w:sz w:val="20"/>
          <w:szCs w:val="20"/>
        </w:rPr>
        <w:t>protest against</w:t>
      </w:r>
      <w:proofErr w:type="gramEnd"/>
      <w:r w:rsidR="00535233" w:rsidRPr="00B6113D">
        <w:rPr>
          <w:rFonts w:ascii="Arial" w:hAnsi="Arial" w:cs="Arial"/>
          <w:b/>
          <w:i/>
          <w:sz w:val="20"/>
          <w:szCs w:val="20"/>
        </w:rPr>
        <w:t xml:space="preserve"> forced hijab</w:t>
      </w:r>
      <w:r w:rsidR="00A020BB" w:rsidRPr="00B6113D">
        <w:rPr>
          <w:rFonts w:ascii="Arial" w:hAnsi="Arial" w:cs="Arial"/>
          <w:b/>
          <w:i/>
          <w:sz w:val="20"/>
          <w:szCs w:val="20"/>
        </w:rPr>
        <w:t>,</w:t>
      </w:r>
      <w:r w:rsidR="00535233" w:rsidRPr="00B6113D">
        <w:rPr>
          <w:rFonts w:ascii="Arial" w:hAnsi="Arial" w:cs="Arial"/>
          <w:b/>
          <w:i/>
          <w:sz w:val="20"/>
          <w:szCs w:val="20"/>
        </w:rPr>
        <w:t xml:space="preserve"> and abolish forced </w:t>
      </w:r>
      <w:r w:rsidR="00535233" w:rsidRPr="00B6113D">
        <w:rPr>
          <w:rFonts w:ascii="Arial" w:hAnsi="Arial" w:cs="Arial"/>
          <w:b/>
          <w:iCs/>
          <w:sz w:val="20"/>
          <w:szCs w:val="20"/>
        </w:rPr>
        <w:t>hijab</w:t>
      </w:r>
      <w:r w:rsidR="00535233" w:rsidRPr="00B6113D">
        <w:rPr>
          <w:rFonts w:ascii="Arial" w:hAnsi="Arial" w:cs="Arial"/>
          <w:b/>
          <w:i/>
          <w:sz w:val="20"/>
          <w:szCs w:val="20"/>
        </w:rPr>
        <w:t xml:space="preserve"> laws. </w:t>
      </w:r>
    </w:p>
    <w:p w14:paraId="53CEC668" w14:textId="77777777" w:rsidR="00535233" w:rsidRPr="00B6113D" w:rsidRDefault="00535233" w:rsidP="00B6113D">
      <w:pPr>
        <w:ind w:left="142"/>
        <w:jc w:val="both"/>
        <w:rPr>
          <w:rFonts w:ascii="Arial" w:hAnsi="Arial" w:cs="Arial"/>
          <w:i/>
          <w:sz w:val="20"/>
          <w:szCs w:val="20"/>
        </w:rPr>
      </w:pPr>
    </w:p>
    <w:p w14:paraId="36EFF22B" w14:textId="1B489384" w:rsidR="00B6113D" w:rsidRPr="00B6113D" w:rsidRDefault="006966F6" w:rsidP="00B6113D">
      <w:pPr>
        <w:jc w:val="both"/>
        <w:rPr>
          <w:rFonts w:ascii="Arial" w:hAnsi="Arial" w:cs="Arial"/>
          <w:i/>
          <w:sz w:val="20"/>
          <w:szCs w:val="20"/>
        </w:rPr>
      </w:pPr>
      <w:r w:rsidRPr="00B6113D">
        <w:rPr>
          <w:rFonts w:ascii="Arial" w:hAnsi="Arial" w:cs="Arial"/>
          <w:i/>
          <w:sz w:val="20"/>
          <w:szCs w:val="20"/>
        </w:rPr>
        <w:t>Yours sincerely,</w:t>
      </w:r>
    </w:p>
    <w:p w14:paraId="0A23F5D1" w14:textId="6061A2AF" w:rsidR="0054186C" w:rsidRPr="00B6113D" w:rsidRDefault="0054186C" w:rsidP="00B6113D">
      <w:pPr>
        <w:pStyle w:val="AIBoxHeading"/>
        <w:spacing w:line="240" w:lineRule="auto"/>
        <w:rPr>
          <w:rFonts w:ascii="Arial" w:hAnsi="Arial" w:cs="Arial"/>
          <w:szCs w:val="32"/>
        </w:rPr>
      </w:pPr>
      <w:r w:rsidRPr="00B6113D">
        <w:rPr>
          <w:rFonts w:ascii="Arial" w:hAnsi="Arial" w:cs="Arial"/>
          <w:szCs w:val="32"/>
        </w:rPr>
        <w:lastRenderedPageBreak/>
        <w:t>Additional information</w:t>
      </w:r>
    </w:p>
    <w:p w14:paraId="6247DBF4" w14:textId="77777777" w:rsidR="0054186C" w:rsidRPr="00B6113D" w:rsidRDefault="0054186C" w:rsidP="00B6113D">
      <w:pPr>
        <w:jc w:val="both"/>
        <w:rPr>
          <w:rFonts w:ascii="Arial" w:hAnsi="Arial" w:cs="Arial"/>
        </w:rPr>
      </w:pPr>
    </w:p>
    <w:p w14:paraId="792FC620" w14:textId="06C622F3" w:rsidR="000368DB" w:rsidRPr="00B6113D" w:rsidRDefault="00E617A5" w:rsidP="00B6113D">
      <w:pPr>
        <w:jc w:val="both"/>
        <w:rPr>
          <w:rFonts w:ascii="Arial" w:hAnsi="Arial" w:cs="Arial"/>
          <w:sz w:val="18"/>
          <w:szCs w:val="18"/>
        </w:rPr>
      </w:pPr>
      <w:r w:rsidRPr="00B6113D">
        <w:rPr>
          <w:rFonts w:ascii="Arial" w:hAnsi="Arial" w:cs="Arial"/>
          <w:sz w:val="18"/>
          <w:szCs w:val="18"/>
        </w:rPr>
        <w:t xml:space="preserve">Nasrin </w:t>
      </w:r>
      <w:proofErr w:type="spellStart"/>
      <w:r w:rsidRPr="00B6113D">
        <w:rPr>
          <w:rFonts w:ascii="Arial" w:hAnsi="Arial" w:cs="Arial"/>
          <w:sz w:val="18"/>
          <w:szCs w:val="18"/>
        </w:rPr>
        <w:t>Sotoudeh</w:t>
      </w:r>
      <w:proofErr w:type="spellEnd"/>
      <w:r w:rsidRPr="00B6113D">
        <w:rPr>
          <w:rFonts w:ascii="Arial" w:hAnsi="Arial" w:cs="Arial"/>
          <w:sz w:val="18"/>
          <w:szCs w:val="18"/>
        </w:rPr>
        <w:t xml:space="preserve"> was arrested at her home in Tehran on 13 June 2018</w:t>
      </w:r>
      <w:r w:rsidR="007B7029" w:rsidRPr="00B6113D">
        <w:rPr>
          <w:rFonts w:ascii="Arial" w:hAnsi="Arial" w:cs="Arial"/>
          <w:sz w:val="18"/>
          <w:szCs w:val="18"/>
        </w:rPr>
        <w:t>,</w:t>
      </w:r>
      <w:r w:rsidRPr="00B6113D">
        <w:rPr>
          <w:rFonts w:ascii="Arial" w:hAnsi="Arial" w:cs="Arial"/>
          <w:sz w:val="18"/>
          <w:szCs w:val="18"/>
        </w:rPr>
        <w:t xml:space="preserve"> and taken to </w:t>
      </w:r>
      <w:proofErr w:type="spellStart"/>
      <w:r w:rsidRPr="00B6113D">
        <w:rPr>
          <w:rFonts w:ascii="Arial" w:hAnsi="Arial" w:cs="Arial"/>
          <w:sz w:val="18"/>
          <w:szCs w:val="18"/>
        </w:rPr>
        <w:t>Evin</w:t>
      </w:r>
      <w:proofErr w:type="spellEnd"/>
      <w:r w:rsidRPr="00B6113D">
        <w:rPr>
          <w:rFonts w:ascii="Arial" w:hAnsi="Arial" w:cs="Arial"/>
          <w:sz w:val="18"/>
          <w:szCs w:val="18"/>
        </w:rPr>
        <w:t xml:space="preserve"> prison, where she is being detained in the women’s ward. </w:t>
      </w:r>
      <w:r w:rsidR="000B1C42" w:rsidRPr="00B6113D">
        <w:rPr>
          <w:rFonts w:ascii="Arial" w:hAnsi="Arial" w:cs="Arial"/>
          <w:sz w:val="18"/>
          <w:szCs w:val="18"/>
        </w:rPr>
        <w:t xml:space="preserve">She </w:t>
      </w:r>
      <w:r w:rsidR="00E85FA5" w:rsidRPr="00B6113D">
        <w:rPr>
          <w:rFonts w:ascii="Arial" w:hAnsi="Arial" w:cs="Arial"/>
          <w:sz w:val="18"/>
          <w:szCs w:val="18"/>
        </w:rPr>
        <w:t>was</w:t>
      </w:r>
      <w:r w:rsidR="000B1C42" w:rsidRPr="00B6113D">
        <w:rPr>
          <w:rFonts w:ascii="Arial" w:hAnsi="Arial" w:cs="Arial"/>
          <w:sz w:val="18"/>
          <w:szCs w:val="18"/>
        </w:rPr>
        <w:t xml:space="preserve"> denied access</w:t>
      </w:r>
      <w:r w:rsidR="00E85FA5" w:rsidRPr="00B6113D">
        <w:rPr>
          <w:rFonts w:ascii="Arial" w:hAnsi="Arial" w:cs="Arial"/>
          <w:sz w:val="18"/>
          <w:szCs w:val="18"/>
        </w:rPr>
        <w:t xml:space="preserve"> to a lawyer of her choosing for months after her detention</w:t>
      </w:r>
      <w:r w:rsidR="000B1C42" w:rsidRPr="00B6113D">
        <w:rPr>
          <w:rFonts w:ascii="Arial" w:hAnsi="Arial" w:cs="Arial"/>
          <w:sz w:val="18"/>
          <w:szCs w:val="18"/>
        </w:rPr>
        <w:t xml:space="preserve">. </w:t>
      </w:r>
      <w:r w:rsidR="009C6BE2" w:rsidRPr="00B6113D">
        <w:rPr>
          <w:rFonts w:ascii="Arial" w:hAnsi="Arial" w:cs="Arial"/>
          <w:sz w:val="18"/>
          <w:szCs w:val="18"/>
        </w:rPr>
        <w:t xml:space="preserve">Following her arrest, Nasrin </w:t>
      </w:r>
      <w:proofErr w:type="spellStart"/>
      <w:r w:rsidR="009C6BE2" w:rsidRPr="00B6113D">
        <w:rPr>
          <w:rFonts w:ascii="Arial" w:hAnsi="Arial" w:cs="Arial"/>
          <w:sz w:val="18"/>
          <w:szCs w:val="18"/>
        </w:rPr>
        <w:t>Sotoudeh</w:t>
      </w:r>
      <w:proofErr w:type="spellEnd"/>
      <w:r w:rsidR="009C6BE2" w:rsidRPr="00B6113D">
        <w:rPr>
          <w:rFonts w:ascii="Arial" w:hAnsi="Arial" w:cs="Arial"/>
          <w:sz w:val="18"/>
          <w:szCs w:val="18"/>
        </w:rPr>
        <w:t xml:space="preserve"> went on two hunger strikes. In August 2018, she wrote a letter from inside prison announcing that she was going on hunger strike to protest her arbitrary detention and the judicial pressures </w:t>
      </w:r>
      <w:r w:rsidR="00E85FA5" w:rsidRPr="00B6113D">
        <w:rPr>
          <w:rFonts w:ascii="Arial" w:hAnsi="Arial" w:cs="Arial"/>
          <w:sz w:val="18"/>
          <w:szCs w:val="18"/>
        </w:rPr>
        <w:t>imposed on</w:t>
      </w:r>
      <w:r w:rsidR="009C6BE2" w:rsidRPr="00B6113D">
        <w:rPr>
          <w:rFonts w:ascii="Arial" w:hAnsi="Arial" w:cs="Arial"/>
          <w:sz w:val="18"/>
          <w:szCs w:val="18"/>
        </w:rPr>
        <w:t xml:space="preserve"> her family and friends</w:t>
      </w:r>
      <w:r w:rsidR="007B7029" w:rsidRPr="00B6113D">
        <w:rPr>
          <w:rFonts w:ascii="Arial" w:hAnsi="Arial" w:cs="Arial"/>
          <w:sz w:val="18"/>
          <w:szCs w:val="18"/>
        </w:rPr>
        <w:t>;</w:t>
      </w:r>
      <w:r w:rsidR="00B85389" w:rsidRPr="00B6113D">
        <w:rPr>
          <w:rFonts w:ascii="Arial" w:hAnsi="Arial" w:cs="Arial"/>
          <w:sz w:val="18"/>
          <w:szCs w:val="18"/>
        </w:rPr>
        <w:t xml:space="preserve"> referencing the arrest of her friend and fellow human rights defender </w:t>
      </w:r>
      <w:proofErr w:type="spellStart"/>
      <w:r w:rsidR="00B85389" w:rsidRPr="00B6113D">
        <w:rPr>
          <w:rFonts w:ascii="Arial" w:hAnsi="Arial" w:cs="Arial"/>
          <w:sz w:val="18"/>
          <w:szCs w:val="18"/>
        </w:rPr>
        <w:t>Farhad</w:t>
      </w:r>
      <w:proofErr w:type="spellEnd"/>
      <w:r w:rsidR="00B85389" w:rsidRPr="00B6113D">
        <w:rPr>
          <w:rFonts w:ascii="Arial" w:hAnsi="Arial" w:cs="Arial"/>
          <w:sz w:val="18"/>
          <w:szCs w:val="18"/>
        </w:rPr>
        <w:t xml:space="preserve"> </w:t>
      </w:r>
      <w:proofErr w:type="spellStart"/>
      <w:r w:rsidR="00B85389" w:rsidRPr="00B6113D">
        <w:rPr>
          <w:rFonts w:ascii="Arial" w:hAnsi="Arial" w:cs="Arial"/>
          <w:sz w:val="18"/>
          <w:szCs w:val="18"/>
        </w:rPr>
        <w:t>Meysami</w:t>
      </w:r>
      <w:proofErr w:type="spellEnd"/>
      <w:r w:rsidR="009C6BE2" w:rsidRPr="00B6113D">
        <w:rPr>
          <w:rFonts w:ascii="Arial" w:hAnsi="Arial" w:cs="Arial"/>
          <w:sz w:val="18"/>
          <w:szCs w:val="18"/>
        </w:rPr>
        <w:t xml:space="preserve">. </w:t>
      </w:r>
      <w:r w:rsidR="00346975" w:rsidRPr="00B6113D">
        <w:rPr>
          <w:rFonts w:ascii="Arial" w:hAnsi="Arial" w:cs="Arial"/>
          <w:sz w:val="18"/>
          <w:szCs w:val="18"/>
        </w:rPr>
        <w:t>In</w:t>
      </w:r>
      <w:r w:rsidR="009C6BE2" w:rsidRPr="00B6113D">
        <w:rPr>
          <w:rFonts w:ascii="Arial" w:hAnsi="Arial" w:cs="Arial"/>
          <w:sz w:val="18"/>
          <w:szCs w:val="18"/>
        </w:rPr>
        <w:t xml:space="preserve"> November 2018</w:t>
      </w:r>
      <w:r w:rsidR="00B85389" w:rsidRPr="00B6113D">
        <w:rPr>
          <w:rFonts w:ascii="Arial" w:hAnsi="Arial" w:cs="Arial"/>
          <w:sz w:val="18"/>
          <w:szCs w:val="18"/>
        </w:rPr>
        <w:t>, she went on hunger strike again</w:t>
      </w:r>
      <w:r w:rsidR="009C6BE2" w:rsidRPr="00B6113D">
        <w:rPr>
          <w:rFonts w:ascii="Arial" w:hAnsi="Arial" w:cs="Arial"/>
          <w:sz w:val="18"/>
          <w:szCs w:val="18"/>
        </w:rPr>
        <w:t xml:space="preserve"> in protest at the Iranian authorities’ </w:t>
      </w:r>
      <w:r w:rsidR="003645F3" w:rsidRPr="00B6113D">
        <w:rPr>
          <w:rFonts w:ascii="Arial" w:hAnsi="Arial" w:cs="Arial"/>
          <w:sz w:val="18"/>
          <w:szCs w:val="18"/>
        </w:rPr>
        <w:t xml:space="preserve">continued detention of </w:t>
      </w:r>
      <w:proofErr w:type="spellStart"/>
      <w:r w:rsidR="003645F3" w:rsidRPr="00B6113D">
        <w:rPr>
          <w:rFonts w:ascii="Arial" w:hAnsi="Arial" w:cs="Arial"/>
          <w:sz w:val="18"/>
          <w:szCs w:val="18"/>
        </w:rPr>
        <w:t>Farhad</w:t>
      </w:r>
      <w:proofErr w:type="spellEnd"/>
      <w:r w:rsidR="003645F3" w:rsidRPr="00B6113D">
        <w:rPr>
          <w:rFonts w:ascii="Arial" w:hAnsi="Arial" w:cs="Arial"/>
          <w:sz w:val="18"/>
          <w:szCs w:val="18"/>
        </w:rPr>
        <w:t xml:space="preserve"> </w:t>
      </w:r>
      <w:proofErr w:type="spellStart"/>
      <w:r w:rsidR="003645F3" w:rsidRPr="00B6113D">
        <w:rPr>
          <w:rFonts w:ascii="Arial" w:hAnsi="Arial" w:cs="Arial"/>
          <w:sz w:val="18"/>
          <w:szCs w:val="18"/>
        </w:rPr>
        <w:t>Meysami</w:t>
      </w:r>
      <w:proofErr w:type="spellEnd"/>
      <w:r w:rsidR="007B7029" w:rsidRPr="00B6113D">
        <w:rPr>
          <w:rFonts w:ascii="Arial" w:hAnsi="Arial" w:cs="Arial"/>
          <w:sz w:val="18"/>
          <w:szCs w:val="18"/>
        </w:rPr>
        <w:t>,</w:t>
      </w:r>
      <w:r w:rsidR="003645F3" w:rsidRPr="00B6113D">
        <w:rPr>
          <w:rFonts w:ascii="Arial" w:hAnsi="Arial" w:cs="Arial"/>
          <w:sz w:val="18"/>
          <w:szCs w:val="18"/>
        </w:rPr>
        <w:t xml:space="preserve"> and their arrest of </w:t>
      </w:r>
      <w:r w:rsidR="007B7029" w:rsidRPr="00B6113D">
        <w:rPr>
          <w:rFonts w:ascii="Arial" w:hAnsi="Arial" w:cs="Arial"/>
          <w:sz w:val="18"/>
          <w:szCs w:val="18"/>
        </w:rPr>
        <w:t>Nasrin’s</w:t>
      </w:r>
      <w:r w:rsidR="003645F3" w:rsidRPr="00B6113D">
        <w:rPr>
          <w:rFonts w:ascii="Arial" w:hAnsi="Arial" w:cs="Arial"/>
          <w:sz w:val="18"/>
          <w:szCs w:val="18"/>
        </w:rPr>
        <w:t xml:space="preserve"> husband</w:t>
      </w:r>
      <w:r w:rsidR="00D13F06" w:rsidRPr="00B6113D">
        <w:rPr>
          <w:rFonts w:ascii="Arial" w:hAnsi="Arial" w:cs="Arial"/>
          <w:sz w:val="18"/>
          <w:szCs w:val="18"/>
        </w:rPr>
        <w:t>,</w:t>
      </w:r>
      <w:r w:rsidR="003645F3" w:rsidRPr="00B6113D">
        <w:rPr>
          <w:rFonts w:ascii="Arial" w:hAnsi="Arial" w:cs="Arial"/>
          <w:sz w:val="18"/>
          <w:szCs w:val="18"/>
        </w:rPr>
        <w:t xml:space="preserve"> Reza </w:t>
      </w:r>
      <w:proofErr w:type="spellStart"/>
      <w:r w:rsidR="003645F3" w:rsidRPr="00B6113D">
        <w:rPr>
          <w:rFonts w:ascii="Arial" w:hAnsi="Arial" w:cs="Arial"/>
          <w:sz w:val="18"/>
          <w:szCs w:val="18"/>
        </w:rPr>
        <w:t>Khandan</w:t>
      </w:r>
      <w:proofErr w:type="spellEnd"/>
      <w:r w:rsidR="003645F3" w:rsidRPr="00B6113D">
        <w:rPr>
          <w:rFonts w:ascii="Arial" w:hAnsi="Arial" w:cs="Arial"/>
          <w:sz w:val="18"/>
          <w:szCs w:val="18"/>
        </w:rPr>
        <w:t xml:space="preserve">, </w:t>
      </w:r>
      <w:r w:rsidR="00535233" w:rsidRPr="00B6113D">
        <w:rPr>
          <w:rFonts w:ascii="Arial" w:hAnsi="Arial" w:cs="Arial"/>
          <w:sz w:val="18"/>
          <w:szCs w:val="18"/>
        </w:rPr>
        <w:t>who had been arrested on 4 September 2018.</w:t>
      </w:r>
      <w:r w:rsidR="003645F3" w:rsidRPr="00B6113D">
        <w:rPr>
          <w:rFonts w:ascii="Arial" w:hAnsi="Arial" w:cs="Arial"/>
          <w:sz w:val="18"/>
          <w:szCs w:val="18"/>
        </w:rPr>
        <w:t xml:space="preserve"> </w:t>
      </w:r>
      <w:r w:rsidR="00535233" w:rsidRPr="00B6113D">
        <w:rPr>
          <w:rFonts w:ascii="Arial" w:hAnsi="Arial" w:cs="Arial"/>
          <w:sz w:val="18"/>
          <w:szCs w:val="18"/>
        </w:rPr>
        <w:t>B</w:t>
      </w:r>
      <w:r w:rsidR="003645F3" w:rsidRPr="00B6113D">
        <w:rPr>
          <w:rFonts w:ascii="Arial" w:hAnsi="Arial" w:cs="Arial"/>
          <w:sz w:val="18"/>
          <w:szCs w:val="18"/>
        </w:rPr>
        <w:t xml:space="preserve">oth </w:t>
      </w:r>
      <w:r w:rsidR="00535233" w:rsidRPr="00B6113D">
        <w:rPr>
          <w:rFonts w:ascii="Arial" w:hAnsi="Arial" w:cs="Arial"/>
          <w:sz w:val="18"/>
          <w:szCs w:val="18"/>
        </w:rPr>
        <w:t>men</w:t>
      </w:r>
      <w:r w:rsidR="003645F3" w:rsidRPr="00B6113D">
        <w:rPr>
          <w:rFonts w:ascii="Arial" w:hAnsi="Arial" w:cs="Arial"/>
          <w:sz w:val="18"/>
          <w:szCs w:val="18"/>
        </w:rPr>
        <w:t xml:space="preserve"> </w:t>
      </w:r>
      <w:r w:rsidR="00535233" w:rsidRPr="00B6113D">
        <w:rPr>
          <w:rFonts w:ascii="Arial" w:hAnsi="Arial" w:cs="Arial"/>
          <w:sz w:val="18"/>
          <w:szCs w:val="18"/>
        </w:rPr>
        <w:t>have since been</w:t>
      </w:r>
      <w:r w:rsidR="00637CF0" w:rsidRPr="00B6113D">
        <w:rPr>
          <w:rFonts w:ascii="Arial" w:hAnsi="Arial" w:cs="Arial"/>
          <w:sz w:val="18"/>
          <w:szCs w:val="18"/>
        </w:rPr>
        <w:t xml:space="preserve"> </w:t>
      </w:r>
      <w:r w:rsidR="008E3C05" w:rsidRPr="00B6113D">
        <w:rPr>
          <w:rFonts w:ascii="Arial" w:hAnsi="Arial" w:cs="Arial"/>
          <w:sz w:val="18"/>
          <w:szCs w:val="18"/>
        </w:rPr>
        <w:t>convicted of “spreading propaganda against the system” and “gathering and colluding to commit crimes against national security”</w:t>
      </w:r>
      <w:r w:rsidR="000368DB" w:rsidRPr="00B6113D">
        <w:rPr>
          <w:rFonts w:ascii="Arial" w:hAnsi="Arial" w:cs="Arial"/>
          <w:sz w:val="18"/>
          <w:szCs w:val="18"/>
        </w:rPr>
        <w:t xml:space="preserve"> and each sentenced to a total of six years in prison</w:t>
      </w:r>
      <w:r w:rsidR="003645F3" w:rsidRPr="00B6113D">
        <w:rPr>
          <w:rFonts w:ascii="Arial" w:hAnsi="Arial" w:cs="Arial"/>
          <w:sz w:val="18"/>
          <w:szCs w:val="18"/>
        </w:rPr>
        <w:t xml:space="preserve"> in relation to their support of the campaign</w:t>
      </w:r>
      <w:r w:rsidR="00535233" w:rsidRPr="00B6113D">
        <w:rPr>
          <w:rFonts w:ascii="Arial" w:hAnsi="Arial" w:cs="Arial"/>
          <w:sz w:val="18"/>
          <w:szCs w:val="18"/>
        </w:rPr>
        <w:t xml:space="preserve"> against forced </w:t>
      </w:r>
      <w:r w:rsidR="00535233" w:rsidRPr="00B6113D">
        <w:rPr>
          <w:rFonts w:ascii="Arial" w:hAnsi="Arial" w:cs="Arial"/>
          <w:i/>
          <w:iCs/>
          <w:sz w:val="18"/>
          <w:szCs w:val="18"/>
        </w:rPr>
        <w:t>hijab</w:t>
      </w:r>
      <w:r w:rsidR="003645F3" w:rsidRPr="00B6113D">
        <w:rPr>
          <w:rFonts w:ascii="Arial" w:hAnsi="Arial" w:cs="Arial"/>
          <w:sz w:val="18"/>
          <w:szCs w:val="18"/>
        </w:rPr>
        <w:t xml:space="preserve">. </w:t>
      </w:r>
      <w:r w:rsidR="00535233" w:rsidRPr="00B6113D">
        <w:rPr>
          <w:rFonts w:ascii="Arial" w:hAnsi="Arial" w:cs="Arial"/>
          <w:sz w:val="18"/>
          <w:szCs w:val="18"/>
        </w:rPr>
        <w:t xml:space="preserve"> </w:t>
      </w:r>
    </w:p>
    <w:p w14:paraId="386AA34D" w14:textId="77777777" w:rsidR="000368DB" w:rsidRPr="00B6113D" w:rsidRDefault="000368DB" w:rsidP="00B6113D">
      <w:pPr>
        <w:jc w:val="both"/>
        <w:rPr>
          <w:rFonts w:ascii="Arial" w:hAnsi="Arial" w:cs="Arial"/>
          <w:sz w:val="18"/>
          <w:szCs w:val="18"/>
        </w:rPr>
      </w:pPr>
    </w:p>
    <w:p w14:paraId="3E480889" w14:textId="77777777" w:rsidR="00706793" w:rsidRPr="00B6113D" w:rsidRDefault="00A9546A" w:rsidP="00B6113D">
      <w:pPr>
        <w:jc w:val="both"/>
        <w:rPr>
          <w:rFonts w:ascii="Arial" w:hAnsi="Arial" w:cs="Arial"/>
          <w:sz w:val="18"/>
          <w:szCs w:val="18"/>
        </w:rPr>
      </w:pPr>
      <w:r w:rsidRPr="00B6113D">
        <w:rPr>
          <w:rFonts w:ascii="Arial" w:hAnsi="Arial" w:cs="Arial"/>
          <w:sz w:val="18"/>
          <w:szCs w:val="18"/>
        </w:rPr>
        <w:t xml:space="preserve">The most recent charges against </w:t>
      </w:r>
      <w:r w:rsidR="00E20865" w:rsidRPr="00B6113D">
        <w:rPr>
          <w:rFonts w:ascii="Arial" w:hAnsi="Arial" w:cs="Arial"/>
          <w:sz w:val="18"/>
          <w:szCs w:val="18"/>
        </w:rPr>
        <w:t xml:space="preserve">Nasrin </w:t>
      </w:r>
      <w:proofErr w:type="spellStart"/>
      <w:r w:rsidR="00E20865" w:rsidRPr="00B6113D">
        <w:rPr>
          <w:rFonts w:ascii="Arial" w:hAnsi="Arial" w:cs="Arial"/>
          <w:sz w:val="18"/>
          <w:szCs w:val="18"/>
        </w:rPr>
        <w:t>Sotoudeh</w:t>
      </w:r>
      <w:proofErr w:type="spellEnd"/>
      <w:r w:rsidR="00E20865" w:rsidRPr="00B6113D">
        <w:rPr>
          <w:rFonts w:ascii="Arial" w:hAnsi="Arial" w:cs="Arial"/>
          <w:sz w:val="18"/>
          <w:szCs w:val="18"/>
        </w:rPr>
        <w:t xml:space="preserve"> s</w:t>
      </w:r>
      <w:r w:rsidR="008F6830" w:rsidRPr="00B6113D">
        <w:rPr>
          <w:rFonts w:ascii="Arial" w:hAnsi="Arial" w:cs="Arial"/>
          <w:sz w:val="18"/>
          <w:szCs w:val="18"/>
        </w:rPr>
        <w:t xml:space="preserve">tem from her peaceful </w:t>
      </w:r>
      <w:r w:rsidR="00346975" w:rsidRPr="00B6113D">
        <w:rPr>
          <w:rFonts w:ascii="Arial" w:hAnsi="Arial" w:cs="Arial"/>
          <w:sz w:val="18"/>
          <w:szCs w:val="18"/>
        </w:rPr>
        <w:t>human rights work</w:t>
      </w:r>
      <w:r w:rsidR="008F6830" w:rsidRPr="00B6113D">
        <w:rPr>
          <w:rFonts w:ascii="Arial" w:hAnsi="Arial" w:cs="Arial"/>
          <w:sz w:val="18"/>
          <w:szCs w:val="18"/>
        </w:rPr>
        <w:t xml:space="preserve">, including through her defence of </w:t>
      </w:r>
      <w:r w:rsidR="00E20865" w:rsidRPr="00B6113D">
        <w:rPr>
          <w:rFonts w:ascii="Arial" w:hAnsi="Arial" w:cs="Arial"/>
          <w:sz w:val="18"/>
          <w:szCs w:val="18"/>
        </w:rPr>
        <w:t xml:space="preserve">women who </w:t>
      </w:r>
      <w:r w:rsidR="008F6830" w:rsidRPr="00B6113D">
        <w:rPr>
          <w:rFonts w:ascii="Arial" w:hAnsi="Arial" w:cs="Arial"/>
          <w:sz w:val="18"/>
          <w:szCs w:val="18"/>
        </w:rPr>
        <w:t xml:space="preserve">were </w:t>
      </w:r>
      <w:r w:rsidR="00E20865" w:rsidRPr="00B6113D">
        <w:rPr>
          <w:rFonts w:ascii="Arial" w:hAnsi="Arial" w:cs="Arial"/>
          <w:sz w:val="18"/>
          <w:szCs w:val="18"/>
        </w:rPr>
        <w:t xml:space="preserve">prosecuted </w:t>
      </w:r>
      <w:r w:rsidR="008F6830" w:rsidRPr="00B6113D">
        <w:rPr>
          <w:rFonts w:ascii="Arial" w:hAnsi="Arial" w:cs="Arial"/>
          <w:sz w:val="18"/>
          <w:szCs w:val="18"/>
        </w:rPr>
        <w:t xml:space="preserve">in 2018 </w:t>
      </w:r>
      <w:r w:rsidR="00E20865" w:rsidRPr="00B6113D">
        <w:rPr>
          <w:rFonts w:ascii="Arial" w:hAnsi="Arial" w:cs="Arial"/>
          <w:sz w:val="18"/>
          <w:szCs w:val="18"/>
        </w:rPr>
        <w:t xml:space="preserve">for peacefully protesting the </w:t>
      </w:r>
      <w:r w:rsidR="000368DB" w:rsidRPr="00B6113D">
        <w:rPr>
          <w:rFonts w:ascii="Arial" w:hAnsi="Arial" w:cs="Arial"/>
          <w:sz w:val="18"/>
          <w:szCs w:val="18"/>
        </w:rPr>
        <w:t xml:space="preserve">abusive, discriminatory and </w:t>
      </w:r>
      <w:r w:rsidR="00E20865" w:rsidRPr="00B6113D">
        <w:rPr>
          <w:rFonts w:ascii="Arial" w:hAnsi="Arial" w:cs="Arial"/>
          <w:sz w:val="18"/>
          <w:szCs w:val="18"/>
        </w:rPr>
        <w:t xml:space="preserve">degrading </w:t>
      </w:r>
      <w:r w:rsidR="000368DB" w:rsidRPr="00B6113D">
        <w:rPr>
          <w:rFonts w:ascii="Arial" w:hAnsi="Arial" w:cs="Arial"/>
          <w:sz w:val="18"/>
          <w:szCs w:val="18"/>
        </w:rPr>
        <w:t xml:space="preserve">forced </w:t>
      </w:r>
      <w:r w:rsidR="000368DB" w:rsidRPr="00B6113D">
        <w:rPr>
          <w:rFonts w:ascii="Arial" w:hAnsi="Arial" w:cs="Arial"/>
          <w:i/>
          <w:iCs/>
          <w:sz w:val="18"/>
          <w:szCs w:val="18"/>
        </w:rPr>
        <w:t>hijab</w:t>
      </w:r>
      <w:r w:rsidR="008F6830" w:rsidRPr="00B6113D">
        <w:rPr>
          <w:rFonts w:ascii="Arial" w:hAnsi="Arial" w:cs="Arial"/>
          <w:sz w:val="18"/>
          <w:szCs w:val="18"/>
        </w:rPr>
        <w:t xml:space="preserve"> laws in Iran. </w:t>
      </w:r>
      <w:r w:rsidR="008641B8" w:rsidRPr="00B6113D">
        <w:rPr>
          <w:rFonts w:ascii="Arial" w:hAnsi="Arial" w:cs="Arial"/>
          <w:sz w:val="18"/>
          <w:szCs w:val="18"/>
        </w:rPr>
        <w:t xml:space="preserve">In her indictment, the prosecution authorities listed seven charges </w:t>
      </w:r>
      <w:r w:rsidR="0001066F" w:rsidRPr="00B6113D">
        <w:rPr>
          <w:rFonts w:ascii="Arial" w:hAnsi="Arial" w:cs="Arial"/>
          <w:sz w:val="18"/>
          <w:szCs w:val="18"/>
        </w:rPr>
        <w:t xml:space="preserve">against </w:t>
      </w:r>
      <w:r w:rsidR="008641B8" w:rsidRPr="00B6113D">
        <w:rPr>
          <w:rFonts w:ascii="Arial" w:hAnsi="Arial" w:cs="Arial"/>
          <w:sz w:val="18"/>
          <w:szCs w:val="18"/>
        </w:rPr>
        <w:t>her</w:t>
      </w:r>
      <w:r w:rsidR="00535233" w:rsidRPr="00B6113D">
        <w:rPr>
          <w:rFonts w:ascii="Arial" w:hAnsi="Arial" w:cs="Arial"/>
          <w:sz w:val="18"/>
          <w:szCs w:val="18"/>
        </w:rPr>
        <w:t xml:space="preserve">, four of which were based on her opposition to forced </w:t>
      </w:r>
      <w:r w:rsidR="00535233" w:rsidRPr="00B6113D">
        <w:rPr>
          <w:rFonts w:ascii="Arial" w:hAnsi="Arial" w:cs="Arial"/>
          <w:i/>
          <w:iCs/>
          <w:sz w:val="18"/>
          <w:szCs w:val="18"/>
        </w:rPr>
        <w:t>hijab</w:t>
      </w:r>
      <w:r w:rsidR="008641B8" w:rsidRPr="00B6113D">
        <w:rPr>
          <w:rFonts w:ascii="Arial" w:hAnsi="Arial" w:cs="Arial"/>
          <w:sz w:val="18"/>
          <w:szCs w:val="18"/>
        </w:rPr>
        <w:t xml:space="preserve">: </w:t>
      </w:r>
      <w:r w:rsidR="00535233" w:rsidRPr="00B6113D">
        <w:rPr>
          <w:rFonts w:ascii="Arial" w:hAnsi="Arial" w:cs="Arial"/>
          <w:sz w:val="18"/>
          <w:szCs w:val="18"/>
        </w:rPr>
        <w:t>“inciting corruption and prostitution”; “</w:t>
      </w:r>
      <w:r w:rsidR="00050A47" w:rsidRPr="00B6113D">
        <w:rPr>
          <w:rFonts w:ascii="Arial" w:hAnsi="Arial" w:cs="Arial"/>
          <w:sz w:val="18"/>
          <w:szCs w:val="18"/>
        </w:rPr>
        <w:t>openly committing a sinful act by</w:t>
      </w:r>
      <w:r w:rsidR="00535233" w:rsidRPr="00B6113D">
        <w:rPr>
          <w:rFonts w:ascii="Arial" w:hAnsi="Arial" w:cs="Arial"/>
          <w:sz w:val="18"/>
          <w:szCs w:val="18"/>
        </w:rPr>
        <w:t>…</w:t>
      </w:r>
      <w:r w:rsidR="00D13F06" w:rsidRPr="00B6113D">
        <w:rPr>
          <w:rFonts w:ascii="Arial" w:hAnsi="Arial" w:cs="Arial"/>
          <w:sz w:val="18"/>
          <w:szCs w:val="18"/>
        </w:rPr>
        <w:t xml:space="preserve"> </w:t>
      </w:r>
      <w:r w:rsidR="00050A47" w:rsidRPr="00B6113D">
        <w:rPr>
          <w:rFonts w:ascii="Arial" w:hAnsi="Arial" w:cs="Arial"/>
          <w:sz w:val="18"/>
          <w:szCs w:val="18"/>
        </w:rPr>
        <w:t xml:space="preserve">appearing in public without </w:t>
      </w:r>
      <w:r w:rsidRPr="00B6113D">
        <w:rPr>
          <w:rFonts w:ascii="Arial" w:hAnsi="Arial" w:cs="Arial"/>
          <w:sz w:val="18"/>
          <w:szCs w:val="18"/>
        </w:rPr>
        <w:t xml:space="preserve">a </w:t>
      </w:r>
      <w:r w:rsidR="00050A47" w:rsidRPr="00B6113D">
        <w:rPr>
          <w:rFonts w:ascii="Arial" w:hAnsi="Arial" w:cs="Arial"/>
          <w:sz w:val="18"/>
          <w:szCs w:val="18"/>
        </w:rPr>
        <w:t>hijab”</w:t>
      </w:r>
      <w:r w:rsidRPr="00B6113D">
        <w:rPr>
          <w:rFonts w:ascii="Arial" w:hAnsi="Arial" w:cs="Arial"/>
          <w:sz w:val="18"/>
          <w:szCs w:val="18"/>
        </w:rPr>
        <w:t>;</w:t>
      </w:r>
      <w:r w:rsidR="00050A47" w:rsidRPr="00B6113D">
        <w:rPr>
          <w:rFonts w:ascii="Arial" w:hAnsi="Arial" w:cs="Arial"/>
          <w:sz w:val="18"/>
          <w:szCs w:val="18"/>
        </w:rPr>
        <w:t xml:space="preserve"> </w:t>
      </w:r>
      <w:r w:rsidR="00671EAF" w:rsidRPr="00B6113D">
        <w:rPr>
          <w:rFonts w:ascii="Arial" w:hAnsi="Arial" w:cs="Arial"/>
          <w:sz w:val="18"/>
          <w:szCs w:val="18"/>
        </w:rPr>
        <w:t>“disrupting public order”</w:t>
      </w:r>
      <w:r w:rsidRPr="00B6113D">
        <w:rPr>
          <w:rFonts w:ascii="Arial" w:hAnsi="Arial" w:cs="Arial"/>
          <w:sz w:val="18"/>
          <w:szCs w:val="18"/>
        </w:rPr>
        <w:t>;</w:t>
      </w:r>
      <w:r w:rsidR="00CB6E42" w:rsidRPr="00B6113D">
        <w:rPr>
          <w:rFonts w:ascii="Arial" w:hAnsi="Arial" w:cs="Arial"/>
          <w:sz w:val="18"/>
          <w:szCs w:val="18"/>
        </w:rPr>
        <w:t xml:space="preserve"> </w:t>
      </w:r>
      <w:r w:rsidR="009463AB" w:rsidRPr="00B6113D">
        <w:rPr>
          <w:rFonts w:ascii="Arial" w:hAnsi="Arial" w:cs="Arial"/>
          <w:sz w:val="18"/>
          <w:szCs w:val="18"/>
        </w:rPr>
        <w:t xml:space="preserve">and </w:t>
      </w:r>
      <w:r w:rsidR="00CB6E42" w:rsidRPr="00B6113D">
        <w:rPr>
          <w:rFonts w:ascii="Arial" w:hAnsi="Arial" w:cs="Arial"/>
          <w:sz w:val="18"/>
          <w:szCs w:val="18"/>
        </w:rPr>
        <w:t>“disturbing public opinion”</w:t>
      </w:r>
      <w:r w:rsidR="009463AB" w:rsidRPr="00B6113D">
        <w:rPr>
          <w:rFonts w:ascii="Arial" w:hAnsi="Arial" w:cs="Arial"/>
          <w:sz w:val="18"/>
          <w:szCs w:val="18"/>
        </w:rPr>
        <w:t>.</w:t>
      </w:r>
    </w:p>
    <w:p w14:paraId="6A84A818" w14:textId="75C2071E" w:rsidR="00E4349A" w:rsidRPr="00B6113D" w:rsidRDefault="00020F43" w:rsidP="00B6113D">
      <w:pPr>
        <w:jc w:val="both"/>
        <w:rPr>
          <w:rFonts w:ascii="Arial" w:hAnsi="Arial" w:cs="Arial"/>
          <w:sz w:val="18"/>
          <w:szCs w:val="18"/>
        </w:rPr>
      </w:pPr>
      <w:r w:rsidRPr="00B6113D">
        <w:rPr>
          <w:rFonts w:ascii="Arial" w:hAnsi="Arial" w:cs="Arial"/>
          <w:sz w:val="18"/>
          <w:szCs w:val="18"/>
        </w:rPr>
        <w:t xml:space="preserve">Nasrin </w:t>
      </w:r>
      <w:proofErr w:type="spellStart"/>
      <w:r w:rsidRPr="00B6113D">
        <w:rPr>
          <w:rFonts w:ascii="Arial" w:hAnsi="Arial" w:cs="Arial"/>
          <w:sz w:val="18"/>
          <w:szCs w:val="18"/>
        </w:rPr>
        <w:t>Sotoudeh’s</w:t>
      </w:r>
      <w:proofErr w:type="spellEnd"/>
      <w:r w:rsidRPr="00B6113D">
        <w:rPr>
          <w:rFonts w:ascii="Arial" w:hAnsi="Arial" w:cs="Arial"/>
          <w:sz w:val="18"/>
          <w:szCs w:val="18"/>
        </w:rPr>
        <w:t xml:space="preserve"> peaceful human rights activities </w:t>
      </w:r>
      <w:r w:rsidR="009463AB" w:rsidRPr="00B6113D">
        <w:rPr>
          <w:rFonts w:ascii="Arial" w:hAnsi="Arial" w:cs="Arial"/>
          <w:sz w:val="18"/>
          <w:szCs w:val="18"/>
        </w:rPr>
        <w:t>against</w:t>
      </w:r>
      <w:r w:rsidRPr="00B6113D">
        <w:rPr>
          <w:rFonts w:ascii="Arial" w:hAnsi="Arial" w:cs="Arial"/>
          <w:sz w:val="18"/>
          <w:szCs w:val="18"/>
        </w:rPr>
        <w:t xml:space="preserve"> forced </w:t>
      </w:r>
      <w:r w:rsidRPr="00B6113D">
        <w:rPr>
          <w:rFonts w:ascii="Arial" w:hAnsi="Arial" w:cs="Arial"/>
          <w:i/>
          <w:iCs/>
          <w:sz w:val="18"/>
          <w:szCs w:val="18"/>
        </w:rPr>
        <w:t>hijab</w:t>
      </w:r>
      <w:r w:rsidRPr="00B6113D">
        <w:rPr>
          <w:rFonts w:ascii="Arial" w:hAnsi="Arial" w:cs="Arial"/>
          <w:sz w:val="18"/>
          <w:szCs w:val="18"/>
        </w:rPr>
        <w:t xml:space="preserve">, including those undertaken in her role as a lawyer, such as meeting with her clients, </w:t>
      </w:r>
      <w:r w:rsidR="009463AB" w:rsidRPr="00B6113D">
        <w:rPr>
          <w:rFonts w:ascii="Arial" w:hAnsi="Arial" w:cs="Arial"/>
          <w:sz w:val="18"/>
          <w:szCs w:val="18"/>
        </w:rPr>
        <w:t>have been</w:t>
      </w:r>
      <w:r w:rsidRPr="00B6113D">
        <w:rPr>
          <w:rFonts w:ascii="Arial" w:hAnsi="Arial" w:cs="Arial"/>
          <w:sz w:val="18"/>
          <w:szCs w:val="18"/>
        </w:rPr>
        <w:t xml:space="preserve"> used to build a criminal case against her. </w:t>
      </w:r>
      <w:r w:rsidR="00D13F06" w:rsidRPr="00B6113D">
        <w:rPr>
          <w:rFonts w:ascii="Arial" w:hAnsi="Arial" w:cs="Arial"/>
          <w:sz w:val="18"/>
          <w:szCs w:val="18"/>
        </w:rPr>
        <w:t xml:space="preserve">The </w:t>
      </w:r>
      <w:r w:rsidR="009463AB" w:rsidRPr="00B6113D">
        <w:rPr>
          <w:rFonts w:ascii="Arial" w:hAnsi="Arial" w:cs="Arial"/>
          <w:sz w:val="18"/>
          <w:szCs w:val="18"/>
        </w:rPr>
        <w:t>other three charges</w:t>
      </w:r>
      <w:r w:rsidR="00D13F06" w:rsidRPr="00B6113D">
        <w:rPr>
          <w:rFonts w:ascii="Arial" w:hAnsi="Arial" w:cs="Arial"/>
          <w:sz w:val="18"/>
          <w:szCs w:val="18"/>
        </w:rPr>
        <w:t xml:space="preserve"> against her</w:t>
      </w:r>
      <w:r w:rsidR="009463AB" w:rsidRPr="00B6113D">
        <w:rPr>
          <w:rFonts w:ascii="Arial" w:hAnsi="Arial" w:cs="Arial"/>
          <w:sz w:val="18"/>
          <w:szCs w:val="18"/>
        </w:rPr>
        <w:t xml:space="preserve"> – </w:t>
      </w:r>
      <w:r w:rsidR="00D976CD" w:rsidRPr="00B6113D">
        <w:rPr>
          <w:rFonts w:ascii="Arial" w:hAnsi="Arial" w:cs="Arial"/>
          <w:sz w:val="18"/>
          <w:szCs w:val="18"/>
        </w:rPr>
        <w:t>“forming a group with the purpose of disrupting national security”</w:t>
      </w:r>
      <w:r w:rsidR="00D13F06" w:rsidRPr="00B6113D">
        <w:rPr>
          <w:rFonts w:ascii="Arial" w:hAnsi="Arial" w:cs="Arial"/>
          <w:sz w:val="18"/>
          <w:szCs w:val="18"/>
        </w:rPr>
        <w:t>,</w:t>
      </w:r>
      <w:r w:rsidR="00D976CD" w:rsidRPr="00B6113D">
        <w:rPr>
          <w:rFonts w:ascii="Arial" w:hAnsi="Arial" w:cs="Arial"/>
          <w:sz w:val="18"/>
          <w:szCs w:val="18"/>
        </w:rPr>
        <w:t xml:space="preserve"> “spreading propaganda against the system” </w:t>
      </w:r>
      <w:r w:rsidR="00050A47" w:rsidRPr="00B6113D">
        <w:rPr>
          <w:rFonts w:ascii="Arial" w:hAnsi="Arial" w:cs="Arial"/>
          <w:sz w:val="18"/>
          <w:szCs w:val="18"/>
        </w:rPr>
        <w:t xml:space="preserve">and </w:t>
      </w:r>
      <w:r w:rsidR="00D976CD" w:rsidRPr="00B6113D">
        <w:rPr>
          <w:rFonts w:ascii="Arial" w:hAnsi="Arial" w:cs="Arial"/>
          <w:sz w:val="18"/>
          <w:szCs w:val="18"/>
        </w:rPr>
        <w:t>“gathering and colluding to commit c</w:t>
      </w:r>
      <w:r w:rsidR="00050A47" w:rsidRPr="00B6113D">
        <w:rPr>
          <w:rFonts w:ascii="Arial" w:hAnsi="Arial" w:cs="Arial"/>
          <w:sz w:val="18"/>
          <w:szCs w:val="18"/>
        </w:rPr>
        <w:t>rimes against national security</w:t>
      </w:r>
      <w:r w:rsidR="00D976CD" w:rsidRPr="00B6113D">
        <w:rPr>
          <w:rFonts w:ascii="Arial" w:hAnsi="Arial" w:cs="Arial"/>
          <w:sz w:val="18"/>
          <w:szCs w:val="18"/>
        </w:rPr>
        <w:t>”</w:t>
      </w:r>
      <w:r w:rsidR="009463AB" w:rsidRPr="00B6113D">
        <w:rPr>
          <w:rFonts w:ascii="Arial" w:hAnsi="Arial" w:cs="Arial"/>
          <w:sz w:val="18"/>
          <w:szCs w:val="18"/>
        </w:rPr>
        <w:t xml:space="preserve"> – were also based on </w:t>
      </w:r>
      <w:r w:rsidR="006E7548" w:rsidRPr="00B6113D">
        <w:rPr>
          <w:rFonts w:ascii="Arial" w:hAnsi="Arial" w:cs="Arial"/>
          <w:sz w:val="18"/>
          <w:szCs w:val="18"/>
        </w:rPr>
        <w:t xml:space="preserve">peaceful </w:t>
      </w:r>
      <w:r w:rsidR="00895C09" w:rsidRPr="00B6113D">
        <w:rPr>
          <w:rFonts w:ascii="Arial" w:hAnsi="Arial" w:cs="Arial"/>
          <w:sz w:val="18"/>
          <w:szCs w:val="18"/>
        </w:rPr>
        <w:t xml:space="preserve">activities that the authorities have </w:t>
      </w:r>
      <w:r w:rsidR="00E4349A" w:rsidRPr="00B6113D">
        <w:rPr>
          <w:rFonts w:ascii="Arial" w:hAnsi="Arial" w:cs="Arial"/>
          <w:sz w:val="18"/>
          <w:szCs w:val="18"/>
        </w:rPr>
        <w:t>deemed</w:t>
      </w:r>
      <w:r w:rsidR="00895C09" w:rsidRPr="00B6113D">
        <w:rPr>
          <w:rFonts w:ascii="Arial" w:hAnsi="Arial" w:cs="Arial"/>
          <w:sz w:val="18"/>
          <w:szCs w:val="18"/>
        </w:rPr>
        <w:t xml:space="preserve"> </w:t>
      </w:r>
      <w:r w:rsidR="00E4349A" w:rsidRPr="00B6113D">
        <w:rPr>
          <w:rFonts w:ascii="Arial" w:hAnsi="Arial" w:cs="Arial"/>
          <w:sz w:val="18"/>
          <w:szCs w:val="18"/>
        </w:rPr>
        <w:t>as</w:t>
      </w:r>
      <w:r w:rsidR="00895C09" w:rsidRPr="00B6113D">
        <w:rPr>
          <w:rFonts w:ascii="Arial" w:hAnsi="Arial" w:cs="Arial"/>
          <w:sz w:val="18"/>
          <w:szCs w:val="18"/>
        </w:rPr>
        <w:t xml:space="preserve"> “criminal”</w:t>
      </w:r>
      <w:r w:rsidR="00D13F06" w:rsidRPr="00B6113D">
        <w:rPr>
          <w:rFonts w:ascii="Arial" w:hAnsi="Arial" w:cs="Arial"/>
          <w:sz w:val="18"/>
          <w:szCs w:val="18"/>
        </w:rPr>
        <w:t>.</w:t>
      </w:r>
      <w:r w:rsidR="009463AB" w:rsidRPr="00B6113D">
        <w:rPr>
          <w:rFonts w:ascii="Arial" w:hAnsi="Arial" w:cs="Arial"/>
          <w:sz w:val="18"/>
          <w:szCs w:val="18"/>
        </w:rPr>
        <w:t xml:space="preserve"> These activities </w:t>
      </w:r>
      <w:r w:rsidR="00895C09" w:rsidRPr="00B6113D">
        <w:rPr>
          <w:rFonts w:ascii="Arial" w:hAnsi="Arial" w:cs="Arial"/>
          <w:sz w:val="18"/>
          <w:szCs w:val="18"/>
        </w:rPr>
        <w:t>includ</w:t>
      </w:r>
      <w:r w:rsidR="009463AB" w:rsidRPr="00B6113D">
        <w:rPr>
          <w:rFonts w:ascii="Arial" w:hAnsi="Arial" w:cs="Arial"/>
          <w:sz w:val="18"/>
          <w:szCs w:val="18"/>
        </w:rPr>
        <w:t xml:space="preserve">e </w:t>
      </w:r>
      <w:r w:rsidR="00CB6E42" w:rsidRPr="00B6113D">
        <w:rPr>
          <w:rFonts w:ascii="Arial" w:hAnsi="Arial" w:cs="Arial"/>
          <w:sz w:val="18"/>
          <w:szCs w:val="18"/>
        </w:rPr>
        <w:t xml:space="preserve">belonging to </w:t>
      </w:r>
      <w:r w:rsidR="009463AB" w:rsidRPr="00B6113D">
        <w:rPr>
          <w:rFonts w:ascii="Arial" w:hAnsi="Arial" w:cs="Arial"/>
          <w:sz w:val="18"/>
          <w:szCs w:val="18"/>
        </w:rPr>
        <w:t xml:space="preserve">human rights </w:t>
      </w:r>
      <w:r w:rsidR="00CB6E42" w:rsidRPr="00B6113D">
        <w:rPr>
          <w:rFonts w:ascii="Arial" w:hAnsi="Arial" w:cs="Arial"/>
          <w:sz w:val="18"/>
          <w:szCs w:val="18"/>
        </w:rPr>
        <w:t>groups</w:t>
      </w:r>
      <w:r w:rsidR="009463AB" w:rsidRPr="00B6113D">
        <w:rPr>
          <w:rFonts w:ascii="Arial" w:hAnsi="Arial" w:cs="Arial"/>
          <w:sz w:val="18"/>
          <w:szCs w:val="18"/>
        </w:rPr>
        <w:t xml:space="preserve"> such as </w:t>
      </w:r>
      <w:r w:rsidR="00CB6E42" w:rsidRPr="00B6113D">
        <w:rPr>
          <w:rFonts w:ascii="Arial" w:hAnsi="Arial" w:cs="Arial"/>
          <w:sz w:val="18"/>
          <w:szCs w:val="18"/>
        </w:rPr>
        <w:t>the Centre for Human Rights Defender</w:t>
      </w:r>
      <w:r w:rsidR="002D44AF" w:rsidRPr="00B6113D">
        <w:rPr>
          <w:rFonts w:ascii="Arial" w:hAnsi="Arial" w:cs="Arial"/>
          <w:sz w:val="18"/>
          <w:szCs w:val="18"/>
        </w:rPr>
        <w:t>s</w:t>
      </w:r>
      <w:r w:rsidR="00CB6E42" w:rsidRPr="00B6113D">
        <w:rPr>
          <w:rFonts w:ascii="Arial" w:hAnsi="Arial" w:cs="Arial"/>
          <w:sz w:val="18"/>
          <w:szCs w:val="18"/>
        </w:rPr>
        <w:t xml:space="preserve"> and the Campaign for Step by Step Abolition of the Death Penalty</w:t>
      </w:r>
      <w:r w:rsidR="00A9546A" w:rsidRPr="00B6113D">
        <w:rPr>
          <w:rFonts w:ascii="Arial" w:hAnsi="Arial" w:cs="Arial"/>
          <w:sz w:val="18"/>
          <w:szCs w:val="18"/>
        </w:rPr>
        <w:t>,</w:t>
      </w:r>
      <w:r w:rsidR="00E85FA5" w:rsidRPr="00B6113D">
        <w:rPr>
          <w:rFonts w:ascii="Arial" w:hAnsi="Arial" w:cs="Arial"/>
          <w:sz w:val="18"/>
          <w:szCs w:val="18"/>
        </w:rPr>
        <w:t xml:space="preserve"> and</w:t>
      </w:r>
      <w:r w:rsidR="00E4349A" w:rsidRPr="00B6113D">
        <w:rPr>
          <w:rFonts w:ascii="Arial" w:hAnsi="Arial" w:cs="Arial"/>
          <w:sz w:val="18"/>
          <w:szCs w:val="18"/>
        </w:rPr>
        <w:t xml:space="preserve"> </w:t>
      </w:r>
      <w:r w:rsidR="00F201A9" w:rsidRPr="00B6113D">
        <w:rPr>
          <w:rFonts w:ascii="Arial" w:hAnsi="Arial" w:cs="Arial"/>
          <w:sz w:val="18"/>
          <w:szCs w:val="18"/>
        </w:rPr>
        <w:t xml:space="preserve">publishing news about </w:t>
      </w:r>
      <w:proofErr w:type="spellStart"/>
      <w:r w:rsidR="00F201A9" w:rsidRPr="00B6113D">
        <w:rPr>
          <w:rFonts w:ascii="Arial" w:hAnsi="Arial" w:cs="Arial"/>
          <w:sz w:val="18"/>
          <w:szCs w:val="18"/>
        </w:rPr>
        <w:t>Shaparak</w:t>
      </w:r>
      <w:proofErr w:type="spellEnd"/>
      <w:r w:rsidR="00F201A9" w:rsidRPr="00B6113D">
        <w:rPr>
          <w:rFonts w:ascii="Arial" w:hAnsi="Arial" w:cs="Arial"/>
          <w:sz w:val="18"/>
          <w:szCs w:val="18"/>
        </w:rPr>
        <w:t xml:space="preserve"> </w:t>
      </w:r>
      <w:proofErr w:type="spellStart"/>
      <w:r w:rsidR="00F201A9" w:rsidRPr="00B6113D">
        <w:rPr>
          <w:rFonts w:ascii="Arial" w:hAnsi="Arial" w:cs="Arial"/>
          <w:sz w:val="18"/>
          <w:szCs w:val="18"/>
        </w:rPr>
        <w:t>Shajarizadeh</w:t>
      </w:r>
      <w:proofErr w:type="spellEnd"/>
      <w:r w:rsidR="00F201A9" w:rsidRPr="00B6113D">
        <w:rPr>
          <w:rFonts w:ascii="Arial" w:hAnsi="Arial" w:cs="Arial"/>
          <w:sz w:val="18"/>
          <w:szCs w:val="18"/>
        </w:rPr>
        <w:t xml:space="preserve">, who was sentenced to 20 years’ imprisonment, 18 of which were suspended, for her peaceful </w:t>
      </w:r>
      <w:proofErr w:type="gramStart"/>
      <w:r w:rsidR="00F201A9" w:rsidRPr="00B6113D">
        <w:rPr>
          <w:rFonts w:ascii="Arial" w:hAnsi="Arial" w:cs="Arial"/>
          <w:sz w:val="18"/>
          <w:szCs w:val="18"/>
        </w:rPr>
        <w:t>protest against</w:t>
      </w:r>
      <w:proofErr w:type="gramEnd"/>
      <w:r w:rsidR="00F201A9" w:rsidRPr="00B6113D">
        <w:rPr>
          <w:rFonts w:ascii="Arial" w:hAnsi="Arial" w:cs="Arial"/>
          <w:sz w:val="18"/>
          <w:szCs w:val="18"/>
        </w:rPr>
        <w:t xml:space="preserve"> forced </w:t>
      </w:r>
      <w:r w:rsidR="00F201A9" w:rsidRPr="00B6113D">
        <w:rPr>
          <w:rFonts w:ascii="Arial" w:hAnsi="Arial" w:cs="Arial"/>
          <w:i/>
          <w:iCs/>
          <w:sz w:val="18"/>
          <w:szCs w:val="18"/>
        </w:rPr>
        <w:t>hijab</w:t>
      </w:r>
      <w:r w:rsidR="00E85FA5" w:rsidRPr="00B6113D">
        <w:rPr>
          <w:rFonts w:ascii="Arial" w:hAnsi="Arial" w:cs="Arial"/>
          <w:sz w:val="18"/>
          <w:szCs w:val="18"/>
        </w:rPr>
        <w:t xml:space="preserve">. </w:t>
      </w:r>
      <w:r w:rsidR="006E7548" w:rsidRPr="00B6113D">
        <w:rPr>
          <w:rFonts w:ascii="Arial" w:hAnsi="Arial" w:cs="Arial"/>
          <w:sz w:val="18"/>
          <w:szCs w:val="18"/>
        </w:rPr>
        <w:t xml:space="preserve">Even Nasrin </w:t>
      </w:r>
      <w:proofErr w:type="spellStart"/>
      <w:r w:rsidR="006E7548" w:rsidRPr="00B6113D">
        <w:rPr>
          <w:rFonts w:ascii="Arial" w:hAnsi="Arial" w:cs="Arial"/>
          <w:sz w:val="18"/>
          <w:szCs w:val="18"/>
        </w:rPr>
        <w:t>Sotoudeh’s</w:t>
      </w:r>
      <w:proofErr w:type="spellEnd"/>
      <w:r w:rsidR="006E7548" w:rsidRPr="00B6113D">
        <w:rPr>
          <w:rFonts w:ascii="Arial" w:hAnsi="Arial" w:cs="Arial"/>
          <w:sz w:val="18"/>
          <w:szCs w:val="18"/>
        </w:rPr>
        <w:t xml:space="preserve"> </w:t>
      </w:r>
      <w:r w:rsidR="00152ECC" w:rsidRPr="00B6113D">
        <w:rPr>
          <w:rFonts w:ascii="Arial" w:hAnsi="Arial" w:cs="Arial"/>
          <w:sz w:val="18"/>
          <w:szCs w:val="18"/>
        </w:rPr>
        <w:t xml:space="preserve">insistence on choosing an independent lawyer instead of one from </w:t>
      </w:r>
      <w:r w:rsidR="006E7548" w:rsidRPr="00B6113D">
        <w:rPr>
          <w:rFonts w:ascii="Arial" w:hAnsi="Arial" w:cs="Arial"/>
          <w:sz w:val="18"/>
          <w:szCs w:val="18"/>
        </w:rPr>
        <w:t xml:space="preserve">the list of 20 </w:t>
      </w:r>
      <w:r w:rsidR="00AB70A7" w:rsidRPr="00B6113D">
        <w:rPr>
          <w:rFonts w:ascii="Arial" w:hAnsi="Arial" w:cs="Arial"/>
          <w:sz w:val="18"/>
          <w:szCs w:val="18"/>
        </w:rPr>
        <w:t>selected by the head of the j</w:t>
      </w:r>
      <w:r w:rsidR="006E7548" w:rsidRPr="00B6113D">
        <w:rPr>
          <w:rFonts w:ascii="Arial" w:hAnsi="Arial" w:cs="Arial"/>
          <w:sz w:val="18"/>
          <w:szCs w:val="18"/>
        </w:rPr>
        <w:t>udiciary has</w:t>
      </w:r>
      <w:r w:rsidR="00E4349A" w:rsidRPr="00B6113D">
        <w:rPr>
          <w:rFonts w:ascii="Arial" w:hAnsi="Arial" w:cs="Arial"/>
          <w:sz w:val="18"/>
          <w:szCs w:val="18"/>
        </w:rPr>
        <w:t xml:space="preserve"> also</w:t>
      </w:r>
      <w:r w:rsidR="006E7548" w:rsidRPr="00B6113D">
        <w:rPr>
          <w:rFonts w:ascii="Arial" w:hAnsi="Arial" w:cs="Arial"/>
          <w:sz w:val="18"/>
          <w:szCs w:val="18"/>
        </w:rPr>
        <w:t xml:space="preserve"> been cited by the prosecution</w:t>
      </w:r>
      <w:r w:rsidR="00E85FA5" w:rsidRPr="00B6113D">
        <w:rPr>
          <w:rFonts w:ascii="Arial" w:hAnsi="Arial" w:cs="Arial"/>
          <w:sz w:val="18"/>
          <w:szCs w:val="18"/>
        </w:rPr>
        <w:t xml:space="preserve"> authorities as a criminal act. Her trial</w:t>
      </w:r>
      <w:r w:rsidR="004B41D1" w:rsidRPr="00B6113D">
        <w:rPr>
          <w:rFonts w:ascii="Arial" w:hAnsi="Arial" w:cs="Arial"/>
          <w:sz w:val="18"/>
          <w:szCs w:val="18"/>
        </w:rPr>
        <w:t xml:space="preserve">, which took place on </w:t>
      </w:r>
      <w:r w:rsidR="00BB48C9" w:rsidRPr="00B6113D">
        <w:rPr>
          <w:rFonts w:ascii="Arial" w:hAnsi="Arial" w:cs="Arial"/>
          <w:sz w:val="18"/>
          <w:szCs w:val="18"/>
        </w:rPr>
        <w:t>30</w:t>
      </w:r>
      <w:r w:rsidR="00E85FA5" w:rsidRPr="00B6113D">
        <w:rPr>
          <w:rFonts w:ascii="Arial" w:hAnsi="Arial" w:cs="Arial"/>
          <w:sz w:val="18"/>
          <w:szCs w:val="18"/>
        </w:rPr>
        <w:t xml:space="preserve"> December</w:t>
      </w:r>
      <w:r w:rsidR="005E1110" w:rsidRPr="00B6113D">
        <w:rPr>
          <w:rFonts w:ascii="Arial" w:hAnsi="Arial" w:cs="Arial"/>
          <w:sz w:val="18"/>
          <w:szCs w:val="18"/>
        </w:rPr>
        <w:t xml:space="preserve"> 2018 before Branch 28 of the Revolutionary Court in Tehran</w:t>
      </w:r>
      <w:r w:rsidR="00E85FA5" w:rsidRPr="00B6113D">
        <w:rPr>
          <w:rFonts w:ascii="Arial" w:hAnsi="Arial" w:cs="Arial"/>
          <w:sz w:val="18"/>
          <w:szCs w:val="18"/>
        </w:rPr>
        <w:t xml:space="preserve">, did so </w:t>
      </w:r>
      <w:r w:rsidR="00A9546A" w:rsidRPr="00B6113D">
        <w:rPr>
          <w:rFonts w:ascii="Arial" w:hAnsi="Arial" w:cs="Arial"/>
          <w:sz w:val="18"/>
          <w:szCs w:val="18"/>
        </w:rPr>
        <w:t xml:space="preserve">in </w:t>
      </w:r>
      <w:r w:rsidR="00E85FA5" w:rsidRPr="00B6113D">
        <w:rPr>
          <w:rFonts w:ascii="Arial" w:hAnsi="Arial" w:cs="Arial"/>
          <w:sz w:val="18"/>
          <w:szCs w:val="18"/>
        </w:rPr>
        <w:t xml:space="preserve">her </w:t>
      </w:r>
      <w:r w:rsidR="00A9546A" w:rsidRPr="00B6113D">
        <w:rPr>
          <w:rFonts w:ascii="Arial" w:hAnsi="Arial" w:cs="Arial"/>
          <w:sz w:val="18"/>
          <w:szCs w:val="18"/>
        </w:rPr>
        <w:t>ab</w:t>
      </w:r>
      <w:r w:rsidR="00E85FA5" w:rsidRPr="00B6113D">
        <w:rPr>
          <w:rFonts w:ascii="Arial" w:hAnsi="Arial" w:cs="Arial"/>
          <w:sz w:val="18"/>
          <w:szCs w:val="18"/>
        </w:rPr>
        <w:t xml:space="preserve">sence. </w:t>
      </w:r>
      <w:r w:rsidR="00A9546A" w:rsidRPr="00B6113D">
        <w:rPr>
          <w:rFonts w:ascii="Arial" w:hAnsi="Arial" w:cs="Arial"/>
          <w:sz w:val="18"/>
          <w:szCs w:val="18"/>
        </w:rPr>
        <w:t>S</w:t>
      </w:r>
      <w:r w:rsidR="003204B0" w:rsidRPr="00B6113D">
        <w:rPr>
          <w:rFonts w:ascii="Arial" w:hAnsi="Arial" w:cs="Arial"/>
          <w:sz w:val="18"/>
          <w:szCs w:val="18"/>
        </w:rPr>
        <w:t>he</w:t>
      </w:r>
      <w:r w:rsidR="005E2E4C" w:rsidRPr="00B6113D">
        <w:rPr>
          <w:rFonts w:ascii="Arial" w:hAnsi="Arial" w:cs="Arial"/>
          <w:sz w:val="18"/>
          <w:szCs w:val="18"/>
        </w:rPr>
        <w:t xml:space="preserve"> had</w:t>
      </w:r>
      <w:r w:rsidR="003204B0" w:rsidRPr="00B6113D">
        <w:rPr>
          <w:rFonts w:ascii="Arial" w:hAnsi="Arial" w:cs="Arial"/>
          <w:sz w:val="18"/>
          <w:szCs w:val="18"/>
        </w:rPr>
        <w:t xml:space="preserve"> refused to attend</w:t>
      </w:r>
      <w:r w:rsidR="00152ECC" w:rsidRPr="00B6113D">
        <w:rPr>
          <w:rFonts w:ascii="Arial" w:hAnsi="Arial" w:cs="Arial"/>
          <w:sz w:val="18"/>
          <w:szCs w:val="18"/>
        </w:rPr>
        <w:t xml:space="preserve"> her trial, citing the unjust nature of the proceedings. </w:t>
      </w:r>
    </w:p>
    <w:p w14:paraId="11E686B1" w14:textId="16E329A7" w:rsidR="000D2AB0" w:rsidRPr="00B6113D" w:rsidRDefault="000D2AB0" w:rsidP="00B6113D">
      <w:pPr>
        <w:jc w:val="both"/>
        <w:rPr>
          <w:rFonts w:ascii="Arial" w:hAnsi="Arial" w:cs="Arial"/>
          <w:sz w:val="18"/>
          <w:szCs w:val="18"/>
        </w:rPr>
      </w:pPr>
    </w:p>
    <w:p w14:paraId="77FB535E" w14:textId="65CAB756" w:rsidR="00FD041B" w:rsidRPr="00B6113D" w:rsidRDefault="008D40EF" w:rsidP="00B6113D">
      <w:pPr>
        <w:jc w:val="both"/>
        <w:rPr>
          <w:rFonts w:ascii="Arial" w:hAnsi="Arial" w:cs="Arial"/>
          <w:sz w:val="18"/>
          <w:szCs w:val="18"/>
        </w:rPr>
      </w:pPr>
      <w:r w:rsidRPr="00B6113D">
        <w:rPr>
          <w:rFonts w:ascii="Arial" w:hAnsi="Arial" w:cs="Arial"/>
          <w:sz w:val="18"/>
          <w:szCs w:val="18"/>
        </w:rPr>
        <w:t xml:space="preserve">In </w:t>
      </w:r>
      <w:r w:rsidR="00A05A38" w:rsidRPr="00B6113D">
        <w:rPr>
          <w:rFonts w:ascii="Arial" w:hAnsi="Arial" w:cs="Arial"/>
          <w:sz w:val="18"/>
          <w:szCs w:val="18"/>
        </w:rPr>
        <w:t>Sept</w:t>
      </w:r>
      <w:r w:rsidR="00F47ECB" w:rsidRPr="00B6113D">
        <w:rPr>
          <w:rFonts w:ascii="Arial" w:hAnsi="Arial" w:cs="Arial"/>
          <w:sz w:val="18"/>
          <w:szCs w:val="18"/>
        </w:rPr>
        <w:t xml:space="preserve">ember </w:t>
      </w:r>
      <w:r w:rsidRPr="00B6113D">
        <w:rPr>
          <w:rFonts w:ascii="Arial" w:hAnsi="Arial" w:cs="Arial"/>
          <w:sz w:val="18"/>
          <w:szCs w:val="18"/>
        </w:rPr>
        <w:t>201</w:t>
      </w:r>
      <w:r w:rsidR="00F47ECB" w:rsidRPr="00B6113D">
        <w:rPr>
          <w:rFonts w:ascii="Arial" w:hAnsi="Arial" w:cs="Arial"/>
          <w:sz w:val="18"/>
          <w:szCs w:val="18"/>
        </w:rPr>
        <w:t>6</w:t>
      </w:r>
      <w:r w:rsidRPr="00B6113D">
        <w:rPr>
          <w:rFonts w:ascii="Arial" w:hAnsi="Arial" w:cs="Arial"/>
          <w:sz w:val="18"/>
          <w:szCs w:val="18"/>
        </w:rPr>
        <w:t>,</w:t>
      </w:r>
      <w:r w:rsidR="005E1110" w:rsidRPr="00B6113D">
        <w:rPr>
          <w:rFonts w:ascii="Arial" w:hAnsi="Arial" w:cs="Arial"/>
          <w:sz w:val="18"/>
          <w:szCs w:val="18"/>
        </w:rPr>
        <w:t xml:space="preserve"> Branch 28 of the Revolutionary Court in Tehran</w:t>
      </w:r>
      <w:r w:rsidRPr="00B6113D">
        <w:rPr>
          <w:rFonts w:ascii="Arial" w:hAnsi="Arial" w:cs="Arial"/>
          <w:sz w:val="18"/>
          <w:szCs w:val="18"/>
        </w:rPr>
        <w:t xml:space="preserve"> tried Nasrin </w:t>
      </w:r>
      <w:proofErr w:type="spellStart"/>
      <w:r w:rsidRPr="00B6113D">
        <w:rPr>
          <w:rFonts w:ascii="Arial" w:hAnsi="Arial" w:cs="Arial"/>
          <w:sz w:val="18"/>
          <w:szCs w:val="18"/>
        </w:rPr>
        <w:t>Sotoudeh</w:t>
      </w:r>
      <w:proofErr w:type="spellEnd"/>
      <w:r w:rsidRPr="00B6113D">
        <w:rPr>
          <w:rFonts w:ascii="Arial" w:hAnsi="Arial" w:cs="Arial"/>
          <w:sz w:val="18"/>
          <w:szCs w:val="18"/>
        </w:rPr>
        <w:t xml:space="preserve"> on the charges of “spreadin</w:t>
      </w:r>
      <w:r w:rsidR="005E1110" w:rsidRPr="00B6113D">
        <w:rPr>
          <w:rFonts w:ascii="Arial" w:hAnsi="Arial" w:cs="Arial"/>
          <w:sz w:val="18"/>
          <w:szCs w:val="18"/>
        </w:rPr>
        <w:t>g propaganda against the system” and “</w:t>
      </w:r>
      <w:r w:rsidRPr="00B6113D">
        <w:rPr>
          <w:rFonts w:ascii="Arial" w:hAnsi="Arial" w:cs="Arial"/>
          <w:sz w:val="18"/>
          <w:szCs w:val="18"/>
        </w:rPr>
        <w:t>gathering and colluding to commit crimes against national security”.</w:t>
      </w:r>
      <w:r w:rsidR="005E1110" w:rsidRPr="00B6113D">
        <w:rPr>
          <w:rFonts w:ascii="Arial" w:hAnsi="Arial" w:cs="Arial"/>
          <w:sz w:val="18"/>
          <w:szCs w:val="18"/>
        </w:rPr>
        <w:t xml:space="preserve"> O</w:t>
      </w:r>
      <w:r w:rsidRPr="00B6113D">
        <w:rPr>
          <w:rFonts w:ascii="Arial" w:hAnsi="Arial" w:cs="Arial"/>
          <w:sz w:val="18"/>
          <w:szCs w:val="18"/>
        </w:rPr>
        <w:t xml:space="preserve">n the day of her trial, she was denied entry to the courthouse and </w:t>
      </w:r>
      <w:r w:rsidR="002D44AF" w:rsidRPr="00B6113D">
        <w:rPr>
          <w:rFonts w:ascii="Arial" w:hAnsi="Arial" w:cs="Arial"/>
          <w:sz w:val="18"/>
          <w:szCs w:val="18"/>
        </w:rPr>
        <w:t>the hearing</w:t>
      </w:r>
      <w:r w:rsidRPr="00B6113D">
        <w:rPr>
          <w:rFonts w:ascii="Arial" w:hAnsi="Arial" w:cs="Arial"/>
          <w:sz w:val="18"/>
          <w:szCs w:val="18"/>
        </w:rPr>
        <w:t xml:space="preserve"> was held </w:t>
      </w:r>
      <w:r w:rsidR="00A9546A" w:rsidRPr="00B6113D">
        <w:rPr>
          <w:rFonts w:ascii="Arial" w:hAnsi="Arial" w:cs="Arial"/>
          <w:sz w:val="18"/>
          <w:szCs w:val="18"/>
        </w:rPr>
        <w:t>in her absence</w:t>
      </w:r>
      <w:r w:rsidRPr="00B6113D">
        <w:rPr>
          <w:rFonts w:ascii="Arial" w:hAnsi="Arial" w:cs="Arial"/>
          <w:sz w:val="18"/>
          <w:szCs w:val="18"/>
        </w:rPr>
        <w:t>. She was not informed that she had been tried and convicted until after her most recent arrest. The court verdict ma</w:t>
      </w:r>
      <w:r w:rsidR="002D44AF" w:rsidRPr="00B6113D">
        <w:rPr>
          <w:rFonts w:ascii="Arial" w:hAnsi="Arial" w:cs="Arial"/>
          <w:sz w:val="18"/>
          <w:szCs w:val="18"/>
        </w:rPr>
        <w:t>d</w:t>
      </w:r>
      <w:r w:rsidRPr="00B6113D">
        <w:rPr>
          <w:rFonts w:ascii="Arial" w:hAnsi="Arial" w:cs="Arial"/>
          <w:sz w:val="18"/>
          <w:szCs w:val="18"/>
        </w:rPr>
        <w:t xml:space="preserve">e no mention of the </w:t>
      </w:r>
      <w:proofErr w:type="gramStart"/>
      <w:r w:rsidRPr="00B6113D">
        <w:rPr>
          <w:rFonts w:ascii="Arial" w:hAnsi="Arial" w:cs="Arial"/>
          <w:sz w:val="18"/>
          <w:szCs w:val="18"/>
        </w:rPr>
        <w:t>aforementioned charges</w:t>
      </w:r>
      <w:proofErr w:type="gramEnd"/>
      <w:r w:rsidRPr="00B6113D">
        <w:rPr>
          <w:rFonts w:ascii="Arial" w:hAnsi="Arial" w:cs="Arial"/>
          <w:sz w:val="18"/>
          <w:szCs w:val="18"/>
        </w:rPr>
        <w:t>. Instead, the judge convicted her o</w:t>
      </w:r>
      <w:r w:rsidR="002D44AF" w:rsidRPr="00B6113D">
        <w:rPr>
          <w:rFonts w:ascii="Arial" w:hAnsi="Arial" w:cs="Arial"/>
          <w:sz w:val="18"/>
          <w:szCs w:val="18"/>
        </w:rPr>
        <w:t>n</w:t>
      </w:r>
      <w:r w:rsidRPr="00B6113D">
        <w:rPr>
          <w:rFonts w:ascii="Arial" w:hAnsi="Arial" w:cs="Arial"/>
          <w:sz w:val="18"/>
          <w:szCs w:val="18"/>
        </w:rPr>
        <w:t xml:space="preserve"> </w:t>
      </w:r>
      <w:r w:rsidR="005E1110" w:rsidRPr="00B6113D">
        <w:rPr>
          <w:rFonts w:ascii="Arial" w:hAnsi="Arial" w:cs="Arial"/>
          <w:sz w:val="18"/>
          <w:szCs w:val="18"/>
        </w:rPr>
        <w:t xml:space="preserve">the </w:t>
      </w:r>
      <w:r w:rsidRPr="00B6113D">
        <w:rPr>
          <w:rFonts w:ascii="Arial" w:hAnsi="Arial" w:cs="Arial"/>
          <w:sz w:val="18"/>
          <w:szCs w:val="18"/>
        </w:rPr>
        <w:t>more contentious charg</w:t>
      </w:r>
      <w:r w:rsidR="005E1110" w:rsidRPr="00B6113D">
        <w:rPr>
          <w:rFonts w:ascii="Arial" w:hAnsi="Arial" w:cs="Arial"/>
          <w:sz w:val="18"/>
          <w:szCs w:val="18"/>
        </w:rPr>
        <w:t>e</w:t>
      </w:r>
      <w:r w:rsidRPr="00B6113D">
        <w:rPr>
          <w:rFonts w:ascii="Arial" w:hAnsi="Arial" w:cs="Arial"/>
          <w:sz w:val="18"/>
          <w:szCs w:val="18"/>
        </w:rPr>
        <w:t xml:space="preserve"> </w:t>
      </w:r>
      <w:r w:rsidR="00396081" w:rsidRPr="00B6113D">
        <w:rPr>
          <w:rFonts w:ascii="Arial" w:hAnsi="Arial" w:cs="Arial"/>
          <w:sz w:val="18"/>
          <w:szCs w:val="18"/>
        </w:rPr>
        <w:t xml:space="preserve">of </w:t>
      </w:r>
      <w:r w:rsidR="005E1110" w:rsidRPr="00B6113D">
        <w:rPr>
          <w:rFonts w:ascii="Arial" w:hAnsi="Arial" w:cs="Arial"/>
          <w:sz w:val="18"/>
          <w:szCs w:val="18"/>
        </w:rPr>
        <w:t xml:space="preserve">“assisting in hiding </w:t>
      </w:r>
      <w:r w:rsidR="00B1521C" w:rsidRPr="00B6113D">
        <w:rPr>
          <w:rFonts w:ascii="Arial" w:hAnsi="Arial" w:cs="Arial"/>
          <w:sz w:val="18"/>
          <w:szCs w:val="18"/>
        </w:rPr>
        <w:t xml:space="preserve">spies </w:t>
      </w:r>
      <w:r w:rsidR="005E1110" w:rsidRPr="00B6113D">
        <w:rPr>
          <w:rFonts w:ascii="Arial" w:hAnsi="Arial" w:cs="Arial"/>
          <w:sz w:val="18"/>
          <w:szCs w:val="18"/>
        </w:rPr>
        <w:t>with the intent to harm national security” under Article 510</w:t>
      </w:r>
      <w:r w:rsidR="002D44AF" w:rsidRPr="00B6113D">
        <w:rPr>
          <w:rFonts w:ascii="Arial" w:hAnsi="Arial" w:cs="Arial"/>
          <w:sz w:val="18"/>
          <w:szCs w:val="18"/>
        </w:rPr>
        <w:t xml:space="preserve"> of</w:t>
      </w:r>
      <w:r w:rsidR="005E1110" w:rsidRPr="00B6113D">
        <w:rPr>
          <w:rFonts w:ascii="Arial" w:hAnsi="Arial" w:cs="Arial"/>
          <w:sz w:val="18"/>
          <w:szCs w:val="18"/>
        </w:rPr>
        <w:t xml:space="preserve"> </w:t>
      </w:r>
      <w:r w:rsidR="00396081" w:rsidRPr="00B6113D">
        <w:rPr>
          <w:rFonts w:ascii="Arial" w:hAnsi="Arial" w:cs="Arial"/>
          <w:sz w:val="18"/>
          <w:szCs w:val="18"/>
        </w:rPr>
        <w:t xml:space="preserve">the penal code </w:t>
      </w:r>
      <w:r w:rsidR="004B5D9E" w:rsidRPr="00B6113D">
        <w:rPr>
          <w:rFonts w:ascii="Arial" w:hAnsi="Arial" w:cs="Arial"/>
          <w:sz w:val="18"/>
          <w:szCs w:val="18"/>
        </w:rPr>
        <w:t xml:space="preserve">and sentenced her to five years in prison, two years more than </w:t>
      </w:r>
      <w:r w:rsidR="00396081" w:rsidRPr="00B6113D">
        <w:rPr>
          <w:rFonts w:ascii="Arial" w:hAnsi="Arial" w:cs="Arial"/>
          <w:sz w:val="18"/>
          <w:szCs w:val="18"/>
        </w:rPr>
        <w:t>the maximum statutory punishment</w:t>
      </w:r>
      <w:r w:rsidR="005E1110" w:rsidRPr="00B6113D">
        <w:rPr>
          <w:rFonts w:ascii="Arial" w:hAnsi="Arial" w:cs="Arial"/>
          <w:sz w:val="18"/>
          <w:szCs w:val="18"/>
        </w:rPr>
        <w:t xml:space="preserve"> for this offence</w:t>
      </w:r>
      <w:r w:rsidR="00396081" w:rsidRPr="00B6113D">
        <w:rPr>
          <w:rFonts w:ascii="Arial" w:hAnsi="Arial" w:cs="Arial"/>
          <w:sz w:val="18"/>
          <w:szCs w:val="18"/>
        </w:rPr>
        <w:t xml:space="preserve">. </w:t>
      </w:r>
      <w:r w:rsidR="000939E1" w:rsidRPr="00B6113D">
        <w:rPr>
          <w:rFonts w:ascii="Arial" w:hAnsi="Arial" w:cs="Arial"/>
          <w:sz w:val="18"/>
          <w:szCs w:val="18"/>
        </w:rPr>
        <w:t xml:space="preserve">In her court verdict, the authorities accused her of working with “counter-revolutionaries” based inside and outside Iran to threaten national security, and of “holding secret meetings with foreign diplomats and people who were suspected of being intelligence officers based in foreign embassies in Tehran” under the “pretext” of human rights. </w:t>
      </w:r>
      <w:r w:rsidR="00512949" w:rsidRPr="00B6113D">
        <w:rPr>
          <w:rFonts w:ascii="Arial" w:hAnsi="Arial" w:cs="Arial"/>
          <w:sz w:val="18"/>
          <w:szCs w:val="18"/>
        </w:rPr>
        <w:t xml:space="preserve">It </w:t>
      </w:r>
      <w:r w:rsidR="000939E1" w:rsidRPr="00B6113D">
        <w:rPr>
          <w:rFonts w:ascii="Arial" w:hAnsi="Arial" w:cs="Arial"/>
          <w:sz w:val="18"/>
          <w:szCs w:val="18"/>
        </w:rPr>
        <w:t xml:space="preserve">also </w:t>
      </w:r>
      <w:r w:rsidR="00512949" w:rsidRPr="00B6113D">
        <w:rPr>
          <w:rFonts w:ascii="Arial" w:hAnsi="Arial" w:cs="Arial"/>
          <w:sz w:val="18"/>
          <w:szCs w:val="18"/>
        </w:rPr>
        <w:t>stated that</w:t>
      </w:r>
      <w:r w:rsidR="00FD041B" w:rsidRPr="00B6113D">
        <w:rPr>
          <w:rFonts w:ascii="Arial" w:hAnsi="Arial" w:cs="Arial"/>
          <w:sz w:val="18"/>
          <w:szCs w:val="18"/>
        </w:rPr>
        <w:t xml:space="preserve"> “she had been given €50,000 for the Sakharov Prize so that she could sustain her activities against national security and for the overthrow of the state”. </w:t>
      </w:r>
      <w:r w:rsidR="000939E1" w:rsidRPr="00B6113D">
        <w:rPr>
          <w:rFonts w:ascii="Arial" w:hAnsi="Arial" w:cs="Arial"/>
          <w:sz w:val="18"/>
          <w:szCs w:val="18"/>
        </w:rPr>
        <w:t xml:space="preserve">In 2012, while serving a previous prison sentence in </w:t>
      </w:r>
      <w:proofErr w:type="spellStart"/>
      <w:r w:rsidR="000939E1" w:rsidRPr="00B6113D">
        <w:rPr>
          <w:rFonts w:ascii="Arial" w:hAnsi="Arial" w:cs="Arial"/>
          <w:sz w:val="18"/>
          <w:szCs w:val="18"/>
        </w:rPr>
        <w:t>Evin</w:t>
      </w:r>
      <w:proofErr w:type="spellEnd"/>
      <w:r w:rsidR="000939E1" w:rsidRPr="00B6113D">
        <w:rPr>
          <w:rFonts w:ascii="Arial" w:hAnsi="Arial" w:cs="Arial"/>
          <w:sz w:val="18"/>
          <w:szCs w:val="18"/>
        </w:rPr>
        <w:t xml:space="preserve"> prison, </w:t>
      </w:r>
      <w:r w:rsidR="00FD041B" w:rsidRPr="00B6113D">
        <w:rPr>
          <w:rFonts w:ascii="Arial" w:hAnsi="Arial" w:cs="Arial"/>
          <w:sz w:val="18"/>
          <w:szCs w:val="18"/>
        </w:rPr>
        <w:t xml:space="preserve">Nasrin </w:t>
      </w:r>
      <w:proofErr w:type="spellStart"/>
      <w:r w:rsidR="00FD041B" w:rsidRPr="00B6113D">
        <w:rPr>
          <w:rFonts w:ascii="Arial" w:hAnsi="Arial" w:cs="Arial"/>
          <w:sz w:val="18"/>
          <w:szCs w:val="18"/>
        </w:rPr>
        <w:t>Sotoudeh</w:t>
      </w:r>
      <w:proofErr w:type="spellEnd"/>
      <w:r w:rsidR="00FD041B" w:rsidRPr="00B6113D">
        <w:rPr>
          <w:rFonts w:ascii="Arial" w:hAnsi="Arial" w:cs="Arial"/>
          <w:sz w:val="18"/>
          <w:szCs w:val="18"/>
        </w:rPr>
        <w:t xml:space="preserve"> was awarded the Sakharov Prize for Freedom of Thought, jointly wit</w:t>
      </w:r>
      <w:r w:rsidR="00512949" w:rsidRPr="00B6113D">
        <w:rPr>
          <w:rFonts w:ascii="Arial" w:hAnsi="Arial" w:cs="Arial"/>
          <w:sz w:val="18"/>
          <w:szCs w:val="18"/>
        </w:rPr>
        <w:t xml:space="preserve">h Iranian filmmaker </w:t>
      </w:r>
      <w:proofErr w:type="spellStart"/>
      <w:r w:rsidR="00512949" w:rsidRPr="00B6113D">
        <w:rPr>
          <w:rFonts w:ascii="Arial" w:hAnsi="Arial" w:cs="Arial"/>
          <w:sz w:val="18"/>
          <w:szCs w:val="18"/>
        </w:rPr>
        <w:t>J</w:t>
      </w:r>
      <w:r w:rsidR="00FD041B" w:rsidRPr="00B6113D">
        <w:rPr>
          <w:rFonts w:ascii="Arial" w:hAnsi="Arial" w:cs="Arial"/>
          <w:sz w:val="18"/>
          <w:szCs w:val="18"/>
        </w:rPr>
        <w:t>afar</w:t>
      </w:r>
      <w:proofErr w:type="spellEnd"/>
      <w:r w:rsidR="00FD041B" w:rsidRPr="00B6113D">
        <w:rPr>
          <w:rFonts w:ascii="Arial" w:hAnsi="Arial" w:cs="Arial"/>
          <w:sz w:val="18"/>
          <w:szCs w:val="18"/>
        </w:rPr>
        <w:t xml:space="preserve"> Panahi, </w:t>
      </w:r>
      <w:r w:rsidR="000939E1" w:rsidRPr="00B6113D">
        <w:rPr>
          <w:rFonts w:ascii="Arial" w:hAnsi="Arial" w:cs="Arial"/>
          <w:sz w:val="18"/>
          <w:szCs w:val="18"/>
        </w:rPr>
        <w:t>by the European Parliament. Amnesty International understands that s</w:t>
      </w:r>
      <w:r w:rsidR="00FD041B" w:rsidRPr="00B6113D">
        <w:rPr>
          <w:rFonts w:ascii="Arial" w:hAnsi="Arial" w:cs="Arial"/>
          <w:sz w:val="18"/>
          <w:szCs w:val="18"/>
        </w:rPr>
        <w:t xml:space="preserve">he has never received </w:t>
      </w:r>
      <w:r w:rsidR="00512949" w:rsidRPr="00B6113D">
        <w:rPr>
          <w:rFonts w:ascii="Arial" w:hAnsi="Arial" w:cs="Arial"/>
          <w:sz w:val="18"/>
          <w:szCs w:val="18"/>
        </w:rPr>
        <w:t>a</w:t>
      </w:r>
      <w:r w:rsidR="00FD041B" w:rsidRPr="00B6113D">
        <w:rPr>
          <w:rFonts w:ascii="Arial" w:hAnsi="Arial" w:cs="Arial"/>
          <w:sz w:val="18"/>
          <w:szCs w:val="18"/>
        </w:rPr>
        <w:t xml:space="preserve"> monetary award</w:t>
      </w:r>
      <w:r w:rsidR="00A05A38" w:rsidRPr="00B6113D">
        <w:rPr>
          <w:rFonts w:ascii="Arial" w:hAnsi="Arial" w:cs="Arial"/>
          <w:sz w:val="18"/>
          <w:szCs w:val="18"/>
        </w:rPr>
        <w:t xml:space="preserve"> for the prize. </w:t>
      </w:r>
    </w:p>
    <w:p w14:paraId="2CE8384F" w14:textId="63C4EEE9" w:rsidR="007B7029" w:rsidRPr="00B6113D" w:rsidRDefault="007B7029" w:rsidP="00B6113D">
      <w:pPr>
        <w:jc w:val="both"/>
        <w:rPr>
          <w:rFonts w:ascii="Arial" w:hAnsi="Arial" w:cs="Arial"/>
          <w:sz w:val="18"/>
          <w:szCs w:val="18"/>
        </w:rPr>
      </w:pPr>
    </w:p>
    <w:p w14:paraId="150E5409" w14:textId="77777777" w:rsidR="007B7029" w:rsidRPr="00B6113D" w:rsidRDefault="007B7029" w:rsidP="00B6113D">
      <w:pPr>
        <w:jc w:val="both"/>
        <w:rPr>
          <w:rFonts w:ascii="Arial" w:hAnsi="Arial" w:cs="Arial"/>
          <w:sz w:val="18"/>
          <w:szCs w:val="18"/>
        </w:rPr>
      </w:pPr>
    </w:p>
    <w:p w14:paraId="27B829C4" w14:textId="77777777" w:rsidR="005E1110" w:rsidRPr="00B6113D" w:rsidRDefault="005E1110" w:rsidP="00B6113D">
      <w:pPr>
        <w:jc w:val="both"/>
        <w:rPr>
          <w:rFonts w:ascii="Arial" w:hAnsi="Arial" w:cs="Arial"/>
          <w:sz w:val="18"/>
          <w:szCs w:val="18"/>
        </w:rPr>
      </w:pPr>
    </w:p>
    <w:p w14:paraId="0903D096" w14:textId="62FE6047" w:rsidR="00D31527" w:rsidRPr="00B6113D" w:rsidRDefault="00A54BC1" w:rsidP="00B6113D">
      <w:pPr>
        <w:rPr>
          <w:rFonts w:ascii="Arial" w:hAnsi="Arial" w:cs="Arial"/>
          <w:b/>
          <w:sz w:val="20"/>
          <w:szCs w:val="20"/>
        </w:rPr>
      </w:pPr>
      <w:r w:rsidRPr="00B6113D">
        <w:rPr>
          <w:rFonts w:ascii="Arial" w:hAnsi="Arial" w:cs="Arial"/>
          <w:b/>
          <w:sz w:val="20"/>
          <w:szCs w:val="20"/>
        </w:rPr>
        <w:t>PREFERRED LANGUAGE TO ADDRESS TARGET</w:t>
      </w:r>
      <w:r w:rsidR="000106EF" w:rsidRPr="00B6113D">
        <w:rPr>
          <w:rFonts w:ascii="Arial" w:hAnsi="Arial" w:cs="Arial"/>
          <w:b/>
          <w:sz w:val="20"/>
          <w:szCs w:val="20"/>
        </w:rPr>
        <w:t xml:space="preserve">: </w:t>
      </w:r>
      <w:r w:rsidR="006E7548" w:rsidRPr="00B6113D">
        <w:rPr>
          <w:rFonts w:ascii="Arial" w:hAnsi="Arial" w:cs="Arial"/>
          <w:sz w:val="20"/>
          <w:szCs w:val="20"/>
        </w:rPr>
        <w:t>Persian</w:t>
      </w:r>
      <w:r w:rsidR="00814D33" w:rsidRPr="00B6113D">
        <w:rPr>
          <w:rFonts w:ascii="Arial" w:hAnsi="Arial" w:cs="Arial"/>
          <w:sz w:val="20"/>
          <w:szCs w:val="20"/>
        </w:rPr>
        <w:t>, English</w:t>
      </w:r>
    </w:p>
    <w:p w14:paraId="6C26E82E" w14:textId="3FFE2DC7" w:rsidR="0026672D" w:rsidRPr="00B6113D" w:rsidRDefault="0026672D" w:rsidP="00B6113D">
      <w:pPr>
        <w:rPr>
          <w:rFonts w:ascii="Arial" w:hAnsi="Arial" w:cs="Arial"/>
          <w:color w:val="0070C0"/>
          <w:sz w:val="20"/>
          <w:szCs w:val="20"/>
        </w:rPr>
      </w:pPr>
      <w:r w:rsidRPr="00B6113D">
        <w:rPr>
          <w:rFonts w:ascii="Arial" w:hAnsi="Arial" w:cs="Arial"/>
          <w:sz w:val="20"/>
          <w:szCs w:val="20"/>
        </w:rPr>
        <w:t>You can also write in your own language.</w:t>
      </w:r>
    </w:p>
    <w:p w14:paraId="7ED929D6" w14:textId="77777777" w:rsidR="0026672D" w:rsidRPr="00B6113D" w:rsidRDefault="0026672D" w:rsidP="00B6113D">
      <w:pPr>
        <w:rPr>
          <w:rFonts w:ascii="Arial" w:hAnsi="Arial" w:cs="Arial"/>
          <w:color w:val="0070C0"/>
          <w:sz w:val="20"/>
          <w:szCs w:val="20"/>
        </w:rPr>
      </w:pPr>
    </w:p>
    <w:p w14:paraId="365AADD9" w14:textId="2BE40619" w:rsidR="00D70D29" w:rsidRPr="00B6113D" w:rsidRDefault="0026672D" w:rsidP="00B6113D">
      <w:pPr>
        <w:rPr>
          <w:rFonts w:ascii="Arial" w:hAnsi="Arial" w:cs="Arial"/>
          <w:sz w:val="20"/>
          <w:szCs w:val="20"/>
        </w:rPr>
      </w:pPr>
      <w:r w:rsidRPr="00B6113D">
        <w:rPr>
          <w:rFonts w:ascii="Arial" w:hAnsi="Arial" w:cs="Arial"/>
          <w:b/>
          <w:sz w:val="20"/>
          <w:szCs w:val="20"/>
        </w:rPr>
        <w:t>PLEASE TAKE ACTION AS SOON AS POSSIBLE UNTIL</w:t>
      </w:r>
      <w:r w:rsidR="00350BE6" w:rsidRPr="00B6113D">
        <w:rPr>
          <w:rFonts w:ascii="Arial" w:hAnsi="Arial" w:cs="Arial"/>
          <w:b/>
          <w:sz w:val="20"/>
          <w:szCs w:val="20"/>
        </w:rPr>
        <w:t>:</w:t>
      </w:r>
      <w:r w:rsidR="00D70D29" w:rsidRPr="00B6113D">
        <w:rPr>
          <w:rFonts w:ascii="Arial" w:hAnsi="Arial" w:cs="Arial"/>
          <w:b/>
          <w:sz w:val="20"/>
          <w:szCs w:val="20"/>
        </w:rPr>
        <w:t xml:space="preserve"> </w:t>
      </w:r>
      <w:r w:rsidR="007B7029" w:rsidRPr="00B6113D">
        <w:rPr>
          <w:rFonts w:ascii="Arial" w:hAnsi="Arial" w:cs="Arial"/>
          <w:sz w:val="20"/>
          <w:szCs w:val="20"/>
        </w:rPr>
        <w:t>15</w:t>
      </w:r>
      <w:r w:rsidR="00D70D29" w:rsidRPr="00B6113D">
        <w:rPr>
          <w:rFonts w:ascii="Arial" w:hAnsi="Arial" w:cs="Arial"/>
          <w:sz w:val="20"/>
          <w:szCs w:val="20"/>
        </w:rPr>
        <w:t xml:space="preserve"> </w:t>
      </w:r>
      <w:r w:rsidR="007B7029" w:rsidRPr="00B6113D">
        <w:rPr>
          <w:rFonts w:ascii="Arial" w:hAnsi="Arial" w:cs="Arial"/>
          <w:sz w:val="20"/>
          <w:szCs w:val="20"/>
        </w:rPr>
        <w:t>April</w:t>
      </w:r>
      <w:r w:rsidR="00D70D29" w:rsidRPr="00B6113D">
        <w:rPr>
          <w:rFonts w:ascii="Arial" w:hAnsi="Arial" w:cs="Arial"/>
          <w:sz w:val="20"/>
          <w:szCs w:val="20"/>
        </w:rPr>
        <w:t xml:space="preserve"> 2019</w:t>
      </w:r>
      <w:r w:rsidR="00D31527" w:rsidRPr="00B6113D">
        <w:rPr>
          <w:rFonts w:ascii="Arial" w:hAnsi="Arial" w:cs="Arial"/>
          <w:sz w:val="20"/>
          <w:szCs w:val="20"/>
        </w:rPr>
        <w:t xml:space="preserve">. </w:t>
      </w:r>
    </w:p>
    <w:p w14:paraId="4CC18673" w14:textId="571E0961" w:rsidR="0026672D" w:rsidRPr="00B6113D" w:rsidRDefault="0026672D" w:rsidP="00B6113D">
      <w:pPr>
        <w:rPr>
          <w:rFonts w:ascii="Arial" w:hAnsi="Arial" w:cs="Arial"/>
          <w:sz w:val="20"/>
          <w:szCs w:val="20"/>
        </w:rPr>
      </w:pPr>
      <w:r w:rsidRPr="00B6113D">
        <w:rPr>
          <w:rFonts w:ascii="Arial" w:hAnsi="Arial" w:cs="Arial"/>
          <w:sz w:val="20"/>
          <w:szCs w:val="20"/>
        </w:rPr>
        <w:t xml:space="preserve">Please check with the Amnesty </w:t>
      </w:r>
      <w:r w:rsidR="00D31527" w:rsidRPr="00B6113D">
        <w:rPr>
          <w:rFonts w:ascii="Arial" w:hAnsi="Arial" w:cs="Arial"/>
          <w:sz w:val="20"/>
          <w:szCs w:val="20"/>
        </w:rPr>
        <w:t xml:space="preserve">office </w:t>
      </w:r>
      <w:r w:rsidRPr="00B6113D">
        <w:rPr>
          <w:rFonts w:ascii="Arial" w:hAnsi="Arial" w:cs="Arial"/>
          <w:sz w:val="20"/>
          <w:szCs w:val="20"/>
        </w:rPr>
        <w:t xml:space="preserve">in your country if you wish to send appeals after the </w:t>
      </w:r>
      <w:r w:rsidR="00D31527" w:rsidRPr="00B6113D">
        <w:rPr>
          <w:rFonts w:ascii="Arial" w:hAnsi="Arial" w:cs="Arial"/>
          <w:sz w:val="20"/>
          <w:szCs w:val="20"/>
        </w:rPr>
        <w:t>deadline</w:t>
      </w:r>
      <w:r w:rsidRPr="00B6113D">
        <w:rPr>
          <w:rFonts w:ascii="Arial" w:hAnsi="Arial" w:cs="Arial"/>
          <w:sz w:val="20"/>
          <w:szCs w:val="20"/>
        </w:rPr>
        <w:t>.</w:t>
      </w:r>
    </w:p>
    <w:p w14:paraId="3604239E" w14:textId="77777777" w:rsidR="00A54BC1" w:rsidRPr="00B6113D" w:rsidRDefault="00A54BC1" w:rsidP="00B6113D">
      <w:pPr>
        <w:rPr>
          <w:rFonts w:ascii="Arial" w:hAnsi="Arial" w:cs="Arial"/>
          <w:b/>
          <w:sz w:val="20"/>
          <w:szCs w:val="20"/>
        </w:rPr>
      </w:pPr>
    </w:p>
    <w:p w14:paraId="1973F8E9" w14:textId="4A4FF3D0" w:rsidR="005A0B85" w:rsidRPr="00B6113D" w:rsidRDefault="00A54BC1" w:rsidP="00B6113D">
      <w:pPr>
        <w:rPr>
          <w:rFonts w:ascii="Arial" w:hAnsi="Arial" w:cs="Arial"/>
          <w:b/>
          <w:sz w:val="20"/>
          <w:szCs w:val="20"/>
        </w:rPr>
      </w:pPr>
      <w:r w:rsidRPr="00B6113D">
        <w:rPr>
          <w:rFonts w:ascii="Arial" w:hAnsi="Arial" w:cs="Arial"/>
          <w:b/>
          <w:sz w:val="20"/>
          <w:szCs w:val="20"/>
        </w:rPr>
        <w:t>NAME</w:t>
      </w:r>
      <w:r w:rsidR="0024477A" w:rsidRPr="00B6113D">
        <w:rPr>
          <w:rFonts w:ascii="Arial" w:hAnsi="Arial" w:cs="Arial"/>
          <w:b/>
          <w:sz w:val="20"/>
          <w:szCs w:val="20"/>
        </w:rPr>
        <w:t xml:space="preserve"> AND PRONOUN</w:t>
      </w:r>
      <w:r w:rsidR="00350BE6" w:rsidRPr="00B6113D">
        <w:rPr>
          <w:rFonts w:ascii="Arial" w:hAnsi="Arial" w:cs="Arial"/>
          <w:b/>
          <w:sz w:val="20"/>
          <w:szCs w:val="20"/>
        </w:rPr>
        <w:t xml:space="preserve">: </w:t>
      </w:r>
      <w:r w:rsidR="006E7548" w:rsidRPr="00B6113D">
        <w:rPr>
          <w:rFonts w:ascii="Arial" w:hAnsi="Arial" w:cs="Arial"/>
          <w:b/>
          <w:sz w:val="20"/>
          <w:szCs w:val="20"/>
        </w:rPr>
        <w:t xml:space="preserve">Nasrin </w:t>
      </w:r>
      <w:proofErr w:type="spellStart"/>
      <w:r w:rsidR="006E7548" w:rsidRPr="00B6113D">
        <w:rPr>
          <w:rFonts w:ascii="Arial" w:hAnsi="Arial" w:cs="Arial"/>
          <w:b/>
          <w:sz w:val="20"/>
          <w:szCs w:val="20"/>
        </w:rPr>
        <w:t>Sotoudeh</w:t>
      </w:r>
      <w:proofErr w:type="spellEnd"/>
      <w:r w:rsidR="006E7548" w:rsidRPr="00B6113D">
        <w:rPr>
          <w:rFonts w:ascii="Arial" w:hAnsi="Arial" w:cs="Arial"/>
          <w:b/>
          <w:sz w:val="20"/>
          <w:szCs w:val="20"/>
        </w:rPr>
        <w:t xml:space="preserve"> </w:t>
      </w:r>
      <w:r w:rsidR="005A0B85" w:rsidRPr="00B6113D">
        <w:rPr>
          <w:rFonts w:ascii="Arial" w:hAnsi="Arial" w:cs="Arial"/>
          <w:sz w:val="20"/>
          <w:szCs w:val="20"/>
        </w:rPr>
        <w:t>(</w:t>
      </w:r>
      <w:r w:rsidR="006E7548" w:rsidRPr="00B6113D">
        <w:rPr>
          <w:rFonts w:ascii="Arial" w:hAnsi="Arial" w:cs="Arial"/>
          <w:sz w:val="20"/>
          <w:szCs w:val="20"/>
        </w:rPr>
        <w:t>she/her</w:t>
      </w:r>
      <w:r w:rsidR="00D70D29" w:rsidRPr="00B6113D">
        <w:rPr>
          <w:rFonts w:ascii="Arial" w:hAnsi="Arial" w:cs="Arial"/>
          <w:sz w:val="20"/>
          <w:szCs w:val="20"/>
        </w:rPr>
        <w:t>)</w:t>
      </w:r>
    </w:p>
    <w:p w14:paraId="27BEC14F" w14:textId="51E35656" w:rsidR="000106EF" w:rsidRPr="00B6113D" w:rsidRDefault="000106EF" w:rsidP="00B6113D">
      <w:pPr>
        <w:rPr>
          <w:rFonts w:ascii="Arial" w:hAnsi="Arial" w:cs="Arial"/>
          <w:b/>
          <w:sz w:val="20"/>
          <w:szCs w:val="20"/>
        </w:rPr>
      </w:pPr>
      <w:bookmarkStart w:id="0" w:name="_GoBack"/>
      <w:bookmarkEnd w:id="0"/>
    </w:p>
    <w:sectPr w:rsidR="000106EF" w:rsidRPr="00B6113D" w:rsidSect="00B6113D">
      <w:footerReference w:type="default" r:id="rId16"/>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6ADB5" w14:textId="77777777" w:rsidR="00D81DA8" w:rsidRDefault="00D81DA8">
      <w:r>
        <w:separator/>
      </w:r>
    </w:p>
  </w:endnote>
  <w:endnote w:type="continuationSeparator" w:id="0">
    <w:p w14:paraId="649A4A5A" w14:textId="77777777" w:rsidR="00D81DA8" w:rsidRDefault="00D8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eastAsia="en-GB"/>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FD8BC" w14:textId="77777777" w:rsidR="00B6113D" w:rsidRPr="004D1533" w:rsidRDefault="00B6113D" w:rsidP="00B6113D">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0B0A6902" w14:textId="77777777" w:rsidR="00B6113D" w:rsidRPr="004D1533" w:rsidRDefault="00B6113D" w:rsidP="00B6113D">
    <w:pPr>
      <w:jc w:val="center"/>
      <w:rPr>
        <w:rFonts w:ascii="Arial" w:hAnsi="Arial" w:cs="Arial"/>
        <w:sz w:val="16"/>
        <w:szCs w:val="16"/>
      </w:rPr>
    </w:pPr>
    <w:r w:rsidRPr="004D1533">
      <w:rPr>
        <w:rFonts w:ascii="Arial" w:hAnsi="Arial" w:cs="Arial"/>
        <w:sz w:val="16"/>
        <w:szCs w:val="16"/>
      </w:rPr>
      <w:t>T (212) 807- 8400 | uan@aiusa.org | www.amnestyusa.org/uan</w:t>
    </w:r>
  </w:p>
  <w:p w14:paraId="1C66D0AA" w14:textId="77777777" w:rsidR="00B6113D" w:rsidRPr="00D0106D" w:rsidRDefault="00B6113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4D6F5" w14:textId="77777777" w:rsidR="00D81DA8" w:rsidRDefault="00D81DA8">
      <w:r>
        <w:separator/>
      </w:r>
    </w:p>
  </w:footnote>
  <w:footnote w:type="continuationSeparator" w:id="0">
    <w:p w14:paraId="1DC475C7" w14:textId="77777777" w:rsidR="00D81DA8" w:rsidRDefault="00D81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44752E5C" w:rsidR="00D70D29" w:rsidRDefault="007B7029" w:rsidP="00D70D29">
    <w:pPr>
      <w:tabs>
        <w:tab w:val="right" w:pos="10203"/>
      </w:tabs>
      <w:rPr>
        <w:rFonts w:ascii="Amnesty Trade Gothic" w:hAnsi="Amnesty Trade Gothic"/>
        <w:color w:val="FFFFFF"/>
      </w:rPr>
    </w:pPr>
    <w:r>
      <w:rPr>
        <w:rFonts w:ascii="Amnesty Trade Gothic" w:hAnsi="Amnesty Trade Gothic"/>
        <w:sz w:val="16"/>
        <w:szCs w:val="16"/>
      </w:rPr>
      <w:t>First</w:t>
    </w:r>
    <w:r w:rsidR="00D70D29">
      <w:rPr>
        <w:rFonts w:ascii="Amnesty Trade Gothic" w:hAnsi="Amnesty Trade Gothic"/>
        <w:sz w:val="16"/>
        <w:szCs w:val="16"/>
      </w:rPr>
      <w:t xml:space="preserve"> UA: </w:t>
    </w:r>
    <w:r>
      <w:rPr>
        <w:rFonts w:ascii="Amnesty Trade Gothic" w:hAnsi="Amnesty Trade Gothic"/>
        <w:sz w:val="16"/>
        <w:szCs w:val="16"/>
      </w:rPr>
      <w:t>32/19</w:t>
    </w:r>
    <w:r w:rsidR="00D70D29">
      <w:rPr>
        <w:rFonts w:ascii="Amnesty Trade Gothic" w:hAnsi="Amnesty Trade Gothic"/>
        <w:sz w:val="16"/>
        <w:szCs w:val="16"/>
      </w:rPr>
      <w:t xml:space="preserve"> Index: </w:t>
    </w:r>
    <w:r w:rsidRPr="007B7029">
      <w:rPr>
        <w:rFonts w:ascii="Amnesty Trade Gothic" w:hAnsi="Amnesty Trade Gothic"/>
        <w:sz w:val="16"/>
        <w:szCs w:val="16"/>
      </w:rPr>
      <w:t>MDE 13/9952/2019</w:t>
    </w:r>
    <w:r>
      <w:rPr>
        <w:rFonts w:ascii="Amnesty Trade Gothic" w:hAnsi="Amnesty Trade Gothic"/>
        <w:sz w:val="16"/>
        <w:szCs w:val="16"/>
      </w:rPr>
      <w:t xml:space="preserve"> Iran</w:t>
    </w:r>
    <w:r w:rsidR="00D70D29">
      <w:rPr>
        <w:rFonts w:ascii="Amnesty Trade Gothic" w:hAnsi="Amnesty Trade Gothic"/>
        <w:sz w:val="16"/>
        <w:szCs w:val="16"/>
      </w:rPr>
      <w:tab/>
      <w:t xml:space="preserve">Date: </w:t>
    </w:r>
    <w:r>
      <w:rPr>
        <w:rFonts w:ascii="Amnesty Trade Gothic" w:hAnsi="Amnesty Trade Gothic"/>
        <w:sz w:val="16"/>
        <w:szCs w:val="16"/>
      </w:rPr>
      <w:t>4 March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D3D"/>
    <w:rsid w:val="00000347"/>
    <w:rsid w:val="0001066F"/>
    <w:rsid w:val="000106EF"/>
    <w:rsid w:val="000167A5"/>
    <w:rsid w:val="00017914"/>
    <w:rsid w:val="00020F43"/>
    <w:rsid w:val="00023EE0"/>
    <w:rsid w:val="000315C8"/>
    <w:rsid w:val="000368DB"/>
    <w:rsid w:val="00047F8B"/>
    <w:rsid w:val="00050A47"/>
    <w:rsid w:val="000756B3"/>
    <w:rsid w:val="0009123A"/>
    <w:rsid w:val="000939E1"/>
    <w:rsid w:val="000A3D7B"/>
    <w:rsid w:val="000A756A"/>
    <w:rsid w:val="000B1C42"/>
    <w:rsid w:val="000B23F7"/>
    <w:rsid w:val="000C0DE5"/>
    <w:rsid w:val="000C2D47"/>
    <w:rsid w:val="000C3B43"/>
    <w:rsid w:val="000D14BC"/>
    <w:rsid w:val="000D2AB0"/>
    <w:rsid w:val="000D7B44"/>
    <w:rsid w:val="000E0AB8"/>
    <w:rsid w:val="000E16E5"/>
    <w:rsid w:val="000F0AF1"/>
    <w:rsid w:val="000F11B8"/>
    <w:rsid w:val="00107641"/>
    <w:rsid w:val="00114598"/>
    <w:rsid w:val="001164FE"/>
    <w:rsid w:val="00116855"/>
    <w:rsid w:val="001173D1"/>
    <w:rsid w:val="00136F3F"/>
    <w:rsid w:val="00137DF7"/>
    <w:rsid w:val="00140DDC"/>
    <w:rsid w:val="001411BF"/>
    <w:rsid w:val="00152ECC"/>
    <w:rsid w:val="001624EA"/>
    <w:rsid w:val="00166950"/>
    <w:rsid w:val="001671E0"/>
    <w:rsid w:val="001951FB"/>
    <w:rsid w:val="00196F3C"/>
    <w:rsid w:val="001B7B2B"/>
    <w:rsid w:val="001E0993"/>
    <w:rsid w:val="001E1790"/>
    <w:rsid w:val="001E488E"/>
    <w:rsid w:val="001F696E"/>
    <w:rsid w:val="00203A02"/>
    <w:rsid w:val="00207EA7"/>
    <w:rsid w:val="002251F4"/>
    <w:rsid w:val="0022665F"/>
    <w:rsid w:val="002302C9"/>
    <w:rsid w:val="0024477A"/>
    <w:rsid w:val="002507B3"/>
    <w:rsid w:val="00252DBB"/>
    <w:rsid w:val="002613E0"/>
    <w:rsid w:val="0026672D"/>
    <w:rsid w:val="0026766F"/>
    <w:rsid w:val="0027166B"/>
    <w:rsid w:val="0027397B"/>
    <w:rsid w:val="00273A2C"/>
    <w:rsid w:val="00282ADC"/>
    <w:rsid w:val="00287E0F"/>
    <w:rsid w:val="002909D1"/>
    <w:rsid w:val="002923B7"/>
    <w:rsid w:val="002932CE"/>
    <w:rsid w:val="00293FFD"/>
    <w:rsid w:val="00296158"/>
    <w:rsid w:val="00297D91"/>
    <w:rsid w:val="002A3BFE"/>
    <w:rsid w:val="002A3DB8"/>
    <w:rsid w:val="002C718B"/>
    <w:rsid w:val="002D44AF"/>
    <w:rsid w:val="002E1595"/>
    <w:rsid w:val="00304544"/>
    <w:rsid w:val="00310926"/>
    <w:rsid w:val="00313756"/>
    <w:rsid w:val="003204B0"/>
    <w:rsid w:val="00321B63"/>
    <w:rsid w:val="003304B3"/>
    <w:rsid w:val="00334F99"/>
    <w:rsid w:val="00335AD0"/>
    <w:rsid w:val="00346975"/>
    <w:rsid w:val="00347243"/>
    <w:rsid w:val="00350BE6"/>
    <w:rsid w:val="003575B3"/>
    <w:rsid w:val="003645F3"/>
    <w:rsid w:val="00370CFC"/>
    <w:rsid w:val="00373521"/>
    <w:rsid w:val="003738D8"/>
    <w:rsid w:val="003917E9"/>
    <w:rsid w:val="00396081"/>
    <w:rsid w:val="003A2A73"/>
    <w:rsid w:val="003B7FF5"/>
    <w:rsid w:val="003C49A5"/>
    <w:rsid w:val="003D1A64"/>
    <w:rsid w:val="003D377A"/>
    <w:rsid w:val="003D7458"/>
    <w:rsid w:val="003E09A8"/>
    <w:rsid w:val="003E486F"/>
    <w:rsid w:val="003F5B9E"/>
    <w:rsid w:val="004015C7"/>
    <w:rsid w:val="00415A74"/>
    <w:rsid w:val="00417CBC"/>
    <w:rsid w:val="00423DF2"/>
    <w:rsid w:val="00450C13"/>
    <w:rsid w:val="00455A64"/>
    <w:rsid w:val="00467473"/>
    <w:rsid w:val="00472E38"/>
    <w:rsid w:val="00475586"/>
    <w:rsid w:val="0047739A"/>
    <w:rsid w:val="00480127"/>
    <w:rsid w:val="00482BDD"/>
    <w:rsid w:val="00483E30"/>
    <w:rsid w:val="004932C8"/>
    <w:rsid w:val="00494B15"/>
    <w:rsid w:val="00497E94"/>
    <w:rsid w:val="004A1218"/>
    <w:rsid w:val="004B41D1"/>
    <w:rsid w:val="004B5D9E"/>
    <w:rsid w:val="004B6A64"/>
    <w:rsid w:val="004D19C7"/>
    <w:rsid w:val="004E4100"/>
    <w:rsid w:val="004E6A6E"/>
    <w:rsid w:val="005040F2"/>
    <w:rsid w:val="00504DB4"/>
    <w:rsid w:val="005078F0"/>
    <w:rsid w:val="00512949"/>
    <w:rsid w:val="005149A9"/>
    <w:rsid w:val="00515013"/>
    <w:rsid w:val="00535233"/>
    <w:rsid w:val="005356E4"/>
    <w:rsid w:val="0053584A"/>
    <w:rsid w:val="0054186C"/>
    <w:rsid w:val="005534BC"/>
    <w:rsid w:val="00557A54"/>
    <w:rsid w:val="00582A06"/>
    <w:rsid w:val="005831FD"/>
    <w:rsid w:val="005A0B85"/>
    <w:rsid w:val="005A2A43"/>
    <w:rsid w:val="005A5378"/>
    <w:rsid w:val="005B1C73"/>
    <w:rsid w:val="005C2CBA"/>
    <w:rsid w:val="005C41FB"/>
    <w:rsid w:val="005C5320"/>
    <w:rsid w:val="005C760C"/>
    <w:rsid w:val="005D159E"/>
    <w:rsid w:val="005E1110"/>
    <w:rsid w:val="005E2E4C"/>
    <w:rsid w:val="005E3947"/>
    <w:rsid w:val="005F0D06"/>
    <w:rsid w:val="005F29C5"/>
    <w:rsid w:val="005F409F"/>
    <w:rsid w:val="006000C4"/>
    <w:rsid w:val="00605B4E"/>
    <w:rsid w:val="00606C38"/>
    <w:rsid w:val="006114B4"/>
    <w:rsid w:val="00612CD0"/>
    <w:rsid w:val="00637CF0"/>
    <w:rsid w:val="00646DBB"/>
    <w:rsid w:val="00671EAF"/>
    <w:rsid w:val="00675530"/>
    <w:rsid w:val="006812C7"/>
    <w:rsid w:val="006814D6"/>
    <w:rsid w:val="00681FB0"/>
    <w:rsid w:val="006820E8"/>
    <w:rsid w:val="00685C2C"/>
    <w:rsid w:val="006966F6"/>
    <w:rsid w:val="006B1410"/>
    <w:rsid w:val="006B6CEB"/>
    <w:rsid w:val="006C2190"/>
    <w:rsid w:val="006C3DE2"/>
    <w:rsid w:val="006C522F"/>
    <w:rsid w:val="006E7548"/>
    <w:rsid w:val="006E7B55"/>
    <w:rsid w:val="00706793"/>
    <w:rsid w:val="00712F1E"/>
    <w:rsid w:val="007179E8"/>
    <w:rsid w:val="00736B40"/>
    <w:rsid w:val="00743422"/>
    <w:rsid w:val="007479B8"/>
    <w:rsid w:val="007605FF"/>
    <w:rsid w:val="007620A6"/>
    <w:rsid w:val="00767FEE"/>
    <w:rsid w:val="0077354F"/>
    <w:rsid w:val="007805B0"/>
    <w:rsid w:val="00785D1C"/>
    <w:rsid w:val="0079408F"/>
    <w:rsid w:val="00795D45"/>
    <w:rsid w:val="007A1959"/>
    <w:rsid w:val="007A5DA8"/>
    <w:rsid w:val="007B0282"/>
    <w:rsid w:val="007B2C73"/>
    <w:rsid w:val="007B7029"/>
    <w:rsid w:val="007D6BC3"/>
    <w:rsid w:val="007E0CAD"/>
    <w:rsid w:val="007E3250"/>
    <w:rsid w:val="007E57A7"/>
    <w:rsid w:val="007F1204"/>
    <w:rsid w:val="0080271C"/>
    <w:rsid w:val="0081100F"/>
    <w:rsid w:val="00814D33"/>
    <w:rsid w:val="00815508"/>
    <w:rsid w:val="008224D0"/>
    <w:rsid w:val="008240B1"/>
    <w:rsid w:val="008241AB"/>
    <w:rsid w:val="00844A7C"/>
    <w:rsid w:val="0086100E"/>
    <w:rsid w:val="0086363D"/>
    <w:rsid w:val="00863641"/>
    <w:rsid w:val="008641B8"/>
    <w:rsid w:val="008709B5"/>
    <w:rsid w:val="00874A5F"/>
    <w:rsid w:val="00875E19"/>
    <w:rsid w:val="008849E7"/>
    <w:rsid w:val="00894115"/>
    <w:rsid w:val="00895C09"/>
    <w:rsid w:val="008C6392"/>
    <w:rsid w:val="008D1158"/>
    <w:rsid w:val="008D40EF"/>
    <w:rsid w:val="008D7A58"/>
    <w:rsid w:val="008E1B3C"/>
    <w:rsid w:val="008E3C05"/>
    <w:rsid w:val="008E48B0"/>
    <w:rsid w:val="008E7DDA"/>
    <w:rsid w:val="008F02D4"/>
    <w:rsid w:val="008F0446"/>
    <w:rsid w:val="008F0D7B"/>
    <w:rsid w:val="008F64FC"/>
    <w:rsid w:val="008F6830"/>
    <w:rsid w:val="009144AA"/>
    <w:rsid w:val="009160F6"/>
    <w:rsid w:val="00916573"/>
    <w:rsid w:val="00926B90"/>
    <w:rsid w:val="00944BE5"/>
    <w:rsid w:val="009463AB"/>
    <w:rsid w:val="00946781"/>
    <w:rsid w:val="00950C7F"/>
    <w:rsid w:val="0096320B"/>
    <w:rsid w:val="00963CA3"/>
    <w:rsid w:val="0097246F"/>
    <w:rsid w:val="009821AD"/>
    <w:rsid w:val="009824A6"/>
    <w:rsid w:val="00985339"/>
    <w:rsid w:val="00987C31"/>
    <w:rsid w:val="009904C9"/>
    <w:rsid w:val="009971C5"/>
    <w:rsid w:val="009C07B5"/>
    <w:rsid w:val="009C0BC3"/>
    <w:rsid w:val="009C6BE2"/>
    <w:rsid w:val="009D0385"/>
    <w:rsid w:val="009D5F0B"/>
    <w:rsid w:val="009E0910"/>
    <w:rsid w:val="009E2CC1"/>
    <w:rsid w:val="009E4654"/>
    <w:rsid w:val="009E757E"/>
    <w:rsid w:val="009F4BB3"/>
    <w:rsid w:val="00A020BB"/>
    <w:rsid w:val="00A05A38"/>
    <w:rsid w:val="00A11181"/>
    <w:rsid w:val="00A13446"/>
    <w:rsid w:val="00A1606D"/>
    <w:rsid w:val="00A34E1D"/>
    <w:rsid w:val="00A443F1"/>
    <w:rsid w:val="00A54BC1"/>
    <w:rsid w:val="00A7073D"/>
    <w:rsid w:val="00A76D99"/>
    <w:rsid w:val="00A93615"/>
    <w:rsid w:val="00A9546A"/>
    <w:rsid w:val="00A96861"/>
    <w:rsid w:val="00AA6FFB"/>
    <w:rsid w:val="00AB00B1"/>
    <w:rsid w:val="00AB70A7"/>
    <w:rsid w:val="00AC6CA1"/>
    <w:rsid w:val="00AD5111"/>
    <w:rsid w:val="00AE7E51"/>
    <w:rsid w:val="00AE7EAB"/>
    <w:rsid w:val="00AF1FE1"/>
    <w:rsid w:val="00AF4CF9"/>
    <w:rsid w:val="00B01951"/>
    <w:rsid w:val="00B043D9"/>
    <w:rsid w:val="00B06E79"/>
    <w:rsid w:val="00B12B7B"/>
    <w:rsid w:val="00B14C00"/>
    <w:rsid w:val="00B1521C"/>
    <w:rsid w:val="00B166C2"/>
    <w:rsid w:val="00B22D7A"/>
    <w:rsid w:val="00B252ED"/>
    <w:rsid w:val="00B33D3D"/>
    <w:rsid w:val="00B40299"/>
    <w:rsid w:val="00B4432F"/>
    <w:rsid w:val="00B60FB0"/>
    <w:rsid w:val="00B6113D"/>
    <w:rsid w:val="00B811E7"/>
    <w:rsid w:val="00B84EF8"/>
    <w:rsid w:val="00B85389"/>
    <w:rsid w:val="00B9147D"/>
    <w:rsid w:val="00B950B1"/>
    <w:rsid w:val="00BA31FC"/>
    <w:rsid w:val="00BA5B46"/>
    <w:rsid w:val="00BB309F"/>
    <w:rsid w:val="00BB48C9"/>
    <w:rsid w:val="00BC2A04"/>
    <w:rsid w:val="00BC3DD7"/>
    <w:rsid w:val="00BD443E"/>
    <w:rsid w:val="00BD6A54"/>
    <w:rsid w:val="00BE2450"/>
    <w:rsid w:val="00BE4AEB"/>
    <w:rsid w:val="00C11E9F"/>
    <w:rsid w:val="00C264C5"/>
    <w:rsid w:val="00C36157"/>
    <w:rsid w:val="00C55BEE"/>
    <w:rsid w:val="00C6064D"/>
    <w:rsid w:val="00C64997"/>
    <w:rsid w:val="00C66153"/>
    <w:rsid w:val="00C70262"/>
    <w:rsid w:val="00C727FA"/>
    <w:rsid w:val="00C9241C"/>
    <w:rsid w:val="00C943F1"/>
    <w:rsid w:val="00CA19FC"/>
    <w:rsid w:val="00CA34CB"/>
    <w:rsid w:val="00CB10AC"/>
    <w:rsid w:val="00CB47CB"/>
    <w:rsid w:val="00CB6E42"/>
    <w:rsid w:val="00CC0688"/>
    <w:rsid w:val="00CC73AE"/>
    <w:rsid w:val="00CD6634"/>
    <w:rsid w:val="00CE6658"/>
    <w:rsid w:val="00CF6041"/>
    <w:rsid w:val="00D0106D"/>
    <w:rsid w:val="00D03746"/>
    <w:rsid w:val="00D13F06"/>
    <w:rsid w:val="00D20ABE"/>
    <w:rsid w:val="00D20DEB"/>
    <w:rsid w:val="00D22B1F"/>
    <w:rsid w:val="00D242C6"/>
    <w:rsid w:val="00D31527"/>
    <w:rsid w:val="00D33FBD"/>
    <w:rsid w:val="00D350CB"/>
    <w:rsid w:val="00D37D99"/>
    <w:rsid w:val="00D57BA5"/>
    <w:rsid w:val="00D6263E"/>
    <w:rsid w:val="00D63AA5"/>
    <w:rsid w:val="00D63E19"/>
    <w:rsid w:val="00D6401F"/>
    <w:rsid w:val="00D70D29"/>
    <w:rsid w:val="00D81DA8"/>
    <w:rsid w:val="00D85FE8"/>
    <w:rsid w:val="00D924A3"/>
    <w:rsid w:val="00D96998"/>
    <w:rsid w:val="00D976CD"/>
    <w:rsid w:val="00DA0C5A"/>
    <w:rsid w:val="00DA7682"/>
    <w:rsid w:val="00DC2AC9"/>
    <w:rsid w:val="00DC563F"/>
    <w:rsid w:val="00DC5FB0"/>
    <w:rsid w:val="00DC6ACD"/>
    <w:rsid w:val="00DC6E6F"/>
    <w:rsid w:val="00DD03FF"/>
    <w:rsid w:val="00DD777F"/>
    <w:rsid w:val="00DD7EB3"/>
    <w:rsid w:val="00DE2CC9"/>
    <w:rsid w:val="00DF00FA"/>
    <w:rsid w:val="00DF0C26"/>
    <w:rsid w:val="00E03E62"/>
    <w:rsid w:val="00E1558A"/>
    <w:rsid w:val="00E20865"/>
    <w:rsid w:val="00E23769"/>
    <w:rsid w:val="00E2387F"/>
    <w:rsid w:val="00E32DFE"/>
    <w:rsid w:val="00E4349A"/>
    <w:rsid w:val="00E5043B"/>
    <w:rsid w:val="00E5518D"/>
    <w:rsid w:val="00E57B97"/>
    <w:rsid w:val="00E601DC"/>
    <w:rsid w:val="00E617A5"/>
    <w:rsid w:val="00E6735E"/>
    <w:rsid w:val="00E76EFA"/>
    <w:rsid w:val="00E85FA5"/>
    <w:rsid w:val="00E96397"/>
    <w:rsid w:val="00E97E64"/>
    <w:rsid w:val="00EA7847"/>
    <w:rsid w:val="00EA7EC7"/>
    <w:rsid w:val="00EB3D70"/>
    <w:rsid w:val="00EB66B8"/>
    <w:rsid w:val="00EC130D"/>
    <w:rsid w:val="00EC2C85"/>
    <w:rsid w:val="00EC2C8A"/>
    <w:rsid w:val="00ED61F1"/>
    <w:rsid w:val="00EF1C9B"/>
    <w:rsid w:val="00F119C7"/>
    <w:rsid w:val="00F15647"/>
    <w:rsid w:val="00F201A9"/>
    <w:rsid w:val="00F20743"/>
    <w:rsid w:val="00F25545"/>
    <w:rsid w:val="00F4572A"/>
    <w:rsid w:val="00F47ECB"/>
    <w:rsid w:val="00F54365"/>
    <w:rsid w:val="00F75533"/>
    <w:rsid w:val="00F7781E"/>
    <w:rsid w:val="00F876C0"/>
    <w:rsid w:val="00F95961"/>
    <w:rsid w:val="00F97D51"/>
    <w:rsid w:val="00FB0474"/>
    <w:rsid w:val="00FB2BDA"/>
    <w:rsid w:val="00FB3CEC"/>
    <w:rsid w:val="00FB7FF9"/>
    <w:rsid w:val="00FC42DA"/>
    <w:rsid w:val="00FD041B"/>
    <w:rsid w:val="00FE54F9"/>
    <w:rsid w:val="00FE5BAB"/>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C727FA"/>
    <w:rPr>
      <w:color w:val="954F72" w:themeColor="followedHyperlink"/>
      <w:u w:val="single"/>
    </w:rPr>
  </w:style>
  <w:style w:type="paragraph" w:styleId="Revision">
    <w:name w:val="Revision"/>
    <w:hidden/>
    <w:uiPriority w:val="99"/>
    <w:semiHidden/>
    <w:rsid w:val="00C36157"/>
    <w:rPr>
      <w:sz w:val="24"/>
      <w:szCs w:val="24"/>
      <w:lang w:val="en-GB" w:eastAsia="zh-CN"/>
    </w:rPr>
  </w:style>
  <w:style w:type="paragraph" w:styleId="NormalWeb">
    <w:name w:val="Normal (Web)"/>
    <w:basedOn w:val="Normal"/>
    <w:uiPriority w:val="99"/>
    <w:rsid w:val="00B6113D"/>
    <w:pPr>
      <w:spacing w:before="100" w:beforeAutospacing="1" w:after="100" w:afterAutospacing="1"/>
    </w:pPr>
  </w:style>
  <w:style w:type="character" w:styleId="UnresolvedMention">
    <w:name w:val="Unresolved Mention"/>
    <w:basedOn w:val="DefaultParagraphFont"/>
    <w:uiPriority w:val="99"/>
    <w:semiHidden/>
    <w:unhideWhenUsed/>
    <w:rsid w:val="00B6113D"/>
    <w:rPr>
      <w:color w:val="605E5C"/>
      <w:shd w:val="clear" w:color="auto" w:fill="E1DFDD"/>
    </w:rPr>
  </w:style>
  <w:style w:type="character" w:styleId="Emphasis">
    <w:name w:val="Emphasis"/>
    <w:basedOn w:val="DefaultParagraphFont"/>
    <w:uiPriority w:val="20"/>
    <w:qFormat/>
    <w:rsid w:val="00B611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iranunog@mfa.gov.i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iran_un?lang=e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ran@un.in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6686A-4245-448A-8FEB-34BEE0C04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cp:lastPrinted>2019-03-04T08:39:00Z</cp:lastPrinted>
  <dcterms:created xsi:type="dcterms:W3CDTF">2019-03-04T17:54:00Z</dcterms:created>
  <dcterms:modified xsi:type="dcterms:W3CDTF">2019-03-04T17:54:00Z</dcterms:modified>
</cp:coreProperties>
</file>