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EF14F9" w:rsidRDefault="0034128A" w:rsidP="00EF14F9">
      <w:pPr>
        <w:pStyle w:val="AIUrgentActionTopHeading"/>
        <w:tabs>
          <w:tab w:val="clear" w:pos="567"/>
        </w:tabs>
        <w:spacing w:line="240" w:lineRule="auto"/>
        <w:rPr>
          <w:rFonts w:cs="Arial"/>
          <w:sz w:val="80"/>
          <w:szCs w:val="80"/>
        </w:rPr>
      </w:pPr>
      <w:r w:rsidRPr="00EF14F9">
        <w:rPr>
          <w:rFonts w:cs="Arial"/>
          <w:sz w:val="80"/>
          <w:szCs w:val="80"/>
          <w:highlight w:val="yellow"/>
        </w:rPr>
        <w:t>URGENT ACTION</w:t>
      </w:r>
    </w:p>
    <w:p w14:paraId="76BC4611" w14:textId="77777777" w:rsidR="005D2C37" w:rsidRPr="00EF14F9" w:rsidRDefault="005D2C37" w:rsidP="00EF14F9">
      <w:pPr>
        <w:pStyle w:val="Default"/>
        <w:ind w:left="-283"/>
        <w:rPr>
          <w:b/>
          <w:sz w:val="28"/>
          <w:szCs w:val="28"/>
        </w:rPr>
      </w:pPr>
    </w:p>
    <w:p w14:paraId="40452092" w14:textId="7492737D" w:rsidR="00232B68" w:rsidRPr="00EF14F9" w:rsidRDefault="00232B68" w:rsidP="00EF14F9">
      <w:pPr>
        <w:spacing w:after="0" w:line="240" w:lineRule="auto"/>
        <w:rPr>
          <w:rFonts w:ascii="Arial" w:hAnsi="Arial" w:cs="Arial"/>
          <w:b/>
          <w:sz w:val="34"/>
          <w:szCs w:val="34"/>
          <w:lang w:eastAsia="es-MX"/>
        </w:rPr>
      </w:pPr>
      <w:r w:rsidRPr="00EF14F9">
        <w:rPr>
          <w:rFonts w:ascii="Arial" w:hAnsi="Arial" w:cs="Arial"/>
          <w:b/>
          <w:sz w:val="34"/>
          <w:szCs w:val="34"/>
          <w:lang w:eastAsia="es-MX"/>
        </w:rPr>
        <w:t xml:space="preserve">INDIGENOUS COMMUNITY ATTACKED BY ARMED </w:t>
      </w:r>
      <w:r w:rsidR="00CA5228" w:rsidRPr="00EF14F9">
        <w:rPr>
          <w:rFonts w:ascii="Arial" w:hAnsi="Arial" w:cs="Arial"/>
          <w:b/>
          <w:sz w:val="34"/>
          <w:szCs w:val="34"/>
          <w:lang w:eastAsia="es-MX"/>
        </w:rPr>
        <w:t>MEN</w:t>
      </w:r>
    </w:p>
    <w:p w14:paraId="680A65C8" w14:textId="5822C409" w:rsidR="00F42FE9" w:rsidRPr="00EF14F9" w:rsidRDefault="00877886" w:rsidP="00EF14F9">
      <w:pPr>
        <w:spacing w:after="0" w:line="240" w:lineRule="auto"/>
        <w:jc w:val="both"/>
        <w:rPr>
          <w:rFonts w:ascii="Arial" w:hAnsi="Arial" w:cs="Arial"/>
          <w:b/>
          <w:sz w:val="22"/>
          <w:szCs w:val="22"/>
          <w:lang w:eastAsia="es-MX"/>
        </w:rPr>
      </w:pPr>
      <w:r w:rsidRPr="00EF14F9">
        <w:rPr>
          <w:rFonts w:ascii="Arial" w:hAnsi="Arial" w:cs="Arial"/>
          <w:b/>
          <w:sz w:val="22"/>
          <w:szCs w:val="22"/>
          <w:lang w:eastAsia="es-MX"/>
        </w:rPr>
        <w:t xml:space="preserve">The Ysati </w:t>
      </w:r>
      <w:r w:rsidR="00F6787E" w:rsidRPr="00EF14F9">
        <w:rPr>
          <w:rFonts w:ascii="Arial" w:hAnsi="Arial" w:cs="Arial"/>
          <w:b/>
          <w:sz w:val="22"/>
          <w:szCs w:val="22"/>
          <w:lang w:eastAsia="es-MX"/>
        </w:rPr>
        <w:t>I</w:t>
      </w:r>
      <w:r w:rsidRPr="00EF14F9">
        <w:rPr>
          <w:rFonts w:ascii="Arial" w:hAnsi="Arial" w:cs="Arial"/>
          <w:b/>
          <w:sz w:val="22"/>
          <w:szCs w:val="22"/>
          <w:lang w:eastAsia="es-MX"/>
        </w:rPr>
        <w:t>ndigenous community in the district of Itakyry</w:t>
      </w:r>
      <w:r w:rsidR="00F6787E" w:rsidRPr="00EF14F9">
        <w:rPr>
          <w:rFonts w:ascii="Arial" w:hAnsi="Arial" w:cs="Arial"/>
          <w:b/>
          <w:sz w:val="22"/>
          <w:szCs w:val="22"/>
          <w:lang w:eastAsia="es-MX"/>
        </w:rPr>
        <w:t xml:space="preserve"> (</w:t>
      </w:r>
      <w:r w:rsidR="008A1E4B" w:rsidRPr="00EF14F9">
        <w:rPr>
          <w:rFonts w:ascii="Arial" w:hAnsi="Arial" w:cs="Arial"/>
          <w:b/>
          <w:sz w:val="22"/>
          <w:szCs w:val="22"/>
          <w:lang w:eastAsia="es-MX"/>
        </w:rPr>
        <w:t xml:space="preserve">department of Alto Paraná, southeast </w:t>
      </w:r>
      <w:r w:rsidRPr="00EF14F9">
        <w:rPr>
          <w:rFonts w:ascii="Arial" w:hAnsi="Arial" w:cs="Arial"/>
          <w:b/>
          <w:sz w:val="22"/>
          <w:szCs w:val="22"/>
          <w:lang w:eastAsia="es-MX"/>
        </w:rPr>
        <w:t>Paraguay</w:t>
      </w:r>
      <w:r w:rsidR="00F6787E" w:rsidRPr="00EF14F9">
        <w:rPr>
          <w:rFonts w:ascii="Arial" w:hAnsi="Arial" w:cs="Arial"/>
          <w:b/>
          <w:sz w:val="22"/>
          <w:szCs w:val="22"/>
          <w:lang w:eastAsia="es-MX"/>
        </w:rPr>
        <w:t>)</w:t>
      </w:r>
      <w:r w:rsidRPr="00EF14F9">
        <w:rPr>
          <w:rFonts w:ascii="Arial" w:hAnsi="Arial" w:cs="Arial"/>
          <w:b/>
          <w:sz w:val="22"/>
          <w:szCs w:val="22"/>
          <w:lang w:eastAsia="es-MX"/>
        </w:rPr>
        <w:t xml:space="preserve"> had their crops and </w:t>
      </w:r>
      <w:r w:rsidR="008A1E4B" w:rsidRPr="00EF14F9">
        <w:rPr>
          <w:rFonts w:ascii="Arial" w:hAnsi="Arial" w:cs="Arial"/>
          <w:b/>
          <w:sz w:val="22"/>
          <w:szCs w:val="22"/>
          <w:lang w:eastAsia="es-MX"/>
        </w:rPr>
        <w:t>six</w:t>
      </w:r>
      <w:r w:rsidRPr="00EF14F9">
        <w:rPr>
          <w:rFonts w:ascii="Arial" w:hAnsi="Arial" w:cs="Arial"/>
          <w:b/>
          <w:sz w:val="22"/>
          <w:szCs w:val="22"/>
          <w:lang w:eastAsia="es-MX"/>
        </w:rPr>
        <w:t xml:space="preserve"> houses burned</w:t>
      </w:r>
      <w:r w:rsidR="008A1E4B" w:rsidRPr="00EF14F9">
        <w:rPr>
          <w:rFonts w:ascii="Arial" w:hAnsi="Arial" w:cs="Arial"/>
          <w:b/>
          <w:sz w:val="22"/>
          <w:szCs w:val="22"/>
          <w:lang w:eastAsia="es-MX"/>
        </w:rPr>
        <w:t xml:space="preserve"> down and</w:t>
      </w:r>
      <w:r w:rsidRPr="00EF14F9">
        <w:rPr>
          <w:rFonts w:ascii="Arial" w:hAnsi="Arial" w:cs="Arial"/>
          <w:b/>
          <w:sz w:val="22"/>
          <w:szCs w:val="22"/>
          <w:lang w:eastAsia="es-MX"/>
        </w:rPr>
        <w:t xml:space="preserve"> </w:t>
      </w:r>
      <w:r w:rsidR="00CA5228" w:rsidRPr="00EF14F9">
        <w:rPr>
          <w:rFonts w:ascii="Arial" w:hAnsi="Arial" w:cs="Arial"/>
          <w:b/>
          <w:sz w:val="22"/>
          <w:szCs w:val="22"/>
          <w:lang w:eastAsia="es-MX"/>
        </w:rPr>
        <w:t xml:space="preserve">55 people, of which </w:t>
      </w:r>
      <w:r w:rsidRPr="00EF14F9">
        <w:rPr>
          <w:rFonts w:ascii="Arial" w:hAnsi="Arial" w:cs="Arial"/>
          <w:b/>
          <w:sz w:val="22"/>
          <w:szCs w:val="22"/>
          <w:lang w:eastAsia="es-MX"/>
        </w:rPr>
        <w:t>38 children</w:t>
      </w:r>
      <w:r w:rsidR="00CA5228" w:rsidRPr="00EF14F9">
        <w:rPr>
          <w:rFonts w:ascii="Arial" w:hAnsi="Arial" w:cs="Arial"/>
          <w:b/>
          <w:sz w:val="22"/>
          <w:szCs w:val="22"/>
          <w:lang w:eastAsia="es-MX"/>
        </w:rPr>
        <w:t>,</w:t>
      </w:r>
      <w:r w:rsidRPr="00EF14F9">
        <w:rPr>
          <w:rFonts w:ascii="Arial" w:hAnsi="Arial" w:cs="Arial"/>
          <w:b/>
          <w:sz w:val="22"/>
          <w:szCs w:val="22"/>
          <w:lang w:eastAsia="es-MX"/>
        </w:rPr>
        <w:t xml:space="preserve"> were displaced because of the violence. Community members are afraid that new attacks </w:t>
      </w:r>
      <w:r w:rsidR="008A1E4B" w:rsidRPr="00EF14F9">
        <w:rPr>
          <w:rFonts w:ascii="Arial" w:hAnsi="Arial" w:cs="Arial"/>
          <w:b/>
          <w:sz w:val="22"/>
          <w:szCs w:val="22"/>
          <w:lang w:eastAsia="es-MX"/>
        </w:rPr>
        <w:t xml:space="preserve">could </w:t>
      </w:r>
      <w:r w:rsidRPr="00EF14F9">
        <w:rPr>
          <w:rFonts w:ascii="Arial" w:hAnsi="Arial" w:cs="Arial"/>
          <w:b/>
          <w:sz w:val="22"/>
          <w:szCs w:val="22"/>
          <w:lang w:eastAsia="es-MX"/>
        </w:rPr>
        <w:t xml:space="preserve">take place and they are forced to flee. We urge the Attorney General to launch an immediate investigation on the attacks against the Ysati </w:t>
      </w:r>
      <w:r w:rsidR="008A1E4B" w:rsidRPr="00EF14F9">
        <w:rPr>
          <w:rFonts w:ascii="Arial" w:hAnsi="Arial" w:cs="Arial"/>
          <w:b/>
          <w:sz w:val="22"/>
          <w:szCs w:val="22"/>
          <w:lang w:eastAsia="es-MX"/>
        </w:rPr>
        <w:t xml:space="preserve">Indigenous community </w:t>
      </w:r>
      <w:r w:rsidRPr="00EF14F9">
        <w:rPr>
          <w:rFonts w:ascii="Arial" w:hAnsi="Arial" w:cs="Arial"/>
          <w:b/>
          <w:sz w:val="22"/>
          <w:szCs w:val="22"/>
          <w:lang w:eastAsia="es-MX"/>
        </w:rPr>
        <w:t>and to bring those responsible to justice.</w:t>
      </w:r>
    </w:p>
    <w:p w14:paraId="5217CC85" w14:textId="77777777" w:rsidR="005D2C37" w:rsidRPr="00EF14F9" w:rsidRDefault="005D2C37" w:rsidP="00EF14F9">
      <w:pPr>
        <w:spacing w:after="0" w:line="240" w:lineRule="auto"/>
        <w:rPr>
          <w:rFonts w:ascii="Arial" w:hAnsi="Arial" w:cs="Arial"/>
          <w:b/>
          <w:lang w:eastAsia="es-MX"/>
        </w:rPr>
      </w:pPr>
    </w:p>
    <w:p w14:paraId="265952BC" w14:textId="77777777" w:rsidR="00EF14F9" w:rsidRPr="004D1533" w:rsidRDefault="00EF14F9" w:rsidP="00EF14F9">
      <w:pPr>
        <w:spacing w:line="240" w:lineRule="auto"/>
        <w:rPr>
          <w:rFonts w:ascii="Arial" w:hAnsi="Arial" w:cs="Arial"/>
          <w:b/>
        </w:rPr>
      </w:pPr>
      <w:r w:rsidRPr="004D1533">
        <w:rPr>
          <w:rFonts w:ascii="Arial" w:hAnsi="Arial" w:cs="Arial"/>
          <w:b/>
        </w:rPr>
        <w:t xml:space="preserve">TAKE ACTION: </w:t>
      </w:r>
    </w:p>
    <w:p w14:paraId="4BC7C353" w14:textId="77777777" w:rsidR="00EF14F9" w:rsidRPr="004D1533" w:rsidRDefault="00EF14F9" w:rsidP="00EF14F9">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0F382FE" w14:textId="77777777" w:rsidR="00EF14F9" w:rsidRDefault="00EF14F9" w:rsidP="00EF14F9">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32.19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0996F78" w14:textId="05E01788" w:rsidR="00EF14F9" w:rsidRPr="00EF14F9" w:rsidRDefault="005D2C37" w:rsidP="00EF14F9">
      <w:pPr>
        <w:pStyle w:val="NormalWeb"/>
        <w:spacing w:before="0" w:beforeAutospacing="0" w:after="0" w:afterAutospacing="0"/>
        <w:ind w:left="360"/>
        <w:textAlignment w:val="baseline"/>
        <w:rPr>
          <w:rFonts w:ascii="Arial" w:hAnsi="Arial" w:cs="Arial"/>
          <w:color w:val="000000"/>
          <w:sz w:val="20"/>
          <w:szCs w:val="20"/>
        </w:rPr>
        <w:sectPr w:rsidR="00EF14F9" w:rsidRPr="00EF14F9" w:rsidSect="00EF14F9">
          <w:headerReference w:type="default" r:id="rId9"/>
          <w:headerReference w:type="first" r:id="rId1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r w:rsidRPr="00EF14F9">
        <w:rPr>
          <w:noProof/>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53FBC"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22E2FD5A" w14:textId="037BD4A5" w:rsidR="005D2C37" w:rsidRPr="00EF14F9" w:rsidRDefault="007617F9" w:rsidP="00EF14F9">
      <w:pPr>
        <w:spacing w:line="240" w:lineRule="auto"/>
        <w:rPr>
          <w:rFonts w:ascii="Arial" w:hAnsi="Arial" w:cs="Arial"/>
          <w:b/>
          <w:i/>
          <w:szCs w:val="18"/>
        </w:rPr>
      </w:pPr>
      <w:r w:rsidRPr="00EF14F9">
        <w:rPr>
          <w:rFonts w:ascii="Arial" w:hAnsi="Arial" w:cs="Arial"/>
          <w:b/>
          <w:i/>
          <w:szCs w:val="18"/>
        </w:rPr>
        <w:t xml:space="preserve">Sandra Raquel </w:t>
      </w:r>
      <w:proofErr w:type="spellStart"/>
      <w:r w:rsidRPr="00EF14F9">
        <w:rPr>
          <w:rFonts w:ascii="Arial" w:hAnsi="Arial" w:cs="Arial"/>
          <w:b/>
          <w:i/>
          <w:szCs w:val="18"/>
        </w:rPr>
        <w:t>Quiñonez</w:t>
      </w:r>
      <w:proofErr w:type="spellEnd"/>
      <w:r w:rsidR="00EF14F9" w:rsidRPr="00EF14F9">
        <w:rPr>
          <w:rFonts w:ascii="Arial" w:hAnsi="Arial" w:cs="Arial"/>
          <w:b/>
          <w:i/>
          <w:szCs w:val="18"/>
        </w:rPr>
        <w:br/>
      </w:r>
      <w:r w:rsidRPr="00EF14F9">
        <w:rPr>
          <w:rFonts w:ascii="Arial" w:hAnsi="Arial" w:cs="Arial"/>
          <w:i/>
          <w:szCs w:val="18"/>
        </w:rPr>
        <w:t>General Attorney of Paraguay</w:t>
      </w:r>
      <w:r w:rsidR="00EF14F9" w:rsidRPr="00EF14F9">
        <w:rPr>
          <w:rFonts w:ascii="Arial" w:hAnsi="Arial" w:cs="Arial"/>
          <w:b/>
          <w:i/>
          <w:szCs w:val="18"/>
        </w:rPr>
        <w:br/>
      </w:r>
      <w:r w:rsidRPr="00EF14F9">
        <w:rPr>
          <w:rFonts w:ascii="Arial" w:hAnsi="Arial" w:cs="Arial"/>
          <w:i/>
          <w:szCs w:val="18"/>
          <w:lang w:val="en-US"/>
        </w:rPr>
        <w:t xml:space="preserve">Chile. </w:t>
      </w:r>
      <w:r w:rsidRPr="00EF14F9">
        <w:rPr>
          <w:rFonts w:ascii="Arial" w:hAnsi="Arial" w:cs="Arial"/>
          <w:i/>
          <w:szCs w:val="18"/>
        </w:rPr>
        <w:t xml:space="preserve">Av. </w:t>
      </w:r>
      <w:proofErr w:type="spellStart"/>
      <w:r w:rsidRPr="00EF14F9">
        <w:rPr>
          <w:rFonts w:ascii="Arial" w:hAnsi="Arial" w:cs="Arial"/>
          <w:i/>
          <w:szCs w:val="18"/>
        </w:rPr>
        <w:t>Ygatimi</w:t>
      </w:r>
      <w:proofErr w:type="spellEnd"/>
      <w:r w:rsidRPr="00EF14F9">
        <w:rPr>
          <w:rFonts w:ascii="Arial" w:hAnsi="Arial" w:cs="Arial"/>
          <w:i/>
          <w:szCs w:val="18"/>
        </w:rPr>
        <w:t>, Asunción</w:t>
      </w:r>
      <w:r w:rsidR="00EF14F9" w:rsidRPr="00EF14F9">
        <w:rPr>
          <w:rFonts w:ascii="Arial" w:hAnsi="Arial" w:cs="Arial"/>
          <w:b/>
          <w:i/>
          <w:szCs w:val="18"/>
        </w:rPr>
        <w:br/>
      </w:r>
      <w:r w:rsidRPr="00EF14F9">
        <w:rPr>
          <w:rFonts w:ascii="Arial" w:hAnsi="Arial" w:cs="Arial"/>
          <w:i/>
          <w:szCs w:val="18"/>
        </w:rPr>
        <w:t>Paraguay</w:t>
      </w:r>
      <w:r w:rsidR="00EF14F9" w:rsidRPr="00EF14F9">
        <w:rPr>
          <w:rFonts w:ascii="Arial" w:hAnsi="Arial" w:cs="Arial"/>
          <w:b/>
          <w:i/>
          <w:szCs w:val="18"/>
        </w:rPr>
        <w:br/>
      </w:r>
      <w:r w:rsidR="005D2C37" w:rsidRPr="00EF14F9">
        <w:rPr>
          <w:rFonts w:ascii="Arial" w:hAnsi="Arial" w:cs="Arial"/>
          <w:i/>
          <w:szCs w:val="18"/>
        </w:rPr>
        <w:t>Postal Address</w:t>
      </w:r>
      <w:r w:rsidR="00EF14F9" w:rsidRPr="00EF14F9">
        <w:rPr>
          <w:rFonts w:ascii="Arial" w:hAnsi="Arial" w:cs="Arial"/>
          <w:b/>
          <w:i/>
          <w:szCs w:val="18"/>
        </w:rPr>
        <w:br/>
      </w:r>
      <w:r w:rsidR="00EA68CE" w:rsidRPr="00EF14F9">
        <w:rPr>
          <w:rFonts w:ascii="Arial" w:hAnsi="Arial" w:cs="Arial"/>
          <w:i/>
          <w:szCs w:val="18"/>
        </w:rPr>
        <w:t>Fax</w:t>
      </w:r>
      <w:r w:rsidRPr="00EF14F9">
        <w:rPr>
          <w:rFonts w:ascii="Arial" w:hAnsi="Arial" w:cs="Arial"/>
          <w:i/>
          <w:szCs w:val="18"/>
        </w:rPr>
        <w:t xml:space="preserve">: </w:t>
      </w:r>
      <w:r w:rsidR="002D163D" w:rsidRPr="00EF14F9">
        <w:rPr>
          <w:rFonts w:ascii="Arial" w:hAnsi="Arial" w:cs="Arial"/>
          <w:i/>
          <w:szCs w:val="18"/>
        </w:rPr>
        <w:t>+</w:t>
      </w:r>
      <w:r w:rsidRPr="00EF14F9">
        <w:rPr>
          <w:rFonts w:ascii="Arial" w:hAnsi="Arial" w:cs="Arial"/>
          <w:i/>
          <w:szCs w:val="18"/>
        </w:rPr>
        <w:t>59521 415 5000</w:t>
      </w:r>
      <w:r w:rsidR="00EF14F9" w:rsidRPr="00EF14F9">
        <w:rPr>
          <w:rFonts w:ascii="Arial" w:hAnsi="Arial" w:cs="Arial"/>
          <w:b/>
          <w:i/>
          <w:szCs w:val="18"/>
        </w:rPr>
        <w:br/>
      </w:r>
      <w:r w:rsidR="005D2C37" w:rsidRPr="00EF14F9">
        <w:rPr>
          <w:rFonts w:ascii="Arial" w:hAnsi="Arial" w:cs="Arial"/>
          <w:i/>
          <w:szCs w:val="18"/>
        </w:rPr>
        <w:t>Email:</w:t>
      </w:r>
      <w:r w:rsidRPr="00EF14F9">
        <w:rPr>
          <w:rFonts w:ascii="Arial" w:hAnsi="Arial" w:cs="Arial"/>
          <w:i/>
          <w:szCs w:val="18"/>
        </w:rPr>
        <w:t xml:space="preserve"> </w:t>
      </w:r>
      <w:hyperlink r:id="rId11" w:history="1">
        <w:r w:rsidR="00A41303" w:rsidRPr="00EF14F9">
          <w:rPr>
            <w:rStyle w:val="Hyperlink"/>
            <w:rFonts w:ascii="Arial" w:hAnsi="Arial" w:cs="Arial"/>
            <w:i/>
            <w:szCs w:val="18"/>
          </w:rPr>
          <w:t>comunicaciones@ministeriopublico.gov.py</w:t>
        </w:r>
      </w:hyperlink>
    </w:p>
    <w:p w14:paraId="381B3A29" w14:textId="77777777" w:rsidR="00EF14F9" w:rsidRPr="00EF14F9" w:rsidRDefault="00EF14F9" w:rsidP="005F26E3">
      <w:pPr>
        <w:pStyle w:val="PlainText"/>
        <w:rPr>
          <w:rFonts w:ascii="Arial" w:hAnsi="Arial" w:cs="Arial"/>
          <w:b/>
          <w:i/>
          <w:sz w:val="18"/>
          <w:szCs w:val="18"/>
        </w:rPr>
      </w:pPr>
      <w:r w:rsidRPr="00EF14F9">
        <w:rPr>
          <w:rFonts w:ascii="Arial" w:hAnsi="Arial" w:cs="Arial"/>
          <w:b/>
          <w:i/>
          <w:sz w:val="18"/>
          <w:szCs w:val="18"/>
        </w:rPr>
        <w:t>Ambassador Germán Rojas</w:t>
      </w:r>
    </w:p>
    <w:p w14:paraId="0792FCCE" w14:textId="77777777" w:rsidR="00EF14F9" w:rsidRPr="00EF14F9" w:rsidRDefault="00EF14F9" w:rsidP="005F26E3">
      <w:pPr>
        <w:pStyle w:val="PlainText"/>
        <w:rPr>
          <w:rFonts w:ascii="Arial" w:hAnsi="Arial" w:cs="Arial"/>
          <w:i/>
          <w:sz w:val="18"/>
          <w:szCs w:val="18"/>
        </w:rPr>
      </w:pPr>
      <w:r w:rsidRPr="00EF14F9">
        <w:rPr>
          <w:rFonts w:ascii="Arial" w:hAnsi="Arial" w:cs="Arial"/>
          <w:i/>
          <w:sz w:val="18"/>
          <w:szCs w:val="18"/>
        </w:rPr>
        <w:t>Embassy of Paraguay</w:t>
      </w:r>
    </w:p>
    <w:p w14:paraId="2CF9305F" w14:textId="77777777" w:rsidR="00EF14F9" w:rsidRPr="00EF14F9" w:rsidRDefault="00EF14F9" w:rsidP="005F26E3">
      <w:pPr>
        <w:pStyle w:val="PlainText"/>
        <w:rPr>
          <w:rFonts w:ascii="Arial" w:hAnsi="Arial" w:cs="Arial"/>
          <w:i/>
          <w:sz w:val="18"/>
          <w:szCs w:val="18"/>
        </w:rPr>
      </w:pPr>
      <w:r w:rsidRPr="00EF14F9">
        <w:rPr>
          <w:rFonts w:ascii="Arial" w:hAnsi="Arial" w:cs="Arial"/>
          <w:i/>
          <w:sz w:val="18"/>
          <w:szCs w:val="18"/>
        </w:rPr>
        <w:t>2209 Massachusetts Ave. NW, Washington DC 20008</w:t>
      </w:r>
    </w:p>
    <w:p w14:paraId="6EC17590" w14:textId="77777777" w:rsidR="00EF14F9" w:rsidRPr="00EF14F9" w:rsidRDefault="00EF14F9" w:rsidP="005F26E3">
      <w:pPr>
        <w:pStyle w:val="PlainText"/>
        <w:rPr>
          <w:rFonts w:ascii="Arial" w:hAnsi="Arial" w:cs="Arial"/>
          <w:i/>
          <w:sz w:val="18"/>
          <w:szCs w:val="18"/>
        </w:rPr>
      </w:pPr>
      <w:r w:rsidRPr="00EF14F9">
        <w:rPr>
          <w:rFonts w:ascii="Arial" w:hAnsi="Arial" w:cs="Arial"/>
          <w:i/>
          <w:sz w:val="18"/>
          <w:szCs w:val="18"/>
        </w:rPr>
        <w:t>Phone: 202 483 6960 I Fax: 202 234 4508</w:t>
      </w:r>
    </w:p>
    <w:p w14:paraId="0EC81957" w14:textId="4BF975B8" w:rsidR="00EF14F9" w:rsidRPr="00EF14F9" w:rsidRDefault="00EF14F9" w:rsidP="005F26E3">
      <w:pPr>
        <w:pStyle w:val="PlainText"/>
        <w:rPr>
          <w:rFonts w:ascii="Arial" w:hAnsi="Arial" w:cs="Arial"/>
          <w:i/>
          <w:sz w:val="18"/>
          <w:szCs w:val="18"/>
        </w:rPr>
      </w:pPr>
      <w:r w:rsidRPr="00EF14F9">
        <w:rPr>
          <w:rFonts w:ascii="Arial" w:hAnsi="Arial" w:cs="Arial"/>
          <w:i/>
          <w:sz w:val="18"/>
          <w:szCs w:val="18"/>
        </w:rPr>
        <w:t xml:space="preserve">Email: </w:t>
      </w:r>
      <w:hyperlink r:id="rId12" w:history="1">
        <w:r w:rsidRPr="00D70478">
          <w:rPr>
            <w:rStyle w:val="Hyperlink"/>
            <w:rFonts w:ascii="Arial" w:hAnsi="Arial" w:cs="Arial"/>
            <w:i/>
            <w:sz w:val="18"/>
            <w:szCs w:val="18"/>
          </w:rPr>
          <w:t>ambassadordc@mre.gov.py</w:t>
        </w:r>
      </w:hyperlink>
      <w:r>
        <w:rPr>
          <w:rFonts w:ascii="Arial" w:hAnsi="Arial" w:cs="Arial"/>
          <w:i/>
          <w:sz w:val="18"/>
          <w:szCs w:val="18"/>
        </w:rPr>
        <w:t xml:space="preserve"> </w:t>
      </w:r>
    </w:p>
    <w:p w14:paraId="2D80D42E" w14:textId="767004FD" w:rsidR="00EF14F9" w:rsidRPr="00EF14F9" w:rsidRDefault="00EF14F9" w:rsidP="005F26E3">
      <w:pPr>
        <w:pStyle w:val="PlainText"/>
        <w:rPr>
          <w:rFonts w:ascii="Arial" w:hAnsi="Arial" w:cs="Arial"/>
          <w:i/>
          <w:sz w:val="18"/>
          <w:szCs w:val="18"/>
        </w:rPr>
      </w:pPr>
      <w:r w:rsidRPr="00EF14F9">
        <w:rPr>
          <w:rFonts w:ascii="Arial" w:hAnsi="Arial" w:cs="Arial"/>
          <w:i/>
          <w:sz w:val="18"/>
          <w:szCs w:val="18"/>
        </w:rPr>
        <w:t xml:space="preserve">Contact Form: </w:t>
      </w:r>
      <w:hyperlink r:id="rId13" w:history="1">
        <w:r w:rsidRPr="00D70478">
          <w:rPr>
            <w:rStyle w:val="Hyperlink"/>
            <w:rFonts w:ascii="Arial" w:hAnsi="Arial" w:cs="Arial"/>
            <w:i/>
            <w:sz w:val="18"/>
            <w:szCs w:val="18"/>
          </w:rPr>
          <w:t>https://bit.ly/2UyW1em</w:t>
        </w:r>
      </w:hyperlink>
      <w:r>
        <w:rPr>
          <w:rFonts w:ascii="Arial" w:hAnsi="Arial" w:cs="Arial"/>
          <w:i/>
          <w:sz w:val="18"/>
          <w:szCs w:val="18"/>
        </w:rPr>
        <w:t xml:space="preserve"> </w:t>
      </w:r>
    </w:p>
    <w:p w14:paraId="4258BDAE" w14:textId="0C7F1CAD" w:rsidR="00EF14F9" w:rsidRPr="00EF14F9" w:rsidRDefault="00EF14F9" w:rsidP="005F26E3">
      <w:pPr>
        <w:pStyle w:val="PlainText"/>
        <w:rPr>
          <w:rFonts w:ascii="Arial" w:hAnsi="Arial" w:cs="Arial"/>
          <w:i/>
          <w:sz w:val="18"/>
          <w:szCs w:val="18"/>
        </w:rPr>
      </w:pPr>
      <w:r w:rsidRPr="00EF14F9">
        <w:rPr>
          <w:rFonts w:ascii="Arial" w:hAnsi="Arial" w:cs="Arial"/>
          <w:i/>
          <w:sz w:val="18"/>
          <w:szCs w:val="18"/>
        </w:rPr>
        <w:t xml:space="preserve">Facebook: </w:t>
      </w:r>
      <w:hyperlink r:id="rId14" w:history="1">
        <w:r w:rsidRPr="00EF14F9">
          <w:rPr>
            <w:rStyle w:val="Hyperlink"/>
            <w:rFonts w:ascii="Arial" w:hAnsi="Arial" w:cs="Arial"/>
            <w:i/>
            <w:sz w:val="18"/>
            <w:szCs w:val="18"/>
          </w:rPr>
          <w:t>@</w:t>
        </w:r>
        <w:proofErr w:type="spellStart"/>
        <w:r w:rsidRPr="00EF14F9">
          <w:rPr>
            <w:rStyle w:val="Hyperlink"/>
            <w:rFonts w:ascii="Arial" w:hAnsi="Arial" w:cs="Arial"/>
            <w:i/>
            <w:sz w:val="18"/>
            <w:szCs w:val="18"/>
          </w:rPr>
          <w:t>EmbajadadeParaguay</w:t>
        </w:r>
        <w:proofErr w:type="spellEnd"/>
      </w:hyperlink>
    </w:p>
    <w:p w14:paraId="31C92B0D" w14:textId="1F46A0A0" w:rsidR="00E16E6D" w:rsidRPr="00EF14F9" w:rsidRDefault="00EF14F9" w:rsidP="00EF14F9">
      <w:pPr>
        <w:pStyle w:val="PlainText"/>
        <w:rPr>
          <w:rFonts w:ascii="Arial" w:hAnsi="Arial" w:cs="Arial"/>
          <w:i/>
          <w:sz w:val="18"/>
          <w:szCs w:val="18"/>
        </w:rPr>
      </w:pPr>
      <w:r w:rsidRPr="00EF14F9">
        <w:rPr>
          <w:rFonts w:ascii="Arial" w:hAnsi="Arial" w:cs="Arial"/>
          <w:i/>
          <w:sz w:val="18"/>
          <w:szCs w:val="18"/>
        </w:rPr>
        <w:t>Salutation: Dear Ambassador</w:t>
      </w:r>
    </w:p>
    <w:p w14:paraId="59B8D7BA" w14:textId="77777777" w:rsidR="00EF14F9" w:rsidRDefault="00EF14F9" w:rsidP="00EF14F9">
      <w:pPr>
        <w:spacing w:after="0" w:line="240" w:lineRule="auto"/>
        <w:rPr>
          <w:rFonts w:ascii="Arial" w:hAnsi="Arial" w:cs="Arial"/>
          <w:i/>
          <w:sz w:val="20"/>
          <w:szCs w:val="20"/>
        </w:rPr>
        <w:sectPr w:rsidR="00EF14F9" w:rsidSect="00EF14F9">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A3444D8" w14:textId="59562AE7" w:rsidR="00340F6F" w:rsidRPr="00EF14F9" w:rsidRDefault="00340F6F" w:rsidP="00EF14F9">
      <w:pPr>
        <w:spacing w:after="0" w:line="240" w:lineRule="auto"/>
        <w:rPr>
          <w:rFonts w:ascii="Arial" w:hAnsi="Arial" w:cs="Arial"/>
          <w:i/>
          <w:sz w:val="20"/>
          <w:szCs w:val="20"/>
        </w:rPr>
      </w:pPr>
    </w:p>
    <w:p w14:paraId="791E2F32" w14:textId="369CA094" w:rsidR="005D2C37" w:rsidRPr="00EF14F9" w:rsidRDefault="005D2C37" w:rsidP="00EF14F9">
      <w:pPr>
        <w:spacing w:after="0" w:line="240" w:lineRule="auto"/>
        <w:rPr>
          <w:rFonts w:ascii="Arial" w:hAnsi="Arial" w:cs="Arial"/>
          <w:i/>
          <w:sz w:val="20"/>
          <w:szCs w:val="20"/>
        </w:rPr>
      </w:pPr>
      <w:r w:rsidRPr="00EF14F9">
        <w:rPr>
          <w:rFonts w:ascii="Arial" w:hAnsi="Arial" w:cs="Arial"/>
          <w:i/>
          <w:sz w:val="20"/>
          <w:szCs w:val="20"/>
        </w:rPr>
        <w:t xml:space="preserve">Dear </w:t>
      </w:r>
      <w:r w:rsidR="008A1E4B" w:rsidRPr="00EF14F9">
        <w:rPr>
          <w:rFonts w:ascii="Arial" w:hAnsi="Arial" w:cs="Arial"/>
          <w:i/>
          <w:sz w:val="20"/>
          <w:szCs w:val="20"/>
        </w:rPr>
        <w:t>General Attorney</w:t>
      </w:r>
      <w:r w:rsidRPr="00EF14F9">
        <w:rPr>
          <w:rFonts w:ascii="Arial" w:hAnsi="Arial" w:cs="Arial"/>
          <w:i/>
          <w:sz w:val="20"/>
          <w:szCs w:val="20"/>
        </w:rPr>
        <w:t>,</w:t>
      </w:r>
    </w:p>
    <w:p w14:paraId="31599787" w14:textId="77777777" w:rsidR="00EA68CE" w:rsidRPr="00EF14F9" w:rsidRDefault="00EA68CE" w:rsidP="00EF14F9">
      <w:pPr>
        <w:spacing w:after="0" w:line="240" w:lineRule="auto"/>
        <w:rPr>
          <w:rFonts w:ascii="Arial" w:hAnsi="Arial" w:cs="Arial"/>
          <w:i/>
          <w:sz w:val="20"/>
          <w:szCs w:val="20"/>
        </w:rPr>
      </w:pPr>
    </w:p>
    <w:p w14:paraId="34AD79F2" w14:textId="4D5584F7" w:rsidR="00ED2A13" w:rsidRPr="00EF14F9" w:rsidRDefault="00455530" w:rsidP="00EF14F9">
      <w:pPr>
        <w:spacing w:after="0" w:line="240" w:lineRule="auto"/>
        <w:jc w:val="both"/>
        <w:rPr>
          <w:rFonts w:ascii="Arial" w:hAnsi="Arial" w:cs="Arial"/>
          <w:i/>
          <w:sz w:val="20"/>
          <w:szCs w:val="20"/>
          <w:lang w:val="en-US"/>
        </w:rPr>
      </w:pPr>
      <w:r w:rsidRPr="00EF14F9">
        <w:rPr>
          <w:rFonts w:ascii="Arial" w:hAnsi="Arial" w:cs="Arial"/>
          <w:i/>
          <w:sz w:val="20"/>
          <w:szCs w:val="20"/>
        </w:rPr>
        <w:t xml:space="preserve">I write to you in relation of </w:t>
      </w:r>
      <w:r w:rsidR="008A1E4B" w:rsidRPr="00EF14F9">
        <w:rPr>
          <w:rFonts w:ascii="Arial" w:hAnsi="Arial" w:cs="Arial"/>
          <w:i/>
          <w:sz w:val="20"/>
          <w:szCs w:val="20"/>
        </w:rPr>
        <w:t xml:space="preserve">the </w:t>
      </w:r>
      <w:r w:rsidRPr="00EF14F9">
        <w:rPr>
          <w:rFonts w:ascii="Arial" w:hAnsi="Arial" w:cs="Arial"/>
          <w:i/>
          <w:sz w:val="20"/>
          <w:szCs w:val="20"/>
        </w:rPr>
        <w:t xml:space="preserve">aggression against the Ysati </w:t>
      </w:r>
      <w:r w:rsidR="008A1E4B" w:rsidRPr="00EF14F9">
        <w:rPr>
          <w:rFonts w:ascii="Arial" w:hAnsi="Arial" w:cs="Arial"/>
          <w:i/>
          <w:sz w:val="20"/>
          <w:szCs w:val="20"/>
        </w:rPr>
        <w:t>I</w:t>
      </w:r>
      <w:r w:rsidRPr="00EF14F9">
        <w:rPr>
          <w:rFonts w:ascii="Arial" w:hAnsi="Arial" w:cs="Arial"/>
          <w:i/>
          <w:sz w:val="20"/>
          <w:szCs w:val="20"/>
        </w:rPr>
        <w:t xml:space="preserve">ndigenous community in the district of Itakyry, department of Alto Paraná, where community members reported that </w:t>
      </w:r>
      <w:r w:rsidR="008A1E4B" w:rsidRPr="00EF14F9">
        <w:rPr>
          <w:rFonts w:ascii="Arial" w:hAnsi="Arial" w:cs="Arial"/>
          <w:i/>
          <w:sz w:val="20"/>
          <w:szCs w:val="20"/>
        </w:rPr>
        <w:t>on 3</w:t>
      </w:r>
      <w:r w:rsidR="00551265" w:rsidRPr="00EF14F9">
        <w:rPr>
          <w:rFonts w:ascii="Arial" w:hAnsi="Arial" w:cs="Arial"/>
          <w:i/>
          <w:sz w:val="20"/>
          <w:szCs w:val="20"/>
        </w:rPr>
        <w:t xml:space="preserve"> March </w:t>
      </w:r>
      <w:r w:rsidR="00E16E6D" w:rsidRPr="00EF14F9">
        <w:rPr>
          <w:rFonts w:ascii="Arial" w:hAnsi="Arial" w:cs="Arial"/>
          <w:i/>
          <w:sz w:val="20"/>
          <w:szCs w:val="20"/>
        </w:rPr>
        <w:t xml:space="preserve">a group of </w:t>
      </w:r>
      <w:r w:rsidR="00551265" w:rsidRPr="00EF14F9">
        <w:rPr>
          <w:rFonts w:ascii="Arial" w:hAnsi="Arial" w:cs="Arial"/>
          <w:i/>
          <w:sz w:val="20"/>
          <w:szCs w:val="20"/>
        </w:rPr>
        <w:t xml:space="preserve">around 50 </w:t>
      </w:r>
      <w:r w:rsidR="00E16E6D" w:rsidRPr="00EF14F9">
        <w:rPr>
          <w:rFonts w:ascii="Arial" w:hAnsi="Arial" w:cs="Arial"/>
          <w:i/>
          <w:sz w:val="20"/>
          <w:szCs w:val="20"/>
        </w:rPr>
        <w:t>people, composed of landowners accompanied by armed</w:t>
      </w:r>
      <w:r w:rsidR="008A1E4B" w:rsidRPr="00EF14F9">
        <w:rPr>
          <w:rFonts w:ascii="Arial" w:hAnsi="Arial" w:cs="Arial"/>
          <w:i/>
          <w:sz w:val="20"/>
          <w:szCs w:val="20"/>
        </w:rPr>
        <w:t xml:space="preserve"> individuals</w:t>
      </w:r>
      <w:r w:rsidR="00E16E6D" w:rsidRPr="00EF14F9">
        <w:rPr>
          <w:rFonts w:ascii="Arial" w:hAnsi="Arial" w:cs="Arial"/>
          <w:i/>
          <w:sz w:val="20"/>
          <w:szCs w:val="20"/>
        </w:rPr>
        <w:t>,</w:t>
      </w:r>
      <w:r w:rsidRPr="00EF14F9">
        <w:rPr>
          <w:rFonts w:ascii="Arial" w:hAnsi="Arial" w:cs="Arial"/>
          <w:i/>
          <w:sz w:val="20"/>
          <w:szCs w:val="20"/>
        </w:rPr>
        <w:t xml:space="preserve"> entered their ancestral lands and burned crops</w:t>
      </w:r>
      <w:r w:rsidR="00551265" w:rsidRPr="00EF14F9">
        <w:rPr>
          <w:rFonts w:ascii="Arial" w:hAnsi="Arial" w:cs="Arial"/>
          <w:i/>
          <w:sz w:val="20"/>
          <w:szCs w:val="20"/>
        </w:rPr>
        <w:t xml:space="preserve"> and </w:t>
      </w:r>
      <w:r w:rsidR="008A1E4B" w:rsidRPr="00EF14F9">
        <w:rPr>
          <w:rFonts w:ascii="Arial" w:hAnsi="Arial" w:cs="Arial"/>
          <w:i/>
          <w:sz w:val="20"/>
          <w:szCs w:val="20"/>
        </w:rPr>
        <w:t xml:space="preserve">six </w:t>
      </w:r>
      <w:r w:rsidRPr="00EF14F9">
        <w:rPr>
          <w:rFonts w:ascii="Arial" w:hAnsi="Arial" w:cs="Arial"/>
          <w:i/>
          <w:sz w:val="20"/>
          <w:szCs w:val="20"/>
        </w:rPr>
        <w:t>homes with all their belongings</w:t>
      </w:r>
      <w:r w:rsidR="00551265" w:rsidRPr="00EF14F9">
        <w:rPr>
          <w:rFonts w:ascii="Arial" w:hAnsi="Arial" w:cs="Arial"/>
          <w:i/>
          <w:sz w:val="20"/>
          <w:szCs w:val="20"/>
        </w:rPr>
        <w:t xml:space="preserve"> inside. 55 people, of which 38 children, were affected and are </w:t>
      </w:r>
      <w:r w:rsidR="00551265" w:rsidRPr="00EF14F9">
        <w:rPr>
          <w:rFonts w:ascii="Arial" w:hAnsi="Arial" w:cs="Arial"/>
          <w:i/>
          <w:sz w:val="20"/>
          <w:szCs w:val="20"/>
          <w:lang w:val="en-US"/>
        </w:rPr>
        <w:t>all sheltered precariously in a nearby community</w:t>
      </w:r>
      <w:r w:rsidR="002D163D" w:rsidRPr="00EF14F9">
        <w:rPr>
          <w:rFonts w:ascii="Arial" w:hAnsi="Arial" w:cs="Arial"/>
          <w:i/>
          <w:sz w:val="20"/>
          <w:szCs w:val="20"/>
          <w:lang w:val="en-US"/>
        </w:rPr>
        <w:t>.</w:t>
      </w:r>
    </w:p>
    <w:p w14:paraId="7CE67BA0" w14:textId="77777777" w:rsidR="00ED2A13" w:rsidRPr="00EF14F9" w:rsidRDefault="00ED2A13" w:rsidP="00EF14F9">
      <w:pPr>
        <w:spacing w:after="0" w:line="240" w:lineRule="auto"/>
        <w:jc w:val="both"/>
        <w:rPr>
          <w:rFonts w:ascii="Arial" w:hAnsi="Arial" w:cs="Arial"/>
          <w:i/>
          <w:sz w:val="20"/>
          <w:szCs w:val="20"/>
          <w:lang w:val="en-US"/>
        </w:rPr>
      </w:pPr>
    </w:p>
    <w:p w14:paraId="5A8C8B74" w14:textId="149C1C1D" w:rsidR="00455530" w:rsidRPr="00EF14F9" w:rsidRDefault="00551265" w:rsidP="00EF14F9">
      <w:pPr>
        <w:spacing w:after="0" w:line="240" w:lineRule="auto"/>
        <w:jc w:val="both"/>
        <w:rPr>
          <w:rFonts w:ascii="Arial" w:hAnsi="Arial" w:cs="Arial"/>
          <w:i/>
          <w:sz w:val="20"/>
          <w:szCs w:val="20"/>
        </w:rPr>
      </w:pPr>
      <w:r w:rsidRPr="00EF14F9">
        <w:rPr>
          <w:rFonts w:ascii="Arial" w:hAnsi="Arial" w:cs="Arial"/>
          <w:i/>
          <w:sz w:val="20"/>
          <w:szCs w:val="20"/>
          <w:lang w:val="en-US"/>
        </w:rPr>
        <w:t>According to community members, 15 of the 50 attackers, are still in place with firearms and according to recent reports, they shoot in the air.</w:t>
      </w:r>
      <w:r w:rsidR="00ED2A13" w:rsidRPr="00EF14F9">
        <w:rPr>
          <w:rFonts w:ascii="Arial" w:hAnsi="Arial" w:cs="Arial"/>
          <w:i/>
          <w:sz w:val="20"/>
          <w:szCs w:val="20"/>
          <w:lang w:val="en-US"/>
        </w:rPr>
        <w:t xml:space="preserve"> The community </w:t>
      </w:r>
      <w:r w:rsidR="00ED2A13" w:rsidRPr="00EF14F9">
        <w:rPr>
          <w:rFonts w:ascii="Arial" w:hAnsi="Arial" w:cs="Arial"/>
          <w:i/>
          <w:sz w:val="20"/>
          <w:szCs w:val="20"/>
        </w:rPr>
        <w:t xml:space="preserve">fears that new attacks </w:t>
      </w:r>
      <w:r w:rsidR="008A1E4B" w:rsidRPr="00EF14F9">
        <w:rPr>
          <w:rFonts w:ascii="Arial" w:hAnsi="Arial" w:cs="Arial"/>
          <w:i/>
          <w:sz w:val="20"/>
          <w:szCs w:val="20"/>
        </w:rPr>
        <w:t xml:space="preserve">could </w:t>
      </w:r>
      <w:r w:rsidR="00ED2A13" w:rsidRPr="00EF14F9">
        <w:rPr>
          <w:rFonts w:ascii="Arial" w:hAnsi="Arial" w:cs="Arial"/>
          <w:i/>
          <w:sz w:val="20"/>
          <w:szCs w:val="20"/>
        </w:rPr>
        <w:t xml:space="preserve">take place and considers their life and integrity are </w:t>
      </w:r>
      <w:r w:rsidR="00E16E6D" w:rsidRPr="00EF14F9">
        <w:rPr>
          <w:rFonts w:ascii="Arial" w:hAnsi="Arial" w:cs="Arial"/>
          <w:i/>
          <w:sz w:val="20"/>
          <w:szCs w:val="20"/>
        </w:rPr>
        <w:t>at</w:t>
      </w:r>
      <w:r w:rsidR="002D163D" w:rsidRPr="00EF14F9">
        <w:rPr>
          <w:rFonts w:ascii="Arial" w:hAnsi="Arial" w:cs="Arial"/>
          <w:i/>
          <w:sz w:val="20"/>
          <w:szCs w:val="20"/>
        </w:rPr>
        <w:t xml:space="preserve"> risk.</w:t>
      </w:r>
    </w:p>
    <w:p w14:paraId="09238FF9" w14:textId="3456EC38" w:rsidR="00ED2A13" w:rsidRPr="00EF14F9" w:rsidRDefault="00ED2A13" w:rsidP="00EF14F9">
      <w:pPr>
        <w:spacing w:after="0" w:line="240" w:lineRule="auto"/>
        <w:jc w:val="both"/>
        <w:rPr>
          <w:rFonts w:ascii="Arial" w:hAnsi="Arial" w:cs="Arial"/>
          <w:i/>
          <w:sz w:val="20"/>
          <w:szCs w:val="20"/>
        </w:rPr>
      </w:pPr>
    </w:p>
    <w:p w14:paraId="2656DA4D" w14:textId="204A56EE" w:rsidR="00ED2A13" w:rsidRPr="00EF14F9" w:rsidRDefault="00ED2A13" w:rsidP="00EF14F9">
      <w:pPr>
        <w:spacing w:after="0" w:line="240" w:lineRule="auto"/>
        <w:jc w:val="both"/>
        <w:rPr>
          <w:rFonts w:ascii="Arial" w:hAnsi="Arial" w:cs="Arial"/>
          <w:b/>
          <w:i/>
          <w:sz w:val="20"/>
          <w:szCs w:val="20"/>
        </w:rPr>
      </w:pPr>
      <w:r w:rsidRPr="00EF14F9">
        <w:rPr>
          <w:rFonts w:ascii="Arial" w:hAnsi="Arial" w:cs="Arial"/>
          <w:b/>
          <w:i/>
          <w:sz w:val="20"/>
          <w:szCs w:val="20"/>
        </w:rPr>
        <w:t xml:space="preserve">I urge you to launch an immediate investigation </w:t>
      </w:r>
      <w:r w:rsidR="007A427D" w:rsidRPr="00EF14F9">
        <w:rPr>
          <w:rFonts w:ascii="Arial" w:hAnsi="Arial" w:cs="Arial"/>
          <w:b/>
          <w:i/>
          <w:sz w:val="20"/>
          <w:szCs w:val="20"/>
        </w:rPr>
        <w:t xml:space="preserve">on the attacks against the </w:t>
      </w:r>
      <w:r w:rsidR="008A1E4B" w:rsidRPr="00EF14F9">
        <w:rPr>
          <w:rFonts w:ascii="Arial" w:hAnsi="Arial" w:cs="Arial"/>
          <w:b/>
          <w:i/>
          <w:sz w:val="20"/>
          <w:szCs w:val="20"/>
        </w:rPr>
        <w:t xml:space="preserve">Ysati Indigenous </w:t>
      </w:r>
      <w:r w:rsidR="007A427D" w:rsidRPr="00EF14F9">
        <w:rPr>
          <w:rFonts w:ascii="Arial" w:hAnsi="Arial" w:cs="Arial"/>
          <w:b/>
          <w:i/>
          <w:sz w:val="20"/>
          <w:szCs w:val="20"/>
        </w:rPr>
        <w:t xml:space="preserve">community </w:t>
      </w:r>
      <w:r w:rsidR="007617F9" w:rsidRPr="00EF14F9">
        <w:rPr>
          <w:rFonts w:ascii="Arial" w:hAnsi="Arial" w:cs="Arial"/>
          <w:b/>
          <w:i/>
          <w:sz w:val="20"/>
          <w:szCs w:val="20"/>
        </w:rPr>
        <w:t xml:space="preserve">and </w:t>
      </w:r>
      <w:r w:rsidRPr="00EF14F9">
        <w:rPr>
          <w:rFonts w:ascii="Arial" w:hAnsi="Arial" w:cs="Arial"/>
          <w:b/>
          <w:i/>
          <w:sz w:val="20"/>
          <w:szCs w:val="20"/>
        </w:rPr>
        <w:t xml:space="preserve">to </w:t>
      </w:r>
      <w:r w:rsidR="007617F9" w:rsidRPr="00EF14F9">
        <w:rPr>
          <w:rFonts w:ascii="Arial" w:hAnsi="Arial" w:cs="Arial"/>
          <w:b/>
          <w:i/>
          <w:sz w:val="20"/>
          <w:szCs w:val="20"/>
        </w:rPr>
        <w:t xml:space="preserve">bring those </w:t>
      </w:r>
      <w:r w:rsidRPr="00EF14F9">
        <w:rPr>
          <w:rFonts w:ascii="Arial" w:hAnsi="Arial" w:cs="Arial"/>
          <w:b/>
          <w:i/>
          <w:sz w:val="20"/>
          <w:szCs w:val="20"/>
        </w:rPr>
        <w:t>responsible</w:t>
      </w:r>
      <w:r w:rsidR="002D163D" w:rsidRPr="00EF14F9">
        <w:rPr>
          <w:rFonts w:ascii="Arial" w:hAnsi="Arial" w:cs="Arial"/>
          <w:b/>
          <w:i/>
          <w:sz w:val="20"/>
          <w:szCs w:val="20"/>
        </w:rPr>
        <w:t xml:space="preserve"> to justice.</w:t>
      </w:r>
    </w:p>
    <w:p w14:paraId="74A4EFB7" w14:textId="77777777" w:rsidR="002D163D" w:rsidRPr="00EF14F9" w:rsidRDefault="002D163D" w:rsidP="00EF14F9">
      <w:pPr>
        <w:spacing w:after="0" w:line="240" w:lineRule="auto"/>
        <w:jc w:val="both"/>
        <w:rPr>
          <w:rFonts w:ascii="Arial" w:hAnsi="Arial" w:cs="Arial"/>
          <w:b/>
          <w:i/>
          <w:sz w:val="20"/>
          <w:szCs w:val="20"/>
        </w:rPr>
      </w:pPr>
    </w:p>
    <w:p w14:paraId="6235C320" w14:textId="6D017823" w:rsidR="00ED2A13" w:rsidRPr="00EF14F9" w:rsidRDefault="00ED2A13" w:rsidP="00EF14F9">
      <w:pPr>
        <w:spacing w:after="0" w:line="240" w:lineRule="auto"/>
        <w:jc w:val="both"/>
        <w:rPr>
          <w:rFonts w:ascii="Arial" w:hAnsi="Arial" w:cs="Arial"/>
          <w:b/>
          <w:i/>
          <w:sz w:val="20"/>
          <w:szCs w:val="20"/>
        </w:rPr>
      </w:pPr>
      <w:r w:rsidRPr="00EF14F9">
        <w:rPr>
          <w:rFonts w:ascii="Arial" w:hAnsi="Arial" w:cs="Arial"/>
          <w:i/>
          <w:sz w:val="20"/>
          <w:szCs w:val="20"/>
        </w:rPr>
        <w:t>Yours sincerely,</w:t>
      </w:r>
    </w:p>
    <w:p w14:paraId="185ABAEF" w14:textId="314E2B2E" w:rsidR="00214833" w:rsidRPr="00EF14F9" w:rsidRDefault="00214833" w:rsidP="00EF14F9">
      <w:pPr>
        <w:spacing w:line="240" w:lineRule="auto"/>
        <w:rPr>
          <w:rFonts w:ascii="Arial" w:hAnsi="Arial" w:cs="Arial"/>
          <w:b/>
          <w:sz w:val="20"/>
          <w:szCs w:val="20"/>
        </w:rPr>
      </w:pPr>
    </w:p>
    <w:p w14:paraId="1EDB601A" w14:textId="6102777F" w:rsidR="002D2CF6" w:rsidRPr="00EF14F9" w:rsidRDefault="002D2CF6" w:rsidP="00EF14F9">
      <w:pPr>
        <w:spacing w:line="240" w:lineRule="auto"/>
        <w:rPr>
          <w:rFonts w:ascii="Arial" w:hAnsi="Arial" w:cs="Arial"/>
          <w:b/>
          <w:sz w:val="20"/>
          <w:szCs w:val="20"/>
        </w:rPr>
      </w:pPr>
    </w:p>
    <w:p w14:paraId="36AF29DD" w14:textId="78E5DE3F" w:rsidR="002D2CF6" w:rsidRPr="00EF14F9" w:rsidRDefault="002D2CF6" w:rsidP="00EF14F9">
      <w:pPr>
        <w:spacing w:line="240" w:lineRule="auto"/>
        <w:rPr>
          <w:rFonts w:ascii="Arial" w:hAnsi="Arial" w:cs="Arial"/>
          <w:b/>
          <w:sz w:val="20"/>
          <w:szCs w:val="20"/>
        </w:rPr>
      </w:pPr>
    </w:p>
    <w:p w14:paraId="258C045C" w14:textId="078FFF70" w:rsidR="002D2CF6" w:rsidRPr="00EF14F9" w:rsidRDefault="002D2CF6" w:rsidP="00EF14F9">
      <w:pPr>
        <w:spacing w:line="240" w:lineRule="auto"/>
        <w:rPr>
          <w:rFonts w:ascii="Arial" w:hAnsi="Arial" w:cs="Arial"/>
          <w:b/>
          <w:sz w:val="20"/>
          <w:szCs w:val="20"/>
        </w:rPr>
      </w:pPr>
    </w:p>
    <w:p w14:paraId="3A472023" w14:textId="55A8BE3F" w:rsidR="002D2CF6" w:rsidRPr="00EF14F9" w:rsidRDefault="002D2CF6" w:rsidP="00EF14F9">
      <w:pPr>
        <w:spacing w:line="240" w:lineRule="auto"/>
        <w:rPr>
          <w:rFonts w:ascii="Arial" w:hAnsi="Arial" w:cs="Arial"/>
          <w:b/>
          <w:sz w:val="20"/>
          <w:szCs w:val="20"/>
        </w:rPr>
      </w:pPr>
    </w:p>
    <w:p w14:paraId="125995C9" w14:textId="11D40CAD" w:rsidR="002D2CF6" w:rsidRPr="00EF14F9" w:rsidRDefault="002D2CF6" w:rsidP="00EF14F9">
      <w:pPr>
        <w:spacing w:line="240" w:lineRule="auto"/>
        <w:rPr>
          <w:rFonts w:ascii="Arial" w:hAnsi="Arial" w:cs="Arial"/>
          <w:b/>
          <w:sz w:val="20"/>
          <w:szCs w:val="20"/>
        </w:rPr>
      </w:pPr>
    </w:p>
    <w:p w14:paraId="15D754DB" w14:textId="77777777" w:rsidR="0082127B" w:rsidRPr="00EF14F9" w:rsidRDefault="0082127B" w:rsidP="00EF14F9">
      <w:pPr>
        <w:pStyle w:val="AIBoxHeading"/>
        <w:shd w:val="clear" w:color="auto" w:fill="D9D9D9" w:themeFill="background1" w:themeFillShade="D9"/>
        <w:spacing w:line="240" w:lineRule="auto"/>
        <w:rPr>
          <w:rFonts w:ascii="Arial" w:hAnsi="Arial" w:cs="Arial"/>
          <w:b/>
          <w:sz w:val="32"/>
          <w:szCs w:val="32"/>
        </w:rPr>
      </w:pPr>
      <w:r w:rsidRPr="00EF14F9">
        <w:rPr>
          <w:rFonts w:ascii="Arial" w:hAnsi="Arial" w:cs="Arial"/>
          <w:b/>
          <w:sz w:val="32"/>
          <w:szCs w:val="32"/>
        </w:rPr>
        <w:lastRenderedPageBreak/>
        <w:t>Additional information</w:t>
      </w:r>
    </w:p>
    <w:p w14:paraId="020C672A" w14:textId="77777777" w:rsidR="002D163D" w:rsidRPr="00EF14F9" w:rsidRDefault="002D163D" w:rsidP="00EF14F9">
      <w:pPr>
        <w:spacing w:line="240" w:lineRule="auto"/>
        <w:jc w:val="both"/>
        <w:rPr>
          <w:rFonts w:ascii="Arial" w:hAnsi="Arial" w:cs="Arial"/>
          <w:szCs w:val="20"/>
          <w:lang w:eastAsia="en-US"/>
        </w:rPr>
      </w:pPr>
    </w:p>
    <w:p w14:paraId="4CAFE577" w14:textId="29822CF0" w:rsidR="002411E4" w:rsidRPr="00EF14F9" w:rsidRDefault="007617F9" w:rsidP="00EF14F9">
      <w:pPr>
        <w:spacing w:line="240" w:lineRule="auto"/>
        <w:jc w:val="both"/>
        <w:rPr>
          <w:rFonts w:ascii="Arial" w:hAnsi="Arial" w:cs="Arial"/>
          <w:szCs w:val="20"/>
          <w:lang w:eastAsia="en-US"/>
        </w:rPr>
      </w:pPr>
      <w:r w:rsidRPr="00EF14F9">
        <w:rPr>
          <w:rFonts w:ascii="Arial" w:hAnsi="Arial" w:cs="Arial"/>
          <w:szCs w:val="20"/>
          <w:lang w:eastAsia="en-US"/>
        </w:rPr>
        <w:t xml:space="preserve">The Indigenous community of </w:t>
      </w:r>
      <w:r w:rsidR="00666CD4" w:rsidRPr="00EF14F9">
        <w:rPr>
          <w:rFonts w:ascii="Arial" w:hAnsi="Arial" w:cs="Arial"/>
          <w:szCs w:val="20"/>
          <w:lang w:eastAsia="en-US"/>
        </w:rPr>
        <w:t xml:space="preserve">Ysati </w:t>
      </w:r>
      <w:r w:rsidR="002411E4" w:rsidRPr="00EF14F9">
        <w:rPr>
          <w:rFonts w:ascii="Arial" w:hAnsi="Arial" w:cs="Arial"/>
          <w:szCs w:val="20"/>
          <w:lang w:eastAsia="en-US"/>
        </w:rPr>
        <w:t>called “</w:t>
      </w:r>
      <w:r w:rsidRPr="00EF14F9">
        <w:rPr>
          <w:rFonts w:ascii="Arial" w:hAnsi="Arial" w:cs="Arial"/>
          <w:szCs w:val="20"/>
          <w:lang w:eastAsia="en-US"/>
        </w:rPr>
        <w:t>3 de Julio</w:t>
      </w:r>
      <w:r w:rsidR="002411E4" w:rsidRPr="00EF14F9">
        <w:rPr>
          <w:rFonts w:ascii="Arial" w:hAnsi="Arial" w:cs="Arial"/>
          <w:szCs w:val="20"/>
          <w:lang w:eastAsia="en-US"/>
        </w:rPr>
        <w:t>”</w:t>
      </w:r>
      <w:r w:rsidRPr="00EF14F9">
        <w:rPr>
          <w:rFonts w:ascii="Arial" w:hAnsi="Arial" w:cs="Arial"/>
          <w:szCs w:val="20"/>
          <w:lang w:eastAsia="en-US"/>
        </w:rPr>
        <w:t xml:space="preserve"> is one of the communities of the Indigenous Avá Guaraní People living in the district of Itakyry in the department of Alto Paraná</w:t>
      </w:r>
      <w:r w:rsidR="002411E4" w:rsidRPr="00EF14F9">
        <w:rPr>
          <w:rFonts w:ascii="Arial" w:hAnsi="Arial" w:cs="Arial"/>
          <w:szCs w:val="20"/>
          <w:lang w:eastAsia="en-US"/>
        </w:rPr>
        <w:t>, southeast of Paraguay</w:t>
      </w:r>
      <w:r w:rsidRPr="00EF14F9">
        <w:rPr>
          <w:rFonts w:ascii="Arial" w:hAnsi="Arial" w:cs="Arial"/>
          <w:szCs w:val="20"/>
          <w:lang w:eastAsia="en-US"/>
        </w:rPr>
        <w:t>. In this area ther</w:t>
      </w:r>
      <w:r w:rsidR="00F44AD0" w:rsidRPr="00EF14F9">
        <w:rPr>
          <w:rFonts w:ascii="Arial" w:hAnsi="Arial" w:cs="Arial"/>
          <w:szCs w:val="20"/>
          <w:lang w:eastAsia="en-US"/>
        </w:rPr>
        <w:t xml:space="preserve">e are overlapping land titles between the </w:t>
      </w:r>
      <w:r w:rsidR="00F57AAC" w:rsidRPr="00EF14F9">
        <w:rPr>
          <w:rFonts w:ascii="Arial" w:hAnsi="Arial" w:cs="Arial"/>
          <w:szCs w:val="20"/>
          <w:lang w:eastAsia="en-US"/>
        </w:rPr>
        <w:t>National Institute on Indigenous People</w:t>
      </w:r>
      <w:r w:rsidR="002D163D" w:rsidRPr="00EF14F9">
        <w:rPr>
          <w:rFonts w:ascii="Arial" w:hAnsi="Arial" w:cs="Arial"/>
          <w:szCs w:val="20"/>
          <w:lang w:eastAsia="en-US"/>
        </w:rPr>
        <w:t xml:space="preserve"> (</w:t>
      </w:r>
      <w:r w:rsidRPr="00EF14F9">
        <w:rPr>
          <w:rFonts w:ascii="Arial" w:hAnsi="Arial" w:cs="Arial"/>
          <w:szCs w:val="20"/>
          <w:lang w:eastAsia="en-US"/>
        </w:rPr>
        <w:t>INDI</w:t>
      </w:r>
      <w:r w:rsidR="002D163D" w:rsidRPr="00EF14F9">
        <w:rPr>
          <w:rFonts w:ascii="Arial" w:hAnsi="Arial" w:cs="Arial"/>
          <w:szCs w:val="20"/>
          <w:lang w:eastAsia="en-US"/>
        </w:rPr>
        <w:t>)</w:t>
      </w:r>
      <w:r w:rsidR="00F44AD0" w:rsidRPr="00EF14F9">
        <w:rPr>
          <w:rFonts w:ascii="Arial" w:hAnsi="Arial" w:cs="Arial"/>
          <w:szCs w:val="20"/>
          <w:lang w:eastAsia="en-US"/>
        </w:rPr>
        <w:t xml:space="preserve"> lands</w:t>
      </w:r>
      <w:r w:rsidR="002D163D" w:rsidRPr="00EF14F9">
        <w:rPr>
          <w:rFonts w:ascii="Arial" w:hAnsi="Arial" w:cs="Arial"/>
          <w:szCs w:val="20"/>
          <w:lang w:eastAsia="en-US"/>
        </w:rPr>
        <w:t xml:space="preserve">, </w:t>
      </w:r>
      <w:r w:rsidR="00F44AD0" w:rsidRPr="00EF14F9">
        <w:rPr>
          <w:rFonts w:ascii="Arial" w:hAnsi="Arial" w:cs="Arial"/>
          <w:szCs w:val="20"/>
          <w:lang w:eastAsia="en-US"/>
        </w:rPr>
        <w:t xml:space="preserve">those of </w:t>
      </w:r>
      <w:r w:rsidRPr="00EF14F9">
        <w:rPr>
          <w:rFonts w:ascii="Arial" w:hAnsi="Arial" w:cs="Arial"/>
          <w:szCs w:val="20"/>
          <w:lang w:eastAsia="en-US"/>
        </w:rPr>
        <w:t xml:space="preserve">individual owners and of </w:t>
      </w:r>
      <w:r w:rsidR="002D163D" w:rsidRPr="00EF14F9">
        <w:rPr>
          <w:rFonts w:ascii="Arial" w:hAnsi="Arial" w:cs="Arial"/>
          <w:szCs w:val="20"/>
          <w:lang w:eastAsia="en-US"/>
        </w:rPr>
        <w:t xml:space="preserve">the </w:t>
      </w:r>
      <w:r w:rsidR="002411E4" w:rsidRPr="00EF14F9">
        <w:rPr>
          <w:rFonts w:ascii="Arial" w:hAnsi="Arial" w:cs="Arial"/>
          <w:szCs w:val="20"/>
          <w:lang w:eastAsia="en-US"/>
        </w:rPr>
        <w:t>Paraguayan Industry of Alcohols</w:t>
      </w:r>
      <w:r w:rsidR="002D163D" w:rsidRPr="00EF14F9">
        <w:rPr>
          <w:rFonts w:ascii="Arial" w:hAnsi="Arial" w:cs="Arial"/>
          <w:szCs w:val="20"/>
          <w:lang w:eastAsia="en-US"/>
        </w:rPr>
        <w:t xml:space="preserve"> </w:t>
      </w:r>
      <w:r w:rsidR="002411E4" w:rsidRPr="00EF14F9">
        <w:rPr>
          <w:rFonts w:ascii="Arial" w:hAnsi="Arial" w:cs="Arial"/>
          <w:szCs w:val="20"/>
          <w:lang w:eastAsia="en-US"/>
        </w:rPr>
        <w:t>(INPASA -</w:t>
      </w:r>
      <w:r w:rsidR="002411E4" w:rsidRPr="00EF14F9" w:rsidDel="002411E4">
        <w:rPr>
          <w:rFonts w:ascii="Arial" w:hAnsi="Arial" w:cs="Arial"/>
          <w:szCs w:val="20"/>
          <w:lang w:eastAsia="en-US"/>
        </w:rPr>
        <w:t xml:space="preserve"> </w:t>
      </w:r>
      <w:r w:rsidRPr="00EF14F9">
        <w:rPr>
          <w:rFonts w:ascii="Arial" w:hAnsi="Arial" w:cs="Arial"/>
          <w:szCs w:val="20"/>
          <w:lang w:eastAsia="en-US"/>
        </w:rPr>
        <w:t>Industria Paraguaya de Alcoholes SA)</w:t>
      </w:r>
      <w:r w:rsidR="002411E4" w:rsidRPr="00EF14F9">
        <w:rPr>
          <w:rFonts w:ascii="Arial" w:hAnsi="Arial" w:cs="Arial"/>
          <w:szCs w:val="20"/>
          <w:lang w:eastAsia="en-US"/>
        </w:rPr>
        <w:t>.</w:t>
      </w:r>
    </w:p>
    <w:p w14:paraId="3E179FAC" w14:textId="30A36AAD" w:rsidR="007617F9" w:rsidRPr="00EF14F9" w:rsidRDefault="007617F9" w:rsidP="00EF14F9">
      <w:pPr>
        <w:spacing w:line="240" w:lineRule="auto"/>
        <w:jc w:val="both"/>
        <w:rPr>
          <w:rFonts w:ascii="Arial" w:hAnsi="Arial" w:cs="Arial"/>
          <w:szCs w:val="20"/>
          <w:lang w:eastAsia="en-US"/>
        </w:rPr>
      </w:pPr>
      <w:r w:rsidRPr="00EF14F9">
        <w:rPr>
          <w:rFonts w:ascii="Arial" w:hAnsi="Arial" w:cs="Arial"/>
          <w:szCs w:val="20"/>
          <w:lang w:eastAsia="en-US"/>
        </w:rPr>
        <w:t>On 19 September 2016, seven leaders of th</w:t>
      </w:r>
      <w:r w:rsidR="00D6257B" w:rsidRPr="00EF14F9">
        <w:rPr>
          <w:rFonts w:ascii="Arial" w:hAnsi="Arial" w:cs="Arial"/>
          <w:szCs w:val="20"/>
          <w:lang w:eastAsia="en-US"/>
        </w:rPr>
        <w:t>e</w:t>
      </w:r>
      <w:r w:rsidRPr="00EF14F9">
        <w:rPr>
          <w:rFonts w:ascii="Arial" w:hAnsi="Arial" w:cs="Arial"/>
          <w:szCs w:val="20"/>
          <w:lang w:eastAsia="en-US"/>
        </w:rPr>
        <w:t xml:space="preserve"> </w:t>
      </w:r>
      <w:r w:rsidR="00D6257B" w:rsidRPr="00EF14F9">
        <w:rPr>
          <w:rFonts w:ascii="Arial" w:hAnsi="Arial" w:cs="Arial"/>
          <w:szCs w:val="20"/>
          <w:lang w:eastAsia="en-US"/>
        </w:rPr>
        <w:t xml:space="preserve">Indigenous </w:t>
      </w:r>
      <w:r w:rsidRPr="00EF14F9">
        <w:rPr>
          <w:rFonts w:ascii="Arial" w:hAnsi="Arial" w:cs="Arial"/>
          <w:szCs w:val="20"/>
          <w:lang w:eastAsia="en-US"/>
        </w:rPr>
        <w:t>community signed a notarial agreement with three individuals who claim to be the owners of the land occupied by the communities. The witnesses to the agreement were the</w:t>
      </w:r>
      <w:r w:rsidR="00F57AAC" w:rsidRPr="00EF14F9">
        <w:rPr>
          <w:rFonts w:ascii="Arial" w:hAnsi="Arial" w:cs="Arial"/>
          <w:szCs w:val="20"/>
          <w:lang w:eastAsia="en-US"/>
        </w:rPr>
        <w:t xml:space="preserve"> former</w:t>
      </w:r>
      <w:r w:rsidRPr="00EF14F9">
        <w:rPr>
          <w:rFonts w:ascii="Arial" w:hAnsi="Arial" w:cs="Arial"/>
          <w:szCs w:val="20"/>
          <w:lang w:eastAsia="en-US"/>
        </w:rPr>
        <w:t xml:space="preserve"> President of INDI and the Municipal Mayor of the district of Itakyry.</w:t>
      </w:r>
      <w:r w:rsidR="002411E4" w:rsidRPr="00EF14F9">
        <w:rPr>
          <w:rFonts w:ascii="Arial" w:hAnsi="Arial" w:cs="Arial"/>
          <w:szCs w:val="20"/>
          <w:lang w:eastAsia="en-US"/>
        </w:rPr>
        <w:t xml:space="preserve"> </w:t>
      </w:r>
      <w:r w:rsidRPr="00EF14F9">
        <w:rPr>
          <w:rFonts w:ascii="Arial" w:hAnsi="Arial" w:cs="Arial"/>
          <w:szCs w:val="20"/>
          <w:lang w:eastAsia="en-US"/>
        </w:rPr>
        <w:t>Under the agreement, the complainants request</w:t>
      </w:r>
      <w:r w:rsidR="00D6257B" w:rsidRPr="00EF14F9">
        <w:rPr>
          <w:rFonts w:ascii="Arial" w:hAnsi="Arial" w:cs="Arial"/>
          <w:szCs w:val="20"/>
          <w:lang w:eastAsia="en-US"/>
        </w:rPr>
        <w:t>ed</w:t>
      </w:r>
      <w:r w:rsidRPr="00EF14F9">
        <w:rPr>
          <w:rFonts w:ascii="Arial" w:hAnsi="Arial" w:cs="Arial"/>
          <w:szCs w:val="20"/>
          <w:lang w:eastAsia="en-US"/>
        </w:rPr>
        <w:t xml:space="preserve"> the suspension and termination of all criminal proceedings they currently have against the members of the communities, while the members of the communities pledged to definitively and peacefully withdraw from the agricultural property</w:t>
      </w:r>
      <w:r w:rsidR="00D6257B" w:rsidRPr="00EF14F9">
        <w:rPr>
          <w:rFonts w:ascii="Arial" w:hAnsi="Arial" w:cs="Arial"/>
          <w:szCs w:val="20"/>
          <w:lang w:eastAsia="en-US"/>
        </w:rPr>
        <w:t>. F</w:t>
      </w:r>
      <w:r w:rsidRPr="00EF14F9">
        <w:rPr>
          <w:rFonts w:ascii="Arial" w:hAnsi="Arial" w:cs="Arial"/>
          <w:szCs w:val="20"/>
          <w:lang w:eastAsia="en-US"/>
        </w:rPr>
        <w:t xml:space="preserve">ollowing the signing of this agreement, </w:t>
      </w:r>
      <w:r w:rsidR="00D6257B" w:rsidRPr="00EF14F9">
        <w:rPr>
          <w:rFonts w:ascii="Arial" w:hAnsi="Arial" w:cs="Arial"/>
          <w:szCs w:val="20"/>
          <w:lang w:eastAsia="en-US"/>
        </w:rPr>
        <w:t xml:space="preserve">they </w:t>
      </w:r>
      <w:r w:rsidRPr="00EF14F9">
        <w:rPr>
          <w:rFonts w:ascii="Arial" w:hAnsi="Arial" w:cs="Arial"/>
          <w:szCs w:val="20"/>
          <w:lang w:eastAsia="en-US"/>
        </w:rPr>
        <w:t>undert</w:t>
      </w:r>
      <w:r w:rsidR="00D6257B" w:rsidRPr="00EF14F9">
        <w:rPr>
          <w:rFonts w:ascii="Arial" w:hAnsi="Arial" w:cs="Arial"/>
          <w:szCs w:val="20"/>
          <w:lang w:eastAsia="en-US"/>
        </w:rPr>
        <w:t xml:space="preserve">ook </w:t>
      </w:r>
      <w:r w:rsidRPr="00EF14F9">
        <w:rPr>
          <w:rFonts w:ascii="Arial" w:hAnsi="Arial" w:cs="Arial"/>
          <w:szCs w:val="20"/>
          <w:lang w:eastAsia="en-US"/>
        </w:rPr>
        <w:t>and oblige</w:t>
      </w:r>
      <w:r w:rsidR="00D6257B" w:rsidRPr="00EF14F9">
        <w:rPr>
          <w:rFonts w:ascii="Arial" w:hAnsi="Arial" w:cs="Arial"/>
          <w:szCs w:val="20"/>
          <w:lang w:eastAsia="en-US"/>
        </w:rPr>
        <w:t>d</w:t>
      </w:r>
      <w:r w:rsidRPr="00EF14F9">
        <w:rPr>
          <w:rFonts w:ascii="Arial" w:hAnsi="Arial" w:cs="Arial"/>
          <w:szCs w:val="20"/>
          <w:lang w:eastAsia="en-US"/>
        </w:rPr>
        <w:t xml:space="preserve"> all community members to abide by this agreement which t</w:t>
      </w:r>
      <w:r w:rsidR="00F44AD0" w:rsidRPr="00EF14F9">
        <w:rPr>
          <w:rFonts w:ascii="Arial" w:hAnsi="Arial" w:cs="Arial"/>
          <w:szCs w:val="20"/>
          <w:lang w:eastAsia="en-US"/>
        </w:rPr>
        <w:t xml:space="preserve">hey voluntarily </w:t>
      </w:r>
      <w:r w:rsidR="00D6257B" w:rsidRPr="00EF14F9">
        <w:rPr>
          <w:rFonts w:ascii="Arial" w:hAnsi="Arial" w:cs="Arial"/>
          <w:szCs w:val="20"/>
          <w:lang w:eastAsia="en-US"/>
        </w:rPr>
        <w:t>entered</w:t>
      </w:r>
      <w:r w:rsidR="00F44AD0" w:rsidRPr="00EF14F9">
        <w:rPr>
          <w:rFonts w:ascii="Arial" w:hAnsi="Arial" w:cs="Arial"/>
          <w:szCs w:val="20"/>
          <w:lang w:eastAsia="en-US"/>
        </w:rPr>
        <w:t>.</w:t>
      </w:r>
    </w:p>
    <w:p w14:paraId="6358BFA9" w14:textId="531F5CA9" w:rsidR="007617F9" w:rsidRPr="00EF14F9" w:rsidRDefault="007617F9" w:rsidP="00EF14F9">
      <w:pPr>
        <w:spacing w:line="240" w:lineRule="auto"/>
        <w:jc w:val="both"/>
        <w:rPr>
          <w:rFonts w:ascii="Arial" w:hAnsi="Arial" w:cs="Arial"/>
          <w:szCs w:val="20"/>
          <w:lang w:eastAsia="en-US"/>
        </w:rPr>
      </w:pPr>
      <w:r w:rsidRPr="00EF14F9">
        <w:rPr>
          <w:rFonts w:ascii="Arial" w:hAnsi="Arial" w:cs="Arial"/>
          <w:szCs w:val="20"/>
          <w:lang w:eastAsia="en-US"/>
        </w:rPr>
        <w:t>On 7 May, when one of the community leaders left the area along with several families</w:t>
      </w:r>
      <w:r w:rsidR="00D6257B" w:rsidRPr="00EF14F9">
        <w:rPr>
          <w:rFonts w:ascii="Arial" w:hAnsi="Arial" w:cs="Arial"/>
          <w:szCs w:val="20"/>
          <w:lang w:eastAsia="en-US"/>
        </w:rPr>
        <w:t>,</w:t>
      </w:r>
      <w:r w:rsidRPr="00EF14F9">
        <w:rPr>
          <w:rFonts w:ascii="Arial" w:hAnsi="Arial" w:cs="Arial"/>
          <w:szCs w:val="20"/>
          <w:lang w:eastAsia="en-US"/>
        </w:rPr>
        <w:t xml:space="preserve"> in compliance with the agreement, the families that decided to stay in the </w:t>
      </w:r>
      <w:r w:rsidR="002411E4" w:rsidRPr="00EF14F9">
        <w:rPr>
          <w:rFonts w:ascii="Arial" w:hAnsi="Arial" w:cs="Arial"/>
          <w:szCs w:val="20"/>
          <w:lang w:eastAsia="en-US"/>
        </w:rPr>
        <w:t xml:space="preserve">Indigenous community of </w:t>
      </w:r>
      <w:r w:rsidR="00666CD4" w:rsidRPr="00EF14F9">
        <w:rPr>
          <w:rFonts w:ascii="Arial" w:hAnsi="Arial" w:cs="Arial"/>
          <w:szCs w:val="20"/>
          <w:lang w:eastAsia="en-US"/>
        </w:rPr>
        <w:t xml:space="preserve">Ysati </w:t>
      </w:r>
      <w:r w:rsidR="002411E4" w:rsidRPr="00EF14F9">
        <w:rPr>
          <w:rFonts w:ascii="Arial" w:hAnsi="Arial" w:cs="Arial"/>
          <w:szCs w:val="20"/>
          <w:lang w:eastAsia="en-US"/>
        </w:rPr>
        <w:t>“</w:t>
      </w:r>
      <w:r w:rsidRPr="00EF14F9">
        <w:rPr>
          <w:rFonts w:ascii="Arial" w:hAnsi="Arial" w:cs="Arial"/>
          <w:szCs w:val="20"/>
          <w:lang w:eastAsia="en-US"/>
        </w:rPr>
        <w:t>3 de Julio</w:t>
      </w:r>
      <w:r w:rsidR="002411E4" w:rsidRPr="00EF14F9">
        <w:rPr>
          <w:rFonts w:ascii="Arial" w:hAnsi="Arial" w:cs="Arial"/>
          <w:szCs w:val="20"/>
          <w:lang w:eastAsia="en-US"/>
        </w:rPr>
        <w:t>”</w:t>
      </w:r>
      <w:r w:rsidRPr="00EF14F9">
        <w:rPr>
          <w:rFonts w:ascii="Arial" w:hAnsi="Arial" w:cs="Arial"/>
          <w:szCs w:val="20"/>
          <w:lang w:eastAsia="en-US"/>
        </w:rPr>
        <w:t xml:space="preserve"> were attacked by about a dozen armed civilians accompanied by a lawyer. The men burned houses, dismantled the community school and fired at people in the community. Many members of the c</w:t>
      </w:r>
      <w:r w:rsidR="00F44AD0" w:rsidRPr="00EF14F9">
        <w:rPr>
          <w:rFonts w:ascii="Arial" w:hAnsi="Arial" w:cs="Arial"/>
          <w:szCs w:val="20"/>
          <w:lang w:eastAsia="en-US"/>
        </w:rPr>
        <w:t>ommunity were forced to flee.</w:t>
      </w:r>
    </w:p>
    <w:p w14:paraId="7A94E2D1" w14:textId="3BD2C251" w:rsidR="007617F9" w:rsidRPr="00EF14F9" w:rsidRDefault="007617F9" w:rsidP="00EF14F9">
      <w:pPr>
        <w:spacing w:line="240" w:lineRule="auto"/>
        <w:jc w:val="both"/>
        <w:rPr>
          <w:rFonts w:ascii="Arial" w:hAnsi="Arial" w:cs="Arial"/>
          <w:szCs w:val="20"/>
          <w:lang w:eastAsia="en-US"/>
        </w:rPr>
      </w:pPr>
      <w:r w:rsidRPr="00EF14F9">
        <w:rPr>
          <w:rFonts w:ascii="Arial" w:hAnsi="Arial" w:cs="Arial"/>
          <w:szCs w:val="20"/>
          <w:lang w:eastAsia="en-US"/>
        </w:rPr>
        <w:t>On 11 May, the Ombudsman filed a complaint with the Prosecutor's Office. For its part, the Prosecutor's Office charged four people with the crimes of serious coercion and creating a public danger. According to civil society organizations, one of the accused appeared as a lawyer for INPASA prior to the attack, but the Prosecutor's Office determined that it had not been possible to prove such a link. Another of the accused has been identified as an INPASA employee.</w:t>
      </w:r>
    </w:p>
    <w:p w14:paraId="2605B17E" w14:textId="22784300" w:rsidR="005D2C37" w:rsidRPr="00EF14F9" w:rsidRDefault="007617F9" w:rsidP="00EF14F9">
      <w:pPr>
        <w:spacing w:line="240" w:lineRule="auto"/>
        <w:jc w:val="both"/>
        <w:rPr>
          <w:rFonts w:ascii="Arial" w:hAnsi="Arial" w:cs="Arial"/>
          <w:szCs w:val="20"/>
          <w:lang w:eastAsia="en-US"/>
        </w:rPr>
      </w:pPr>
      <w:r w:rsidRPr="00EF14F9">
        <w:rPr>
          <w:rFonts w:ascii="Arial" w:hAnsi="Arial" w:cs="Arial"/>
          <w:szCs w:val="20"/>
          <w:lang w:eastAsia="en-US"/>
        </w:rPr>
        <w:t xml:space="preserve">Both </w:t>
      </w:r>
      <w:r w:rsidR="002411E4" w:rsidRPr="00EF14F9">
        <w:rPr>
          <w:rFonts w:ascii="Arial" w:hAnsi="Arial" w:cs="Arial"/>
          <w:szCs w:val="20"/>
          <w:lang w:eastAsia="en-US"/>
        </w:rPr>
        <w:t>the community and the property owners s</w:t>
      </w:r>
      <w:r w:rsidRPr="00EF14F9">
        <w:rPr>
          <w:rFonts w:ascii="Arial" w:hAnsi="Arial" w:cs="Arial"/>
          <w:szCs w:val="20"/>
          <w:lang w:eastAsia="en-US"/>
        </w:rPr>
        <w:t>ubmit</w:t>
      </w:r>
      <w:r w:rsidR="002411E4" w:rsidRPr="00EF14F9">
        <w:rPr>
          <w:rFonts w:ascii="Arial" w:hAnsi="Arial" w:cs="Arial"/>
          <w:szCs w:val="20"/>
          <w:lang w:eastAsia="en-US"/>
        </w:rPr>
        <w:t>ted</w:t>
      </w:r>
      <w:r w:rsidRPr="00EF14F9">
        <w:rPr>
          <w:rFonts w:ascii="Arial" w:hAnsi="Arial" w:cs="Arial"/>
          <w:szCs w:val="20"/>
          <w:lang w:eastAsia="en-US"/>
        </w:rPr>
        <w:t xml:space="preserve"> to the necessary jurisdictional and administrative procedures </w:t>
      </w:r>
      <w:r w:rsidR="00340F6F" w:rsidRPr="00EF14F9">
        <w:rPr>
          <w:rFonts w:ascii="Arial" w:hAnsi="Arial" w:cs="Arial"/>
          <w:szCs w:val="20"/>
          <w:lang w:eastAsia="en-US"/>
        </w:rPr>
        <w:t>to resolve</w:t>
      </w:r>
      <w:r w:rsidRPr="00EF14F9">
        <w:rPr>
          <w:rFonts w:ascii="Arial" w:hAnsi="Arial" w:cs="Arial"/>
          <w:szCs w:val="20"/>
          <w:lang w:eastAsia="en-US"/>
        </w:rPr>
        <w:t xml:space="preserve"> differences </w:t>
      </w:r>
      <w:r w:rsidR="002411E4" w:rsidRPr="00EF14F9">
        <w:rPr>
          <w:rFonts w:ascii="Arial" w:hAnsi="Arial" w:cs="Arial"/>
          <w:szCs w:val="20"/>
          <w:lang w:eastAsia="en-US"/>
        </w:rPr>
        <w:t xml:space="preserve">and </w:t>
      </w:r>
      <w:r w:rsidRPr="00EF14F9">
        <w:rPr>
          <w:rFonts w:ascii="Arial" w:hAnsi="Arial" w:cs="Arial"/>
          <w:szCs w:val="20"/>
          <w:lang w:eastAsia="en-US"/>
        </w:rPr>
        <w:t xml:space="preserve">conflicts over boundaries between the properties of the </w:t>
      </w:r>
      <w:r w:rsidR="00340F6F" w:rsidRPr="00EF14F9">
        <w:rPr>
          <w:rFonts w:ascii="Arial" w:hAnsi="Arial" w:cs="Arial"/>
          <w:szCs w:val="20"/>
          <w:lang w:eastAsia="en-US"/>
        </w:rPr>
        <w:t>owners</w:t>
      </w:r>
      <w:r w:rsidRPr="00EF14F9">
        <w:rPr>
          <w:rFonts w:ascii="Arial" w:hAnsi="Arial" w:cs="Arial"/>
          <w:szCs w:val="20"/>
          <w:lang w:eastAsia="en-US"/>
        </w:rPr>
        <w:t xml:space="preserve"> and the lands of the Indigenous parties that also hold title to property</w:t>
      </w:r>
      <w:r w:rsidR="004A69F4" w:rsidRPr="00EF14F9">
        <w:rPr>
          <w:rFonts w:ascii="Arial" w:hAnsi="Arial" w:cs="Arial"/>
          <w:szCs w:val="20"/>
          <w:lang w:eastAsia="en-US"/>
        </w:rPr>
        <w:t>.</w:t>
      </w:r>
      <w:r w:rsidRPr="00EF14F9">
        <w:rPr>
          <w:rFonts w:ascii="Arial" w:hAnsi="Arial" w:cs="Arial"/>
          <w:szCs w:val="20"/>
          <w:lang w:eastAsia="en-US"/>
        </w:rPr>
        <w:t xml:space="preserve"> </w:t>
      </w:r>
      <w:r w:rsidR="004A69F4" w:rsidRPr="00EF14F9">
        <w:rPr>
          <w:rFonts w:ascii="Arial" w:hAnsi="Arial" w:cs="Arial"/>
          <w:szCs w:val="20"/>
          <w:lang w:eastAsia="en-US"/>
        </w:rPr>
        <w:t xml:space="preserve">A settlement is </w:t>
      </w:r>
      <w:r w:rsidR="00666CD4" w:rsidRPr="00EF14F9">
        <w:rPr>
          <w:rFonts w:ascii="Arial" w:hAnsi="Arial" w:cs="Arial"/>
          <w:szCs w:val="20"/>
          <w:lang w:eastAsia="en-US"/>
        </w:rPr>
        <w:t>pending,</w:t>
      </w:r>
      <w:r w:rsidR="004A69F4" w:rsidRPr="00EF14F9">
        <w:rPr>
          <w:rFonts w:ascii="Arial" w:hAnsi="Arial" w:cs="Arial"/>
          <w:szCs w:val="20"/>
          <w:lang w:eastAsia="en-US"/>
        </w:rPr>
        <w:t xml:space="preserve"> and the proceedings would continue in the Itakyry Civil Court, while </w:t>
      </w:r>
      <w:r w:rsidRPr="00EF14F9">
        <w:rPr>
          <w:rFonts w:ascii="Arial" w:hAnsi="Arial" w:cs="Arial"/>
          <w:szCs w:val="20"/>
          <w:lang w:eastAsia="en-US"/>
        </w:rPr>
        <w:t xml:space="preserve">the competent body </w:t>
      </w:r>
      <w:r w:rsidR="004A69F4" w:rsidRPr="00EF14F9">
        <w:rPr>
          <w:rFonts w:ascii="Arial" w:hAnsi="Arial" w:cs="Arial"/>
          <w:szCs w:val="20"/>
          <w:lang w:eastAsia="en-US"/>
        </w:rPr>
        <w:t>d</w:t>
      </w:r>
      <w:r w:rsidRPr="00EF14F9">
        <w:rPr>
          <w:rFonts w:ascii="Arial" w:hAnsi="Arial" w:cs="Arial"/>
          <w:szCs w:val="20"/>
          <w:lang w:eastAsia="en-US"/>
        </w:rPr>
        <w:t>efine</w:t>
      </w:r>
      <w:r w:rsidR="004A69F4" w:rsidRPr="00EF14F9">
        <w:rPr>
          <w:rFonts w:ascii="Arial" w:hAnsi="Arial" w:cs="Arial"/>
          <w:szCs w:val="20"/>
          <w:lang w:eastAsia="en-US"/>
        </w:rPr>
        <w:t>s</w:t>
      </w:r>
      <w:r w:rsidRPr="00EF14F9">
        <w:rPr>
          <w:rFonts w:ascii="Arial" w:hAnsi="Arial" w:cs="Arial"/>
          <w:szCs w:val="20"/>
          <w:lang w:eastAsia="en-US"/>
        </w:rPr>
        <w:t xml:space="preserve"> to which party or parties each property</w:t>
      </w:r>
      <w:r w:rsidR="00340F6F" w:rsidRPr="00EF14F9">
        <w:rPr>
          <w:rFonts w:ascii="Arial" w:hAnsi="Arial" w:cs="Arial"/>
          <w:szCs w:val="20"/>
          <w:lang w:eastAsia="en-US"/>
        </w:rPr>
        <w:t>,</w:t>
      </w:r>
      <w:r w:rsidRPr="00EF14F9">
        <w:rPr>
          <w:rFonts w:ascii="Arial" w:hAnsi="Arial" w:cs="Arial"/>
          <w:szCs w:val="20"/>
          <w:lang w:eastAsia="en-US"/>
        </w:rPr>
        <w:t xml:space="preserve"> or part of the property</w:t>
      </w:r>
      <w:r w:rsidR="00340F6F" w:rsidRPr="00EF14F9">
        <w:rPr>
          <w:rFonts w:ascii="Arial" w:hAnsi="Arial" w:cs="Arial"/>
          <w:szCs w:val="20"/>
          <w:lang w:eastAsia="en-US"/>
        </w:rPr>
        <w:t>,</w:t>
      </w:r>
      <w:r w:rsidRPr="00EF14F9">
        <w:rPr>
          <w:rFonts w:ascii="Arial" w:hAnsi="Arial" w:cs="Arial"/>
          <w:szCs w:val="20"/>
          <w:lang w:eastAsia="en-US"/>
        </w:rPr>
        <w:t xml:space="preserve"> in question belongs.</w:t>
      </w:r>
    </w:p>
    <w:p w14:paraId="15C2B297" w14:textId="77777777" w:rsidR="002411E4" w:rsidRPr="00EF14F9" w:rsidRDefault="002411E4" w:rsidP="00EF14F9">
      <w:pPr>
        <w:spacing w:after="0" w:line="240" w:lineRule="auto"/>
        <w:rPr>
          <w:rFonts w:ascii="Arial" w:hAnsi="Arial" w:cs="Arial"/>
          <w:b/>
          <w:sz w:val="20"/>
          <w:szCs w:val="20"/>
        </w:rPr>
      </w:pPr>
    </w:p>
    <w:p w14:paraId="44F78A38" w14:textId="5E419A20" w:rsidR="005D2C37" w:rsidRPr="00EF14F9" w:rsidRDefault="005D2C37" w:rsidP="00EF14F9">
      <w:pPr>
        <w:spacing w:after="0" w:line="240" w:lineRule="auto"/>
        <w:rPr>
          <w:rFonts w:ascii="Arial" w:hAnsi="Arial" w:cs="Arial"/>
          <w:b/>
          <w:sz w:val="20"/>
          <w:szCs w:val="20"/>
        </w:rPr>
      </w:pPr>
      <w:r w:rsidRPr="00EF14F9">
        <w:rPr>
          <w:rFonts w:ascii="Arial" w:hAnsi="Arial" w:cs="Arial"/>
          <w:b/>
          <w:sz w:val="20"/>
          <w:szCs w:val="20"/>
        </w:rPr>
        <w:t>PREFERRED LANGUAGE TO ADDRESS TARGET:</w:t>
      </w:r>
      <w:r w:rsidR="0082127B" w:rsidRPr="00EF14F9">
        <w:rPr>
          <w:rFonts w:ascii="Arial" w:hAnsi="Arial" w:cs="Arial"/>
          <w:b/>
          <w:sz w:val="20"/>
          <w:szCs w:val="20"/>
        </w:rPr>
        <w:t xml:space="preserve"> </w:t>
      </w:r>
      <w:r w:rsidR="00BC638C" w:rsidRPr="00EF14F9">
        <w:rPr>
          <w:rFonts w:ascii="Arial" w:hAnsi="Arial" w:cs="Arial"/>
          <w:sz w:val="20"/>
          <w:szCs w:val="20"/>
        </w:rPr>
        <w:t>Spanish</w:t>
      </w:r>
    </w:p>
    <w:p w14:paraId="677E723D" w14:textId="77777777" w:rsidR="005D2C37" w:rsidRPr="00EF14F9" w:rsidRDefault="005D2C37" w:rsidP="00EF14F9">
      <w:pPr>
        <w:spacing w:after="0" w:line="240" w:lineRule="auto"/>
        <w:rPr>
          <w:rFonts w:ascii="Arial" w:hAnsi="Arial" w:cs="Arial"/>
          <w:color w:val="0070C0"/>
          <w:sz w:val="20"/>
          <w:szCs w:val="20"/>
        </w:rPr>
      </w:pPr>
      <w:r w:rsidRPr="00EF14F9">
        <w:rPr>
          <w:rFonts w:ascii="Arial" w:hAnsi="Arial" w:cs="Arial"/>
          <w:sz w:val="20"/>
          <w:szCs w:val="20"/>
        </w:rPr>
        <w:t>You can also write in your own language.</w:t>
      </w:r>
    </w:p>
    <w:p w14:paraId="78F17D93" w14:textId="77777777" w:rsidR="005D2C37" w:rsidRPr="00EF14F9" w:rsidRDefault="005D2C37" w:rsidP="00EF14F9">
      <w:pPr>
        <w:spacing w:after="0" w:line="240" w:lineRule="auto"/>
        <w:rPr>
          <w:rFonts w:ascii="Arial" w:hAnsi="Arial" w:cs="Arial"/>
          <w:color w:val="0070C0"/>
          <w:sz w:val="20"/>
          <w:szCs w:val="20"/>
        </w:rPr>
      </w:pPr>
    </w:p>
    <w:p w14:paraId="636B746D" w14:textId="406CEE90" w:rsidR="005D2C37" w:rsidRPr="00EF14F9" w:rsidRDefault="005D2C37" w:rsidP="00EF14F9">
      <w:pPr>
        <w:spacing w:after="0" w:line="240" w:lineRule="auto"/>
        <w:rPr>
          <w:rFonts w:ascii="Arial" w:hAnsi="Arial" w:cs="Arial"/>
          <w:sz w:val="20"/>
          <w:szCs w:val="20"/>
        </w:rPr>
      </w:pPr>
      <w:r w:rsidRPr="00EF14F9">
        <w:rPr>
          <w:rFonts w:ascii="Arial" w:hAnsi="Arial" w:cs="Arial"/>
          <w:b/>
          <w:sz w:val="20"/>
          <w:szCs w:val="20"/>
        </w:rPr>
        <w:t xml:space="preserve">PLEASE TAKE ACTION AS SOON AS POSSIBLE UNTIL: </w:t>
      </w:r>
      <w:r w:rsidR="002411E4" w:rsidRPr="00EF14F9">
        <w:rPr>
          <w:rFonts w:ascii="Arial" w:hAnsi="Arial" w:cs="Arial"/>
          <w:sz w:val="20"/>
          <w:szCs w:val="20"/>
        </w:rPr>
        <w:t>17 April</w:t>
      </w:r>
      <w:r w:rsidR="00791FAC" w:rsidRPr="00EF14F9">
        <w:rPr>
          <w:rFonts w:ascii="Arial" w:hAnsi="Arial" w:cs="Arial"/>
          <w:sz w:val="20"/>
          <w:szCs w:val="20"/>
        </w:rPr>
        <w:t xml:space="preserve"> 2019</w:t>
      </w:r>
    </w:p>
    <w:p w14:paraId="2C5E5589" w14:textId="77777777" w:rsidR="005D2C37" w:rsidRPr="00EF14F9" w:rsidRDefault="005D2C37" w:rsidP="00EF14F9">
      <w:pPr>
        <w:spacing w:after="0" w:line="240" w:lineRule="auto"/>
        <w:rPr>
          <w:rFonts w:ascii="Arial" w:hAnsi="Arial" w:cs="Arial"/>
          <w:sz w:val="20"/>
          <w:szCs w:val="20"/>
        </w:rPr>
      </w:pPr>
      <w:r w:rsidRPr="00EF14F9">
        <w:rPr>
          <w:rFonts w:ascii="Arial" w:hAnsi="Arial" w:cs="Arial"/>
          <w:sz w:val="20"/>
          <w:szCs w:val="20"/>
        </w:rPr>
        <w:t>Please check with the Amnesty office in your country if you wish to send appeals after the deadline.</w:t>
      </w:r>
    </w:p>
    <w:p w14:paraId="3A043DBD" w14:textId="77777777" w:rsidR="005D2C37" w:rsidRPr="00EF14F9" w:rsidRDefault="005D2C37" w:rsidP="00EF14F9">
      <w:pPr>
        <w:spacing w:after="0" w:line="240" w:lineRule="auto"/>
        <w:rPr>
          <w:rFonts w:ascii="Arial" w:hAnsi="Arial" w:cs="Arial"/>
          <w:b/>
          <w:sz w:val="20"/>
          <w:szCs w:val="20"/>
        </w:rPr>
      </w:pPr>
    </w:p>
    <w:p w14:paraId="4FC154C0" w14:textId="18F501CC" w:rsidR="005D2C37" w:rsidRPr="00EF14F9" w:rsidRDefault="005D2C37" w:rsidP="00EF14F9">
      <w:pPr>
        <w:spacing w:after="0" w:line="240" w:lineRule="auto"/>
        <w:rPr>
          <w:rFonts w:ascii="Arial" w:hAnsi="Arial" w:cs="Arial"/>
          <w:b/>
          <w:sz w:val="20"/>
          <w:szCs w:val="20"/>
        </w:rPr>
      </w:pPr>
      <w:r w:rsidRPr="00EF14F9">
        <w:rPr>
          <w:rFonts w:ascii="Arial" w:hAnsi="Arial" w:cs="Arial"/>
          <w:b/>
          <w:sz w:val="20"/>
          <w:szCs w:val="20"/>
        </w:rPr>
        <w:t xml:space="preserve">NAME AND PRONOUN: </w:t>
      </w:r>
      <w:proofErr w:type="spellStart"/>
      <w:r w:rsidR="00666CD4" w:rsidRPr="00EF14F9">
        <w:rPr>
          <w:rFonts w:ascii="Arial" w:hAnsi="Arial" w:cs="Arial"/>
          <w:b/>
          <w:szCs w:val="20"/>
          <w:lang w:eastAsia="en-US"/>
        </w:rPr>
        <w:t>Ysati</w:t>
      </w:r>
      <w:proofErr w:type="spellEnd"/>
      <w:r w:rsidR="00666CD4" w:rsidRPr="00EF14F9">
        <w:rPr>
          <w:rFonts w:ascii="Arial" w:hAnsi="Arial" w:cs="Arial"/>
          <w:b/>
          <w:szCs w:val="20"/>
          <w:lang w:eastAsia="en-US"/>
        </w:rPr>
        <w:t xml:space="preserve"> </w:t>
      </w:r>
      <w:r w:rsidR="00BC638C" w:rsidRPr="00EF14F9">
        <w:rPr>
          <w:rFonts w:ascii="Arial" w:hAnsi="Arial" w:cs="Arial"/>
          <w:b/>
          <w:sz w:val="20"/>
          <w:szCs w:val="20"/>
        </w:rPr>
        <w:t>Indigenous Community</w:t>
      </w:r>
      <w:r w:rsidRPr="00EF14F9">
        <w:rPr>
          <w:rFonts w:ascii="Arial" w:hAnsi="Arial" w:cs="Arial"/>
          <w:b/>
          <w:sz w:val="20"/>
          <w:szCs w:val="20"/>
        </w:rPr>
        <w:t xml:space="preserve"> </w:t>
      </w:r>
      <w:r w:rsidRPr="00EF14F9">
        <w:rPr>
          <w:rFonts w:ascii="Arial" w:hAnsi="Arial" w:cs="Arial"/>
          <w:sz w:val="20"/>
          <w:szCs w:val="20"/>
        </w:rPr>
        <w:t>(</w:t>
      </w:r>
      <w:r w:rsidR="002411E4" w:rsidRPr="00EF14F9">
        <w:rPr>
          <w:rFonts w:ascii="Arial" w:hAnsi="Arial" w:cs="Arial"/>
          <w:sz w:val="20"/>
          <w:szCs w:val="20"/>
        </w:rPr>
        <w:t>they/them</w:t>
      </w:r>
      <w:r w:rsidRPr="00EF14F9">
        <w:rPr>
          <w:rFonts w:ascii="Arial" w:hAnsi="Arial" w:cs="Arial"/>
          <w:sz w:val="20"/>
          <w:szCs w:val="20"/>
        </w:rPr>
        <w:t>)</w:t>
      </w:r>
    </w:p>
    <w:p w14:paraId="4744C513" w14:textId="74AE1201" w:rsidR="005D2C37" w:rsidRPr="00EF14F9" w:rsidRDefault="005D2C37" w:rsidP="00EF14F9">
      <w:pPr>
        <w:spacing w:line="240" w:lineRule="auto"/>
        <w:rPr>
          <w:rFonts w:ascii="Arial" w:hAnsi="Arial" w:cs="Arial"/>
          <w:sz w:val="20"/>
          <w:szCs w:val="20"/>
        </w:rPr>
      </w:pPr>
    </w:p>
    <w:p w14:paraId="54F5AB52" w14:textId="6FBA4579" w:rsidR="00846E45" w:rsidRPr="00EF14F9" w:rsidRDefault="00846E45" w:rsidP="00EF14F9">
      <w:pPr>
        <w:spacing w:line="240" w:lineRule="auto"/>
        <w:rPr>
          <w:rFonts w:ascii="Arial" w:hAnsi="Arial" w:cs="Arial"/>
          <w:sz w:val="20"/>
          <w:szCs w:val="20"/>
        </w:rPr>
      </w:pPr>
    </w:p>
    <w:p w14:paraId="7CE53872" w14:textId="01B5FC66" w:rsidR="00846E45" w:rsidRPr="00EF14F9" w:rsidRDefault="00846E45" w:rsidP="00EF14F9">
      <w:pPr>
        <w:spacing w:line="240" w:lineRule="auto"/>
        <w:rPr>
          <w:rFonts w:ascii="Arial" w:hAnsi="Arial" w:cs="Arial"/>
          <w:sz w:val="20"/>
          <w:szCs w:val="20"/>
        </w:rPr>
      </w:pPr>
    </w:p>
    <w:p w14:paraId="34493282" w14:textId="77777777" w:rsidR="005D2C37" w:rsidRPr="00EF14F9" w:rsidRDefault="005D2C37" w:rsidP="00EF14F9">
      <w:pPr>
        <w:spacing w:line="240" w:lineRule="auto"/>
        <w:rPr>
          <w:rFonts w:ascii="Arial" w:hAnsi="Arial" w:cs="Arial"/>
          <w:sz w:val="20"/>
          <w:szCs w:val="20"/>
        </w:rPr>
      </w:pPr>
    </w:p>
    <w:p w14:paraId="0CD61DE1" w14:textId="40EE65BF" w:rsidR="00B92AEC" w:rsidRPr="00EF14F9" w:rsidRDefault="00244B42" w:rsidP="00EF14F9">
      <w:pPr>
        <w:spacing w:line="240" w:lineRule="auto"/>
        <w:rPr>
          <w:rFonts w:ascii="Arial" w:hAnsi="Arial" w:cs="Arial"/>
        </w:rPr>
      </w:pPr>
      <w:r w:rsidRPr="00EF14F9">
        <w:rPr>
          <w:rFonts w:ascii="Arial" w:hAnsi="Arial" w:cs="Arial"/>
        </w:rPr>
        <w:softHyphen/>
      </w:r>
      <w:r w:rsidRPr="00EF14F9">
        <w:rPr>
          <w:rFonts w:ascii="Arial" w:hAnsi="Arial" w:cs="Arial"/>
        </w:rPr>
        <w:softHyphen/>
      </w:r>
      <w:r w:rsidRPr="00EF14F9">
        <w:rPr>
          <w:rFonts w:ascii="Arial" w:hAnsi="Arial" w:cs="Arial"/>
        </w:rPr>
        <w:softHyphen/>
      </w:r>
      <w:bookmarkStart w:id="0" w:name="_GoBack"/>
      <w:bookmarkEnd w:id="0"/>
    </w:p>
    <w:sectPr w:rsidR="00B92AEC" w:rsidRPr="00EF14F9" w:rsidSect="00EF14F9">
      <w:footerReference w:type="defaul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652F" w14:textId="77777777" w:rsidR="009C6B5A" w:rsidRDefault="009C6B5A">
      <w:r>
        <w:separator/>
      </w:r>
    </w:p>
  </w:endnote>
  <w:endnote w:type="continuationSeparator" w:id="0">
    <w:p w14:paraId="41631F9D" w14:textId="77777777" w:rsidR="009C6B5A" w:rsidRDefault="009C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7DF4F" w14:textId="77777777" w:rsidR="00EF14F9" w:rsidRPr="004D1533" w:rsidRDefault="00EF14F9" w:rsidP="00EF14F9">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531EC778" w14:textId="77777777" w:rsidR="00EF14F9" w:rsidRPr="004D1533" w:rsidRDefault="00EF14F9" w:rsidP="00EF14F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F42D0F9" w14:textId="77777777" w:rsidR="00EF14F9" w:rsidRDefault="00EF1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FD652" w14:textId="77777777" w:rsidR="009C6B5A" w:rsidRDefault="009C6B5A">
      <w:r>
        <w:separator/>
      </w:r>
    </w:p>
  </w:footnote>
  <w:footnote w:type="continuationSeparator" w:id="0">
    <w:p w14:paraId="52BD5C2A" w14:textId="77777777" w:rsidR="009C6B5A" w:rsidRDefault="009C6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6B72B635" w:rsidR="00355617" w:rsidRDefault="008A1E4B"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666CD4">
      <w:rPr>
        <w:sz w:val="16"/>
        <w:szCs w:val="16"/>
      </w:rPr>
      <w:t>032</w:t>
    </w:r>
    <w:r>
      <w:rPr>
        <w:sz w:val="16"/>
        <w:szCs w:val="16"/>
      </w:rPr>
      <w:t>/19</w:t>
    </w:r>
    <w:r w:rsidR="007A3AEA">
      <w:rPr>
        <w:sz w:val="16"/>
        <w:szCs w:val="16"/>
      </w:rPr>
      <w:t xml:space="preserve"> Index: </w:t>
    </w:r>
    <w:r w:rsidR="00666CD4" w:rsidRPr="00666CD4">
      <w:rPr>
        <w:sz w:val="16"/>
        <w:szCs w:val="16"/>
      </w:rPr>
      <w:t xml:space="preserve">AMR 45/9977/2019 </w:t>
    </w:r>
    <w:r>
      <w:rPr>
        <w:sz w:val="16"/>
        <w:szCs w:val="16"/>
      </w:rPr>
      <w:t>Paraguay</w:t>
    </w:r>
    <w:r w:rsidR="007A3AEA">
      <w:rPr>
        <w:sz w:val="16"/>
        <w:szCs w:val="16"/>
      </w:rPr>
      <w:tab/>
    </w:r>
    <w:r w:rsidR="0082127B">
      <w:rPr>
        <w:sz w:val="16"/>
        <w:szCs w:val="16"/>
      </w:rPr>
      <w:tab/>
    </w:r>
    <w:r w:rsidR="007A3AEA">
      <w:rPr>
        <w:sz w:val="16"/>
        <w:szCs w:val="16"/>
      </w:rPr>
      <w:t xml:space="preserve">Date: </w:t>
    </w:r>
    <w:r>
      <w:rPr>
        <w:sz w:val="16"/>
        <w:szCs w:val="16"/>
      </w:rPr>
      <w:t>6 March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1AD51D0"/>
    <w:multiLevelType w:val="hybridMultilevel"/>
    <w:tmpl w:val="F6E8CB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3"/>
  </w:num>
  <w:num w:numId="23">
    <w:abstractNumId w:val="20"/>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40CB"/>
    <w:rsid w:val="00076037"/>
    <w:rsid w:val="00083462"/>
    <w:rsid w:val="00087E2B"/>
    <w:rsid w:val="0009130D"/>
    <w:rsid w:val="00092DFA"/>
    <w:rsid w:val="000957C5"/>
    <w:rsid w:val="000A1F14"/>
    <w:rsid w:val="000B02B4"/>
    <w:rsid w:val="000B4A38"/>
    <w:rsid w:val="000B5133"/>
    <w:rsid w:val="000C2A0D"/>
    <w:rsid w:val="000C6196"/>
    <w:rsid w:val="000D0ABB"/>
    <w:rsid w:val="000D70C1"/>
    <w:rsid w:val="000E0D61"/>
    <w:rsid w:val="000E57D4"/>
    <w:rsid w:val="000F3012"/>
    <w:rsid w:val="00100FE4"/>
    <w:rsid w:val="0010425E"/>
    <w:rsid w:val="00106837"/>
    <w:rsid w:val="00106D61"/>
    <w:rsid w:val="00114556"/>
    <w:rsid w:val="00121290"/>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4833"/>
    <w:rsid w:val="00215C3E"/>
    <w:rsid w:val="00215E33"/>
    <w:rsid w:val="00225A11"/>
    <w:rsid w:val="00232B68"/>
    <w:rsid w:val="002411E4"/>
    <w:rsid w:val="00244B42"/>
    <w:rsid w:val="002558D7"/>
    <w:rsid w:val="0025792F"/>
    <w:rsid w:val="00261CC7"/>
    <w:rsid w:val="002665C3"/>
    <w:rsid w:val="00266E7E"/>
    <w:rsid w:val="00267383"/>
    <w:rsid w:val="002703E7"/>
    <w:rsid w:val="002709C3"/>
    <w:rsid w:val="002739C9"/>
    <w:rsid w:val="00273E9A"/>
    <w:rsid w:val="002A2F36"/>
    <w:rsid w:val="002B2E9B"/>
    <w:rsid w:val="002C06A6"/>
    <w:rsid w:val="002C5FE4"/>
    <w:rsid w:val="002C7F1F"/>
    <w:rsid w:val="002D163D"/>
    <w:rsid w:val="002D2CF6"/>
    <w:rsid w:val="002D48CD"/>
    <w:rsid w:val="002D5454"/>
    <w:rsid w:val="002D7E45"/>
    <w:rsid w:val="002E3658"/>
    <w:rsid w:val="002F3C80"/>
    <w:rsid w:val="0031230A"/>
    <w:rsid w:val="00313E8B"/>
    <w:rsid w:val="00320461"/>
    <w:rsid w:val="0033624A"/>
    <w:rsid w:val="003373A5"/>
    <w:rsid w:val="00337826"/>
    <w:rsid w:val="00340F6F"/>
    <w:rsid w:val="0034128A"/>
    <w:rsid w:val="0034324D"/>
    <w:rsid w:val="0035329F"/>
    <w:rsid w:val="00355617"/>
    <w:rsid w:val="00376EF4"/>
    <w:rsid w:val="003904F0"/>
    <w:rsid w:val="003975C9"/>
    <w:rsid w:val="003B294A"/>
    <w:rsid w:val="003C3210"/>
    <w:rsid w:val="003C5EEA"/>
    <w:rsid w:val="003C7CB6"/>
    <w:rsid w:val="003F3D5D"/>
    <w:rsid w:val="003F51A1"/>
    <w:rsid w:val="0042210F"/>
    <w:rsid w:val="004334BF"/>
    <w:rsid w:val="004408A1"/>
    <w:rsid w:val="00442E5B"/>
    <w:rsid w:val="0044379B"/>
    <w:rsid w:val="00445D50"/>
    <w:rsid w:val="00453538"/>
    <w:rsid w:val="00455530"/>
    <w:rsid w:val="004603A2"/>
    <w:rsid w:val="00486088"/>
    <w:rsid w:val="00492FA8"/>
    <w:rsid w:val="004A1BDD"/>
    <w:rsid w:val="004A69F4"/>
    <w:rsid w:val="004B1E15"/>
    <w:rsid w:val="004B2367"/>
    <w:rsid w:val="004B381D"/>
    <w:rsid w:val="004C265C"/>
    <w:rsid w:val="004C71F5"/>
    <w:rsid w:val="004D41DC"/>
    <w:rsid w:val="00504FBC"/>
    <w:rsid w:val="00517E88"/>
    <w:rsid w:val="005363CA"/>
    <w:rsid w:val="00542F58"/>
    <w:rsid w:val="00545423"/>
    <w:rsid w:val="00547E71"/>
    <w:rsid w:val="00551265"/>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6CD4"/>
    <w:rsid w:val="00667FBC"/>
    <w:rsid w:val="0069571A"/>
    <w:rsid w:val="006A0BB9"/>
    <w:rsid w:val="006B12FA"/>
    <w:rsid w:val="006B461E"/>
    <w:rsid w:val="006C3C21"/>
    <w:rsid w:val="006C7A31"/>
    <w:rsid w:val="006D3387"/>
    <w:rsid w:val="006F4C28"/>
    <w:rsid w:val="0070364E"/>
    <w:rsid w:val="007104E8"/>
    <w:rsid w:val="007156FC"/>
    <w:rsid w:val="00716942"/>
    <w:rsid w:val="007173E9"/>
    <w:rsid w:val="00727519"/>
    <w:rsid w:val="00727CA7"/>
    <w:rsid w:val="0073431C"/>
    <w:rsid w:val="007617F9"/>
    <w:rsid w:val="007656E7"/>
    <w:rsid w:val="007666A4"/>
    <w:rsid w:val="00773365"/>
    <w:rsid w:val="00781624"/>
    <w:rsid w:val="00781E3C"/>
    <w:rsid w:val="007858BA"/>
    <w:rsid w:val="00791FAC"/>
    <w:rsid w:val="007A2ABA"/>
    <w:rsid w:val="007A3AEA"/>
    <w:rsid w:val="007A427D"/>
    <w:rsid w:val="007A7F97"/>
    <w:rsid w:val="007B4F3E"/>
    <w:rsid w:val="007B7197"/>
    <w:rsid w:val="007C6CD0"/>
    <w:rsid w:val="007D27E3"/>
    <w:rsid w:val="007F72FF"/>
    <w:rsid w:val="007F7B5E"/>
    <w:rsid w:val="008056E9"/>
    <w:rsid w:val="0081049F"/>
    <w:rsid w:val="00814632"/>
    <w:rsid w:val="0082127B"/>
    <w:rsid w:val="00827A40"/>
    <w:rsid w:val="00844F48"/>
    <w:rsid w:val="008455C2"/>
    <w:rsid w:val="00846E45"/>
    <w:rsid w:val="00851A11"/>
    <w:rsid w:val="00852976"/>
    <w:rsid w:val="00862ED2"/>
    <w:rsid w:val="00864035"/>
    <w:rsid w:val="00866873"/>
    <w:rsid w:val="008763F4"/>
    <w:rsid w:val="00877886"/>
    <w:rsid w:val="008849EA"/>
    <w:rsid w:val="00891FE8"/>
    <w:rsid w:val="008A1E4B"/>
    <w:rsid w:val="008D16ED"/>
    <w:rsid w:val="008D2A6B"/>
    <w:rsid w:val="008D49A5"/>
    <w:rsid w:val="008E0B66"/>
    <w:rsid w:val="008E172D"/>
    <w:rsid w:val="008E316E"/>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31F72"/>
    <w:rsid w:val="00A41303"/>
    <w:rsid w:val="00A41FC6"/>
    <w:rsid w:val="00A44B1B"/>
    <w:rsid w:val="00A4583A"/>
    <w:rsid w:val="00A70D9D"/>
    <w:rsid w:val="00A7548F"/>
    <w:rsid w:val="00A81673"/>
    <w:rsid w:val="00A85874"/>
    <w:rsid w:val="00A90EA6"/>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C638C"/>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540B8"/>
    <w:rsid w:val="00C607FB"/>
    <w:rsid w:val="00C76EE0"/>
    <w:rsid w:val="00C8330C"/>
    <w:rsid w:val="00C85BFA"/>
    <w:rsid w:val="00C85EFE"/>
    <w:rsid w:val="00C934DE"/>
    <w:rsid w:val="00C93CB2"/>
    <w:rsid w:val="00CA13A3"/>
    <w:rsid w:val="00CA51AF"/>
    <w:rsid w:val="00CA5228"/>
    <w:rsid w:val="00CA5CB1"/>
    <w:rsid w:val="00CD2995"/>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57B"/>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16E6D"/>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D2A13"/>
    <w:rsid w:val="00EF14F9"/>
    <w:rsid w:val="00EF284E"/>
    <w:rsid w:val="00F25445"/>
    <w:rsid w:val="00F322A8"/>
    <w:rsid w:val="00F3436F"/>
    <w:rsid w:val="00F42FE9"/>
    <w:rsid w:val="00F44AD0"/>
    <w:rsid w:val="00F45927"/>
    <w:rsid w:val="00F57AAC"/>
    <w:rsid w:val="00F65D4B"/>
    <w:rsid w:val="00F6787E"/>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EF14F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F14F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05619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bit.ly/2UyW1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assadordc@mre.gov.p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es@ministeriopublico.gov.p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cebook.com/Embajada-del-Paraguay-en-los-Estados-Unidos-160158532340826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2953D-6DB0-42D3-A8EF-AF5C01DC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2019-03-07T14:59:00Z</dcterms:created>
  <dcterms:modified xsi:type="dcterms:W3CDTF">2019-03-07T14:59:00Z</dcterms:modified>
</cp:coreProperties>
</file>