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355E35" w:rsidRDefault="000A2444" w:rsidP="00355E35">
      <w:pPr>
        <w:pStyle w:val="Default"/>
        <w:rPr>
          <w:b/>
          <w:sz w:val="80"/>
          <w:szCs w:val="80"/>
        </w:rPr>
      </w:pPr>
      <w:r w:rsidRPr="00355E35">
        <w:rPr>
          <w:b/>
          <w:sz w:val="80"/>
          <w:szCs w:val="80"/>
          <w:highlight w:val="yellow"/>
        </w:rPr>
        <w:t>URGENT ACTION</w:t>
      </w:r>
    </w:p>
    <w:p w14:paraId="01977D49" w14:textId="77777777" w:rsidR="000A2444" w:rsidRPr="00355E35" w:rsidRDefault="000A2444" w:rsidP="00355E35">
      <w:pPr>
        <w:pStyle w:val="Default"/>
        <w:rPr>
          <w:b/>
          <w:sz w:val="28"/>
          <w:szCs w:val="28"/>
        </w:rPr>
      </w:pPr>
    </w:p>
    <w:p w14:paraId="48ED1961" w14:textId="7368243A" w:rsidR="0034128A" w:rsidRPr="00355E35" w:rsidRDefault="009F1921" w:rsidP="00355E35">
      <w:pPr>
        <w:spacing w:after="0" w:line="240" w:lineRule="auto"/>
        <w:rPr>
          <w:rFonts w:ascii="Arial" w:hAnsi="Arial" w:cs="Arial"/>
          <w:b/>
          <w:sz w:val="36"/>
          <w:lang w:eastAsia="es-MX"/>
        </w:rPr>
      </w:pPr>
      <w:r w:rsidRPr="00355E35">
        <w:rPr>
          <w:rFonts w:ascii="Arial" w:hAnsi="Arial" w:cs="Arial"/>
          <w:b/>
          <w:sz w:val="36"/>
          <w:lang w:eastAsia="es-MX"/>
        </w:rPr>
        <w:t>PROTECT WOMEN’S DAY RALLY IN UZHGOROD</w:t>
      </w:r>
    </w:p>
    <w:p w14:paraId="1078B276" w14:textId="188D860E" w:rsidR="00D23D90" w:rsidRPr="00355E35" w:rsidRDefault="009F1921" w:rsidP="00355E35">
      <w:pPr>
        <w:spacing w:after="0" w:line="240" w:lineRule="auto"/>
        <w:jc w:val="both"/>
        <w:rPr>
          <w:rFonts w:ascii="Arial" w:hAnsi="Arial" w:cs="Arial"/>
          <w:b/>
          <w:sz w:val="22"/>
          <w:szCs w:val="22"/>
          <w:lang w:eastAsia="es-MX"/>
        </w:rPr>
      </w:pPr>
      <w:proofErr w:type="spellStart"/>
      <w:r w:rsidRPr="00355E35">
        <w:rPr>
          <w:rFonts w:ascii="Arial" w:hAnsi="Arial" w:cs="Arial"/>
          <w:b/>
          <w:sz w:val="22"/>
          <w:szCs w:val="22"/>
          <w:lang w:eastAsia="es-MX"/>
        </w:rPr>
        <w:t>Vitalina</w:t>
      </w:r>
      <w:proofErr w:type="spellEnd"/>
      <w:r w:rsidRPr="00355E35">
        <w:rPr>
          <w:rFonts w:ascii="Arial" w:hAnsi="Arial" w:cs="Arial"/>
          <w:b/>
          <w:sz w:val="22"/>
          <w:szCs w:val="22"/>
          <w:lang w:eastAsia="es-MX"/>
        </w:rPr>
        <w:t xml:space="preserve"> </w:t>
      </w:r>
      <w:proofErr w:type="spellStart"/>
      <w:r w:rsidRPr="00355E35">
        <w:rPr>
          <w:rFonts w:ascii="Arial" w:hAnsi="Arial" w:cs="Arial"/>
          <w:b/>
          <w:sz w:val="22"/>
          <w:szCs w:val="22"/>
          <w:lang w:eastAsia="es-MX"/>
        </w:rPr>
        <w:t>Koval</w:t>
      </w:r>
      <w:proofErr w:type="spellEnd"/>
      <w:r w:rsidRPr="00355E35">
        <w:rPr>
          <w:rFonts w:ascii="Arial" w:hAnsi="Arial" w:cs="Arial"/>
          <w:b/>
          <w:sz w:val="22"/>
          <w:szCs w:val="22"/>
          <w:lang w:eastAsia="es-MX"/>
        </w:rPr>
        <w:t xml:space="preserve">, a defender of women’s and LGBTI rights, is organising a rally on International Women’s Day, in the western Ukrainian city of </w:t>
      </w:r>
      <w:proofErr w:type="spellStart"/>
      <w:r w:rsidRPr="00355E35">
        <w:rPr>
          <w:rFonts w:ascii="Arial" w:hAnsi="Arial" w:cs="Arial"/>
          <w:b/>
          <w:sz w:val="22"/>
          <w:szCs w:val="22"/>
          <w:lang w:eastAsia="es-MX"/>
        </w:rPr>
        <w:t>Uzhgorod</w:t>
      </w:r>
      <w:proofErr w:type="spellEnd"/>
      <w:r w:rsidRPr="00355E35">
        <w:rPr>
          <w:rFonts w:ascii="Arial" w:hAnsi="Arial" w:cs="Arial"/>
          <w:b/>
          <w:sz w:val="22"/>
          <w:szCs w:val="22"/>
          <w:lang w:eastAsia="es-MX"/>
        </w:rPr>
        <w:t xml:space="preserve">. Previous 8 March events in 2017 and 2018 were targeted by far-right groups and the authorities failed to protect participants. In 2018, </w:t>
      </w:r>
      <w:proofErr w:type="spellStart"/>
      <w:r w:rsidRPr="00355E35">
        <w:rPr>
          <w:rFonts w:ascii="Arial" w:hAnsi="Arial" w:cs="Arial"/>
          <w:b/>
          <w:sz w:val="22"/>
          <w:szCs w:val="22"/>
          <w:lang w:eastAsia="es-MX"/>
        </w:rPr>
        <w:t>Vitalina</w:t>
      </w:r>
      <w:proofErr w:type="spellEnd"/>
      <w:r w:rsidRPr="00355E35">
        <w:rPr>
          <w:rFonts w:ascii="Arial" w:hAnsi="Arial" w:cs="Arial"/>
          <w:b/>
          <w:sz w:val="22"/>
          <w:szCs w:val="22"/>
          <w:lang w:eastAsia="es-MX"/>
        </w:rPr>
        <w:t xml:space="preserve"> </w:t>
      </w:r>
      <w:proofErr w:type="spellStart"/>
      <w:r w:rsidRPr="00355E35">
        <w:rPr>
          <w:rFonts w:ascii="Arial" w:hAnsi="Arial" w:cs="Arial"/>
          <w:b/>
          <w:sz w:val="22"/>
          <w:szCs w:val="22"/>
          <w:lang w:eastAsia="es-MX"/>
        </w:rPr>
        <w:t>Koval</w:t>
      </w:r>
      <w:proofErr w:type="spellEnd"/>
      <w:r w:rsidRPr="00355E35">
        <w:rPr>
          <w:rFonts w:ascii="Arial" w:hAnsi="Arial" w:cs="Arial"/>
          <w:b/>
          <w:sz w:val="22"/>
          <w:szCs w:val="22"/>
          <w:lang w:eastAsia="es-MX"/>
        </w:rPr>
        <w:t xml:space="preserve"> and other demonstrators were attacked, paint was thrown at them and </w:t>
      </w:r>
      <w:proofErr w:type="spellStart"/>
      <w:r w:rsidRPr="00355E35">
        <w:rPr>
          <w:rFonts w:ascii="Arial" w:hAnsi="Arial" w:cs="Arial"/>
          <w:b/>
          <w:sz w:val="22"/>
          <w:szCs w:val="22"/>
          <w:lang w:eastAsia="es-MX"/>
        </w:rPr>
        <w:t>Vitalina</w:t>
      </w:r>
      <w:proofErr w:type="spellEnd"/>
      <w:r w:rsidRPr="00355E35">
        <w:rPr>
          <w:rFonts w:ascii="Arial" w:hAnsi="Arial" w:cs="Arial"/>
          <w:b/>
          <w:sz w:val="22"/>
          <w:szCs w:val="22"/>
          <w:lang w:eastAsia="es-MX"/>
        </w:rPr>
        <w:t xml:space="preserve"> sustained chemical burns to her eyes. A year on, the investigation is still ongoing and there are concerns that far-right groups might target the event again.</w:t>
      </w:r>
    </w:p>
    <w:p w14:paraId="5217CC85" w14:textId="77777777" w:rsidR="005D2C37" w:rsidRPr="00355E35" w:rsidRDefault="005D2C37" w:rsidP="00355E35">
      <w:pPr>
        <w:spacing w:after="0" w:line="240" w:lineRule="auto"/>
        <w:rPr>
          <w:rFonts w:ascii="Arial" w:hAnsi="Arial" w:cs="Arial"/>
          <w:b/>
          <w:lang w:eastAsia="es-MX"/>
        </w:rPr>
      </w:pPr>
    </w:p>
    <w:p w14:paraId="0F50793B" w14:textId="77777777" w:rsidR="00355E35" w:rsidRPr="00CC7118" w:rsidRDefault="00355E35" w:rsidP="00355E35">
      <w:pPr>
        <w:spacing w:line="240" w:lineRule="auto"/>
        <w:rPr>
          <w:rFonts w:ascii="Arial" w:hAnsi="Arial" w:cs="Arial"/>
          <w:b/>
          <w:sz w:val="20"/>
          <w:szCs w:val="20"/>
        </w:rPr>
      </w:pPr>
      <w:r w:rsidRPr="00CC7118">
        <w:rPr>
          <w:rFonts w:ascii="Arial" w:hAnsi="Arial" w:cs="Arial"/>
          <w:b/>
          <w:sz w:val="20"/>
          <w:szCs w:val="20"/>
        </w:rPr>
        <w:t xml:space="preserve">TAKE ACTION: </w:t>
      </w:r>
    </w:p>
    <w:p w14:paraId="1D477305" w14:textId="77777777" w:rsidR="00355E35" w:rsidRPr="004D1533" w:rsidRDefault="00355E35" w:rsidP="00355E35">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144792" w14:textId="2B6F7A53" w:rsidR="00355E35" w:rsidRPr="004D1533" w:rsidRDefault="00355E35" w:rsidP="00355E35">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31</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355E35" w:rsidRDefault="001004BA" w:rsidP="00355E35">
      <w:pPr>
        <w:pStyle w:val="AITextSmallNoLineSpacing"/>
        <w:spacing w:line="240" w:lineRule="auto"/>
        <w:rPr>
          <w:rFonts w:eastAsia="Times New Roman" w:cs="Arial"/>
          <w:sz w:val="20"/>
          <w:szCs w:val="20"/>
          <w:lang w:eastAsia="ar-SA"/>
        </w:rPr>
      </w:pPr>
    </w:p>
    <w:p w14:paraId="5AEC6381" w14:textId="77777777" w:rsidR="00355E35" w:rsidRDefault="00355E35" w:rsidP="00355E35">
      <w:pPr>
        <w:pStyle w:val="AITextSmallNoLineSpacing"/>
        <w:spacing w:line="240" w:lineRule="auto"/>
        <w:rPr>
          <w:rFonts w:eastAsia="Times New Roman" w:cs="Arial"/>
          <w:b/>
          <w:i/>
          <w:sz w:val="20"/>
          <w:szCs w:val="20"/>
          <w:lang w:eastAsia="ar-SA"/>
        </w:rPr>
        <w:sectPr w:rsidR="00355E35" w:rsidSect="00355E35">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8C4D72E" w14:textId="6DE08F75" w:rsidR="009F1921" w:rsidRDefault="009F1921" w:rsidP="00355E35">
      <w:pPr>
        <w:pStyle w:val="AITextSmallNoLineSpacing"/>
        <w:spacing w:line="240" w:lineRule="auto"/>
        <w:rPr>
          <w:rFonts w:eastAsia="Times New Roman" w:cs="Arial"/>
          <w:b/>
          <w:i/>
          <w:sz w:val="20"/>
          <w:szCs w:val="20"/>
          <w:lang w:eastAsia="ar-SA"/>
        </w:rPr>
      </w:pPr>
      <w:r w:rsidRPr="00355E35">
        <w:rPr>
          <w:rFonts w:eastAsia="Times New Roman" w:cs="Arial"/>
          <w:b/>
          <w:i/>
          <w:sz w:val="20"/>
          <w:szCs w:val="20"/>
          <w:lang w:eastAsia="ar-SA"/>
        </w:rPr>
        <w:t xml:space="preserve">Roman </w:t>
      </w:r>
      <w:proofErr w:type="spellStart"/>
      <w:r w:rsidRPr="00355E35">
        <w:rPr>
          <w:rFonts w:eastAsia="Times New Roman" w:cs="Arial"/>
          <w:b/>
          <w:i/>
          <w:sz w:val="20"/>
          <w:szCs w:val="20"/>
          <w:lang w:eastAsia="ar-SA"/>
        </w:rPr>
        <w:t>Ihorevych</w:t>
      </w:r>
      <w:proofErr w:type="spellEnd"/>
      <w:r w:rsidRPr="00355E35">
        <w:rPr>
          <w:rFonts w:eastAsia="Times New Roman" w:cs="Arial"/>
          <w:b/>
          <w:i/>
          <w:sz w:val="20"/>
          <w:szCs w:val="20"/>
          <w:lang w:eastAsia="ar-SA"/>
        </w:rPr>
        <w:t xml:space="preserve"> </w:t>
      </w:r>
      <w:proofErr w:type="spellStart"/>
      <w:r w:rsidRPr="00355E35">
        <w:rPr>
          <w:rFonts w:eastAsia="Times New Roman" w:cs="Arial"/>
          <w:b/>
          <w:i/>
          <w:sz w:val="20"/>
          <w:szCs w:val="20"/>
          <w:lang w:eastAsia="ar-SA"/>
        </w:rPr>
        <w:t>Stefanyshyn</w:t>
      </w:r>
      <w:proofErr w:type="spellEnd"/>
    </w:p>
    <w:p w14:paraId="1448E8A2" w14:textId="4D5E1FDC" w:rsidR="00355E35" w:rsidRPr="00355E35" w:rsidRDefault="00355E35" w:rsidP="00355E35">
      <w:pPr>
        <w:pStyle w:val="AITextSmallNoLineSpacing"/>
        <w:spacing w:line="240" w:lineRule="auto"/>
        <w:rPr>
          <w:rFonts w:eastAsia="Times New Roman" w:cs="Arial"/>
          <w:b/>
          <w:i/>
          <w:sz w:val="20"/>
          <w:szCs w:val="20"/>
          <w:lang w:eastAsia="ar-SA"/>
        </w:rPr>
      </w:pPr>
      <w:r w:rsidRPr="00355E35">
        <w:rPr>
          <w:rFonts w:eastAsia="Times New Roman" w:cs="Arial"/>
          <w:b/>
          <w:i/>
          <w:sz w:val="20"/>
          <w:szCs w:val="20"/>
          <w:lang w:eastAsia="ar-SA"/>
        </w:rPr>
        <w:t xml:space="preserve">Head of National Police in </w:t>
      </w:r>
      <w:proofErr w:type="spellStart"/>
      <w:r w:rsidRPr="00355E35">
        <w:rPr>
          <w:rFonts w:eastAsia="Times New Roman" w:cs="Arial"/>
          <w:b/>
          <w:i/>
          <w:sz w:val="20"/>
          <w:szCs w:val="20"/>
          <w:lang w:eastAsia="ar-SA"/>
        </w:rPr>
        <w:t>Zakarpattya</w:t>
      </w:r>
      <w:proofErr w:type="spellEnd"/>
      <w:r w:rsidRPr="00355E35">
        <w:rPr>
          <w:rFonts w:eastAsia="Times New Roman" w:cs="Arial"/>
          <w:b/>
          <w:i/>
          <w:sz w:val="20"/>
          <w:szCs w:val="20"/>
          <w:lang w:eastAsia="ar-SA"/>
        </w:rPr>
        <w:t xml:space="preserve"> Region</w:t>
      </w:r>
    </w:p>
    <w:p w14:paraId="4F39B757" w14:textId="35E5FF21" w:rsidR="009F1921" w:rsidRPr="00355E35" w:rsidRDefault="009F1921" w:rsidP="00355E35">
      <w:pPr>
        <w:pStyle w:val="AITextSmallNoLineSpacing"/>
        <w:spacing w:line="240" w:lineRule="auto"/>
        <w:rPr>
          <w:rFonts w:eastAsia="Times New Roman" w:cs="Arial"/>
          <w:i/>
          <w:sz w:val="20"/>
          <w:szCs w:val="20"/>
          <w:lang w:val="fr-FR" w:eastAsia="ar-SA"/>
        </w:rPr>
      </w:pPr>
      <w:r w:rsidRPr="00355E35">
        <w:rPr>
          <w:rFonts w:eastAsia="Times New Roman" w:cs="Arial"/>
          <w:i/>
          <w:sz w:val="20"/>
          <w:szCs w:val="20"/>
          <w:lang w:val="fr-FR" w:eastAsia="ar-SA"/>
        </w:rPr>
        <w:t>Ukraine</w:t>
      </w:r>
    </w:p>
    <w:p w14:paraId="743B6795" w14:textId="7C455E5B" w:rsidR="009F1921" w:rsidRPr="00355E35" w:rsidRDefault="009F1921" w:rsidP="00355E35">
      <w:pPr>
        <w:pStyle w:val="AITextSmallNoLineSpacing"/>
        <w:spacing w:line="240" w:lineRule="auto"/>
        <w:rPr>
          <w:rFonts w:eastAsia="Times New Roman" w:cs="Arial"/>
          <w:i/>
          <w:sz w:val="20"/>
          <w:szCs w:val="20"/>
          <w:lang w:val="fr-FR" w:eastAsia="ar-SA"/>
        </w:rPr>
      </w:pPr>
      <w:proofErr w:type="gramStart"/>
      <w:r w:rsidRPr="00355E35">
        <w:rPr>
          <w:rFonts w:eastAsia="Times New Roman" w:cs="Arial"/>
          <w:i/>
          <w:sz w:val="20"/>
          <w:szCs w:val="20"/>
          <w:lang w:val="fr-FR" w:eastAsia="ar-SA"/>
        </w:rPr>
        <w:t>Email:</w:t>
      </w:r>
      <w:proofErr w:type="gramEnd"/>
      <w:r w:rsidRPr="00355E35">
        <w:rPr>
          <w:rFonts w:eastAsia="Times New Roman" w:cs="Arial"/>
          <w:i/>
          <w:sz w:val="20"/>
          <w:szCs w:val="20"/>
          <w:lang w:val="fr-FR" w:eastAsia="ar-SA"/>
        </w:rPr>
        <w:t xml:space="preserve"> </w:t>
      </w:r>
      <w:hyperlink r:id="rId12" w:history="1">
        <w:r w:rsidRPr="00355E35">
          <w:rPr>
            <w:rStyle w:val="Hyperlink"/>
            <w:rFonts w:eastAsia="Times New Roman" w:cs="Arial"/>
            <w:i/>
            <w:sz w:val="20"/>
            <w:szCs w:val="20"/>
            <w:lang w:val="fr-FR" w:eastAsia="ar-SA"/>
          </w:rPr>
          <w:t>zvernennja@zk.npu.gov.ua</w:t>
        </w:r>
      </w:hyperlink>
    </w:p>
    <w:p w14:paraId="2601BD4F" w14:textId="124C4ABE" w:rsidR="009F1921" w:rsidRPr="00355E35" w:rsidRDefault="001252CA" w:rsidP="00355E35">
      <w:pPr>
        <w:pStyle w:val="AITextSmallNoLineSpacing"/>
        <w:spacing w:line="240" w:lineRule="auto"/>
        <w:rPr>
          <w:rFonts w:eastAsia="Times New Roman" w:cs="Arial"/>
          <w:i/>
          <w:sz w:val="20"/>
          <w:szCs w:val="20"/>
          <w:lang w:val="fr-FR" w:eastAsia="ar-SA"/>
        </w:rPr>
      </w:pPr>
      <w:hyperlink r:id="rId13" w:history="1">
        <w:r w:rsidR="009F1921" w:rsidRPr="00355E35">
          <w:rPr>
            <w:rStyle w:val="Hyperlink"/>
            <w:rFonts w:eastAsia="Times New Roman" w:cs="Arial"/>
            <w:i/>
            <w:sz w:val="20"/>
            <w:szCs w:val="20"/>
            <w:lang w:val="fr-FR" w:eastAsia="ar-SA"/>
          </w:rPr>
          <w:t>zaput@zk.npu.gov.ua</w:t>
        </w:r>
      </w:hyperlink>
    </w:p>
    <w:p w14:paraId="6C4259DF" w14:textId="48FA61F0" w:rsidR="001004BA" w:rsidRPr="00355E35" w:rsidRDefault="001252CA" w:rsidP="00355E35">
      <w:pPr>
        <w:pStyle w:val="AITextSmallNoLineSpacing"/>
        <w:spacing w:line="240" w:lineRule="auto"/>
        <w:rPr>
          <w:rFonts w:eastAsia="Times New Roman" w:cs="Arial"/>
          <w:i/>
          <w:sz w:val="20"/>
          <w:szCs w:val="20"/>
          <w:lang w:val="fr-FR" w:eastAsia="ar-SA"/>
        </w:rPr>
      </w:pPr>
      <w:hyperlink r:id="rId14" w:history="1">
        <w:r w:rsidR="009F1921" w:rsidRPr="00355E35">
          <w:rPr>
            <w:rStyle w:val="Hyperlink"/>
            <w:rFonts w:eastAsia="Times New Roman" w:cs="Arial"/>
            <w:i/>
            <w:sz w:val="20"/>
            <w:szCs w:val="20"/>
            <w:lang w:val="fr-FR" w:eastAsia="ar-SA"/>
          </w:rPr>
          <w:t>gunp@zk.npu.gov.ua</w:t>
        </w:r>
      </w:hyperlink>
    </w:p>
    <w:p w14:paraId="62970586" w14:textId="5A4DE6E5" w:rsidR="009F1921" w:rsidRPr="00355E35" w:rsidRDefault="009F1921" w:rsidP="00355E35">
      <w:pPr>
        <w:pStyle w:val="AITextSmallNoLineSpacing"/>
        <w:spacing w:line="240" w:lineRule="auto"/>
        <w:rPr>
          <w:rFonts w:eastAsia="Times New Roman" w:cs="Arial"/>
          <w:i/>
          <w:sz w:val="20"/>
          <w:szCs w:val="20"/>
          <w:lang w:val="fr-FR" w:eastAsia="ar-SA"/>
        </w:rPr>
      </w:pPr>
      <w:proofErr w:type="gramStart"/>
      <w:r w:rsidRPr="00355E35">
        <w:rPr>
          <w:rFonts w:eastAsia="Times New Roman" w:cs="Arial"/>
          <w:i/>
          <w:sz w:val="20"/>
          <w:szCs w:val="20"/>
          <w:lang w:val="fr-FR" w:eastAsia="ar-SA"/>
        </w:rPr>
        <w:t>Twitter:</w:t>
      </w:r>
      <w:proofErr w:type="gramEnd"/>
      <w:r w:rsidRPr="00355E35">
        <w:rPr>
          <w:rFonts w:eastAsia="Times New Roman" w:cs="Arial"/>
          <w:i/>
          <w:sz w:val="20"/>
          <w:szCs w:val="20"/>
          <w:lang w:val="fr-FR" w:eastAsia="ar-SA"/>
        </w:rPr>
        <w:t xml:space="preserve"> </w:t>
      </w:r>
      <w:hyperlink r:id="rId15" w:history="1">
        <w:r w:rsidRPr="00355E35">
          <w:rPr>
            <w:rStyle w:val="Hyperlink"/>
            <w:rFonts w:eastAsia="Times New Roman" w:cs="Arial"/>
            <w:i/>
            <w:sz w:val="20"/>
            <w:szCs w:val="20"/>
            <w:lang w:val="fr-FR" w:eastAsia="ar-SA"/>
          </w:rPr>
          <w:t>@</w:t>
        </w:r>
        <w:proofErr w:type="spellStart"/>
        <w:r w:rsidRPr="00355E35">
          <w:rPr>
            <w:rStyle w:val="Hyperlink"/>
            <w:rFonts w:eastAsia="Times New Roman" w:cs="Arial"/>
            <w:i/>
            <w:sz w:val="20"/>
            <w:szCs w:val="20"/>
            <w:lang w:val="fr-FR" w:eastAsia="ar-SA"/>
          </w:rPr>
          <w:t>zakarpatczg</w:t>
        </w:r>
        <w:proofErr w:type="spellEnd"/>
      </w:hyperlink>
    </w:p>
    <w:p w14:paraId="487EA0BE" w14:textId="77777777" w:rsidR="001004BA" w:rsidRPr="00355E35" w:rsidRDefault="001004BA" w:rsidP="00355E35">
      <w:pPr>
        <w:spacing w:after="0" w:line="240" w:lineRule="auto"/>
        <w:ind w:left="-283" w:firstLine="283"/>
        <w:rPr>
          <w:rFonts w:ascii="Arial" w:eastAsia="Times New Roman" w:hAnsi="Arial" w:cs="Arial"/>
          <w:b/>
          <w:i/>
          <w:color w:val="auto"/>
          <w:sz w:val="20"/>
          <w:szCs w:val="20"/>
          <w:lang w:val="fr-FR"/>
        </w:rPr>
      </w:pPr>
    </w:p>
    <w:p w14:paraId="4BF6AB4E" w14:textId="5116AC65" w:rsidR="00355E35" w:rsidRDefault="00355E35" w:rsidP="00355E35">
      <w:pPr>
        <w:spacing w:after="0" w:line="240" w:lineRule="auto"/>
        <w:ind w:left="-283" w:firstLine="283"/>
        <w:rPr>
          <w:rFonts w:ascii="Arial" w:eastAsia="Times New Roman" w:hAnsi="Arial" w:cs="Arial"/>
          <w:i/>
          <w:color w:val="auto"/>
          <w:sz w:val="20"/>
          <w:szCs w:val="20"/>
          <w:lang w:val="fr-FR"/>
        </w:rPr>
      </w:pPr>
      <w:proofErr w:type="spellStart"/>
      <w:r w:rsidRPr="00355E35">
        <w:rPr>
          <w:rFonts w:ascii="Arial" w:eastAsia="Times New Roman" w:hAnsi="Arial" w:cs="Arial"/>
          <w:b/>
          <w:i/>
          <w:color w:val="auto"/>
          <w:sz w:val="20"/>
          <w:szCs w:val="20"/>
          <w:lang w:val="fr-FR"/>
        </w:rPr>
        <w:t>Ambassador</w:t>
      </w:r>
      <w:proofErr w:type="spellEnd"/>
      <w:r w:rsidRPr="00355E35">
        <w:rPr>
          <w:rFonts w:ascii="Arial" w:eastAsia="Times New Roman" w:hAnsi="Arial" w:cs="Arial"/>
          <w:b/>
          <w:i/>
          <w:color w:val="auto"/>
          <w:sz w:val="20"/>
          <w:szCs w:val="20"/>
          <w:lang w:val="fr-FR"/>
        </w:rPr>
        <w:t xml:space="preserve"> </w:t>
      </w:r>
      <w:proofErr w:type="spellStart"/>
      <w:r w:rsidRPr="00355E35">
        <w:rPr>
          <w:rFonts w:ascii="Arial" w:eastAsia="Times New Roman" w:hAnsi="Arial" w:cs="Arial"/>
          <w:b/>
          <w:i/>
          <w:color w:val="auto"/>
          <w:sz w:val="20"/>
          <w:szCs w:val="20"/>
          <w:lang w:val="fr-FR"/>
        </w:rPr>
        <w:t>Valeriy</w:t>
      </w:r>
      <w:proofErr w:type="spellEnd"/>
      <w:r w:rsidRPr="00355E35">
        <w:rPr>
          <w:rFonts w:ascii="Arial" w:eastAsia="Times New Roman" w:hAnsi="Arial" w:cs="Arial"/>
          <w:b/>
          <w:i/>
          <w:color w:val="auto"/>
          <w:sz w:val="20"/>
          <w:szCs w:val="20"/>
          <w:lang w:val="fr-FR"/>
        </w:rPr>
        <w:t xml:space="preserve"> Chaly</w:t>
      </w:r>
    </w:p>
    <w:p w14:paraId="50983E14" w14:textId="39173FC8" w:rsidR="00355E35" w:rsidRPr="00355E35" w:rsidRDefault="00355E35" w:rsidP="00355E35">
      <w:pPr>
        <w:spacing w:after="0" w:line="240" w:lineRule="auto"/>
        <w:ind w:left="-283" w:firstLine="283"/>
        <w:rPr>
          <w:rFonts w:ascii="Arial" w:eastAsia="Times New Roman" w:hAnsi="Arial" w:cs="Arial"/>
          <w:i/>
          <w:color w:val="auto"/>
          <w:sz w:val="20"/>
          <w:szCs w:val="20"/>
          <w:lang w:val="fr-FR"/>
        </w:rPr>
      </w:pPr>
      <w:proofErr w:type="spellStart"/>
      <w:r w:rsidRPr="00355E35">
        <w:rPr>
          <w:rFonts w:ascii="Arial" w:eastAsia="Times New Roman" w:hAnsi="Arial" w:cs="Arial"/>
          <w:i/>
          <w:color w:val="auto"/>
          <w:sz w:val="20"/>
          <w:szCs w:val="20"/>
          <w:lang w:val="fr-FR"/>
        </w:rPr>
        <w:t>Embassy</w:t>
      </w:r>
      <w:proofErr w:type="spellEnd"/>
      <w:r w:rsidRPr="00355E35">
        <w:rPr>
          <w:rFonts w:ascii="Arial" w:eastAsia="Times New Roman" w:hAnsi="Arial" w:cs="Arial"/>
          <w:i/>
          <w:color w:val="auto"/>
          <w:sz w:val="20"/>
          <w:szCs w:val="20"/>
          <w:lang w:val="fr-FR"/>
        </w:rPr>
        <w:t xml:space="preserve"> of Ukraine</w:t>
      </w:r>
    </w:p>
    <w:p w14:paraId="7B926DA3" w14:textId="77777777" w:rsidR="00355E35" w:rsidRPr="00355E35" w:rsidRDefault="00355E35" w:rsidP="00355E35">
      <w:pPr>
        <w:spacing w:after="0" w:line="240" w:lineRule="auto"/>
        <w:ind w:left="-283" w:firstLine="283"/>
        <w:rPr>
          <w:rFonts w:ascii="Arial" w:eastAsia="Times New Roman" w:hAnsi="Arial" w:cs="Arial"/>
          <w:i/>
          <w:color w:val="auto"/>
          <w:sz w:val="20"/>
          <w:szCs w:val="20"/>
          <w:lang w:val="fr-FR"/>
        </w:rPr>
      </w:pPr>
      <w:r w:rsidRPr="00355E35">
        <w:rPr>
          <w:rFonts w:ascii="Arial" w:eastAsia="Times New Roman" w:hAnsi="Arial" w:cs="Arial"/>
          <w:i/>
          <w:color w:val="auto"/>
          <w:sz w:val="20"/>
          <w:szCs w:val="20"/>
          <w:lang w:val="fr-FR"/>
        </w:rPr>
        <w:t>3350 M St NW, Washington DC 20007</w:t>
      </w:r>
    </w:p>
    <w:p w14:paraId="3B850764" w14:textId="77777777" w:rsidR="00355E35" w:rsidRPr="00355E35" w:rsidRDefault="00355E35" w:rsidP="00355E35">
      <w:pPr>
        <w:spacing w:after="0" w:line="240" w:lineRule="auto"/>
        <w:ind w:left="-283" w:firstLine="283"/>
        <w:rPr>
          <w:rFonts w:ascii="Arial" w:eastAsia="Times New Roman" w:hAnsi="Arial" w:cs="Arial"/>
          <w:i/>
          <w:color w:val="auto"/>
          <w:sz w:val="20"/>
          <w:szCs w:val="20"/>
          <w:lang w:val="fr-FR"/>
        </w:rPr>
      </w:pPr>
      <w:proofErr w:type="gramStart"/>
      <w:r w:rsidRPr="00355E35">
        <w:rPr>
          <w:rFonts w:ascii="Arial" w:eastAsia="Times New Roman" w:hAnsi="Arial" w:cs="Arial"/>
          <w:i/>
          <w:color w:val="auto"/>
          <w:sz w:val="20"/>
          <w:szCs w:val="20"/>
          <w:lang w:val="fr-FR"/>
        </w:rPr>
        <w:t>Phone:</w:t>
      </w:r>
      <w:proofErr w:type="gramEnd"/>
      <w:r w:rsidRPr="00355E35">
        <w:rPr>
          <w:rFonts w:ascii="Arial" w:eastAsia="Times New Roman" w:hAnsi="Arial" w:cs="Arial"/>
          <w:i/>
          <w:color w:val="auto"/>
          <w:sz w:val="20"/>
          <w:szCs w:val="20"/>
          <w:lang w:val="fr-FR"/>
        </w:rPr>
        <w:t xml:space="preserve"> 1 202 349 2963 I Fax: 1 202 333 0817</w:t>
      </w:r>
    </w:p>
    <w:p w14:paraId="797966DC" w14:textId="08294198" w:rsidR="00355E35" w:rsidRPr="00355E35" w:rsidRDefault="00355E35" w:rsidP="00355E35">
      <w:pPr>
        <w:spacing w:after="0" w:line="240" w:lineRule="auto"/>
        <w:ind w:left="-283" w:firstLine="283"/>
        <w:rPr>
          <w:rFonts w:ascii="Arial" w:eastAsia="Times New Roman" w:hAnsi="Arial" w:cs="Arial"/>
          <w:i/>
          <w:color w:val="auto"/>
          <w:sz w:val="20"/>
          <w:szCs w:val="20"/>
          <w:lang w:val="fr-FR"/>
        </w:rPr>
      </w:pPr>
      <w:proofErr w:type="gramStart"/>
      <w:r w:rsidRPr="00355E35">
        <w:rPr>
          <w:rFonts w:ascii="Arial" w:eastAsia="Times New Roman" w:hAnsi="Arial" w:cs="Arial"/>
          <w:i/>
          <w:color w:val="auto"/>
          <w:sz w:val="20"/>
          <w:szCs w:val="20"/>
          <w:lang w:val="fr-FR"/>
        </w:rPr>
        <w:t>Email:</w:t>
      </w:r>
      <w:proofErr w:type="gramEnd"/>
      <w:r w:rsidRPr="00355E35">
        <w:rPr>
          <w:rFonts w:ascii="Arial" w:eastAsia="Times New Roman" w:hAnsi="Arial" w:cs="Arial"/>
          <w:i/>
          <w:color w:val="auto"/>
          <w:sz w:val="20"/>
          <w:szCs w:val="20"/>
          <w:lang w:val="fr-FR"/>
        </w:rPr>
        <w:t xml:space="preserve"> </w:t>
      </w:r>
      <w:hyperlink r:id="rId16" w:history="1">
        <w:r w:rsidRPr="00BD2A2F">
          <w:rPr>
            <w:rStyle w:val="Hyperlink"/>
            <w:rFonts w:ascii="Arial" w:eastAsia="Times New Roman" w:hAnsi="Arial" w:cs="Arial"/>
            <w:i/>
            <w:sz w:val="20"/>
            <w:szCs w:val="20"/>
            <w:lang w:val="fr-FR"/>
          </w:rPr>
          <w:t>emb_us@mfa.gov.ua</w:t>
        </w:r>
      </w:hyperlink>
      <w:r>
        <w:rPr>
          <w:rFonts w:ascii="Arial" w:eastAsia="Times New Roman" w:hAnsi="Arial" w:cs="Arial"/>
          <w:i/>
          <w:color w:val="auto"/>
          <w:sz w:val="20"/>
          <w:szCs w:val="20"/>
          <w:lang w:val="fr-FR"/>
        </w:rPr>
        <w:t xml:space="preserve"> </w:t>
      </w:r>
    </w:p>
    <w:p w14:paraId="416BF677" w14:textId="09A0D483" w:rsidR="00355E35" w:rsidRPr="00355E35" w:rsidRDefault="00355E35" w:rsidP="00355E35">
      <w:pPr>
        <w:spacing w:after="0" w:line="240" w:lineRule="auto"/>
        <w:ind w:left="-283" w:firstLine="283"/>
        <w:rPr>
          <w:rFonts w:ascii="Arial" w:eastAsia="Times New Roman" w:hAnsi="Arial" w:cs="Arial"/>
          <w:i/>
          <w:color w:val="auto"/>
          <w:sz w:val="20"/>
          <w:szCs w:val="20"/>
          <w:lang w:val="fr-FR"/>
        </w:rPr>
      </w:pPr>
      <w:proofErr w:type="gramStart"/>
      <w:r w:rsidRPr="00355E35">
        <w:rPr>
          <w:rFonts w:ascii="Arial" w:eastAsia="Times New Roman" w:hAnsi="Arial" w:cs="Arial"/>
          <w:i/>
          <w:color w:val="auto"/>
          <w:sz w:val="20"/>
          <w:szCs w:val="20"/>
          <w:lang w:val="fr-FR"/>
        </w:rPr>
        <w:t>Twitter:</w:t>
      </w:r>
      <w:proofErr w:type="gramEnd"/>
      <w:r w:rsidRPr="00355E35">
        <w:rPr>
          <w:rFonts w:ascii="Arial" w:eastAsia="Times New Roman" w:hAnsi="Arial" w:cs="Arial"/>
          <w:i/>
          <w:color w:val="auto"/>
          <w:sz w:val="20"/>
          <w:szCs w:val="20"/>
          <w:lang w:val="fr-FR"/>
        </w:rPr>
        <w:t xml:space="preserve"> </w:t>
      </w:r>
      <w:hyperlink r:id="rId17" w:history="1">
        <w:r w:rsidRPr="00355E35">
          <w:rPr>
            <w:rStyle w:val="Hyperlink"/>
            <w:rFonts w:ascii="Arial" w:eastAsia="Times New Roman" w:hAnsi="Arial" w:cs="Arial"/>
            <w:i/>
            <w:sz w:val="20"/>
            <w:szCs w:val="20"/>
            <w:lang w:val="fr-FR"/>
          </w:rPr>
          <w:t>@</w:t>
        </w:r>
        <w:proofErr w:type="spellStart"/>
        <w:r w:rsidRPr="00355E35">
          <w:rPr>
            <w:rStyle w:val="Hyperlink"/>
            <w:rFonts w:ascii="Arial" w:eastAsia="Times New Roman" w:hAnsi="Arial" w:cs="Arial"/>
            <w:i/>
            <w:sz w:val="20"/>
            <w:szCs w:val="20"/>
            <w:lang w:val="fr-FR"/>
          </w:rPr>
          <w:t>UKRintheUSA</w:t>
        </w:r>
        <w:proofErr w:type="spellEnd"/>
      </w:hyperlink>
    </w:p>
    <w:p w14:paraId="3CE9860B" w14:textId="7E622FEB" w:rsidR="001004BA" w:rsidRPr="00355E35" w:rsidRDefault="00355E35" w:rsidP="00355E35">
      <w:pPr>
        <w:spacing w:after="0" w:line="240" w:lineRule="auto"/>
        <w:ind w:left="-283" w:firstLine="283"/>
        <w:rPr>
          <w:rFonts w:ascii="Arial" w:eastAsia="Times New Roman" w:hAnsi="Arial" w:cs="Arial"/>
          <w:i/>
          <w:color w:val="auto"/>
          <w:sz w:val="20"/>
          <w:szCs w:val="20"/>
          <w:lang w:val="fr-FR"/>
        </w:rPr>
      </w:pPr>
      <w:proofErr w:type="gramStart"/>
      <w:r w:rsidRPr="00355E35">
        <w:rPr>
          <w:rFonts w:ascii="Arial" w:eastAsia="Times New Roman" w:hAnsi="Arial" w:cs="Arial"/>
          <w:i/>
          <w:color w:val="auto"/>
          <w:sz w:val="20"/>
          <w:szCs w:val="20"/>
          <w:lang w:val="fr-FR"/>
        </w:rPr>
        <w:t>Salutation:</w:t>
      </w:r>
      <w:proofErr w:type="gramEnd"/>
      <w:r w:rsidRPr="00355E35">
        <w:rPr>
          <w:rFonts w:ascii="Arial" w:eastAsia="Times New Roman" w:hAnsi="Arial" w:cs="Arial"/>
          <w:i/>
          <w:color w:val="auto"/>
          <w:sz w:val="20"/>
          <w:szCs w:val="20"/>
          <w:lang w:val="fr-FR"/>
        </w:rPr>
        <w:t xml:space="preserve"> </w:t>
      </w:r>
      <w:proofErr w:type="spellStart"/>
      <w:r w:rsidRPr="00355E35">
        <w:rPr>
          <w:rFonts w:ascii="Arial" w:eastAsia="Times New Roman" w:hAnsi="Arial" w:cs="Arial"/>
          <w:i/>
          <w:color w:val="auto"/>
          <w:sz w:val="20"/>
          <w:szCs w:val="20"/>
          <w:lang w:val="fr-FR"/>
        </w:rPr>
        <w:t>Dear</w:t>
      </w:r>
      <w:proofErr w:type="spellEnd"/>
      <w:r w:rsidRPr="00355E35">
        <w:rPr>
          <w:rFonts w:ascii="Arial" w:eastAsia="Times New Roman" w:hAnsi="Arial" w:cs="Arial"/>
          <w:i/>
          <w:color w:val="auto"/>
          <w:sz w:val="20"/>
          <w:szCs w:val="20"/>
          <w:lang w:val="fr-FR"/>
        </w:rPr>
        <w:t xml:space="preserve"> </w:t>
      </w:r>
      <w:proofErr w:type="spellStart"/>
      <w:r w:rsidRPr="00355E35">
        <w:rPr>
          <w:rFonts w:ascii="Arial" w:eastAsia="Times New Roman" w:hAnsi="Arial" w:cs="Arial"/>
          <w:i/>
          <w:color w:val="auto"/>
          <w:sz w:val="20"/>
          <w:szCs w:val="20"/>
          <w:lang w:val="fr-FR"/>
        </w:rPr>
        <w:t>Ambassador</w:t>
      </w:r>
      <w:proofErr w:type="spellEnd"/>
      <w:r>
        <w:rPr>
          <w:rFonts w:ascii="Arial" w:eastAsia="Times New Roman" w:hAnsi="Arial" w:cs="Arial"/>
          <w:i/>
          <w:color w:val="auto"/>
          <w:sz w:val="20"/>
          <w:szCs w:val="20"/>
          <w:lang w:val="fr-FR"/>
        </w:rPr>
        <w:t xml:space="preserve"> </w:t>
      </w:r>
    </w:p>
    <w:p w14:paraId="0309B44F" w14:textId="77777777" w:rsidR="00355E35" w:rsidRDefault="00355E35" w:rsidP="00355E35">
      <w:pPr>
        <w:spacing w:after="0" w:line="240" w:lineRule="auto"/>
        <w:ind w:left="-283" w:firstLine="283"/>
        <w:rPr>
          <w:rFonts w:ascii="Arial" w:eastAsia="Times New Roman" w:hAnsi="Arial" w:cs="Arial"/>
          <w:i/>
          <w:color w:val="auto"/>
          <w:sz w:val="20"/>
          <w:szCs w:val="20"/>
          <w:lang w:val="fr-FR"/>
        </w:rPr>
        <w:sectPr w:rsidR="00355E35" w:rsidSect="00355E3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AF803DB" w14:textId="58EB37A6" w:rsidR="009F1921" w:rsidRPr="00355E35" w:rsidRDefault="009F1921" w:rsidP="00355E35">
      <w:pPr>
        <w:spacing w:after="0" w:line="240" w:lineRule="auto"/>
        <w:rPr>
          <w:rFonts w:ascii="Arial" w:eastAsia="Times New Roman" w:hAnsi="Arial" w:cs="Arial"/>
          <w:i/>
          <w:color w:val="auto"/>
          <w:sz w:val="20"/>
          <w:szCs w:val="20"/>
        </w:rPr>
      </w:pPr>
      <w:r w:rsidRPr="00355E35">
        <w:rPr>
          <w:rFonts w:ascii="Arial" w:eastAsia="Times New Roman" w:hAnsi="Arial" w:cs="Arial"/>
          <w:i/>
          <w:color w:val="auto"/>
          <w:sz w:val="20"/>
          <w:szCs w:val="20"/>
        </w:rPr>
        <w:t xml:space="preserve">Dear </w:t>
      </w:r>
      <w:proofErr w:type="gramStart"/>
      <w:r w:rsidRPr="00355E35">
        <w:rPr>
          <w:rFonts w:ascii="Arial" w:eastAsia="Times New Roman" w:hAnsi="Arial" w:cs="Arial"/>
          <w:i/>
          <w:color w:val="auto"/>
          <w:sz w:val="20"/>
          <w:szCs w:val="20"/>
        </w:rPr>
        <w:t>Colonel</w:t>
      </w:r>
      <w:proofErr w:type="gram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Stefanyshyn</w:t>
      </w:r>
      <w:proofErr w:type="spellEnd"/>
      <w:r w:rsidRPr="00355E35">
        <w:rPr>
          <w:rFonts w:ascii="Arial" w:eastAsia="Times New Roman" w:hAnsi="Arial" w:cs="Arial"/>
          <w:i/>
          <w:color w:val="auto"/>
          <w:sz w:val="20"/>
          <w:szCs w:val="20"/>
        </w:rPr>
        <w:t>,</w:t>
      </w:r>
    </w:p>
    <w:p w14:paraId="27B8BE5A" w14:textId="77777777" w:rsidR="009F1921" w:rsidRPr="00355E35" w:rsidRDefault="009F1921" w:rsidP="00355E35">
      <w:pPr>
        <w:spacing w:after="0" w:line="240" w:lineRule="auto"/>
        <w:rPr>
          <w:rFonts w:ascii="Arial" w:eastAsia="Times New Roman" w:hAnsi="Arial" w:cs="Arial"/>
          <w:i/>
          <w:color w:val="auto"/>
          <w:sz w:val="20"/>
          <w:szCs w:val="20"/>
        </w:rPr>
      </w:pPr>
    </w:p>
    <w:p w14:paraId="756B5BB5" w14:textId="7D54A547" w:rsidR="009F1921" w:rsidRPr="00355E35" w:rsidRDefault="009F1921" w:rsidP="00355E35">
      <w:pPr>
        <w:spacing w:after="0" w:line="240" w:lineRule="auto"/>
        <w:jc w:val="both"/>
        <w:rPr>
          <w:rFonts w:ascii="Arial" w:eastAsia="Times New Roman" w:hAnsi="Arial" w:cs="Arial"/>
          <w:i/>
          <w:color w:val="auto"/>
          <w:sz w:val="20"/>
          <w:szCs w:val="20"/>
        </w:rPr>
      </w:pPr>
      <w:r w:rsidRPr="00355E35">
        <w:rPr>
          <w:rFonts w:ascii="Arial" w:eastAsia="Times New Roman" w:hAnsi="Arial" w:cs="Arial"/>
          <w:i/>
          <w:color w:val="auto"/>
          <w:sz w:val="20"/>
          <w:szCs w:val="20"/>
        </w:rPr>
        <w:t xml:space="preserve">As you are undoubtedly aware, human rights defender </w:t>
      </w:r>
      <w:proofErr w:type="spellStart"/>
      <w:r w:rsidRPr="00355E35">
        <w:rPr>
          <w:rFonts w:ascii="Arial" w:eastAsia="Times New Roman" w:hAnsi="Arial" w:cs="Arial"/>
          <w:i/>
          <w:color w:val="auto"/>
          <w:sz w:val="20"/>
          <w:szCs w:val="20"/>
        </w:rPr>
        <w:t>Vitalina</w:t>
      </w:r>
      <w:proofErr w:type="spell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Koval</w:t>
      </w:r>
      <w:proofErr w:type="spellEnd"/>
      <w:r w:rsidRPr="00355E35">
        <w:rPr>
          <w:rFonts w:ascii="Arial" w:eastAsia="Times New Roman" w:hAnsi="Arial" w:cs="Arial"/>
          <w:i/>
          <w:color w:val="auto"/>
          <w:sz w:val="20"/>
          <w:szCs w:val="20"/>
        </w:rPr>
        <w:t xml:space="preserve"> is organi</w:t>
      </w:r>
      <w:r w:rsidR="00E53461">
        <w:rPr>
          <w:rFonts w:ascii="Arial" w:eastAsia="Times New Roman" w:hAnsi="Arial" w:cs="Arial"/>
          <w:i/>
          <w:color w:val="auto"/>
          <w:sz w:val="20"/>
          <w:szCs w:val="20"/>
        </w:rPr>
        <w:t>z</w:t>
      </w:r>
      <w:r w:rsidRPr="00355E35">
        <w:rPr>
          <w:rFonts w:ascii="Arial" w:eastAsia="Times New Roman" w:hAnsi="Arial" w:cs="Arial"/>
          <w:i/>
          <w:color w:val="auto"/>
          <w:sz w:val="20"/>
          <w:szCs w:val="20"/>
        </w:rPr>
        <w:t xml:space="preserve">ing a rally on 8 March, International Women’s Day, in </w:t>
      </w:r>
      <w:proofErr w:type="spellStart"/>
      <w:r w:rsidRPr="00355E35">
        <w:rPr>
          <w:rFonts w:ascii="Arial" w:eastAsia="Times New Roman" w:hAnsi="Arial" w:cs="Arial"/>
          <w:i/>
          <w:color w:val="auto"/>
          <w:sz w:val="20"/>
          <w:szCs w:val="20"/>
        </w:rPr>
        <w:t>Uzhgorod</w:t>
      </w:r>
      <w:proofErr w:type="spellEnd"/>
      <w:r w:rsidRPr="00355E35">
        <w:rPr>
          <w:rFonts w:ascii="Arial" w:eastAsia="Times New Roman" w:hAnsi="Arial" w:cs="Arial"/>
          <w:i/>
          <w:color w:val="auto"/>
          <w:sz w:val="20"/>
          <w:szCs w:val="20"/>
        </w:rPr>
        <w:t>. In 2017 the far-right group “</w:t>
      </w:r>
      <w:proofErr w:type="spellStart"/>
      <w:r w:rsidRPr="00355E35">
        <w:rPr>
          <w:rFonts w:ascii="Arial" w:eastAsia="Times New Roman" w:hAnsi="Arial" w:cs="Arial"/>
          <w:i/>
          <w:color w:val="auto"/>
          <w:sz w:val="20"/>
          <w:szCs w:val="20"/>
        </w:rPr>
        <w:t>Karpatska</w:t>
      </w:r>
      <w:proofErr w:type="spell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Sich</w:t>
      </w:r>
      <w:proofErr w:type="spellEnd"/>
      <w:r w:rsidRPr="00355E35">
        <w:rPr>
          <w:rFonts w:ascii="Arial" w:eastAsia="Times New Roman" w:hAnsi="Arial" w:cs="Arial"/>
          <w:i/>
          <w:color w:val="auto"/>
          <w:sz w:val="20"/>
          <w:szCs w:val="20"/>
        </w:rPr>
        <w:t xml:space="preserve">” disrupted the 8 March peaceful women’s rights march, seizing and damaging participants’ placards and verbally assaulting </w:t>
      </w:r>
      <w:proofErr w:type="spellStart"/>
      <w:r w:rsidRPr="00355E35">
        <w:rPr>
          <w:rFonts w:ascii="Arial" w:eastAsia="Times New Roman" w:hAnsi="Arial" w:cs="Arial"/>
          <w:i/>
          <w:color w:val="auto"/>
          <w:sz w:val="20"/>
          <w:szCs w:val="20"/>
        </w:rPr>
        <w:t>Vitalina</w:t>
      </w:r>
      <w:proofErr w:type="spell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Koval</w:t>
      </w:r>
      <w:proofErr w:type="spellEnd"/>
      <w:r w:rsidRPr="00355E35">
        <w:rPr>
          <w:rFonts w:ascii="Arial" w:eastAsia="Times New Roman" w:hAnsi="Arial" w:cs="Arial"/>
          <w:i/>
          <w:color w:val="auto"/>
          <w:sz w:val="20"/>
          <w:szCs w:val="20"/>
        </w:rPr>
        <w:t xml:space="preserve"> and other participants. In 2018, six members of that same far-right group doused </w:t>
      </w:r>
      <w:proofErr w:type="spellStart"/>
      <w:r w:rsidRPr="00355E35">
        <w:rPr>
          <w:rFonts w:ascii="Arial" w:eastAsia="Times New Roman" w:hAnsi="Arial" w:cs="Arial"/>
          <w:i/>
          <w:color w:val="auto"/>
          <w:sz w:val="20"/>
          <w:szCs w:val="20"/>
        </w:rPr>
        <w:t>Vitalina</w:t>
      </w:r>
      <w:proofErr w:type="spell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Koval</w:t>
      </w:r>
      <w:proofErr w:type="spellEnd"/>
      <w:r w:rsidRPr="00355E35">
        <w:rPr>
          <w:rFonts w:ascii="Arial" w:eastAsia="Times New Roman" w:hAnsi="Arial" w:cs="Arial"/>
          <w:i/>
          <w:color w:val="auto"/>
          <w:sz w:val="20"/>
          <w:szCs w:val="20"/>
        </w:rPr>
        <w:t xml:space="preserve"> and other participants with red paint, causing chemical burns to </w:t>
      </w:r>
      <w:proofErr w:type="spellStart"/>
      <w:r w:rsidRPr="00355E35">
        <w:rPr>
          <w:rFonts w:ascii="Arial" w:eastAsia="Times New Roman" w:hAnsi="Arial" w:cs="Arial"/>
          <w:i/>
          <w:color w:val="auto"/>
          <w:sz w:val="20"/>
          <w:szCs w:val="20"/>
        </w:rPr>
        <w:t>Vitalina</w:t>
      </w:r>
      <w:proofErr w:type="spell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Koval’s</w:t>
      </w:r>
      <w:proofErr w:type="spellEnd"/>
      <w:r w:rsidRPr="00355E35">
        <w:rPr>
          <w:rFonts w:ascii="Arial" w:eastAsia="Times New Roman" w:hAnsi="Arial" w:cs="Arial"/>
          <w:i/>
          <w:color w:val="auto"/>
          <w:sz w:val="20"/>
          <w:szCs w:val="20"/>
        </w:rPr>
        <w:t xml:space="preserve"> eyes. The victims of the assault wrote complaints to the local </w:t>
      </w:r>
      <w:proofErr w:type="gramStart"/>
      <w:r w:rsidRPr="00355E35">
        <w:rPr>
          <w:rFonts w:ascii="Arial" w:eastAsia="Times New Roman" w:hAnsi="Arial" w:cs="Arial"/>
          <w:i/>
          <w:color w:val="auto"/>
          <w:sz w:val="20"/>
          <w:szCs w:val="20"/>
        </w:rPr>
        <w:t>police</w:t>
      </w:r>
      <w:proofErr w:type="gramEnd"/>
      <w:r w:rsidRPr="00355E35">
        <w:rPr>
          <w:rFonts w:ascii="Arial" w:eastAsia="Times New Roman" w:hAnsi="Arial" w:cs="Arial"/>
          <w:i/>
          <w:color w:val="auto"/>
          <w:sz w:val="20"/>
          <w:szCs w:val="20"/>
        </w:rPr>
        <w:t xml:space="preserve"> but no arrests have been made and the attack is still being investigated. In 2018, </w:t>
      </w:r>
      <w:proofErr w:type="spellStart"/>
      <w:r w:rsidRPr="00355E35">
        <w:rPr>
          <w:rFonts w:ascii="Arial" w:eastAsia="Times New Roman" w:hAnsi="Arial" w:cs="Arial"/>
          <w:i/>
          <w:color w:val="auto"/>
          <w:sz w:val="20"/>
          <w:szCs w:val="20"/>
        </w:rPr>
        <w:t>Vitalina</w:t>
      </w:r>
      <w:proofErr w:type="spellEnd"/>
      <w:r w:rsidRPr="00355E35">
        <w:rPr>
          <w:rFonts w:ascii="Arial" w:eastAsia="Times New Roman" w:hAnsi="Arial" w:cs="Arial"/>
          <w:i/>
          <w:color w:val="auto"/>
          <w:sz w:val="20"/>
          <w:szCs w:val="20"/>
        </w:rPr>
        <w:t xml:space="preserve"> </w:t>
      </w:r>
      <w:proofErr w:type="spellStart"/>
      <w:r w:rsidRPr="00355E35">
        <w:rPr>
          <w:rFonts w:ascii="Arial" w:eastAsia="Times New Roman" w:hAnsi="Arial" w:cs="Arial"/>
          <w:i/>
          <w:color w:val="auto"/>
          <w:sz w:val="20"/>
          <w:szCs w:val="20"/>
        </w:rPr>
        <w:t>Koval</w:t>
      </w:r>
      <w:proofErr w:type="spellEnd"/>
      <w:r w:rsidRPr="00355E35">
        <w:rPr>
          <w:rFonts w:ascii="Arial" w:eastAsia="Times New Roman" w:hAnsi="Arial" w:cs="Arial"/>
          <w:i/>
          <w:color w:val="auto"/>
          <w:sz w:val="20"/>
          <w:szCs w:val="20"/>
        </w:rPr>
        <w:t xml:space="preserve"> featured in Amnesty International’s Write for Rights campaign, which garnered more than 380,000 actions in her support from around the world. </w:t>
      </w:r>
    </w:p>
    <w:p w14:paraId="32AA26DD" w14:textId="77777777" w:rsidR="009F1921" w:rsidRPr="00355E35" w:rsidRDefault="009F1921" w:rsidP="00355E35">
      <w:pPr>
        <w:spacing w:after="0" w:line="240" w:lineRule="auto"/>
        <w:jc w:val="both"/>
        <w:rPr>
          <w:rFonts w:ascii="Arial" w:eastAsia="Times New Roman" w:hAnsi="Arial" w:cs="Arial"/>
          <w:i/>
          <w:color w:val="auto"/>
          <w:sz w:val="20"/>
          <w:szCs w:val="20"/>
        </w:rPr>
      </w:pPr>
    </w:p>
    <w:p w14:paraId="44A1CCB8" w14:textId="77777777" w:rsidR="009F1921" w:rsidRPr="00355E35" w:rsidRDefault="009F1921" w:rsidP="00355E35">
      <w:pPr>
        <w:spacing w:after="0" w:line="240" w:lineRule="auto"/>
        <w:jc w:val="both"/>
        <w:rPr>
          <w:rFonts w:ascii="Arial" w:eastAsia="Times New Roman" w:hAnsi="Arial" w:cs="Arial"/>
          <w:i/>
          <w:color w:val="auto"/>
          <w:sz w:val="20"/>
          <w:szCs w:val="20"/>
        </w:rPr>
      </w:pPr>
      <w:r w:rsidRPr="00355E35">
        <w:rPr>
          <w:rFonts w:ascii="Arial" w:eastAsia="Times New Roman" w:hAnsi="Arial" w:cs="Arial"/>
          <w:i/>
          <w:color w:val="auto"/>
          <w:sz w:val="20"/>
          <w:szCs w:val="20"/>
        </w:rPr>
        <w:t xml:space="preserve">This year, activists from Ukraine and abroad are traveling to </w:t>
      </w:r>
      <w:proofErr w:type="spellStart"/>
      <w:r w:rsidRPr="00355E35">
        <w:rPr>
          <w:rFonts w:ascii="Arial" w:eastAsia="Times New Roman" w:hAnsi="Arial" w:cs="Arial"/>
          <w:i/>
          <w:color w:val="auto"/>
          <w:sz w:val="20"/>
          <w:szCs w:val="20"/>
        </w:rPr>
        <w:t>Uzhgorod</w:t>
      </w:r>
      <w:proofErr w:type="spellEnd"/>
      <w:r w:rsidRPr="00355E35">
        <w:rPr>
          <w:rFonts w:ascii="Arial" w:eastAsia="Times New Roman" w:hAnsi="Arial" w:cs="Arial"/>
          <w:i/>
          <w:color w:val="auto"/>
          <w:sz w:val="20"/>
          <w:szCs w:val="20"/>
        </w:rPr>
        <w:t xml:space="preserve"> to support the 8 March rally and show solidarity with the victims of the past attacks, despite concerns that far-right groups might once again target the peaceful action.</w:t>
      </w:r>
    </w:p>
    <w:p w14:paraId="0E377FEB" w14:textId="77777777" w:rsidR="009F1921" w:rsidRPr="00355E35" w:rsidRDefault="009F1921" w:rsidP="00355E35">
      <w:pPr>
        <w:spacing w:after="0" w:line="240" w:lineRule="auto"/>
        <w:jc w:val="both"/>
        <w:rPr>
          <w:rFonts w:ascii="Arial" w:eastAsia="Times New Roman" w:hAnsi="Arial" w:cs="Arial"/>
          <w:i/>
          <w:color w:val="auto"/>
          <w:sz w:val="20"/>
          <w:szCs w:val="20"/>
        </w:rPr>
      </w:pPr>
    </w:p>
    <w:p w14:paraId="5A67F74C" w14:textId="755BAB24" w:rsidR="009F1921" w:rsidRPr="000548C8" w:rsidRDefault="009F1921" w:rsidP="00355E35">
      <w:pPr>
        <w:spacing w:after="0" w:line="240" w:lineRule="auto"/>
        <w:jc w:val="both"/>
        <w:rPr>
          <w:rFonts w:ascii="Arial" w:eastAsia="Times New Roman" w:hAnsi="Arial" w:cs="Arial"/>
          <w:b/>
          <w:i/>
          <w:color w:val="auto"/>
          <w:sz w:val="20"/>
          <w:szCs w:val="20"/>
        </w:rPr>
      </w:pPr>
      <w:r w:rsidRPr="000548C8">
        <w:rPr>
          <w:rFonts w:ascii="Arial" w:eastAsia="Times New Roman" w:hAnsi="Arial" w:cs="Arial"/>
          <w:b/>
          <w:i/>
          <w:color w:val="auto"/>
          <w:sz w:val="20"/>
          <w:szCs w:val="20"/>
        </w:rPr>
        <w:t>I call on you to take all necessary steps to guarantee that the participants can safely exercise their rights to peaceful assembly and freedom of expression, in particular</w:t>
      </w:r>
      <w:r w:rsidR="00355E35" w:rsidRPr="000548C8">
        <w:rPr>
          <w:rFonts w:ascii="Arial" w:eastAsia="Times New Roman" w:hAnsi="Arial" w:cs="Arial"/>
          <w:b/>
          <w:i/>
          <w:color w:val="auto"/>
          <w:sz w:val="20"/>
          <w:szCs w:val="20"/>
        </w:rPr>
        <w:t>, p</w:t>
      </w:r>
      <w:r w:rsidRPr="000548C8">
        <w:rPr>
          <w:rFonts w:ascii="Arial" w:eastAsia="Times New Roman" w:hAnsi="Arial" w:cs="Arial"/>
          <w:b/>
          <w:i/>
          <w:color w:val="auto"/>
          <w:sz w:val="20"/>
          <w:szCs w:val="20"/>
        </w:rPr>
        <w:t xml:space="preserve">rovide necessary police protection, including by deploying a sufficient number of police officers with appropriate training and equipment at the event location; and </w:t>
      </w:r>
      <w:r w:rsidR="00355E35" w:rsidRPr="000548C8">
        <w:rPr>
          <w:rFonts w:ascii="Arial" w:eastAsia="Times New Roman" w:hAnsi="Arial" w:cs="Arial"/>
          <w:b/>
          <w:i/>
          <w:color w:val="auto"/>
          <w:sz w:val="20"/>
          <w:szCs w:val="20"/>
        </w:rPr>
        <w:t>e</w:t>
      </w:r>
      <w:r w:rsidRPr="000548C8">
        <w:rPr>
          <w:rFonts w:ascii="Arial" w:eastAsia="Times New Roman" w:hAnsi="Arial" w:cs="Arial"/>
          <w:b/>
          <w:i/>
          <w:color w:val="auto"/>
          <w:sz w:val="20"/>
          <w:szCs w:val="20"/>
        </w:rPr>
        <w:t xml:space="preserve">nsure sufficient patrol police presence in </w:t>
      </w:r>
      <w:proofErr w:type="spellStart"/>
      <w:r w:rsidRPr="000548C8">
        <w:rPr>
          <w:rFonts w:ascii="Arial" w:eastAsia="Times New Roman" w:hAnsi="Arial" w:cs="Arial"/>
          <w:b/>
          <w:i/>
          <w:color w:val="auto"/>
          <w:sz w:val="20"/>
          <w:szCs w:val="20"/>
        </w:rPr>
        <w:t>Uzhgorod</w:t>
      </w:r>
      <w:proofErr w:type="spellEnd"/>
      <w:r w:rsidRPr="000548C8">
        <w:rPr>
          <w:rFonts w:ascii="Arial" w:eastAsia="Times New Roman" w:hAnsi="Arial" w:cs="Arial"/>
          <w:b/>
          <w:i/>
          <w:color w:val="auto"/>
          <w:sz w:val="20"/>
          <w:szCs w:val="20"/>
        </w:rPr>
        <w:t xml:space="preserve"> before and also after the event to protect its organi</w:t>
      </w:r>
      <w:r w:rsidR="00E53461">
        <w:rPr>
          <w:rFonts w:ascii="Arial" w:eastAsia="Times New Roman" w:hAnsi="Arial" w:cs="Arial"/>
          <w:b/>
          <w:i/>
          <w:color w:val="auto"/>
          <w:sz w:val="20"/>
          <w:szCs w:val="20"/>
        </w:rPr>
        <w:t>z</w:t>
      </w:r>
      <w:bookmarkStart w:id="0" w:name="_GoBack"/>
      <w:bookmarkEnd w:id="0"/>
      <w:r w:rsidRPr="000548C8">
        <w:rPr>
          <w:rFonts w:ascii="Arial" w:eastAsia="Times New Roman" w:hAnsi="Arial" w:cs="Arial"/>
          <w:b/>
          <w:i/>
          <w:color w:val="auto"/>
          <w:sz w:val="20"/>
          <w:szCs w:val="20"/>
        </w:rPr>
        <w:t xml:space="preserve">ers and participants from any pre-emptive and retaliatory violence and threats of violence. </w:t>
      </w:r>
    </w:p>
    <w:p w14:paraId="6186F766" w14:textId="77777777" w:rsidR="009F1921" w:rsidRPr="00355E35" w:rsidRDefault="009F1921" w:rsidP="00355E35">
      <w:pPr>
        <w:spacing w:after="0" w:line="240" w:lineRule="auto"/>
        <w:rPr>
          <w:rFonts w:ascii="Arial" w:eastAsia="Times New Roman" w:hAnsi="Arial" w:cs="Arial"/>
          <w:i/>
          <w:color w:val="auto"/>
          <w:sz w:val="20"/>
          <w:szCs w:val="20"/>
        </w:rPr>
      </w:pPr>
    </w:p>
    <w:p w14:paraId="78B9E594" w14:textId="7FA58276" w:rsidR="001004BA" w:rsidRPr="00355E35" w:rsidRDefault="009F1921" w:rsidP="00355E35">
      <w:pPr>
        <w:spacing w:after="0" w:line="240" w:lineRule="auto"/>
        <w:rPr>
          <w:rFonts w:ascii="Arial" w:eastAsia="Times New Roman" w:hAnsi="Arial" w:cs="Arial"/>
          <w:i/>
          <w:color w:val="auto"/>
          <w:sz w:val="20"/>
          <w:szCs w:val="20"/>
        </w:rPr>
      </w:pPr>
      <w:r w:rsidRPr="00355E35">
        <w:rPr>
          <w:rFonts w:ascii="Arial" w:eastAsia="Times New Roman" w:hAnsi="Arial" w:cs="Arial"/>
          <w:i/>
          <w:color w:val="auto"/>
          <w:sz w:val="20"/>
          <w:szCs w:val="20"/>
        </w:rPr>
        <w:t>Yours sincerely,</w:t>
      </w:r>
    </w:p>
    <w:p w14:paraId="13925C83" w14:textId="77777777" w:rsidR="001004BA" w:rsidRPr="00355E35" w:rsidRDefault="001004BA" w:rsidP="00355E35">
      <w:pPr>
        <w:spacing w:after="0" w:line="240" w:lineRule="auto"/>
        <w:rPr>
          <w:rFonts w:ascii="Arial" w:eastAsia="Times New Roman" w:hAnsi="Arial" w:cs="Arial"/>
          <w:color w:val="auto"/>
          <w:szCs w:val="18"/>
        </w:rPr>
      </w:pPr>
    </w:p>
    <w:p w14:paraId="6F34B575" w14:textId="07B68821" w:rsidR="00E53EED" w:rsidRPr="00355E35" w:rsidRDefault="00E53EED" w:rsidP="00355E35">
      <w:pPr>
        <w:widowControl/>
        <w:suppressAutoHyphens w:val="0"/>
        <w:spacing w:after="0" w:line="240" w:lineRule="auto"/>
        <w:rPr>
          <w:rFonts w:ascii="Arial" w:hAnsi="Arial" w:cs="Arial"/>
          <w:b/>
          <w:sz w:val="20"/>
          <w:szCs w:val="20"/>
        </w:rPr>
      </w:pPr>
      <w:r w:rsidRPr="00355E35">
        <w:rPr>
          <w:rFonts w:ascii="Arial" w:hAnsi="Arial" w:cs="Arial"/>
          <w:b/>
          <w:sz w:val="20"/>
          <w:szCs w:val="20"/>
        </w:rPr>
        <w:br w:type="page"/>
      </w:r>
    </w:p>
    <w:p w14:paraId="15D754DB" w14:textId="77777777" w:rsidR="0082127B" w:rsidRPr="00355E35" w:rsidRDefault="0082127B" w:rsidP="00355E35">
      <w:pPr>
        <w:pStyle w:val="AIBoxHeading"/>
        <w:shd w:val="clear" w:color="auto" w:fill="D9D9D9" w:themeFill="background1" w:themeFillShade="D9"/>
        <w:spacing w:line="240" w:lineRule="auto"/>
        <w:rPr>
          <w:rFonts w:ascii="Arial" w:hAnsi="Arial" w:cs="Arial"/>
          <w:b/>
          <w:sz w:val="32"/>
          <w:szCs w:val="32"/>
        </w:rPr>
      </w:pPr>
      <w:r w:rsidRPr="00355E35">
        <w:rPr>
          <w:rFonts w:ascii="Arial" w:hAnsi="Arial" w:cs="Arial"/>
          <w:b/>
          <w:sz w:val="32"/>
          <w:szCs w:val="32"/>
        </w:rPr>
        <w:lastRenderedPageBreak/>
        <w:t>Additional information</w:t>
      </w:r>
    </w:p>
    <w:p w14:paraId="115BB598" w14:textId="77777777" w:rsidR="005D2C37" w:rsidRPr="00355E35" w:rsidRDefault="005D2C37" w:rsidP="00355E35">
      <w:pPr>
        <w:spacing w:line="240" w:lineRule="auto"/>
        <w:jc w:val="both"/>
        <w:rPr>
          <w:rFonts w:ascii="Arial" w:hAnsi="Arial" w:cs="Arial"/>
        </w:rPr>
      </w:pPr>
    </w:p>
    <w:p w14:paraId="2EBDDBAD" w14:textId="77777777" w:rsidR="009F1921" w:rsidRPr="00355E35" w:rsidRDefault="009F1921" w:rsidP="00355E35">
      <w:pPr>
        <w:spacing w:line="240" w:lineRule="auto"/>
        <w:jc w:val="both"/>
        <w:rPr>
          <w:rFonts w:ascii="Arial" w:hAnsi="Arial" w:cs="Arial"/>
          <w:szCs w:val="20"/>
          <w:lang w:eastAsia="en-US"/>
        </w:rPr>
      </w:pPr>
      <w:r w:rsidRPr="00355E35">
        <w:rPr>
          <w:rFonts w:ascii="Arial" w:hAnsi="Arial" w:cs="Arial"/>
          <w:szCs w:val="20"/>
          <w:lang w:eastAsia="en-US"/>
        </w:rPr>
        <w:t xml:space="preserve">On 8 March 2018,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Koval</w:t>
      </w:r>
      <w:proofErr w:type="spellEnd"/>
      <w:r w:rsidRPr="00355E35">
        <w:rPr>
          <w:rFonts w:ascii="Arial" w:hAnsi="Arial" w:cs="Arial"/>
          <w:szCs w:val="20"/>
          <w:lang w:eastAsia="en-US"/>
        </w:rPr>
        <w:t xml:space="preserve"> was attacked for speaking up for her and others’ rights at a rally she organised on International Women’s Day in </w:t>
      </w:r>
      <w:proofErr w:type="spellStart"/>
      <w:r w:rsidRPr="00355E35">
        <w:rPr>
          <w:rFonts w:ascii="Arial" w:hAnsi="Arial" w:cs="Arial"/>
          <w:szCs w:val="20"/>
          <w:lang w:eastAsia="en-US"/>
        </w:rPr>
        <w:t>Uzhgorod</w:t>
      </w:r>
      <w:proofErr w:type="spellEnd"/>
      <w:r w:rsidRPr="00355E35">
        <w:rPr>
          <w:rFonts w:ascii="Arial" w:hAnsi="Arial" w:cs="Arial"/>
          <w:szCs w:val="20"/>
          <w:lang w:eastAsia="en-US"/>
        </w:rPr>
        <w:t>, Western Ukraine. Six people from the violence-prone "</w:t>
      </w:r>
      <w:proofErr w:type="spellStart"/>
      <w:r w:rsidRPr="00355E35">
        <w:rPr>
          <w:rFonts w:ascii="Arial" w:hAnsi="Arial" w:cs="Arial"/>
          <w:szCs w:val="20"/>
          <w:lang w:eastAsia="en-US"/>
        </w:rPr>
        <w:t>Karpatska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Sich</w:t>
      </w:r>
      <w:proofErr w:type="spellEnd"/>
      <w:r w:rsidRPr="00355E35">
        <w:rPr>
          <w:rFonts w:ascii="Arial" w:hAnsi="Arial" w:cs="Arial"/>
          <w:szCs w:val="20"/>
          <w:lang w:eastAsia="en-US"/>
        </w:rPr>
        <w:t xml:space="preserve">" group doused participants with red paint, causing chemical burns to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Koval’s</w:t>
      </w:r>
      <w:proofErr w:type="spellEnd"/>
      <w:r w:rsidRPr="00355E35">
        <w:rPr>
          <w:rFonts w:ascii="Arial" w:hAnsi="Arial" w:cs="Arial"/>
          <w:szCs w:val="20"/>
          <w:lang w:eastAsia="en-US"/>
        </w:rPr>
        <w:t xml:space="preserve"> eyes. </w:t>
      </w:r>
    </w:p>
    <w:p w14:paraId="44A149C6" w14:textId="77777777" w:rsidR="009F1921" w:rsidRPr="00355E35" w:rsidRDefault="009F1921" w:rsidP="00355E35">
      <w:pPr>
        <w:spacing w:line="240" w:lineRule="auto"/>
        <w:jc w:val="both"/>
        <w:rPr>
          <w:rFonts w:ascii="Arial" w:hAnsi="Arial" w:cs="Arial"/>
          <w:szCs w:val="20"/>
          <w:lang w:eastAsia="en-US"/>
        </w:rPr>
      </w:pP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still covered in paint, went to the police station immediately after visiting the hospital. Her attackers had been detained and were seated in the reception area. The police officer requested that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state her home address – loudly – within earshot of her attackers, causing her to feel scared and unsafe.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during several hours insisted that her complaint be registered as a “hate crime” in the police database as at the outset the police did not wish to qualify the crime as such.</w:t>
      </w:r>
    </w:p>
    <w:p w14:paraId="7A98072B" w14:textId="77777777" w:rsidR="009F1921" w:rsidRPr="00355E35" w:rsidRDefault="009F1921" w:rsidP="00355E35">
      <w:pPr>
        <w:spacing w:line="240" w:lineRule="auto"/>
        <w:jc w:val="both"/>
        <w:rPr>
          <w:rFonts w:ascii="Arial" w:hAnsi="Arial" w:cs="Arial"/>
          <w:szCs w:val="20"/>
          <w:lang w:eastAsia="en-US"/>
        </w:rPr>
      </w:pPr>
      <w:r w:rsidRPr="00355E35">
        <w:rPr>
          <w:rFonts w:ascii="Arial" w:hAnsi="Arial" w:cs="Arial"/>
          <w:szCs w:val="20"/>
          <w:lang w:eastAsia="en-US"/>
        </w:rPr>
        <w:t xml:space="preserve">In the following days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and other activists who participated in the 8 March rally observed the rise of threatening speech by “</w:t>
      </w:r>
      <w:proofErr w:type="spellStart"/>
      <w:r w:rsidRPr="00355E35">
        <w:rPr>
          <w:rFonts w:ascii="Arial" w:hAnsi="Arial" w:cs="Arial"/>
          <w:szCs w:val="20"/>
          <w:lang w:eastAsia="en-US"/>
        </w:rPr>
        <w:t>Karpatska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Sich</w:t>
      </w:r>
      <w:proofErr w:type="spellEnd"/>
      <w:r w:rsidRPr="00355E35">
        <w:rPr>
          <w:rFonts w:ascii="Arial" w:hAnsi="Arial" w:cs="Arial"/>
          <w:szCs w:val="20"/>
          <w:lang w:eastAsia="en-US"/>
        </w:rPr>
        <w:t xml:space="preserve">”; </w:t>
      </w:r>
      <w:proofErr w:type="gramStart"/>
      <w:r w:rsidRPr="00355E35">
        <w:rPr>
          <w:rFonts w:ascii="Arial" w:hAnsi="Arial" w:cs="Arial"/>
          <w:szCs w:val="20"/>
          <w:lang w:eastAsia="en-US"/>
        </w:rPr>
        <w:t>in particular, the</w:t>
      </w:r>
      <w:proofErr w:type="gramEnd"/>
      <w:r w:rsidRPr="00355E35">
        <w:rPr>
          <w:rFonts w:ascii="Arial" w:hAnsi="Arial" w:cs="Arial"/>
          <w:szCs w:val="20"/>
          <w:lang w:eastAsia="en-US"/>
        </w:rPr>
        <w:t xml:space="preserve"> group via social media threatened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and other activists with further violence. On 12 March, two activists who participated in the 8 March rally but were not initially attacked reported that they had been followed to their homes and beaten up by members of “</w:t>
      </w:r>
      <w:proofErr w:type="spellStart"/>
      <w:r w:rsidRPr="00355E35">
        <w:rPr>
          <w:rFonts w:ascii="Arial" w:hAnsi="Arial" w:cs="Arial"/>
          <w:szCs w:val="20"/>
          <w:lang w:eastAsia="en-US"/>
        </w:rPr>
        <w:t>Karpatska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Sich</w:t>
      </w:r>
      <w:proofErr w:type="spellEnd"/>
      <w:r w:rsidRPr="00355E35">
        <w:rPr>
          <w:rFonts w:ascii="Arial" w:hAnsi="Arial" w:cs="Arial"/>
          <w:szCs w:val="20"/>
          <w:lang w:eastAsia="en-US"/>
        </w:rPr>
        <w:t xml:space="preserve">”. </w:t>
      </w:r>
    </w:p>
    <w:p w14:paraId="22AFA8F1" w14:textId="3E0DD84F" w:rsidR="001004BA" w:rsidRPr="00355E35" w:rsidRDefault="009F1921" w:rsidP="00355E35">
      <w:pPr>
        <w:spacing w:line="240" w:lineRule="auto"/>
        <w:jc w:val="both"/>
        <w:rPr>
          <w:rFonts w:ascii="Arial" w:hAnsi="Arial" w:cs="Arial"/>
          <w:szCs w:val="20"/>
          <w:lang w:eastAsia="en-US"/>
        </w:rPr>
      </w:pPr>
      <w:r w:rsidRPr="00355E35">
        <w:rPr>
          <w:rFonts w:ascii="Arial" w:hAnsi="Arial" w:cs="Arial"/>
          <w:szCs w:val="20"/>
          <w:lang w:eastAsia="en-US"/>
        </w:rPr>
        <w:t xml:space="preserve">The investigation into the attack was inefficient and marred by delays, and those responsible have not been brought to justice.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Koval</w:t>
      </w:r>
      <w:proofErr w:type="spellEnd"/>
      <w:r w:rsidRPr="00355E35">
        <w:rPr>
          <w:rFonts w:ascii="Arial" w:hAnsi="Arial" w:cs="Arial"/>
          <w:szCs w:val="20"/>
          <w:lang w:eastAsia="en-US"/>
        </w:rPr>
        <w:t xml:space="preserve"> featured in the 2018 edition of Amnesty International’s </w:t>
      </w:r>
      <w:hyperlink r:id="rId18" w:history="1">
        <w:r w:rsidRPr="00355E35">
          <w:rPr>
            <w:rStyle w:val="Hyperlink"/>
            <w:rFonts w:ascii="Arial" w:hAnsi="Arial" w:cs="Arial"/>
            <w:szCs w:val="20"/>
            <w:lang w:eastAsia="en-US"/>
          </w:rPr>
          <w:t>Write for Rights</w:t>
        </w:r>
      </w:hyperlink>
      <w:r w:rsidRPr="00355E35">
        <w:rPr>
          <w:rFonts w:ascii="Arial" w:hAnsi="Arial" w:cs="Arial"/>
          <w:szCs w:val="20"/>
          <w:lang w:eastAsia="en-US"/>
        </w:rPr>
        <w:t xml:space="preserve"> campaign alongside other prominent women human rights defenders from five continents. During Write for Rights, more than 380,000 actions were taken around the world expressing support for </w:t>
      </w:r>
      <w:proofErr w:type="spellStart"/>
      <w:r w:rsidRPr="00355E35">
        <w:rPr>
          <w:rFonts w:ascii="Arial" w:hAnsi="Arial" w:cs="Arial"/>
          <w:szCs w:val="20"/>
          <w:lang w:eastAsia="en-US"/>
        </w:rPr>
        <w:t>Vitalina</w:t>
      </w:r>
      <w:proofErr w:type="spellEnd"/>
      <w:r w:rsidRPr="00355E35">
        <w:rPr>
          <w:rFonts w:ascii="Arial" w:hAnsi="Arial" w:cs="Arial"/>
          <w:szCs w:val="20"/>
          <w:lang w:eastAsia="en-US"/>
        </w:rPr>
        <w:t xml:space="preserve"> </w:t>
      </w:r>
      <w:proofErr w:type="spellStart"/>
      <w:r w:rsidRPr="00355E35">
        <w:rPr>
          <w:rFonts w:ascii="Arial" w:hAnsi="Arial" w:cs="Arial"/>
          <w:szCs w:val="20"/>
          <w:lang w:eastAsia="en-US"/>
        </w:rPr>
        <w:t>Koval’s</w:t>
      </w:r>
      <w:proofErr w:type="spellEnd"/>
      <w:r w:rsidRPr="00355E35">
        <w:rPr>
          <w:rFonts w:ascii="Arial" w:hAnsi="Arial" w:cs="Arial"/>
          <w:szCs w:val="20"/>
          <w:lang w:eastAsia="en-US"/>
        </w:rPr>
        <w:t xml:space="preserve"> work in defence of women’s and LGBTI rights in Ukraine and calling for justice in connection with the violent attack she suffered in 2018.</w:t>
      </w:r>
    </w:p>
    <w:p w14:paraId="44F78A38" w14:textId="66AE7BB4" w:rsidR="005D2C37" w:rsidRPr="00355E35" w:rsidRDefault="005D2C37" w:rsidP="00355E35">
      <w:pPr>
        <w:spacing w:after="0" w:line="240" w:lineRule="auto"/>
        <w:rPr>
          <w:rFonts w:ascii="Arial" w:hAnsi="Arial" w:cs="Arial"/>
          <w:b/>
          <w:sz w:val="20"/>
          <w:szCs w:val="20"/>
        </w:rPr>
      </w:pPr>
      <w:r w:rsidRPr="00355E35">
        <w:rPr>
          <w:rFonts w:ascii="Arial" w:hAnsi="Arial" w:cs="Arial"/>
          <w:b/>
          <w:sz w:val="20"/>
          <w:szCs w:val="20"/>
        </w:rPr>
        <w:t>PREFERRED LANGUAGE TO ADDRESS TARGET:</w:t>
      </w:r>
      <w:r w:rsidR="0082127B" w:rsidRPr="00355E35">
        <w:rPr>
          <w:rFonts w:ascii="Arial" w:hAnsi="Arial" w:cs="Arial"/>
          <w:b/>
          <w:sz w:val="20"/>
          <w:szCs w:val="20"/>
        </w:rPr>
        <w:t xml:space="preserve"> </w:t>
      </w:r>
      <w:r w:rsidR="000709A7" w:rsidRPr="00355E35">
        <w:rPr>
          <w:rFonts w:ascii="Arial" w:hAnsi="Arial" w:cs="Arial"/>
          <w:b/>
          <w:sz w:val="20"/>
          <w:szCs w:val="20"/>
        </w:rPr>
        <w:t>Ukrainian, Hungarian, Russian, English.</w:t>
      </w:r>
    </w:p>
    <w:p w14:paraId="677E723D" w14:textId="77777777" w:rsidR="005D2C37" w:rsidRPr="00355E35" w:rsidRDefault="005D2C37" w:rsidP="00355E35">
      <w:pPr>
        <w:spacing w:after="0" w:line="240" w:lineRule="auto"/>
        <w:rPr>
          <w:rFonts w:ascii="Arial" w:hAnsi="Arial" w:cs="Arial"/>
          <w:color w:val="auto"/>
          <w:sz w:val="20"/>
          <w:szCs w:val="20"/>
        </w:rPr>
      </w:pPr>
      <w:r w:rsidRPr="00355E35">
        <w:rPr>
          <w:rFonts w:ascii="Arial" w:hAnsi="Arial" w:cs="Arial"/>
          <w:sz w:val="20"/>
          <w:szCs w:val="20"/>
        </w:rPr>
        <w:t xml:space="preserve">You can also write in your own </w:t>
      </w:r>
      <w:r w:rsidRPr="00355E35">
        <w:rPr>
          <w:rFonts w:ascii="Arial" w:hAnsi="Arial" w:cs="Arial"/>
          <w:color w:val="auto"/>
          <w:sz w:val="20"/>
          <w:szCs w:val="20"/>
        </w:rPr>
        <w:t>language.</w:t>
      </w:r>
    </w:p>
    <w:p w14:paraId="78F17D93" w14:textId="77777777" w:rsidR="005D2C37" w:rsidRPr="00355E35" w:rsidRDefault="005D2C37" w:rsidP="00355E35">
      <w:pPr>
        <w:spacing w:after="0" w:line="240" w:lineRule="auto"/>
        <w:rPr>
          <w:rFonts w:ascii="Arial" w:hAnsi="Arial" w:cs="Arial"/>
          <w:color w:val="auto"/>
          <w:sz w:val="20"/>
          <w:szCs w:val="20"/>
        </w:rPr>
      </w:pPr>
    </w:p>
    <w:p w14:paraId="636B746D" w14:textId="17705A50" w:rsidR="005D2C37" w:rsidRPr="00355E35" w:rsidRDefault="005D2C37" w:rsidP="00355E35">
      <w:pPr>
        <w:spacing w:after="0" w:line="240" w:lineRule="auto"/>
        <w:rPr>
          <w:rFonts w:ascii="Arial" w:hAnsi="Arial" w:cs="Arial"/>
          <w:sz w:val="20"/>
          <w:szCs w:val="20"/>
        </w:rPr>
      </w:pPr>
      <w:r w:rsidRPr="00355E35">
        <w:rPr>
          <w:rFonts w:ascii="Arial" w:hAnsi="Arial" w:cs="Arial"/>
          <w:b/>
          <w:sz w:val="20"/>
          <w:szCs w:val="20"/>
        </w:rPr>
        <w:t xml:space="preserve">PLEASE TAKE ACTION AS SOON AS POSSIBLE UNTIL: </w:t>
      </w:r>
      <w:r w:rsidR="000709A7" w:rsidRPr="00355E35">
        <w:rPr>
          <w:rFonts w:ascii="Arial" w:hAnsi="Arial" w:cs="Arial"/>
          <w:b/>
          <w:sz w:val="20"/>
          <w:szCs w:val="20"/>
        </w:rPr>
        <w:t>8</w:t>
      </w:r>
      <w:r w:rsidR="008B4B7C" w:rsidRPr="00355E35">
        <w:rPr>
          <w:rFonts w:ascii="Arial" w:hAnsi="Arial" w:cs="Arial"/>
          <w:b/>
          <w:sz w:val="20"/>
          <w:szCs w:val="20"/>
        </w:rPr>
        <w:t xml:space="preserve"> March</w:t>
      </w:r>
      <w:r w:rsidRPr="00355E35">
        <w:rPr>
          <w:rFonts w:ascii="Arial" w:hAnsi="Arial" w:cs="Arial"/>
          <w:b/>
          <w:sz w:val="20"/>
          <w:szCs w:val="20"/>
        </w:rPr>
        <w:t xml:space="preserve"> 2019</w:t>
      </w:r>
    </w:p>
    <w:p w14:paraId="2C5E5589" w14:textId="77777777" w:rsidR="005D2C37" w:rsidRPr="00355E35" w:rsidRDefault="005D2C37" w:rsidP="00355E35">
      <w:pPr>
        <w:spacing w:after="0" w:line="240" w:lineRule="auto"/>
        <w:rPr>
          <w:rFonts w:ascii="Arial" w:hAnsi="Arial" w:cs="Arial"/>
          <w:sz w:val="20"/>
          <w:szCs w:val="20"/>
        </w:rPr>
      </w:pPr>
      <w:r w:rsidRPr="00355E35">
        <w:rPr>
          <w:rFonts w:ascii="Arial" w:hAnsi="Arial" w:cs="Arial"/>
          <w:sz w:val="20"/>
          <w:szCs w:val="20"/>
        </w:rPr>
        <w:t>Please check with the Amnesty office in your country if you wish to send appeals after the deadline.</w:t>
      </w:r>
    </w:p>
    <w:p w14:paraId="3A043DBD" w14:textId="77777777" w:rsidR="005D2C37" w:rsidRPr="00355E35" w:rsidRDefault="005D2C37" w:rsidP="00355E35">
      <w:pPr>
        <w:spacing w:after="0" w:line="240" w:lineRule="auto"/>
        <w:rPr>
          <w:rFonts w:ascii="Arial" w:hAnsi="Arial" w:cs="Arial"/>
          <w:b/>
          <w:sz w:val="20"/>
          <w:szCs w:val="20"/>
        </w:rPr>
      </w:pPr>
    </w:p>
    <w:p w14:paraId="7A0DD589" w14:textId="0957F438" w:rsidR="009F1921" w:rsidRPr="00355E35" w:rsidRDefault="005D2C37" w:rsidP="00355E35">
      <w:pPr>
        <w:spacing w:after="0" w:line="240" w:lineRule="auto"/>
        <w:rPr>
          <w:rFonts w:ascii="Arial" w:hAnsi="Arial" w:cs="Arial"/>
          <w:sz w:val="20"/>
          <w:szCs w:val="20"/>
        </w:rPr>
      </w:pPr>
      <w:r w:rsidRPr="00355E35">
        <w:rPr>
          <w:rFonts w:ascii="Arial" w:hAnsi="Arial" w:cs="Arial"/>
          <w:b/>
          <w:sz w:val="20"/>
          <w:szCs w:val="20"/>
        </w:rPr>
        <w:t>NAME AND</w:t>
      </w:r>
      <w:r w:rsidR="00355E35">
        <w:rPr>
          <w:rFonts w:ascii="Arial" w:hAnsi="Arial" w:cs="Arial"/>
          <w:b/>
          <w:sz w:val="20"/>
          <w:szCs w:val="20"/>
        </w:rPr>
        <w:t xml:space="preserve"> </w:t>
      </w:r>
      <w:r w:rsidRPr="00355E35">
        <w:rPr>
          <w:rFonts w:ascii="Arial" w:hAnsi="Arial" w:cs="Arial"/>
          <w:b/>
          <w:sz w:val="20"/>
          <w:szCs w:val="20"/>
        </w:rPr>
        <w:t xml:space="preserve">PRONOUN: </w:t>
      </w:r>
      <w:proofErr w:type="spellStart"/>
      <w:r w:rsidR="000709A7" w:rsidRPr="00355E35">
        <w:rPr>
          <w:rFonts w:ascii="Arial" w:hAnsi="Arial" w:cs="Arial"/>
          <w:b/>
          <w:sz w:val="20"/>
          <w:szCs w:val="20"/>
        </w:rPr>
        <w:t>Vitalina</w:t>
      </w:r>
      <w:proofErr w:type="spellEnd"/>
      <w:r w:rsidR="000709A7" w:rsidRPr="00355E35">
        <w:rPr>
          <w:rFonts w:ascii="Arial" w:hAnsi="Arial" w:cs="Arial"/>
          <w:b/>
          <w:sz w:val="20"/>
          <w:szCs w:val="20"/>
        </w:rPr>
        <w:t xml:space="preserve"> </w:t>
      </w:r>
      <w:proofErr w:type="spellStart"/>
      <w:r w:rsidR="000709A7" w:rsidRPr="00355E35">
        <w:rPr>
          <w:rFonts w:ascii="Arial" w:hAnsi="Arial" w:cs="Arial"/>
          <w:b/>
          <w:sz w:val="20"/>
          <w:szCs w:val="20"/>
        </w:rPr>
        <w:t>Koval</w:t>
      </w:r>
      <w:proofErr w:type="spellEnd"/>
      <w:r w:rsidR="000709A7" w:rsidRPr="00355E35">
        <w:rPr>
          <w:rFonts w:ascii="Arial" w:hAnsi="Arial" w:cs="Arial"/>
          <w:sz w:val="20"/>
          <w:szCs w:val="20"/>
        </w:rPr>
        <w:t xml:space="preserve"> (she/her), </w:t>
      </w:r>
      <w:r w:rsidR="000709A7" w:rsidRPr="00355E35">
        <w:rPr>
          <w:rFonts w:ascii="Arial" w:hAnsi="Arial" w:cs="Arial"/>
          <w:b/>
          <w:sz w:val="20"/>
          <w:szCs w:val="20"/>
        </w:rPr>
        <w:t>other peaceful participants in the 8 March rally</w:t>
      </w:r>
      <w:r w:rsidR="000709A7" w:rsidRPr="00355E35">
        <w:rPr>
          <w:rFonts w:ascii="Arial" w:hAnsi="Arial" w:cs="Arial"/>
          <w:sz w:val="20"/>
          <w:szCs w:val="20"/>
        </w:rPr>
        <w:t xml:space="preserve"> (they/them).</w:t>
      </w:r>
    </w:p>
    <w:p w14:paraId="35BE30EA" w14:textId="77777777" w:rsidR="000709A7" w:rsidRPr="00355E35" w:rsidRDefault="000709A7" w:rsidP="00355E35">
      <w:pPr>
        <w:spacing w:after="0" w:line="240" w:lineRule="auto"/>
        <w:rPr>
          <w:rFonts w:ascii="Arial" w:hAnsi="Arial" w:cs="Arial"/>
          <w:sz w:val="20"/>
          <w:szCs w:val="20"/>
        </w:rPr>
      </w:pPr>
    </w:p>
    <w:p w14:paraId="0CD61DE1" w14:textId="0C56D3F3" w:rsidR="00B92AEC" w:rsidRPr="00355E35" w:rsidRDefault="000C6196" w:rsidP="00355E35">
      <w:pPr>
        <w:spacing w:line="240" w:lineRule="auto"/>
        <w:rPr>
          <w:rFonts w:ascii="Arial" w:hAnsi="Arial" w:cs="Arial"/>
        </w:rPr>
      </w:pPr>
      <w:r w:rsidRPr="00355E35">
        <w:rPr>
          <w:rFonts w:ascii="Arial" w:hAnsi="Arial" w:cs="Arial"/>
        </w:rPr>
        <w:softHyphen/>
      </w:r>
      <w:r w:rsidRPr="00355E35">
        <w:rPr>
          <w:rFonts w:ascii="Arial" w:hAnsi="Arial" w:cs="Arial"/>
        </w:rPr>
        <w:softHyphen/>
      </w:r>
      <w:r w:rsidRPr="00355E35">
        <w:rPr>
          <w:rFonts w:ascii="Arial" w:hAnsi="Arial" w:cs="Arial"/>
        </w:rPr>
        <w:softHyphen/>
      </w:r>
      <w:r w:rsidRPr="00355E35">
        <w:rPr>
          <w:rFonts w:ascii="Arial" w:hAnsi="Arial" w:cs="Arial"/>
        </w:rPr>
        <w:softHyphen/>
      </w:r>
      <w:r w:rsidRPr="00355E35">
        <w:rPr>
          <w:rFonts w:ascii="Arial" w:hAnsi="Arial" w:cs="Arial"/>
        </w:rPr>
        <w:softHyphen/>
      </w:r>
    </w:p>
    <w:p w14:paraId="70F3D8E4" w14:textId="77777777" w:rsidR="001004BA" w:rsidRPr="00355E35" w:rsidRDefault="001004BA" w:rsidP="00355E35">
      <w:pPr>
        <w:spacing w:line="240" w:lineRule="auto"/>
        <w:rPr>
          <w:rFonts w:ascii="Arial" w:hAnsi="Arial" w:cs="Arial"/>
        </w:rPr>
      </w:pPr>
    </w:p>
    <w:sectPr w:rsidR="001004BA" w:rsidRPr="00355E35" w:rsidSect="00355E35">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1EA2" w14:textId="77777777" w:rsidR="004C3577" w:rsidRDefault="004C3577">
      <w:r>
        <w:separator/>
      </w:r>
    </w:p>
  </w:endnote>
  <w:endnote w:type="continuationSeparator" w:id="0">
    <w:p w14:paraId="3CD79263" w14:textId="77777777" w:rsidR="004C3577" w:rsidRDefault="004C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941D" w14:textId="2EA47C9C" w:rsidR="00355E35" w:rsidRDefault="00355E35">
    <w:pPr>
      <w:pStyle w:val="Footer"/>
    </w:pPr>
    <w:r w:rsidRPr="009160F6">
      <w:rPr>
        <w:noProof/>
        <w:lang w:val="es-MX" w:eastAsia="es-MX"/>
      </w:rPr>
      <w:drawing>
        <wp:inline distT="0" distB="0" distL="0" distR="0" wp14:anchorId="774D3580" wp14:editId="680A5E9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63DA" w14:textId="77777777" w:rsidR="00355E35" w:rsidRPr="004D1533" w:rsidRDefault="00355E35" w:rsidP="00355E3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9FB482F" w14:textId="77777777" w:rsidR="00355E35" w:rsidRPr="004D1533" w:rsidRDefault="00355E35" w:rsidP="00355E3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8EFBA2" w14:textId="77777777" w:rsidR="00355E35" w:rsidRDefault="0035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FDB3" w14:textId="77777777" w:rsidR="004C3577" w:rsidRDefault="004C3577">
      <w:r>
        <w:separator/>
      </w:r>
    </w:p>
  </w:footnote>
  <w:footnote w:type="continuationSeparator" w:id="0">
    <w:p w14:paraId="0E62C97C" w14:textId="77777777" w:rsidR="004C3577" w:rsidRDefault="004C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C20AF69"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9F1921">
      <w:rPr>
        <w:rFonts w:ascii="Arial" w:hAnsi="Arial" w:cs="Arial"/>
        <w:sz w:val="16"/>
        <w:szCs w:val="16"/>
      </w:rPr>
      <w:t>First</w:t>
    </w:r>
    <w:r w:rsidR="00370094" w:rsidRPr="00936E0D">
      <w:rPr>
        <w:rFonts w:ascii="Arial" w:hAnsi="Arial" w:cs="Arial"/>
        <w:sz w:val="16"/>
        <w:szCs w:val="16"/>
      </w:rPr>
      <w:t xml:space="preserve"> UA: </w:t>
    </w:r>
    <w:r w:rsidR="009F1921">
      <w:rPr>
        <w:rFonts w:ascii="Arial" w:hAnsi="Arial" w:cs="Arial"/>
        <w:sz w:val="16"/>
        <w:szCs w:val="16"/>
      </w:rPr>
      <w:t>31/19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9F1921" w:rsidRPr="009F1921">
      <w:rPr>
        <w:rFonts w:ascii="Arial" w:hAnsi="Arial" w:cs="Arial"/>
        <w:sz w:val="16"/>
        <w:szCs w:val="16"/>
      </w:rPr>
      <w:t>EUR 50</w:t>
    </w:r>
    <w:r w:rsidR="001252CA">
      <w:rPr>
        <w:rFonts w:ascii="Arial" w:hAnsi="Arial" w:cs="Arial"/>
        <w:sz w:val="16"/>
        <w:szCs w:val="16"/>
      </w:rPr>
      <w:t>/</w:t>
    </w:r>
    <w:r w:rsidR="009F1921" w:rsidRPr="009F1921">
      <w:rPr>
        <w:rFonts w:ascii="Arial" w:hAnsi="Arial" w:cs="Arial"/>
        <w:sz w:val="16"/>
        <w:szCs w:val="16"/>
      </w:rPr>
      <w:t>9949</w:t>
    </w:r>
    <w:r w:rsidR="001252CA">
      <w:rPr>
        <w:rFonts w:ascii="Arial" w:hAnsi="Arial" w:cs="Arial"/>
        <w:sz w:val="16"/>
        <w:szCs w:val="16"/>
      </w:rPr>
      <w:t>/</w:t>
    </w:r>
    <w:r w:rsidR="009F1921" w:rsidRPr="009F1921">
      <w:rPr>
        <w:rFonts w:ascii="Arial" w:hAnsi="Arial" w:cs="Arial"/>
        <w:sz w:val="16"/>
        <w:szCs w:val="16"/>
      </w:rPr>
      <w:t>2019</w:t>
    </w:r>
    <w:r w:rsidR="009F1921">
      <w:rPr>
        <w:rFonts w:ascii="Arial" w:hAnsi="Arial" w:cs="Arial"/>
        <w:sz w:val="16"/>
        <w:szCs w:val="16"/>
      </w:rPr>
      <w:t xml:space="preserve"> Ukraine</w:t>
    </w:r>
    <w:r w:rsidR="00BC701C">
      <w:rPr>
        <w:rFonts w:ascii="Arial" w:hAnsi="Arial" w:cs="Arial"/>
        <w:sz w:val="16"/>
        <w:szCs w:val="16"/>
      </w:rPr>
      <w:tab/>
      <w:t xml:space="preserve">                   </w:t>
    </w:r>
    <w:r w:rsidR="00370094" w:rsidRPr="00936E0D">
      <w:rPr>
        <w:rFonts w:ascii="Arial" w:hAnsi="Arial" w:cs="Arial"/>
        <w:sz w:val="16"/>
        <w:szCs w:val="16"/>
      </w:rPr>
      <w:t xml:space="preserve">Date: </w:t>
    </w:r>
    <w:r w:rsidR="009F1921">
      <w:rPr>
        <w:rFonts w:ascii="Arial" w:hAnsi="Arial" w:cs="Arial"/>
        <w:sz w:val="16"/>
        <w:szCs w:val="16"/>
      </w:rPr>
      <w:t>1 March</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48C8"/>
    <w:rsid w:val="00057A7E"/>
    <w:rsid w:val="000709A7"/>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2CA"/>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55E35"/>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577"/>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9F1921"/>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01C"/>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461"/>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zaput@zk.npu.gov.ua" TargetMode="External"/><Relationship Id="rId18" Type="http://schemas.openxmlformats.org/officeDocument/2006/relationships/hyperlink" Target="https://www.amnesty.org/en/get-involved/write-for-righ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vernennja@zk.npu.gov.ua" TargetMode="External"/><Relationship Id="rId17" Type="http://schemas.openxmlformats.org/officeDocument/2006/relationships/hyperlink" Target="https://twitter.com/UKRintheUSA?ref_src=twsrc%5Egoogle%7Ctwcamp%5Eserp%7Ctwgr%5Eauthor" TargetMode="External"/><Relationship Id="rId2" Type="http://schemas.openxmlformats.org/officeDocument/2006/relationships/numbering" Target="numbering.xml"/><Relationship Id="rId16" Type="http://schemas.openxmlformats.org/officeDocument/2006/relationships/hyperlink" Target="mailto:emb_us@mfa.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zakarpatczg?lang=en"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unp@zk.npu.gov.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0F4C-62BA-43AA-85D4-C5FD07C6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2019-03-04T17:31:00Z</cp:lastPrinted>
  <dcterms:created xsi:type="dcterms:W3CDTF">2019-03-04T17:28:00Z</dcterms:created>
  <dcterms:modified xsi:type="dcterms:W3CDTF">2019-03-04T17:32:00Z</dcterms:modified>
</cp:coreProperties>
</file>