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AF7FFA" w14:textId="77777777" w:rsidR="0034128A" w:rsidRPr="00ED5CB6" w:rsidRDefault="0034128A" w:rsidP="002273B0">
      <w:pPr>
        <w:pStyle w:val="AIUrgentActionTopHeading"/>
        <w:tabs>
          <w:tab w:val="clear" w:pos="567"/>
        </w:tabs>
        <w:spacing w:before="10" w:after="20" w:line="240" w:lineRule="auto"/>
        <w:ind w:right="720"/>
        <w:rPr>
          <w:rFonts w:cs="Arial"/>
          <w:sz w:val="80"/>
          <w:szCs w:val="80"/>
        </w:rPr>
      </w:pPr>
      <w:bookmarkStart w:id="0" w:name="_Hlk2946341"/>
      <w:r w:rsidRPr="00ED5CB6">
        <w:rPr>
          <w:rFonts w:cs="Arial"/>
          <w:sz w:val="80"/>
          <w:szCs w:val="80"/>
          <w:highlight w:val="yellow"/>
        </w:rPr>
        <w:t>URGENT ACTION</w:t>
      </w:r>
    </w:p>
    <w:p w14:paraId="4B5B05EE" w14:textId="77777777" w:rsidR="00E74ACE" w:rsidRDefault="00E74ACE" w:rsidP="00E74ACE">
      <w:pPr>
        <w:spacing w:before="10" w:after="20" w:line="240" w:lineRule="auto"/>
        <w:ind w:left="720" w:right="720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8ED1961" w14:textId="0CA713E5" w:rsidR="0034128A" w:rsidRPr="00ED5CB6" w:rsidRDefault="0024422D" w:rsidP="00E74ACE">
      <w:pPr>
        <w:spacing w:before="10" w:after="20" w:line="240" w:lineRule="auto"/>
        <w:ind w:right="720"/>
        <w:rPr>
          <w:rFonts w:ascii="Arial" w:hAnsi="Arial" w:cs="Arial"/>
          <w:b/>
          <w:i/>
          <w:sz w:val="36"/>
          <w:lang w:eastAsia="es-MX"/>
        </w:rPr>
      </w:pPr>
      <w:r w:rsidRPr="00ED5CB6">
        <w:rPr>
          <w:rFonts w:ascii="Arial" w:hAnsi="Arial" w:cs="Arial"/>
          <w:b/>
          <w:sz w:val="36"/>
          <w:lang w:eastAsia="es-MX"/>
        </w:rPr>
        <w:t>PRISONER OF CONSCIENCE SUFFERS BEHIND BARS</w:t>
      </w:r>
    </w:p>
    <w:p w14:paraId="5217CC85" w14:textId="03DBEBCD" w:rsidR="005D2C37" w:rsidRPr="00ED5CB6" w:rsidRDefault="005D7CEA" w:rsidP="00E74ACE">
      <w:pPr>
        <w:spacing w:before="10" w:after="20" w:line="240" w:lineRule="auto"/>
        <w:ind w:right="720"/>
        <w:rPr>
          <w:rFonts w:ascii="Arial" w:hAnsi="Arial" w:cs="Arial"/>
          <w:b/>
          <w:sz w:val="22"/>
          <w:szCs w:val="22"/>
          <w:lang w:eastAsia="es-MX"/>
        </w:rPr>
      </w:pPr>
      <w:r w:rsidRPr="00ED5CB6">
        <w:rPr>
          <w:rFonts w:ascii="Arial" w:hAnsi="Arial" w:cs="Arial"/>
          <w:b/>
          <w:sz w:val="22"/>
          <w:szCs w:val="22"/>
          <w:lang w:eastAsia="es-MX"/>
        </w:rPr>
        <w:t xml:space="preserve">Prisoner of conscience </w:t>
      </w:r>
      <w:proofErr w:type="spellStart"/>
      <w:r w:rsidR="00E33C6C" w:rsidRPr="00ED5CB6">
        <w:rPr>
          <w:rFonts w:ascii="Arial" w:hAnsi="Arial" w:cs="Arial"/>
          <w:b/>
          <w:sz w:val="22"/>
          <w:szCs w:val="22"/>
        </w:rPr>
        <w:t>Huỳnh</w:t>
      </w:r>
      <w:proofErr w:type="spellEnd"/>
      <w:r w:rsidR="00E33C6C" w:rsidRPr="00ED5CB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33C6C" w:rsidRPr="00ED5CB6">
        <w:rPr>
          <w:rFonts w:ascii="Arial" w:hAnsi="Arial" w:cs="Arial"/>
          <w:b/>
          <w:sz w:val="22"/>
          <w:szCs w:val="22"/>
        </w:rPr>
        <w:t>Trương</w:t>
      </w:r>
      <w:proofErr w:type="spellEnd"/>
      <w:r w:rsidR="00E33C6C" w:rsidRPr="00ED5CB6">
        <w:rPr>
          <w:rFonts w:ascii="Arial" w:hAnsi="Arial" w:cs="Arial"/>
          <w:b/>
          <w:sz w:val="22"/>
          <w:szCs w:val="22"/>
        </w:rPr>
        <w:t xml:space="preserve"> Ca</w:t>
      </w:r>
      <w:r w:rsidR="00E33C6C" w:rsidRPr="00ED5CB6">
        <w:rPr>
          <w:rFonts w:ascii="Arial" w:hAnsi="Arial" w:cs="Arial"/>
          <w:sz w:val="22"/>
          <w:szCs w:val="22"/>
        </w:rPr>
        <w:t xml:space="preserve"> </w:t>
      </w:r>
      <w:r w:rsidRPr="00ED5CB6">
        <w:rPr>
          <w:rFonts w:ascii="Arial" w:hAnsi="Arial" w:cs="Arial"/>
          <w:b/>
          <w:sz w:val="22"/>
          <w:szCs w:val="22"/>
          <w:lang w:eastAsia="es-MX"/>
        </w:rPr>
        <w:t xml:space="preserve">is </w:t>
      </w:r>
      <w:r w:rsidR="002E70B2" w:rsidRPr="00ED5CB6">
        <w:rPr>
          <w:rFonts w:ascii="Arial" w:hAnsi="Arial" w:cs="Arial"/>
          <w:b/>
          <w:sz w:val="22"/>
          <w:szCs w:val="22"/>
          <w:lang w:eastAsia="es-MX"/>
        </w:rPr>
        <w:t>being held in conditions of detention that further violate</w:t>
      </w:r>
      <w:r w:rsidR="002E2A63" w:rsidRPr="00ED5CB6">
        <w:rPr>
          <w:rFonts w:ascii="Arial" w:hAnsi="Arial" w:cs="Arial"/>
          <w:b/>
          <w:sz w:val="22"/>
          <w:szCs w:val="22"/>
          <w:lang w:eastAsia="es-MX"/>
        </w:rPr>
        <w:t>s</w:t>
      </w:r>
      <w:r w:rsidR="002E70B2" w:rsidRPr="00ED5CB6">
        <w:rPr>
          <w:rFonts w:ascii="Arial" w:hAnsi="Arial" w:cs="Arial"/>
          <w:b/>
          <w:sz w:val="22"/>
          <w:szCs w:val="22"/>
          <w:lang w:eastAsia="es-MX"/>
        </w:rPr>
        <w:t xml:space="preserve"> his rights</w:t>
      </w:r>
      <w:r w:rsidR="00BF1048" w:rsidRPr="00ED5CB6">
        <w:rPr>
          <w:rFonts w:ascii="Arial" w:hAnsi="Arial" w:cs="Arial"/>
          <w:b/>
          <w:sz w:val="22"/>
          <w:szCs w:val="22"/>
          <w:lang w:eastAsia="es-MX"/>
        </w:rPr>
        <w:t>. H</w:t>
      </w:r>
      <w:r w:rsidRPr="00ED5CB6">
        <w:rPr>
          <w:rFonts w:ascii="Arial" w:hAnsi="Arial" w:cs="Arial"/>
          <w:b/>
          <w:sz w:val="22"/>
          <w:szCs w:val="22"/>
          <w:lang w:eastAsia="es-MX"/>
        </w:rPr>
        <w:t xml:space="preserve">e </w:t>
      </w:r>
      <w:r w:rsidR="002E70B2" w:rsidRPr="00ED5CB6">
        <w:rPr>
          <w:rFonts w:ascii="Arial" w:hAnsi="Arial" w:cs="Arial"/>
          <w:b/>
          <w:sz w:val="22"/>
          <w:szCs w:val="22"/>
          <w:lang w:eastAsia="es-MX"/>
        </w:rPr>
        <w:t>shares</w:t>
      </w:r>
      <w:r w:rsidRPr="00ED5CB6">
        <w:rPr>
          <w:rFonts w:ascii="Arial" w:hAnsi="Arial" w:cs="Arial"/>
          <w:b/>
          <w:sz w:val="22"/>
          <w:szCs w:val="22"/>
          <w:lang w:eastAsia="es-MX"/>
        </w:rPr>
        <w:t xml:space="preserve"> a </w:t>
      </w:r>
      <w:r w:rsidR="00B920D7" w:rsidRPr="00ED5CB6">
        <w:rPr>
          <w:rFonts w:ascii="Arial" w:hAnsi="Arial" w:cs="Arial"/>
          <w:b/>
          <w:sz w:val="22"/>
          <w:szCs w:val="22"/>
          <w:lang w:eastAsia="es-MX"/>
        </w:rPr>
        <w:t xml:space="preserve">small, unlit </w:t>
      </w:r>
      <w:r w:rsidRPr="00ED5CB6">
        <w:rPr>
          <w:rFonts w:ascii="Arial" w:hAnsi="Arial" w:cs="Arial"/>
          <w:b/>
          <w:sz w:val="22"/>
          <w:szCs w:val="22"/>
          <w:lang w:eastAsia="es-MX"/>
        </w:rPr>
        <w:t xml:space="preserve">cell </w:t>
      </w:r>
      <w:r w:rsidR="003A78C1" w:rsidRPr="00ED5CB6">
        <w:rPr>
          <w:rFonts w:ascii="Arial" w:hAnsi="Arial" w:cs="Arial"/>
          <w:b/>
          <w:sz w:val="22"/>
          <w:szCs w:val="22"/>
          <w:lang w:eastAsia="es-MX"/>
        </w:rPr>
        <w:t xml:space="preserve">with four </w:t>
      </w:r>
      <w:r w:rsidR="00BF1048" w:rsidRPr="00ED5CB6">
        <w:rPr>
          <w:rFonts w:ascii="Arial" w:hAnsi="Arial" w:cs="Arial"/>
          <w:b/>
          <w:sz w:val="22"/>
          <w:szCs w:val="22"/>
          <w:lang w:eastAsia="es-MX"/>
        </w:rPr>
        <w:t xml:space="preserve">other </w:t>
      </w:r>
      <w:r w:rsidR="002E70B2" w:rsidRPr="00ED5CB6">
        <w:rPr>
          <w:rFonts w:ascii="Arial" w:hAnsi="Arial" w:cs="Arial"/>
          <w:b/>
          <w:sz w:val="22"/>
          <w:szCs w:val="22"/>
          <w:lang w:eastAsia="es-MX"/>
        </w:rPr>
        <w:t>prisoners</w:t>
      </w:r>
      <w:r w:rsidR="003A78C1" w:rsidRPr="00ED5CB6">
        <w:rPr>
          <w:rFonts w:ascii="Arial" w:hAnsi="Arial" w:cs="Arial"/>
          <w:b/>
          <w:sz w:val="22"/>
          <w:szCs w:val="22"/>
          <w:lang w:eastAsia="es-MX"/>
        </w:rPr>
        <w:t xml:space="preserve"> and </w:t>
      </w:r>
      <w:r w:rsidR="00B920D7" w:rsidRPr="00ED5CB6">
        <w:rPr>
          <w:rFonts w:ascii="Arial" w:hAnsi="Arial" w:cs="Arial"/>
          <w:b/>
          <w:sz w:val="22"/>
          <w:szCs w:val="22"/>
          <w:lang w:eastAsia="es-MX"/>
        </w:rPr>
        <w:t>cannot leave the cell, not even for meal times. The only time he leaves the cell is once a month for family visits</w:t>
      </w:r>
      <w:r w:rsidR="003A78C1" w:rsidRPr="00ED5CB6">
        <w:rPr>
          <w:rFonts w:ascii="Arial" w:hAnsi="Arial" w:cs="Arial"/>
          <w:b/>
          <w:sz w:val="22"/>
          <w:szCs w:val="22"/>
          <w:lang w:eastAsia="es-MX"/>
        </w:rPr>
        <w:t>. H</w:t>
      </w:r>
      <w:r w:rsidRPr="00ED5CB6">
        <w:rPr>
          <w:rFonts w:ascii="Arial" w:hAnsi="Arial" w:cs="Arial"/>
          <w:b/>
          <w:sz w:val="22"/>
          <w:szCs w:val="22"/>
          <w:lang w:eastAsia="es-MX"/>
        </w:rPr>
        <w:t xml:space="preserve">e also suffers several illnesses, yet the prison authorities refuse to provide </w:t>
      </w:r>
      <w:r w:rsidR="002E70B2" w:rsidRPr="00ED5CB6">
        <w:rPr>
          <w:rFonts w:ascii="Arial" w:hAnsi="Arial" w:cs="Arial"/>
          <w:b/>
          <w:sz w:val="22"/>
          <w:szCs w:val="22"/>
          <w:lang w:eastAsia="es-MX"/>
        </w:rPr>
        <w:t xml:space="preserve">him with the </w:t>
      </w:r>
      <w:r w:rsidRPr="00ED5CB6">
        <w:rPr>
          <w:rFonts w:ascii="Arial" w:hAnsi="Arial" w:cs="Arial"/>
          <w:b/>
          <w:sz w:val="22"/>
          <w:szCs w:val="22"/>
          <w:lang w:eastAsia="es-MX"/>
        </w:rPr>
        <w:t>medical treatment</w:t>
      </w:r>
      <w:r w:rsidR="002E70B2" w:rsidRPr="00ED5CB6">
        <w:rPr>
          <w:rFonts w:ascii="Arial" w:hAnsi="Arial" w:cs="Arial"/>
          <w:b/>
          <w:sz w:val="22"/>
          <w:szCs w:val="22"/>
          <w:lang w:eastAsia="es-MX"/>
        </w:rPr>
        <w:t xml:space="preserve"> he requires</w:t>
      </w:r>
      <w:r w:rsidRPr="00ED5CB6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2E70B2" w:rsidRPr="00ED5CB6">
        <w:rPr>
          <w:rFonts w:ascii="Arial" w:hAnsi="Arial" w:cs="Arial"/>
          <w:b/>
          <w:sz w:val="22"/>
          <w:szCs w:val="22"/>
          <w:lang w:eastAsia="es-MX"/>
        </w:rPr>
        <w:t xml:space="preserve">The </w:t>
      </w:r>
      <w:r w:rsidR="00E37DD9" w:rsidRPr="00ED5CB6">
        <w:rPr>
          <w:rFonts w:ascii="Arial" w:hAnsi="Arial" w:cs="Arial"/>
          <w:b/>
          <w:sz w:val="22"/>
          <w:szCs w:val="22"/>
          <w:lang w:eastAsia="es-MX"/>
        </w:rPr>
        <w:t>M</w:t>
      </w:r>
      <w:r w:rsidR="00B920D7" w:rsidRPr="00ED5CB6">
        <w:rPr>
          <w:rFonts w:ascii="Arial" w:hAnsi="Arial" w:cs="Arial"/>
          <w:b/>
          <w:sz w:val="22"/>
          <w:szCs w:val="22"/>
          <w:lang w:eastAsia="es-MX"/>
        </w:rPr>
        <w:t xml:space="preserve">inistry </w:t>
      </w:r>
      <w:r w:rsidRPr="00ED5CB6">
        <w:rPr>
          <w:rFonts w:ascii="Arial" w:hAnsi="Arial" w:cs="Arial"/>
          <w:b/>
          <w:sz w:val="22"/>
          <w:szCs w:val="22"/>
          <w:lang w:eastAsia="es-MX"/>
        </w:rPr>
        <w:t xml:space="preserve">of </w:t>
      </w:r>
      <w:r w:rsidR="00B920D7" w:rsidRPr="00ED5CB6">
        <w:rPr>
          <w:rFonts w:ascii="Arial" w:hAnsi="Arial" w:cs="Arial"/>
          <w:b/>
          <w:sz w:val="22"/>
          <w:szCs w:val="22"/>
          <w:lang w:eastAsia="es-MX"/>
        </w:rPr>
        <w:t>Public Security</w:t>
      </w:r>
      <w:r w:rsidRPr="00ED5CB6">
        <w:rPr>
          <w:rFonts w:ascii="Arial" w:hAnsi="Arial" w:cs="Arial"/>
          <w:b/>
          <w:sz w:val="22"/>
          <w:szCs w:val="22"/>
          <w:lang w:eastAsia="es-MX"/>
        </w:rPr>
        <w:t xml:space="preserve"> plans to move him to another facility far away from his hometown. We call on the Vietnamese government and its </w:t>
      </w:r>
      <w:r w:rsidR="00E37DD9" w:rsidRPr="00ED5CB6">
        <w:rPr>
          <w:rFonts w:ascii="Arial" w:hAnsi="Arial" w:cs="Arial"/>
          <w:b/>
          <w:sz w:val="22"/>
          <w:szCs w:val="22"/>
          <w:lang w:eastAsia="es-MX"/>
        </w:rPr>
        <w:t>M</w:t>
      </w:r>
      <w:r w:rsidR="00B920D7" w:rsidRPr="00ED5CB6">
        <w:rPr>
          <w:rFonts w:ascii="Arial" w:hAnsi="Arial" w:cs="Arial"/>
          <w:b/>
          <w:sz w:val="22"/>
          <w:szCs w:val="22"/>
          <w:lang w:eastAsia="es-MX"/>
        </w:rPr>
        <w:t xml:space="preserve">inistry </w:t>
      </w:r>
      <w:r w:rsidRPr="00ED5CB6">
        <w:rPr>
          <w:rFonts w:ascii="Arial" w:hAnsi="Arial" w:cs="Arial"/>
          <w:b/>
          <w:sz w:val="22"/>
          <w:szCs w:val="22"/>
          <w:lang w:eastAsia="es-MX"/>
        </w:rPr>
        <w:t xml:space="preserve">of </w:t>
      </w:r>
      <w:r w:rsidR="00B920D7" w:rsidRPr="00ED5CB6">
        <w:rPr>
          <w:rFonts w:ascii="Arial" w:hAnsi="Arial" w:cs="Arial"/>
          <w:b/>
          <w:sz w:val="22"/>
          <w:szCs w:val="22"/>
          <w:lang w:eastAsia="es-MX"/>
        </w:rPr>
        <w:t xml:space="preserve">Public Security </w:t>
      </w:r>
      <w:r w:rsidRPr="00ED5CB6">
        <w:rPr>
          <w:rFonts w:ascii="Arial" w:hAnsi="Arial" w:cs="Arial"/>
          <w:b/>
          <w:sz w:val="22"/>
          <w:szCs w:val="22"/>
          <w:lang w:eastAsia="es-MX"/>
        </w:rPr>
        <w:t xml:space="preserve">to release </w:t>
      </w:r>
      <w:proofErr w:type="spellStart"/>
      <w:r w:rsidR="00E33C6C" w:rsidRPr="00ED5CB6">
        <w:rPr>
          <w:rFonts w:ascii="Arial" w:hAnsi="Arial" w:cs="Arial"/>
          <w:b/>
          <w:sz w:val="22"/>
          <w:szCs w:val="22"/>
        </w:rPr>
        <w:t>Huỳnh</w:t>
      </w:r>
      <w:proofErr w:type="spellEnd"/>
      <w:r w:rsidR="00E33C6C" w:rsidRPr="00ED5CB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33C6C" w:rsidRPr="00ED5CB6">
        <w:rPr>
          <w:rFonts w:ascii="Arial" w:hAnsi="Arial" w:cs="Arial"/>
          <w:b/>
          <w:sz w:val="22"/>
          <w:szCs w:val="22"/>
        </w:rPr>
        <w:t>Trương</w:t>
      </w:r>
      <w:proofErr w:type="spellEnd"/>
      <w:r w:rsidR="00E33C6C" w:rsidRPr="00ED5CB6">
        <w:rPr>
          <w:rFonts w:ascii="Arial" w:hAnsi="Arial" w:cs="Arial"/>
          <w:b/>
          <w:sz w:val="22"/>
          <w:szCs w:val="22"/>
        </w:rPr>
        <w:t xml:space="preserve"> Ca</w:t>
      </w:r>
      <w:r w:rsidR="00341151" w:rsidRPr="00ED5CB6">
        <w:rPr>
          <w:rFonts w:ascii="Arial" w:hAnsi="Arial" w:cs="Arial"/>
          <w:b/>
          <w:sz w:val="22"/>
          <w:szCs w:val="22"/>
        </w:rPr>
        <w:t xml:space="preserve"> </w:t>
      </w:r>
      <w:r w:rsidRPr="00ED5CB6">
        <w:rPr>
          <w:rFonts w:ascii="Arial" w:hAnsi="Arial" w:cs="Arial"/>
          <w:b/>
          <w:sz w:val="22"/>
          <w:szCs w:val="22"/>
          <w:lang w:eastAsia="es-MX"/>
        </w:rPr>
        <w:t xml:space="preserve">immediately and unconditionally. </w:t>
      </w:r>
    </w:p>
    <w:p w14:paraId="4C87A1A7" w14:textId="77777777" w:rsidR="003A0F65" w:rsidRDefault="003A0F65" w:rsidP="00E74ACE">
      <w:pPr>
        <w:spacing w:before="10" w:after="20" w:line="240" w:lineRule="auto"/>
        <w:ind w:left="720" w:right="720"/>
        <w:rPr>
          <w:rFonts w:ascii="Arial" w:hAnsi="Arial" w:cs="Arial"/>
          <w:b/>
        </w:rPr>
      </w:pPr>
    </w:p>
    <w:p w14:paraId="0AD3C7A3" w14:textId="77777777" w:rsidR="00ED5CB6" w:rsidRPr="00ED5CB6" w:rsidRDefault="00ED5CB6" w:rsidP="00E74ACE">
      <w:pPr>
        <w:spacing w:before="10" w:after="20" w:line="240" w:lineRule="auto"/>
        <w:ind w:right="720"/>
        <w:rPr>
          <w:rFonts w:ascii="Arial" w:hAnsi="Arial" w:cs="Arial"/>
          <w:b/>
        </w:rPr>
      </w:pPr>
      <w:r w:rsidRPr="00ED5CB6">
        <w:rPr>
          <w:rFonts w:ascii="Arial" w:hAnsi="Arial" w:cs="Arial"/>
          <w:b/>
        </w:rPr>
        <w:t xml:space="preserve">TAKE ACTION: </w:t>
      </w:r>
    </w:p>
    <w:p w14:paraId="799E69AA" w14:textId="58D8ABE0" w:rsidR="00ED5CB6" w:rsidRPr="00ED5CB6" w:rsidRDefault="00ED5CB6" w:rsidP="002273B0">
      <w:pPr>
        <w:pStyle w:val="NormalWeb"/>
        <w:numPr>
          <w:ilvl w:val="0"/>
          <w:numId w:val="23"/>
        </w:numPr>
        <w:spacing w:before="10" w:beforeAutospacing="0" w:after="20" w:afterAutospacing="0"/>
        <w:ind w:right="72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D5CB6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4D489A77" w14:textId="77FAFE0F" w:rsidR="00ED5CB6" w:rsidRPr="00ED5CB6" w:rsidRDefault="00ED5CB6" w:rsidP="00E74ACE">
      <w:pPr>
        <w:pStyle w:val="NormalWeb"/>
        <w:numPr>
          <w:ilvl w:val="0"/>
          <w:numId w:val="23"/>
        </w:numPr>
        <w:spacing w:before="10" w:beforeAutospacing="0" w:after="20" w:afterAutospacing="0"/>
        <w:ind w:right="72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Pr="00ED5CB6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ED5CB6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ED5CB6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 w:rsidR="002273B0">
        <w:rPr>
          <w:rFonts w:ascii="Arial" w:hAnsi="Arial" w:cs="Arial"/>
          <w:b/>
          <w:i/>
          <w:iCs/>
          <w:color w:val="000000"/>
          <w:sz w:val="20"/>
          <w:szCs w:val="20"/>
        </w:rPr>
        <w:t>30.19</w:t>
      </w:r>
      <w:r w:rsidRPr="00ED5CB6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ED5CB6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3091F4CF" w14:textId="75E4EB79" w:rsidR="005D2C37" w:rsidRPr="002273B0" w:rsidRDefault="005D2C37" w:rsidP="002273B0">
      <w:pPr>
        <w:spacing w:before="10" w:after="20" w:line="240" w:lineRule="auto"/>
        <w:ind w:left="720" w:right="720"/>
        <w:rPr>
          <w:rFonts w:ascii="Arial" w:hAnsi="Arial" w:cs="Arial"/>
          <w:b/>
          <w:sz w:val="20"/>
          <w:szCs w:val="20"/>
        </w:rPr>
      </w:pPr>
      <w:r w:rsidRPr="00ED5CB6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37F70" wp14:editId="0D02B4F4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334125" cy="634904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490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AD03C2" id="Rectangle 11" o:spid="_x0000_s1026" style="position:absolute;margin-left:0;margin-top:6.95pt;width:498.75pt;height:499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" filled="f" stroked="f" strokeweight="2.25pt">
                <v:stroke joinstyle="round"/>
                <w10:wrap anchorx="margin"/>
              </v:rect>
            </w:pict>
          </mc:Fallback>
        </mc:AlternateContent>
      </w:r>
    </w:p>
    <w:p w14:paraId="340F9BE4" w14:textId="77777777" w:rsidR="00ED5CB6" w:rsidRPr="003A0F65" w:rsidRDefault="00ED5CB6" w:rsidP="00E74ACE">
      <w:pPr>
        <w:adjustRightInd w:val="0"/>
        <w:spacing w:before="10" w:after="20" w:line="240" w:lineRule="auto"/>
        <w:ind w:left="720" w:right="720"/>
        <w:rPr>
          <w:rFonts w:ascii="Arial" w:hAnsi="Arial" w:cs="Arial"/>
          <w:szCs w:val="18"/>
        </w:rPr>
        <w:sectPr w:rsidR="00ED5CB6" w:rsidRPr="003A0F65" w:rsidSect="00E74ACE">
          <w:headerReference w:type="default" r:id="rId11"/>
          <w:footerReference w:type="default" r:id="rId12"/>
          <w:headerReference w:type="first" r:id="rId13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space="360"/>
          <w:docGrid w:linePitch="360" w:charSpace="32320"/>
        </w:sectPr>
      </w:pPr>
    </w:p>
    <w:p w14:paraId="3872A76F" w14:textId="1B30A3FB" w:rsidR="0095610B" w:rsidRPr="003A0F65" w:rsidRDefault="00F84359" w:rsidP="00E74ACE">
      <w:pPr>
        <w:adjustRightInd w:val="0"/>
        <w:spacing w:before="10" w:after="20" w:line="240" w:lineRule="auto"/>
        <w:ind w:right="720"/>
        <w:rPr>
          <w:rFonts w:ascii="Arial" w:hAnsi="Arial" w:cs="Arial"/>
          <w:b/>
          <w:szCs w:val="18"/>
        </w:rPr>
      </w:pPr>
      <w:r w:rsidRPr="003A0F65">
        <w:rPr>
          <w:rFonts w:ascii="Arial" w:hAnsi="Arial" w:cs="Arial"/>
          <w:b/>
          <w:szCs w:val="18"/>
        </w:rPr>
        <w:t xml:space="preserve">Prime Minister </w:t>
      </w:r>
      <w:proofErr w:type="spellStart"/>
      <w:r w:rsidRPr="003A0F65">
        <w:rPr>
          <w:rFonts w:ascii="Arial" w:hAnsi="Arial" w:cs="Arial"/>
          <w:b/>
          <w:szCs w:val="18"/>
        </w:rPr>
        <w:t>Nguy</w:t>
      </w:r>
      <w:r w:rsidR="0095610B" w:rsidRPr="003A0F65">
        <w:rPr>
          <w:rFonts w:ascii="Arial" w:hAnsi="Arial" w:cs="Arial"/>
          <w:b/>
          <w:szCs w:val="18"/>
        </w:rPr>
        <w:t>ễ</w:t>
      </w:r>
      <w:r w:rsidRPr="003A0F65">
        <w:rPr>
          <w:rFonts w:ascii="Arial" w:hAnsi="Arial" w:cs="Arial"/>
          <w:b/>
          <w:szCs w:val="18"/>
        </w:rPr>
        <w:t>n</w:t>
      </w:r>
      <w:proofErr w:type="spellEnd"/>
      <w:r w:rsidRPr="003A0F65">
        <w:rPr>
          <w:rFonts w:ascii="Arial" w:hAnsi="Arial" w:cs="Arial"/>
          <w:b/>
          <w:szCs w:val="18"/>
        </w:rPr>
        <w:t xml:space="preserve"> </w:t>
      </w:r>
      <w:proofErr w:type="spellStart"/>
      <w:r w:rsidRPr="003A0F65">
        <w:rPr>
          <w:rFonts w:ascii="Arial" w:hAnsi="Arial" w:cs="Arial"/>
          <w:b/>
          <w:szCs w:val="18"/>
        </w:rPr>
        <w:t>Xu</w:t>
      </w:r>
      <w:r w:rsidR="0095610B" w:rsidRPr="003A0F65">
        <w:rPr>
          <w:rFonts w:ascii="Arial" w:hAnsi="Arial" w:cs="Arial"/>
          <w:b/>
          <w:szCs w:val="18"/>
        </w:rPr>
        <w:t>â</w:t>
      </w:r>
      <w:r w:rsidRPr="003A0F65">
        <w:rPr>
          <w:rFonts w:ascii="Arial" w:hAnsi="Arial" w:cs="Arial"/>
          <w:b/>
          <w:szCs w:val="18"/>
        </w:rPr>
        <w:t>n</w:t>
      </w:r>
      <w:proofErr w:type="spellEnd"/>
      <w:r w:rsidRPr="003A0F65">
        <w:rPr>
          <w:rFonts w:ascii="Arial" w:hAnsi="Arial" w:cs="Arial"/>
          <w:b/>
          <w:szCs w:val="18"/>
        </w:rPr>
        <w:t xml:space="preserve"> </w:t>
      </w:r>
      <w:proofErr w:type="spellStart"/>
      <w:r w:rsidRPr="003A0F65">
        <w:rPr>
          <w:rFonts w:ascii="Arial" w:hAnsi="Arial" w:cs="Arial"/>
          <w:b/>
          <w:szCs w:val="18"/>
        </w:rPr>
        <w:t>Ph</w:t>
      </w:r>
      <w:r w:rsidR="0095610B" w:rsidRPr="003A0F65">
        <w:rPr>
          <w:rFonts w:ascii="Arial" w:hAnsi="Arial" w:cs="Arial"/>
          <w:b/>
          <w:szCs w:val="18"/>
        </w:rPr>
        <w:t>ú</w:t>
      </w:r>
      <w:r w:rsidRPr="003A0F65">
        <w:rPr>
          <w:rFonts w:ascii="Arial" w:hAnsi="Arial" w:cs="Arial"/>
          <w:b/>
          <w:szCs w:val="18"/>
        </w:rPr>
        <w:t>c</w:t>
      </w:r>
      <w:proofErr w:type="spellEnd"/>
    </w:p>
    <w:p w14:paraId="68ECF088" w14:textId="77777777" w:rsidR="00ED5CB6" w:rsidRPr="003A0F65" w:rsidRDefault="0095610B" w:rsidP="002273B0">
      <w:pPr>
        <w:adjustRightInd w:val="0"/>
        <w:spacing w:before="10" w:after="20" w:line="240" w:lineRule="auto"/>
        <w:ind w:right="720"/>
        <w:rPr>
          <w:rFonts w:ascii="Arial" w:hAnsi="Arial" w:cs="Arial"/>
          <w:szCs w:val="18"/>
        </w:rPr>
      </w:pPr>
      <w:proofErr w:type="spellStart"/>
      <w:r w:rsidRPr="003A0F65">
        <w:rPr>
          <w:rFonts w:ascii="Arial" w:hAnsi="Arial" w:cs="Arial"/>
          <w:szCs w:val="18"/>
        </w:rPr>
        <w:t>Số</w:t>
      </w:r>
      <w:proofErr w:type="spellEnd"/>
      <w:r w:rsidRPr="003A0F65">
        <w:rPr>
          <w:rFonts w:ascii="Arial" w:hAnsi="Arial" w:cs="Arial"/>
          <w:szCs w:val="18"/>
        </w:rPr>
        <w:t xml:space="preserve"> 1, </w:t>
      </w:r>
      <w:proofErr w:type="spellStart"/>
      <w:r w:rsidRPr="003A0F65">
        <w:rPr>
          <w:rFonts w:ascii="Arial" w:hAnsi="Arial" w:cs="Arial"/>
          <w:szCs w:val="18"/>
        </w:rPr>
        <w:t>Hoàng</w:t>
      </w:r>
      <w:proofErr w:type="spellEnd"/>
      <w:r w:rsidRPr="003A0F65">
        <w:rPr>
          <w:rFonts w:ascii="Arial" w:hAnsi="Arial" w:cs="Arial"/>
          <w:szCs w:val="18"/>
        </w:rPr>
        <w:t xml:space="preserve"> </w:t>
      </w:r>
      <w:proofErr w:type="spellStart"/>
      <w:r w:rsidRPr="003A0F65">
        <w:rPr>
          <w:rFonts w:ascii="Arial" w:hAnsi="Arial" w:cs="Arial"/>
          <w:szCs w:val="18"/>
        </w:rPr>
        <w:t>Hoa</w:t>
      </w:r>
      <w:proofErr w:type="spellEnd"/>
      <w:r w:rsidRPr="003A0F65">
        <w:rPr>
          <w:rFonts w:ascii="Arial" w:hAnsi="Arial" w:cs="Arial"/>
          <w:szCs w:val="18"/>
        </w:rPr>
        <w:t xml:space="preserve"> </w:t>
      </w:r>
      <w:proofErr w:type="spellStart"/>
      <w:r w:rsidRPr="003A0F65">
        <w:rPr>
          <w:rFonts w:ascii="Arial" w:hAnsi="Arial" w:cs="Arial"/>
          <w:szCs w:val="18"/>
        </w:rPr>
        <w:t>Thám</w:t>
      </w:r>
      <w:proofErr w:type="spellEnd"/>
      <w:r w:rsidRPr="003A0F65">
        <w:rPr>
          <w:rFonts w:ascii="Arial" w:hAnsi="Arial" w:cs="Arial"/>
          <w:szCs w:val="18"/>
        </w:rPr>
        <w:t xml:space="preserve">, Ba </w:t>
      </w:r>
      <w:proofErr w:type="spellStart"/>
      <w:r w:rsidRPr="003A0F65">
        <w:rPr>
          <w:rFonts w:ascii="Arial" w:hAnsi="Arial" w:cs="Arial"/>
          <w:szCs w:val="18"/>
        </w:rPr>
        <w:t>Đình</w:t>
      </w:r>
      <w:proofErr w:type="spellEnd"/>
      <w:r w:rsidRPr="003A0F65">
        <w:rPr>
          <w:rFonts w:ascii="Arial" w:hAnsi="Arial" w:cs="Arial"/>
          <w:szCs w:val="18"/>
        </w:rPr>
        <w:t xml:space="preserve">, </w:t>
      </w:r>
      <w:proofErr w:type="spellStart"/>
      <w:r w:rsidRPr="003A0F65">
        <w:rPr>
          <w:rFonts w:ascii="Arial" w:hAnsi="Arial" w:cs="Arial"/>
          <w:szCs w:val="18"/>
        </w:rPr>
        <w:t>Hà</w:t>
      </w:r>
      <w:proofErr w:type="spellEnd"/>
      <w:r w:rsidRPr="003A0F65">
        <w:rPr>
          <w:rFonts w:ascii="Arial" w:hAnsi="Arial" w:cs="Arial"/>
          <w:szCs w:val="18"/>
        </w:rPr>
        <w:t xml:space="preserve"> </w:t>
      </w:r>
      <w:proofErr w:type="spellStart"/>
      <w:r w:rsidRPr="003A0F65">
        <w:rPr>
          <w:rFonts w:ascii="Arial" w:hAnsi="Arial" w:cs="Arial"/>
          <w:szCs w:val="18"/>
        </w:rPr>
        <w:t>Nội</w:t>
      </w:r>
      <w:proofErr w:type="spellEnd"/>
      <w:r w:rsidRPr="003A0F65">
        <w:rPr>
          <w:rFonts w:ascii="Arial" w:hAnsi="Arial" w:cs="Arial"/>
          <w:szCs w:val="18"/>
        </w:rPr>
        <w:t xml:space="preserve">, </w:t>
      </w:r>
    </w:p>
    <w:p w14:paraId="6FB58CAF" w14:textId="64D47788" w:rsidR="005D2C37" w:rsidRPr="003A0F65" w:rsidRDefault="0095610B" w:rsidP="002273B0">
      <w:pPr>
        <w:adjustRightInd w:val="0"/>
        <w:spacing w:before="10" w:after="20" w:line="240" w:lineRule="auto"/>
        <w:ind w:right="720"/>
        <w:rPr>
          <w:rFonts w:ascii="Arial" w:hAnsi="Arial" w:cs="Arial"/>
          <w:szCs w:val="18"/>
        </w:rPr>
      </w:pPr>
      <w:proofErr w:type="spellStart"/>
      <w:r w:rsidRPr="003A0F65">
        <w:rPr>
          <w:rFonts w:ascii="Arial" w:hAnsi="Arial" w:cs="Arial"/>
          <w:szCs w:val="18"/>
        </w:rPr>
        <w:t>Việt</w:t>
      </w:r>
      <w:proofErr w:type="spellEnd"/>
      <w:r w:rsidRPr="003A0F65">
        <w:rPr>
          <w:rFonts w:ascii="Arial" w:hAnsi="Arial" w:cs="Arial"/>
          <w:szCs w:val="18"/>
        </w:rPr>
        <w:t xml:space="preserve"> Nam</w:t>
      </w:r>
    </w:p>
    <w:p w14:paraId="52E8AA6E" w14:textId="333470EF" w:rsidR="00EA68CE" w:rsidRPr="003A0F65" w:rsidRDefault="002273B0" w:rsidP="002273B0">
      <w:pPr>
        <w:adjustRightInd w:val="0"/>
        <w:spacing w:before="10" w:after="20" w:line="240" w:lineRule="auto"/>
        <w:ind w:right="7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Fax</w:t>
      </w:r>
      <w:r w:rsidR="003A78C1" w:rsidRPr="003A0F65">
        <w:rPr>
          <w:rFonts w:ascii="Arial" w:hAnsi="Arial" w:cs="Arial"/>
          <w:szCs w:val="18"/>
        </w:rPr>
        <w:t>: +84 80 48924</w:t>
      </w:r>
    </w:p>
    <w:p w14:paraId="22E2FD5A" w14:textId="309875AC" w:rsidR="005D2C37" w:rsidRPr="003A0F65" w:rsidRDefault="002273B0" w:rsidP="002273B0">
      <w:pPr>
        <w:adjustRightInd w:val="0"/>
        <w:spacing w:before="10" w:after="20" w:line="240" w:lineRule="auto"/>
        <w:ind w:right="7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Email</w:t>
      </w:r>
      <w:r w:rsidR="003A78C1" w:rsidRPr="003A0F65">
        <w:rPr>
          <w:rFonts w:ascii="Arial" w:hAnsi="Arial" w:cs="Arial"/>
          <w:szCs w:val="18"/>
        </w:rPr>
        <w:t xml:space="preserve">: </w:t>
      </w:r>
      <w:hyperlink r:id="rId14" w:history="1">
        <w:r w:rsidR="00ED5CB6" w:rsidRPr="003A0F65">
          <w:rPr>
            <w:rStyle w:val="Hyperlink"/>
            <w:rFonts w:ascii="Arial" w:hAnsi="Arial" w:cs="Arial"/>
            <w:szCs w:val="18"/>
          </w:rPr>
          <w:t>thongtinchinhphu@chinhphu.vn</w:t>
        </w:r>
      </w:hyperlink>
    </w:p>
    <w:p w14:paraId="7DFF49AF" w14:textId="77777777" w:rsidR="00E74ACE" w:rsidRDefault="00E74ACE" w:rsidP="00E74ACE">
      <w:pPr>
        <w:pStyle w:val="PlainText"/>
        <w:spacing w:before="10" w:after="20"/>
        <w:ind w:left="720" w:right="720"/>
        <w:rPr>
          <w:rFonts w:ascii="Arial" w:eastAsia="MS Mincho" w:hAnsi="Arial" w:cs="Arial"/>
          <w:color w:val="000000"/>
          <w:sz w:val="18"/>
          <w:szCs w:val="18"/>
          <w:lang w:val="en-GB" w:eastAsia="ar-SA"/>
        </w:rPr>
      </w:pPr>
    </w:p>
    <w:p w14:paraId="45BAB0B1" w14:textId="77777777" w:rsidR="00E74ACE" w:rsidRDefault="00E74ACE" w:rsidP="00E74ACE">
      <w:pPr>
        <w:pStyle w:val="PlainText"/>
        <w:spacing w:before="10" w:after="20"/>
        <w:ind w:left="720" w:right="720"/>
        <w:rPr>
          <w:rFonts w:ascii="Arial" w:eastAsia="MS Mincho" w:hAnsi="Arial" w:cs="Arial"/>
          <w:color w:val="000000"/>
          <w:sz w:val="18"/>
          <w:szCs w:val="18"/>
          <w:lang w:val="en-GB" w:eastAsia="ar-SA"/>
        </w:rPr>
      </w:pPr>
    </w:p>
    <w:p w14:paraId="31051C39" w14:textId="77777777" w:rsidR="00ED5CB6" w:rsidRPr="003A0F65" w:rsidRDefault="00ED5CB6" w:rsidP="002273B0">
      <w:pPr>
        <w:pStyle w:val="PlainText"/>
        <w:spacing w:before="10" w:after="20"/>
        <w:ind w:right="720"/>
        <w:rPr>
          <w:rFonts w:ascii="Arial" w:hAnsi="Arial" w:cs="Arial"/>
          <w:b/>
          <w:sz w:val="18"/>
          <w:szCs w:val="18"/>
        </w:rPr>
      </w:pPr>
      <w:r w:rsidRPr="003A0F65">
        <w:rPr>
          <w:rFonts w:ascii="Arial" w:hAnsi="Arial" w:cs="Arial"/>
          <w:b/>
          <w:sz w:val="18"/>
          <w:szCs w:val="18"/>
        </w:rPr>
        <w:t>Ambassador H.E. Ha Kim Ngoc</w:t>
      </w:r>
    </w:p>
    <w:p w14:paraId="2C1875B9" w14:textId="77777777" w:rsidR="00ED5CB6" w:rsidRPr="003A0F65" w:rsidRDefault="00ED5CB6" w:rsidP="002273B0">
      <w:pPr>
        <w:pStyle w:val="PlainText"/>
        <w:spacing w:before="10" w:after="20"/>
        <w:ind w:right="720"/>
        <w:rPr>
          <w:rFonts w:ascii="Arial" w:hAnsi="Arial" w:cs="Arial"/>
          <w:sz w:val="18"/>
          <w:szCs w:val="18"/>
        </w:rPr>
      </w:pPr>
      <w:r w:rsidRPr="003A0F65">
        <w:rPr>
          <w:rFonts w:ascii="Arial" w:hAnsi="Arial" w:cs="Arial"/>
          <w:sz w:val="18"/>
          <w:szCs w:val="18"/>
        </w:rPr>
        <w:t>Embassy of the Socialist Republic of Viet Nam</w:t>
      </w:r>
    </w:p>
    <w:p w14:paraId="41690AD5" w14:textId="77777777" w:rsidR="00ED5CB6" w:rsidRPr="003A0F65" w:rsidRDefault="00ED5CB6" w:rsidP="002273B0">
      <w:pPr>
        <w:pStyle w:val="PlainText"/>
        <w:spacing w:before="10" w:after="20"/>
        <w:ind w:right="720"/>
        <w:rPr>
          <w:rFonts w:ascii="Arial" w:hAnsi="Arial" w:cs="Arial"/>
          <w:sz w:val="18"/>
          <w:szCs w:val="18"/>
        </w:rPr>
      </w:pPr>
      <w:r w:rsidRPr="003A0F65">
        <w:rPr>
          <w:rFonts w:ascii="Arial" w:hAnsi="Arial" w:cs="Arial"/>
          <w:sz w:val="18"/>
          <w:szCs w:val="18"/>
        </w:rPr>
        <w:t xml:space="preserve">1233 20th St NW </w:t>
      </w:r>
      <w:proofErr w:type="spellStart"/>
      <w:r w:rsidRPr="003A0F65">
        <w:rPr>
          <w:rFonts w:ascii="Arial" w:hAnsi="Arial" w:cs="Arial"/>
          <w:sz w:val="18"/>
          <w:szCs w:val="18"/>
        </w:rPr>
        <w:t>Ste</w:t>
      </w:r>
      <w:proofErr w:type="spellEnd"/>
      <w:r w:rsidRPr="003A0F65">
        <w:rPr>
          <w:rFonts w:ascii="Arial" w:hAnsi="Arial" w:cs="Arial"/>
          <w:sz w:val="18"/>
          <w:szCs w:val="18"/>
        </w:rPr>
        <w:t xml:space="preserve"> 400, Washington DC 20036</w:t>
      </w:r>
    </w:p>
    <w:p w14:paraId="75D151EF" w14:textId="77777777" w:rsidR="00ED5CB6" w:rsidRPr="003A0F65" w:rsidRDefault="00ED5CB6" w:rsidP="002273B0">
      <w:pPr>
        <w:pStyle w:val="PlainText"/>
        <w:spacing w:before="10" w:after="20"/>
        <w:ind w:right="720"/>
        <w:rPr>
          <w:rFonts w:ascii="Arial" w:hAnsi="Arial" w:cs="Arial"/>
          <w:sz w:val="18"/>
          <w:szCs w:val="18"/>
        </w:rPr>
      </w:pPr>
      <w:r w:rsidRPr="003A0F65">
        <w:rPr>
          <w:rFonts w:ascii="Arial" w:hAnsi="Arial" w:cs="Arial"/>
          <w:sz w:val="18"/>
          <w:szCs w:val="18"/>
        </w:rPr>
        <w:t xml:space="preserve">Phone: 202 861 0737 I Fax: 202 861 0917 </w:t>
      </w:r>
    </w:p>
    <w:p w14:paraId="724FC610" w14:textId="02DE1C6B" w:rsidR="00ED5CB6" w:rsidRPr="003A0F65" w:rsidRDefault="00ED5CB6" w:rsidP="002273B0">
      <w:pPr>
        <w:pStyle w:val="PlainText"/>
        <w:spacing w:before="10" w:after="20"/>
        <w:ind w:right="720"/>
        <w:rPr>
          <w:rFonts w:ascii="Arial" w:hAnsi="Arial" w:cs="Arial"/>
          <w:sz w:val="18"/>
          <w:szCs w:val="18"/>
        </w:rPr>
      </w:pPr>
      <w:r w:rsidRPr="003A0F65">
        <w:rPr>
          <w:rFonts w:ascii="Arial" w:hAnsi="Arial" w:cs="Arial"/>
          <w:sz w:val="18"/>
          <w:szCs w:val="18"/>
        </w:rPr>
        <w:t>Email:</w:t>
      </w:r>
      <w:r w:rsidR="003A0F65" w:rsidRPr="003A0F65">
        <w:rPr>
          <w:rFonts w:ascii="Arial" w:hAnsi="Arial" w:cs="Arial"/>
          <w:sz w:val="18"/>
          <w:szCs w:val="18"/>
        </w:rPr>
        <w:t xml:space="preserve"> </w:t>
      </w:r>
      <w:hyperlink r:id="rId15" w:history="1">
        <w:r w:rsidR="000439F9">
          <w:rPr>
            <w:rStyle w:val="Hyperlink"/>
            <w:rFonts w:ascii="Arial" w:hAnsi="Arial" w:cs="Arial"/>
            <w:color w:val="05426A"/>
            <w:sz w:val="18"/>
            <w:szCs w:val="18"/>
            <w:bdr w:val="none" w:sz="0" w:space="0" w:color="auto" w:frame="1"/>
            <w:shd w:val="clear" w:color="auto" w:fill="F1F5F8"/>
          </w:rPr>
          <w:t>vanphong@vietn</w:t>
        </w:r>
        <w:bookmarkStart w:id="1" w:name="_GoBack"/>
        <w:bookmarkEnd w:id="1"/>
        <w:r w:rsidR="000439F9">
          <w:rPr>
            <w:rStyle w:val="Hyperlink"/>
            <w:rFonts w:ascii="Arial" w:hAnsi="Arial" w:cs="Arial"/>
            <w:color w:val="05426A"/>
            <w:sz w:val="18"/>
            <w:szCs w:val="18"/>
            <w:bdr w:val="none" w:sz="0" w:space="0" w:color="auto" w:frame="1"/>
            <w:shd w:val="clear" w:color="auto" w:fill="F1F5F8"/>
          </w:rPr>
          <w:t>amembassy.us</w:t>
        </w:r>
      </w:hyperlink>
      <w:r w:rsidR="000439F9" w:rsidRPr="003A0F65">
        <w:rPr>
          <w:rFonts w:ascii="Arial" w:hAnsi="Arial" w:cs="Arial"/>
          <w:sz w:val="18"/>
          <w:szCs w:val="18"/>
        </w:rPr>
        <w:t xml:space="preserve"> </w:t>
      </w:r>
    </w:p>
    <w:p w14:paraId="7F88840A" w14:textId="49FBD835" w:rsidR="00ED5CB6" w:rsidRPr="00E74ACE" w:rsidRDefault="00E74ACE" w:rsidP="002273B0">
      <w:pPr>
        <w:pStyle w:val="PlainText"/>
        <w:spacing w:before="10" w:after="20"/>
        <w:ind w:right="720"/>
        <w:rPr>
          <w:rFonts w:ascii="Arial" w:hAnsi="Arial" w:cs="Arial"/>
          <w:sz w:val="18"/>
          <w:szCs w:val="18"/>
        </w:rPr>
        <w:sectPr w:rsidR="00ED5CB6" w:rsidRPr="00E74ACE" w:rsidSect="00E74ACE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num="2" w:space="360"/>
          <w:docGrid w:linePitch="360" w:charSpace="32320"/>
        </w:sectPr>
      </w:pPr>
      <w:r>
        <w:rPr>
          <w:rFonts w:ascii="Arial" w:hAnsi="Arial" w:cs="Arial"/>
          <w:sz w:val="18"/>
          <w:szCs w:val="18"/>
        </w:rPr>
        <w:t>Salutation: Dear Ambassador</w:t>
      </w:r>
    </w:p>
    <w:p w14:paraId="791E2F32" w14:textId="0F81DEB8" w:rsidR="005D2C37" w:rsidRPr="00ED5CB6" w:rsidRDefault="005D2C37" w:rsidP="002273B0">
      <w:pPr>
        <w:spacing w:before="10" w:after="20" w:line="240" w:lineRule="auto"/>
        <w:ind w:right="720"/>
        <w:rPr>
          <w:rFonts w:ascii="Arial" w:hAnsi="Arial" w:cs="Arial"/>
          <w:sz w:val="20"/>
          <w:szCs w:val="20"/>
        </w:rPr>
      </w:pPr>
      <w:r w:rsidRPr="00ED5CB6">
        <w:rPr>
          <w:rFonts w:ascii="Arial" w:hAnsi="Arial" w:cs="Arial"/>
          <w:sz w:val="20"/>
          <w:szCs w:val="20"/>
        </w:rPr>
        <w:t xml:space="preserve">Dear </w:t>
      </w:r>
      <w:r w:rsidR="001B72E3" w:rsidRPr="00ED5CB6">
        <w:rPr>
          <w:rFonts w:ascii="Arial" w:hAnsi="Arial" w:cs="Arial"/>
          <w:sz w:val="20"/>
          <w:szCs w:val="20"/>
        </w:rPr>
        <w:t xml:space="preserve">Prime Minister </w:t>
      </w:r>
      <w:proofErr w:type="spellStart"/>
      <w:r w:rsidR="001B72E3" w:rsidRPr="00ED5CB6">
        <w:rPr>
          <w:rFonts w:ascii="Arial" w:hAnsi="Arial" w:cs="Arial"/>
          <w:sz w:val="20"/>
          <w:szCs w:val="20"/>
        </w:rPr>
        <w:t>Nguy</w:t>
      </w:r>
      <w:r w:rsidR="008B2F95" w:rsidRPr="00ED5CB6">
        <w:rPr>
          <w:rFonts w:ascii="Arial" w:hAnsi="Arial" w:cs="Arial"/>
          <w:sz w:val="20"/>
          <w:szCs w:val="20"/>
        </w:rPr>
        <w:t>ễ</w:t>
      </w:r>
      <w:r w:rsidR="001B72E3" w:rsidRPr="00ED5CB6">
        <w:rPr>
          <w:rFonts w:ascii="Arial" w:hAnsi="Arial" w:cs="Arial"/>
          <w:sz w:val="20"/>
          <w:szCs w:val="20"/>
        </w:rPr>
        <w:t>n</w:t>
      </w:r>
      <w:proofErr w:type="spellEnd"/>
      <w:r w:rsidR="001B72E3" w:rsidRPr="00ED5C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72E3" w:rsidRPr="00ED5CB6">
        <w:rPr>
          <w:rFonts w:ascii="Arial" w:hAnsi="Arial" w:cs="Arial"/>
          <w:sz w:val="20"/>
          <w:szCs w:val="20"/>
        </w:rPr>
        <w:t>Xu</w:t>
      </w:r>
      <w:r w:rsidR="008B2F95" w:rsidRPr="00ED5CB6">
        <w:rPr>
          <w:rFonts w:ascii="Arial" w:hAnsi="Arial" w:cs="Arial"/>
          <w:sz w:val="20"/>
          <w:szCs w:val="20"/>
        </w:rPr>
        <w:t>â</w:t>
      </w:r>
      <w:r w:rsidR="001B72E3" w:rsidRPr="00ED5CB6">
        <w:rPr>
          <w:rFonts w:ascii="Arial" w:hAnsi="Arial" w:cs="Arial"/>
          <w:sz w:val="20"/>
          <w:szCs w:val="20"/>
        </w:rPr>
        <w:t>n</w:t>
      </w:r>
      <w:proofErr w:type="spellEnd"/>
      <w:r w:rsidR="001B72E3" w:rsidRPr="00ED5C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72E3" w:rsidRPr="00ED5CB6">
        <w:rPr>
          <w:rFonts w:ascii="Arial" w:hAnsi="Arial" w:cs="Arial"/>
          <w:sz w:val="20"/>
          <w:szCs w:val="20"/>
        </w:rPr>
        <w:t>Ph</w:t>
      </w:r>
      <w:r w:rsidR="008B2F95" w:rsidRPr="00ED5CB6">
        <w:rPr>
          <w:rFonts w:ascii="Arial" w:hAnsi="Arial" w:cs="Arial"/>
          <w:sz w:val="20"/>
          <w:szCs w:val="20"/>
        </w:rPr>
        <w:t>ú</w:t>
      </w:r>
      <w:r w:rsidR="001B72E3" w:rsidRPr="00ED5CB6">
        <w:rPr>
          <w:rFonts w:ascii="Arial" w:hAnsi="Arial" w:cs="Arial"/>
          <w:sz w:val="20"/>
          <w:szCs w:val="20"/>
        </w:rPr>
        <w:t>c</w:t>
      </w:r>
      <w:proofErr w:type="spellEnd"/>
      <w:r w:rsidRPr="00ED5CB6">
        <w:rPr>
          <w:rFonts w:ascii="Arial" w:hAnsi="Arial" w:cs="Arial"/>
          <w:sz w:val="20"/>
          <w:szCs w:val="20"/>
        </w:rPr>
        <w:t>,</w:t>
      </w:r>
    </w:p>
    <w:p w14:paraId="160598A3" w14:textId="77777777" w:rsidR="005D2C37" w:rsidRPr="00ED5CB6" w:rsidRDefault="005D2C37" w:rsidP="00E74ACE">
      <w:pPr>
        <w:spacing w:before="10" w:after="20" w:line="240" w:lineRule="auto"/>
        <w:ind w:left="720" w:right="720"/>
        <w:rPr>
          <w:rFonts w:ascii="Arial" w:hAnsi="Arial" w:cs="Arial"/>
          <w:i/>
          <w:sz w:val="20"/>
          <w:szCs w:val="20"/>
        </w:rPr>
      </w:pPr>
    </w:p>
    <w:p w14:paraId="76963723" w14:textId="0A515664" w:rsidR="00DE1DF5" w:rsidRPr="00ED5CB6" w:rsidRDefault="00430B33" w:rsidP="002273B0">
      <w:pPr>
        <w:spacing w:before="10" w:after="20" w:line="240" w:lineRule="auto"/>
        <w:ind w:right="720"/>
        <w:rPr>
          <w:rFonts w:ascii="Arial" w:hAnsi="Arial" w:cs="Arial"/>
          <w:sz w:val="20"/>
          <w:szCs w:val="20"/>
        </w:rPr>
      </w:pPr>
      <w:r w:rsidRPr="00ED5CB6">
        <w:rPr>
          <w:rFonts w:ascii="Arial" w:hAnsi="Arial" w:cs="Arial"/>
          <w:sz w:val="20"/>
          <w:szCs w:val="20"/>
        </w:rPr>
        <w:t>I am writing</w:t>
      </w:r>
      <w:r w:rsidR="007C710C" w:rsidRPr="00ED5CB6">
        <w:rPr>
          <w:rFonts w:ascii="Arial" w:hAnsi="Arial" w:cs="Arial"/>
          <w:sz w:val="20"/>
          <w:szCs w:val="20"/>
        </w:rPr>
        <w:t xml:space="preserve"> </w:t>
      </w:r>
      <w:r w:rsidRPr="00ED5CB6">
        <w:rPr>
          <w:rFonts w:ascii="Arial" w:hAnsi="Arial" w:cs="Arial"/>
          <w:sz w:val="20"/>
          <w:szCs w:val="20"/>
        </w:rPr>
        <w:t xml:space="preserve">to express my great concern </w:t>
      </w:r>
      <w:r w:rsidR="002E70B2" w:rsidRPr="00ED5CB6">
        <w:rPr>
          <w:rFonts w:ascii="Arial" w:hAnsi="Arial" w:cs="Arial"/>
          <w:sz w:val="20"/>
          <w:szCs w:val="20"/>
        </w:rPr>
        <w:t xml:space="preserve">about </w:t>
      </w:r>
      <w:r w:rsidRPr="00ED5CB6">
        <w:rPr>
          <w:rFonts w:ascii="Arial" w:hAnsi="Arial" w:cs="Arial"/>
          <w:sz w:val="20"/>
          <w:szCs w:val="20"/>
        </w:rPr>
        <w:t xml:space="preserve">the condition of </w:t>
      </w:r>
      <w:proofErr w:type="spellStart"/>
      <w:r w:rsidRPr="00ED5CB6">
        <w:rPr>
          <w:rFonts w:ascii="Arial" w:hAnsi="Arial" w:cs="Arial"/>
          <w:sz w:val="20"/>
          <w:szCs w:val="20"/>
        </w:rPr>
        <w:t>H</w:t>
      </w:r>
      <w:r w:rsidR="008B2F95" w:rsidRPr="00ED5CB6">
        <w:rPr>
          <w:rFonts w:ascii="Arial" w:hAnsi="Arial" w:cs="Arial"/>
          <w:sz w:val="20"/>
          <w:szCs w:val="20"/>
        </w:rPr>
        <w:t>uỳnh</w:t>
      </w:r>
      <w:proofErr w:type="spellEnd"/>
      <w:r w:rsidR="000C0FE1" w:rsidRPr="00ED5C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0FE1" w:rsidRPr="00ED5CB6">
        <w:rPr>
          <w:rFonts w:ascii="Arial" w:hAnsi="Arial" w:cs="Arial"/>
          <w:sz w:val="20"/>
          <w:szCs w:val="20"/>
        </w:rPr>
        <w:t>Tr</w:t>
      </w:r>
      <w:r w:rsidR="008B2F95" w:rsidRPr="00ED5CB6">
        <w:rPr>
          <w:rFonts w:ascii="Arial" w:hAnsi="Arial" w:cs="Arial"/>
          <w:sz w:val="20"/>
          <w:szCs w:val="20"/>
        </w:rPr>
        <w:t>ương</w:t>
      </w:r>
      <w:proofErr w:type="spellEnd"/>
      <w:r w:rsidR="005346BC" w:rsidRPr="00ED5CB6">
        <w:rPr>
          <w:rFonts w:ascii="Arial" w:hAnsi="Arial" w:cs="Arial"/>
          <w:sz w:val="20"/>
          <w:szCs w:val="20"/>
        </w:rPr>
        <w:t xml:space="preserve"> Ca who is being held at An </w:t>
      </w:r>
      <w:proofErr w:type="spellStart"/>
      <w:r w:rsidR="005346BC" w:rsidRPr="00ED5CB6">
        <w:rPr>
          <w:rFonts w:ascii="Arial" w:hAnsi="Arial" w:cs="Arial"/>
          <w:sz w:val="20"/>
          <w:szCs w:val="20"/>
        </w:rPr>
        <w:t>B</w:t>
      </w:r>
      <w:r w:rsidR="008B2F95" w:rsidRPr="00ED5CB6">
        <w:rPr>
          <w:rFonts w:ascii="Arial" w:hAnsi="Arial" w:cs="Arial"/>
          <w:sz w:val="20"/>
          <w:szCs w:val="20"/>
        </w:rPr>
        <w:t>ình</w:t>
      </w:r>
      <w:proofErr w:type="spellEnd"/>
      <w:r w:rsidR="005346BC" w:rsidRPr="00ED5CB6">
        <w:rPr>
          <w:rFonts w:ascii="Arial" w:hAnsi="Arial" w:cs="Arial"/>
          <w:sz w:val="20"/>
          <w:szCs w:val="20"/>
        </w:rPr>
        <w:t xml:space="preserve"> Detention </w:t>
      </w:r>
      <w:proofErr w:type="spellStart"/>
      <w:r w:rsidR="005346BC" w:rsidRPr="00ED5CB6">
        <w:rPr>
          <w:rFonts w:ascii="Arial" w:hAnsi="Arial" w:cs="Arial"/>
          <w:sz w:val="20"/>
          <w:szCs w:val="20"/>
        </w:rPr>
        <w:t>Cent</w:t>
      </w:r>
      <w:r w:rsidR="000C0FE1" w:rsidRPr="00ED5CB6">
        <w:rPr>
          <w:rFonts w:ascii="Arial" w:hAnsi="Arial" w:cs="Arial"/>
          <w:sz w:val="20"/>
          <w:szCs w:val="20"/>
        </w:rPr>
        <w:t>e</w:t>
      </w:r>
      <w:r w:rsidR="005346BC" w:rsidRPr="00ED5CB6">
        <w:rPr>
          <w:rFonts w:ascii="Arial" w:hAnsi="Arial" w:cs="Arial"/>
          <w:sz w:val="20"/>
          <w:szCs w:val="20"/>
        </w:rPr>
        <w:t>r</w:t>
      </w:r>
      <w:proofErr w:type="spellEnd"/>
      <w:r w:rsidR="000C0FE1" w:rsidRPr="00ED5CB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8B2F95" w:rsidRPr="00ED5CB6">
        <w:rPr>
          <w:rFonts w:ascii="Arial" w:hAnsi="Arial" w:cs="Arial"/>
          <w:sz w:val="20"/>
          <w:szCs w:val="20"/>
        </w:rPr>
        <w:t>Đồng</w:t>
      </w:r>
      <w:proofErr w:type="spellEnd"/>
      <w:r w:rsidR="000C0FE1" w:rsidRPr="00ED5C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0FE1" w:rsidRPr="00ED5CB6">
        <w:rPr>
          <w:rFonts w:ascii="Arial" w:hAnsi="Arial" w:cs="Arial"/>
          <w:sz w:val="20"/>
          <w:szCs w:val="20"/>
        </w:rPr>
        <w:t>Th</w:t>
      </w:r>
      <w:r w:rsidR="008B2F95" w:rsidRPr="00ED5CB6">
        <w:rPr>
          <w:rFonts w:ascii="Arial" w:hAnsi="Arial" w:cs="Arial"/>
          <w:sz w:val="20"/>
          <w:szCs w:val="20"/>
        </w:rPr>
        <w:t>áp</w:t>
      </w:r>
      <w:proofErr w:type="spellEnd"/>
      <w:r w:rsidR="000C0FE1" w:rsidRPr="00ED5CB6">
        <w:rPr>
          <w:rFonts w:ascii="Arial" w:hAnsi="Arial" w:cs="Arial"/>
          <w:sz w:val="20"/>
          <w:szCs w:val="20"/>
        </w:rPr>
        <w:t xml:space="preserve"> province. </w:t>
      </w:r>
      <w:r w:rsidR="00DE1DF5" w:rsidRPr="00ED5CB6">
        <w:rPr>
          <w:rFonts w:ascii="Arial" w:hAnsi="Arial" w:cs="Arial"/>
          <w:sz w:val="20"/>
          <w:szCs w:val="20"/>
        </w:rPr>
        <w:t xml:space="preserve"> </w:t>
      </w:r>
    </w:p>
    <w:p w14:paraId="475E28D0" w14:textId="77777777" w:rsidR="002273B0" w:rsidRDefault="002273B0" w:rsidP="002273B0">
      <w:pPr>
        <w:spacing w:before="10" w:after="20" w:line="240" w:lineRule="auto"/>
        <w:ind w:right="720"/>
        <w:rPr>
          <w:rFonts w:ascii="Arial" w:hAnsi="Arial" w:cs="Arial"/>
          <w:sz w:val="20"/>
          <w:szCs w:val="20"/>
        </w:rPr>
      </w:pPr>
    </w:p>
    <w:p w14:paraId="2FCA8481" w14:textId="6D6C022F" w:rsidR="00287D7A" w:rsidRPr="00ED5CB6" w:rsidRDefault="00DE1DF5" w:rsidP="002273B0">
      <w:pPr>
        <w:spacing w:before="10" w:after="20" w:line="240" w:lineRule="auto"/>
        <w:ind w:right="720"/>
        <w:rPr>
          <w:rFonts w:ascii="Arial" w:hAnsi="Arial" w:cs="Arial"/>
          <w:sz w:val="20"/>
          <w:szCs w:val="20"/>
        </w:rPr>
      </w:pPr>
      <w:proofErr w:type="spellStart"/>
      <w:r w:rsidRPr="00ED5CB6">
        <w:rPr>
          <w:rFonts w:ascii="Arial" w:hAnsi="Arial" w:cs="Arial"/>
          <w:sz w:val="20"/>
          <w:szCs w:val="20"/>
        </w:rPr>
        <w:t>H</w:t>
      </w:r>
      <w:r w:rsidR="001162A8" w:rsidRPr="00ED5CB6">
        <w:rPr>
          <w:rFonts w:ascii="Arial" w:hAnsi="Arial" w:cs="Arial"/>
          <w:sz w:val="20"/>
          <w:szCs w:val="20"/>
        </w:rPr>
        <w:t>uỳnh</w:t>
      </w:r>
      <w:proofErr w:type="spellEnd"/>
      <w:r w:rsidRPr="00ED5C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CB6">
        <w:rPr>
          <w:rFonts w:ascii="Arial" w:hAnsi="Arial" w:cs="Arial"/>
          <w:sz w:val="20"/>
          <w:szCs w:val="20"/>
        </w:rPr>
        <w:t>Tr</w:t>
      </w:r>
      <w:r w:rsidR="001162A8" w:rsidRPr="00ED5CB6">
        <w:rPr>
          <w:rFonts w:ascii="Arial" w:hAnsi="Arial" w:cs="Arial"/>
          <w:sz w:val="20"/>
          <w:szCs w:val="20"/>
        </w:rPr>
        <w:t>ương</w:t>
      </w:r>
      <w:proofErr w:type="spellEnd"/>
      <w:r w:rsidRPr="00ED5CB6">
        <w:rPr>
          <w:rFonts w:ascii="Arial" w:hAnsi="Arial" w:cs="Arial"/>
          <w:sz w:val="20"/>
          <w:szCs w:val="20"/>
        </w:rPr>
        <w:t xml:space="preserve"> Ca is a prisoner of conscience</w:t>
      </w:r>
      <w:r w:rsidR="0031755C" w:rsidRPr="00ED5CB6">
        <w:rPr>
          <w:rFonts w:ascii="Arial" w:hAnsi="Arial" w:cs="Arial"/>
          <w:sz w:val="20"/>
          <w:szCs w:val="20"/>
        </w:rPr>
        <w:t>.</w:t>
      </w:r>
      <w:r w:rsidR="00E94378" w:rsidRPr="00ED5CB6">
        <w:rPr>
          <w:rFonts w:ascii="Arial" w:hAnsi="Arial" w:cs="Arial"/>
          <w:sz w:val="20"/>
          <w:szCs w:val="20"/>
        </w:rPr>
        <w:t xml:space="preserve"> </w:t>
      </w:r>
      <w:r w:rsidR="0031755C" w:rsidRPr="00ED5CB6">
        <w:rPr>
          <w:rFonts w:ascii="Arial" w:hAnsi="Arial" w:cs="Arial"/>
          <w:sz w:val="20"/>
          <w:szCs w:val="20"/>
        </w:rPr>
        <w:t>H</w:t>
      </w:r>
      <w:r w:rsidR="00E94378" w:rsidRPr="00ED5CB6">
        <w:rPr>
          <w:rFonts w:ascii="Arial" w:hAnsi="Arial" w:cs="Arial"/>
          <w:sz w:val="20"/>
          <w:szCs w:val="20"/>
        </w:rPr>
        <w:t xml:space="preserve">e was arrested and imprisoned solely for peacefully exercising his rights to freedom of </w:t>
      </w:r>
      <w:r w:rsidR="00050700" w:rsidRPr="00ED5CB6">
        <w:rPr>
          <w:rFonts w:ascii="Arial" w:hAnsi="Arial" w:cs="Arial"/>
          <w:sz w:val="20"/>
          <w:szCs w:val="20"/>
        </w:rPr>
        <w:t xml:space="preserve">association </w:t>
      </w:r>
      <w:r w:rsidR="00E94378" w:rsidRPr="00ED5CB6">
        <w:rPr>
          <w:rFonts w:ascii="Arial" w:hAnsi="Arial" w:cs="Arial"/>
          <w:sz w:val="20"/>
          <w:szCs w:val="20"/>
        </w:rPr>
        <w:t>and</w:t>
      </w:r>
      <w:r w:rsidR="00050700" w:rsidRPr="00ED5CB6">
        <w:rPr>
          <w:rFonts w:ascii="Arial" w:hAnsi="Arial" w:cs="Arial"/>
          <w:sz w:val="20"/>
          <w:szCs w:val="20"/>
        </w:rPr>
        <w:t xml:space="preserve"> peaceful assembly</w:t>
      </w:r>
      <w:r w:rsidR="009B4E50" w:rsidRPr="00ED5CB6">
        <w:rPr>
          <w:rFonts w:ascii="Arial" w:hAnsi="Arial" w:cs="Arial"/>
          <w:sz w:val="20"/>
          <w:szCs w:val="20"/>
        </w:rPr>
        <w:t>.</w:t>
      </w:r>
    </w:p>
    <w:p w14:paraId="71390347" w14:textId="639CA654" w:rsidR="00496116" w:rsidRPr="00ED5CB6" w:rsidRDefault="00B06F45" w:rsidP="002273B0">
      <w:pPr>
        <w:spacing w:before="10" w:after="20" w:line="240" w:lineRule="auto"/>
        <w:ind w:right="720"/>
        <w:rPr>
          <w:rFonts w:ascii="Arial" w:hAnsi="Arial" w:cs="Arial"/>
          <w:sz w:val="20"/>
          <w:szCs w:val="20"/>
        </w:rPr>
      </w:pPr>
      <w:r w:rsidRPr="00ED5CB6">
        <w:rPr>
          <w:rFonts w:ascii="Arial" w:hAnsi="Arial" w:cs="Arial"/>
          <w:sz w:val="20"/>
          <w:szCs w:val="20"/>
        </w:rPr>
        <w:t xml:space="preserve">According to his family, </w:t>
      </w:r>
      <w:r w:rsidR="00C5353A" w:rsidRPr="00ED5CB6">
        <w:rPr>
          <w:rFonts w:ascii="Arial" w:hAnsi="Arial" w:cs="Arial"/>
          <w:sz w:val="20"/>
          <w:szCs w:val="20"/>
        </w:rPr>
        <w:t xml:space="preserve">the prison authorities are not providing him with adequate medical care despite </w:t>
      </w:r>
      <w:r w:rsidR="009B4E50" w:rsidRPr="00ED5CB6">
        <w:rPr>
          <w:rFonts w:ascii="Arial" w:hAnsi="Arial" w:cs="Arial"/>
          <w:sz w:val="20"/>
          <w:szCs w:val="20"/>
        </w:rPr>
        <w:t>hi</w:t>
      </w:r>
      <w:r w:rsidR="002B1E7E" w:rsidRPr="00ED5CB6">
        <w:rPr>
          <w:rFonts w:ascii="Arial" w:hAnsi="Arial" w:cs="Arial"/>
          <w:sz w:val="20"/>
          <w:szCs w:val="20"/>
        </w:rPr>
        <w:t>m</w:t>
      </w:r>
      <w:r w:rsidR="00C5353A" w:rsidRPr="00ED5CB6">
        <w:rPr>
          <w:rFonts w:ascii="Arial" w:hAnsi="Arial" w:cs="Arial"/>
          <w:sz w:val="20"/>
          <w:szCs w:val="20"/>
        </w:rPr>
        <w:t xml:space="preserve"> </w:t>
      </w:r>
      <w:r w:rsidR="00050700" w:rsidRPr="00ED5CB6">
        <w:rPr>
          <w:rFonts w:ascii="Arial" w:hAnsi="Arial" w:cs="Arial"/>
          <w:sz w:val="20"/>
          <w:szCs w:val="20"/>
        </w:rPr>
        <w:t xml:space="preserve">suffering several known health conditions, </w:t>
      </w:r>
      <w:r w:rsidR="006B11E1" w:rsidRPr="00ED5CB6">
        <w:rPr>
          <w:rFonts w:ascii="Arial" w:hAnsi="Arial" w:cs="Arial"/>
          <w:sz w:val="20"/>
          <w:szCs w:val="20"/>
        </w:rPr>
        <w:t>including lung disease, stomach problem</w:t>
      </w:r>
      <w:r w:rsidR="00C5353A" w:rsidRPr="00ED5CB6">
        <w:rPr>
          <w:rFonts w:ascii="Arial" w:hAnsi="Arial" w:cs="Arial"/>
          <w:sz w:val="20"/>
          <w:szCs w:val="20"/>
        </w:rPr>
        <w:t>s</w:t>
      </w:r>
      <w:r w:rsidR="006B11E1" w:rsidRPr="00ED5CB6">
        <w:rPr>
          <w:rFonts w:ascii="Arial" w:hAnsi="Arial" w:cs="Arial"/>
          <w:sz w:val="20"/>
          <w:szCs w:val="20"/>
        </w:rPr>
        <w:t>, high blood pressure and diabetes</w:t>
      </w:r>
      <w:r w:rsidR="00C5353A" w:rsidRPr="00ED5CB6">
        <w:rPr>
          <w:rFonts w:ascii="Arial" w:hAnsi="Arial" w:cs="Arial"/>
          <w:sz w:val="20"/>
          <w:szCs w:val="20"/>
        </w:rPr>
        <w:t xml:space="preserve">. </w:t>
      </w:r>
      <w:r w:rsidR="004D5F3D" w:rsidRPr="00ED5CB6">
        <w:rPr>
          <w:rFonts w:ascii="Arial" w:hAnsi="Arial" w:cs="Arial"/>
          <w:sz w:val="20"/>
          <w:szCs w:val="20"/>
        </w:rPr>
        <w:t>His family ha</w:t>
      </w:r>
      <w:r w:rsidR="009B4E50" w:rsidRPr="00ED5CB6">
        <w:rPr>
          <w:rFonts w:ascii="Arial" w:hAnsi="Arial" w:cs="Arial"/>
          <w:sz w:val="20"/>
          <w:szCs w:val="20"/>
        </w:rPr>
        <w:t>s</w:t>
      </w:r>
      <w:r w:rsidR="004D5F3D" w:rsidRPr="00ED5CB6">
        <w:rPr>
          <w:rFonts w:ascii="Arial" w:hAnsi="Arial" w:cs="Arial"/>
          <w:sz w:val="20"/>
          <w:szCs w:val="20"/>
        </w:rPr>
        <w:t xml:space="preserve"> tried to send him medicine many </w:t>
      </w:r>
      <w:r w:rsidR="0095610B" w:rsidRPr="00ED5CB6">
        <w:rPr>
          <w:rFonts w:ascii="Arial" w:hAnsi="Arial" w:cs="Arial"/>
          <w:sz w:val="20"/>
          <w:szCs w:val="20"/>
        </w:rPr>
        <w:t>times but</w:t>
      </w:r>
      <w:r w:rsidR="004D5F3D" w:rsidRPr="00ED5CB6">
        <w:rPr>
          <w:rFonts w:ascii="Arial" w:hAnsi="Arial" w:cs="Arial"/>
          <w:sz w:val="20"/>
          <w:szCs w:val="20"/>
        </w:rPr>
        <w:t xml:space="preserve"> </w:t>
      </w:r>
      <w:r w:rsidR="00050700" w:rsidRPr="00ED5CB6">
        <w:rPr>
          <w:rFonts w:ascii="Arial" w:hAnsi="Arial" w:cs="Arial"/>
          <w:sz w:val="20"/>
          <w:szCs w:val="20"/>
        </w:rPr>
        <w:t xml:space="preserve">this </w:t>
      </w:r>
      <w:r w:rsidR="009B4E50" w:rsidRPr="00ED5CB6">
        <w:rPr>
          <w:rFonts w:ascii="Arial" w:hAnsi="Arial" w:cs="Arial"/>
          <w:sz w:val="20"/>
          <w:szCs w:val="20"/>
        </w:rPr>
        <w:t xml:space="preserve">has been refused by </w:t>
      </w:r>
      <w:r w:rsidR="004D5F3D" w:rsidRPr="00ED5CB6">
        <w:rPr>
          <w:rFonts w:ascii="Arial" w:hAnsi="Arial" w:cs="Arial"/>
          <w:sz w:val="20"/>
          <w:szCs w:val="20"/>
        </w:rPr>
        <w:t xml:space="preserve">the prison authorities. </w:t>
      </w:r>
    </w:p>
    <w:p w14:paraId="0250852A" w14:textId="77777777" w:rsidR="002273B0" w:rsidRDefault="002273B0" w:rsidP="002273B0">
      <w:pPr>
        <w:spacing w:before="10" w:after="20" w:line="240" w:lineRule="auto"/>
        <w:ind w:right="720"/>
        <w:rPr>
          <w:rFonts w:ascii="Arial" w:hAnsi="Arial" w:cs="Arial"/>
          <w:sz w:val="20"/>
          <w:szCs w:val="20"/>
        </w:rPr>
      </w:pPr>
    </w:p>
    <w:p w14:paraId="6437FC4C" w14:textId="675F1766" w:rsidR="00090958" w:rsidRPr="00ED5CB6" w:rsidRDefault="00804269" w:rsidP="002273B0">
      <w:pPr>
        <w:spacing w:before="10" w:after="20" w:line="240" w:lineRule="auto"/>
        <w:ind w:right="720"/>
        <w:rPr>
          <w:rFonts w:ascii="Arial" w:hAnsi="Arial" w:cs="Arial"/>
          <w:sz w:val="20"/>
          <w:szCs w:val="20"/>
        </w:rPr>
      </w:pPr>
      <w:r w:rsidRPr="00ED5CB6">
        <w:rPr>
          <w:rFonts w:ascii="Arial" w:hAnsi="Arial" w:cs="Arial"/>
          <w:sz w:val="20"/>
          <w:szCs w:val="20"/>
        </w:rPr>
        <w:t>I also</w:t>
      </w:r>
      <w:r w:rsidR="007E1141" w:rsidRPr="00ED5CB6">
        <w:rPr>
          <w:rFonts w:ascii="Arial" w:hAnsi="Arial" w:cs="Arial"/>
          <w:sz w:val="20"/>
          <w:szCs w:val="20"/>
        </w:rPr>
        <w:t xml:space="preserve"> </w:t>
      </w:r>
      <w:r w:rsidR="00050700" w:rsidRPr="00ED5CB6">
        <w:rPr>
          <w:rFonts w:ascii="Arial" w:hAnsi="Arial" w:cs="Arial"/>
          <w:sz w:val="20"/>
          <w:szCs w:val="20"/>
        </w:rPr>
        <w:t xml:space="preserve">understand </w:t>
      </w:r>
      <w:r w:rsidR="007E1141" w:rsidRPr="00ED5CB6">
        <w:rPr>
          <w:rFonts w:ascii="Arial" w:hAnsi="Arial" w:cs="Arial"/>
          <w:sz w:val="20"/>
          <w:szCs w:val="20"/>
        </w:rPr>
        <w:t>that</w:t>
      </w:r>
      <w:r w:rsidR="00BE3FBC" w:rsidRPr="00ED5CB6" w:rsidDel="00BE3F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3C6C" w:rsidRPr="00ED5CB6">
        <w:rPr>
          <w:rFonts w:ascii="Arial" w:hAnsi="Arial" w:cs="Arial"/>
          <w:sz w:val="20"/>
          <w:szCs w:val="20"/>
        </w:rPr>
        <w:t>Huỳnh</w:t>
      </w:r>
      <w:proofErr w:type="spellEnd"/>
      <w:r w:rsidR="00E33C6C" w:rsidRPr="00ED5C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3C6C" w:rsidRPr="00ED5CB6">
        <w:rPr>
          <w:rFonts w:ascii="Arial" w:hAnsi="Arial" w:cs="Arial"/>
          <w:sz w:val="20"/>
          <w:szCs w:val="20"/>
        </w:rPr>
        <w:t>Trương</w:t>
      </w:r>
      <w:proofErr w:type="spellEnd"/>
      <w:r w:rsidR="00E33C6C" w:rsidRPr="00ED5CB6">
        <w:rPr>
          <w:rFonts w:ascii="Arial" w:hAnsi="Arial" w:cs="Arial"/>
          <w:sz w:val="20"/>
          <w:szCs w:val="20"/>
        </w:rPr>
        <w:t xml:space="preserve"> Ca </w:t>
      </w:r>
      <w:r w:rsidR="00722483" w:rsidRPr="00ED5CB6">
        <w:rPr>
          <w:rFonts w:ascii="Arial" w:hAnsi="Arial" w:cs="Arial"/>
          <w:sz w:val="20"/>
          <w:szCs w:val="20"/>
        </w:rPr>
        <w:t xml:space="preserve">is </w:t>
      </w:r>
      <w:r w:rsidR="00C5353A" w:rsidRPr="00ED5CB6">
        <w:rPr>
          <w:rFonts w:ascii="Arial" w:hAnsi="Arial" w:cs="Arial"/>
          <w:sz w:val="20"/>
          <w:szCs w:val="20"/>
        </w:rPr>
        <w:t xml:space="preserve">sharing </w:t>
      </w:r>
      <w:r w:rsidR="00050700" w:rsidRPr="00ED5CB6">
        <w:rPr>
          <w:rFonts w:ascii="Arial" w:hAnsi="Arial" w:cs="Arial"/>
          <w:sz w:val="20"/>
          <w:szCs w:val="20"/>
        </w:rPr>
        <w:t xml:space="preserve">a small </w:t>
      </w:r>
      <w:r w:rsidR="00C5353A" w:rsidRPr="00ED5CB6">
        <w:rPr>
          <w:rFonts w:ascii="Arial" w:hAnsi="Arial" w:cs="Arial"/>
          <w:sz w:val="20"/>
          <w:szCs w:val="20"/>
        </w:rPr>
        <w:t>cell</w:t>
      </w:r>
      <w:r w:rsidR="00050700" w:rsidRPr="00ED5CB6">
        <w:rPr>
          <w:rFonts w:ascii="Arial" w:hAnsi="Arial" w:cs="Arial"/>
          <w:sz w:val="20"/>
          <w:szCs w:val="20"/>
        </w:rPr>
        <w:t>, with no lighting,</w:t>
      </w:r>
      <w:r w:rsidR="00C5353A" w:rsidRPr="00ED5CB6">
        <w:rPr>
          <w:rFonts w:ascii="Arial" w:hAnsi="Arial" w:cs="Arial"/>
          <w:sz w:val="20"/>
          <w:szCs w:val="20"/>
        </w:rPr>
        <w:t xml:space="preserve"> </w:t>
      </w:r>
      <w:r w:rsidR="00722483" w:rsidRPr="00ED5CB6">
        <w:rPr>
          <w:rFonts w:ascii="Arial" w:hAnsi="Arial" w:cs="Arial"/>
          <w:sz w:val="20"/>
          <w:szCs w:val="20"/>
        </w:rPr>
        <w:t xml:space="preserve">with four </w:t>
      </w:r>
      <w:r w:rsidR="00C5353A" w:rsidRPr="00ED5CB6">
        <w:rPr>
          <w:rFonts w:ascii="Arial" w:hAnsi="Arial" w:cs="Arial"/>
          <w:sz w:val="20"/>
          <w:szCs w:val="20"/>
        </w:rPr>
        <w:t xml:space="preserve">other </w:t>
      </w:r>
      <w:r w:rsidR="00050700" w:rsidRPr="00ED5CB6">
        <w:rPr>
          <w:rFonts w:ascii="Arial" w:hAnsi="Arial" w:cs="Arial"/>
          <w:sz w:val="20"/>
          <w:szCs w:val="20"/>
        </w:rPr>
        <w:t>prisoners</w:t>
      </w:r>
      <w:r w:rsidR="00BF1048" w:rsidRPr="00ED5CB6">
        <w:rPr>
          <w:rFonts w:ascii="Arial" w:hAnsi="Arial" w:cs="Arial"/>
          <w:sz w:val="20"/>
          <w:szCs w:val="20"/>
        </w:rPr>
        <w:t xml:space="preserve">. </w:t>
      </w:r>
      <w:r w:rsidR="00B920D7" w:rsidRPr="00ED5CB6">
        <w:rPr>
          <w:rFonts w:ascii="Arial" w:hAnsi="Arial" w:cs="Arial"/>
          <w:sz w:val="20"/>
          <w:szCs w:val="20"/>
        </w:rPr>
        <w:t>Following death threats from another prisoner, he cannot leave his cell, not even for meal times</w:t>
      </w:r>
      <w:r w:rsidR="008B2F95" w:rsidRPr="00ED5CB6">
        <w:rPr>
          <w:rFonts w:ascii="Arial" w:hAnsi="Arial" w:cs="Arial"/>
          <w:sz w:val="20"/>
          <w:szCs w:val="20"/>
        </w:rPr>
        <w:t xml:space="preserve">. </w:t>
      </w:r>
      <w:r w:rsidR="00C478B1" w:rsidRPr="00ED5CB6">
        <w:rPr>
          <w:rFonts w:ascii="Arial" w:hAnsi="Arial" w:cs="Arial"/>
          <w:sz w:val="20"/>
          <w:szCs w:val="20"/>
        </w:rPr>
        <w:t>T</w:t>
      </w:r>
      <w:r w:rsidR="008B2F95" w:rsidRPr="00ED5CB6">
        <w:rPr>
          <w:rFonts w:ascii="Arial" w:hAnsi="Arial" w:cs="Arial"/>
          <w:sz w:val="20"/>
          <w:szCs w:val="20"/>
        </w:rPr>
        <w:t xml:space="preserve">he prison </w:t>
      </w:r>
      <w:r w:rsidR="00C478B1" w:rsidRPr="00ED5CB6">
        <w:rPr>
          <w:rFonts w:ascii="Arial" w:hAnsi="Arial" w:cs="Arial"/>
          <w:sz w:val="20"/>
          <w:szCs w:val="20"/>
        </w:rPr>
        <w:t xml:space="preserve">authorities </w:t>
      </w:r>
      <w:r w:rsidR="008B2F95" w:rsidRPr="00ED5CB6">
        <w:rPr>
          <w:rFonts w:ascii="Arial" w:hAnsi="Arial" w:cs="Arial"/>
          <w:sz w:val="20"/>
          <w:szCs w:val="20"/>
        </w:rPr>
        <w:t>are aware of the threat</w:t>
      </w:r>
      <w:r w:rsidR="00B920D7" w:rsidRPr="00ED5CB6">
        <w:rPr>
          <w:rFonts w:ascii="Arial" w:hAnsi="Arial" w:cs="Arial"/>
          <w:sz w:val="20"/>
          <w:szCs w:val="20"/>
        </w:rPr>
        <w:t>s</w:t>
      </w:r>
      <w:r w:rsidR="008B2F95" w:rsidRPr="00ED5CB6">
        <w:rPr>
          <w:rFonts w:ascii="Arial" w:hAnsi="Arial" w:cs="Arial"/>
          <w:sz w:val="20"/>
          <w:szCs w:val="20"/>
        </w:rPr>
        <w:t xml:space="preserve"> but </w:t>
      </w:r>
      <w:r w:rsidR="00050700" w:rsidRPr="00ED5CB6">
        <w:rPr>
          <w:rFonts w:ascii="Arial" w:hAnsi="Arial" w:cs="Arial"/>
          <w:sz w:val="20"/>
          <w:szCs w:val="20"/>
        </w:rPr>
        <w:t xml:space="preserve">have done </w:t>
      </w:r>
      <w:r w:rsidR="008B2F95" w:rsidRPr="00ED5CB6">
        <w:rPr>
          <w:rFonts w:ascii="Arial" w:hAnsi="Arial" w:cs="Arial"/>
          <w:sz w:val="20"/>
          <w:szCs w:val="20"/>
        </w:rPr>
        <w:t>nothing</w:t>
      </w:r>
      <w:r w:rsidR="00050700" w:rsidRPr="00ED5CB6">
        <w:rPr>
          <w:rFonts w:ascii="Arial" w:hAnsi="Arial" w:cs="Arial"/>
          <w:sz w:val="20"/>
          <w:szCs w:val="20"/>
        </w:rPr>
        <w:t xml:space="preserve"> to address </w:t>
      </w:r>
      <w:r w:rsidR="00B920D7" w:rsidRPr="00ED5CB6">
        <w:rPr>
          <w:rFonts w:ascii="Arial" w:hAnsi="Arial" w:cs="Arial"/>
          <w:sz w:val="20"/>
          <w:szCs w:val="20"/>
        </w:rPr>
        <w:t>them</w:t>
      </w:r>
      <w:r w:rsidR="008B2F95" w:rsidRPr="00ED5CB6">
        <w:rPr>
          <w:rFonts w:ascii="Arial" w:hAnsi="Arial" w:cs="Arial"/>
          <w:sz w:val="20"/>
          <w:szCs w:val="20"/>
        </w:rPr>
        <w:t>.</w:t>
      </w:r>
      <w:r w:rsidR="00B920D7" w:rsidRPr="00ED5CB6">
        <w:rPr>
          <w:rFonts w:ascii="Arial" w:hAnsi="Arial" w:cs="Arial"/>
          <w:sz w:val="20"/>
          <w:szCs w:val="20"/>
        </w:rPr>
        <w:t xml:space="preserve"> The only time he leaves his cell is once a month for family visits.</w:t>
      </w:r>
    </w:p>
    <w:p w14:paraId="66114850" w14:textId="77777777" w:rsidR="002273B0" w:rsidRDefault="002273B0" w:rsidP="002273B0">
      <w:pPr>
        <w:spacing w:before="10" w:after="20" w:line="240" w:lineRule="auto"/>
        <w:ind w:right="720"/>
        <w:rPr>
          <w:rFonts w:ascii="Arial" w:hAnsi="Arial" w:cs="Arial"/>
          <w:b/>
          <w:sz w:val="20"/>
          <w:szCs w:val="20"/>
        </w:rPr>
      </w:pPr>
    </w:p>
    <w:p w14:paraId="4BD8D9DA" w14:textId="72C551F7" w:rsidR="00EA68CE" w:rsidRPr="00ED5CB6" w:rsidRDefault="00080E20" w:rsidP="002273B0">
      <w:pPr>
        <w:spacing w:before="10" w:after="20" w:line="240" w:lineRule="auto"/>
        <w:ind w:right="720"/>
        <w:rPr>
          <w:rFonts w:ascii="Arial" w:hAnsi="Arial" w:cs="Arial"/>
          <w:b/>
          <w:sz w:val="20"/>
          <w:szCs w:val="20"/>
        </w:rPr>
      </w:pPr>
      <w:r w:rsidRPr="00ED5CB6">
        <w:rPr>
          <w:rFonts w:ascii="Arial" w:hAnsi="Arial" w:cs="Arial"/>
          <w:b/>
          <w:sz w:val="20"/>
          <w:szCs w:val="20"/>
        </w:rPr>
        <w:t>I urge you Prim</w:t>
      </w:r>
      <w:r w:rsidR="00B42B57" w:rsidRPr="00ED5CB6">
        <w:rPr>
          <w:rFonts w:ascii="Arial" w:hAnsi="Arial" w:cs="Arial"/>
          <w:b/>
          <w:sz w:val="20"/>
          <w:szCs w:val="20"/>
        </w:rPr>
        <w:t>e Minister t</w:t>
      </w:r>
      <w:r w:rsidR="001A0FC9" w:rsidRPr="00ED5CB6">
        <w:rPr>
          <w:rFonts w:ascii="Arial" w:hAnsi="Arial" w:cs="Arial"/>
          <w:b/>
          <w:sz w:val="20"/>
          <w:szCs w:val="20"/>
        </w:rPr>
        <w:t>o use your power to</w:t>
      </w:r>
      <w:r w:rsidR="00FB716A" w:rsidRPr="00ED5CB6">
        <w:rPr>
          <w:rFonts w:ascii="Arial" w:hAnsi="Arial" w:cs="Arial"/>
          <w:b/>
          <w:sz w:val="20"/>
          <w:szCs w:val="20"/>
        </w:rPr>
        <w:t xml:space="preserve"> release </w:t>
      </w:r>
      <w:proofErr w:type="spellStart"/>
      <w:r w:rsidR="00E33C6C" w:rsidRPr="00ED5CB6">
        <w:rPr>
          <w:rFonts w:ascii="Arial" w:hAnsi="Arial" w:cs="Arial"/>
          <w:b/>
          <w:sz w:val="20"/>
          <w:szCs w:val="20"/>
        </w:rPr>
        <w:t>Huỳnh</w:t>
      </w:r>
      <w:proofErr w:type="spellEnd"/>
      <w:r w:rsidR="00E33C6C" w:rsidRPr="00ED5C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33C6C" w:rsidRPr="00ED5CB6">
        <w:rPr>
          <w:rFonts w:ascii="Arial" w:hAnsi="Arial" w:cs="Arial"/>
          <w:b/>
          <w:sz w:val="20"/>
          <w:szCs w:val="20"/>
        </w:rPr>
        <w:t>Trương</w:t>
      </w:r>
      <w:proofErr w:type="spellEnd"/>
      <w:r w:rsidR="00E33C6C" w:rsidRPr="00ED5CB6">
        <w:rPr>
          <w:rFonts w:ascii="Arial" w:hAnsi="Arial" w:cs="Arial"/>
          <w:b/>
          <w:sz w:val="20"/>
          <w:szCs w:val="20"/>
        </w:rPr>
        <w:t xml:space="preserve"> Ca</w:t>
      </w:r>
      <w:r w:rsidR="00E33C6C" w:rsidRPr="00ED5CB6">
        <w:rPr>
          <w:rFonts w:ascii="Arial" w:hAnsi="Arial" w:cs="Arial"/>
          <w:sz w:val="20"/>
          <w:szCs w:val="20"/>
        </w:rPr>
        <w:t xml:space="preserve"> </w:t>
      </w:r>
      <w:r w:rsidR="00FB716A" w:rsidRPr="00ED5CB6">
        <w:rPr>
          <w:rFonts w:ascii="Arial" w:hAnsi="Arial" w:cs="Arial"/>
          <w:b/>
          <w:sz w:val="20"/>
          <w:szCs w:val="20"/>
        </w:rPr>
        <w:t>immediately and unconditionally.</w:t>
      </w:r>
      <w:r w:rsidR="001A0FC9" w:rsidRPr="00ED5CB6">
        <w:rPr>
          <w:rFonts w:ascii="Arial" w:hAnsi="Arial" w:cs="Arial"/>
          <w:b/>
          <w:sz w:val="20"/>
          <w:szCs w:val="20"/>
        </w:rPr>
        <w:t xml:space="preserve"> </w:t>
      </w:r>
    </w:p>
    <w:p w14:paraId="67B8E1B4" w14:textId="76354739" w:rsidR="00EA68CE" w:rsidRPr="00ED5CB6" w:rsidRDefault="00EA68CE" w:rsidP="00E74ACE">
      <w:pPr>
        <w:spacing w:before="10" w:after="20" w:line="240" w:lineRule="auto"/>
        <w:ind w:left="720" w:right="720"/>
        <w:rPr>
          <w:rFonts w:ascii="Arial" w:hAnsi="Arial" w:cs="Arial"/>
          <w:i/>
          <w:sz w:val="20"/>
          <w:szCs w:val="20"/>
        </w:rPr>
      </w:pPr>
    </w:p>
    <w:p w14:paraId="51561A1D" w14:textId="45623003" w:rsidR="005D2C37" w:rsidRPr="00ED5CB6" w:rsidRDefault="005D2C37" w:rsidP="002273B0">
      <w:pPr>
        <w:spacing w:before="10" w:after="20" w:line="240" w:lineRule="auto"/>
        <w:ind w:right="720"/>
        <w:rPr>
          <w:rFonts w:ascii="Arial" w:hAnsi="Arial" w:cs="Arial"/>
          <w:i/>
          <w:sz w:val="20"/>
          <w:szCs w:val="20"/>
        </w:rPr>
      </w:pPr>
      <w:r w:rsidRPr="00ED5CB6">
        <w:rPr>
          <w:rFonts w:ascii="Arial" w:hAnsi="Arial" w:cs="Arial"/>
          <w:i/>
          <w:sz w:val="20"/>
          <w:szCs w:val="20"/>
        </w:rPr>
        <w:t>Yours sincerely,</w:t>
      </w:r>
    </w:p>
    <w:p w14:paraId="15D754DB" w14:textId="77777777" w:rsidR="0082127B" w:rsidRPr="00ED5CB6" w:rsidRDefault="0082127B" w:rsidP="002273B0">
      <w:pPr>
        <w:pStyle w:val="AIBoxHeading"/>
        <w:shd w:val="clear" w:color="auto" w:fill="D9D9D9" w:themeFill="background1" w:themeFillShade="D9"/>
        <w:spacing w:before="10" w:after="20" w:line="240" w:lineRule="auto"/>
        <w:ind w:right="720"/>
        <w:rPr>
          <w:rFonts w:ascii="Arial" w:hAnsi="Arial" w:cs="Arial"/>
          <w:b/>
          <w:sz w:val="32"/>
          <w:szCs w:val="32"/>
        </w:rPr>
      </w:pPr>
      <w:r w:rsidRPr="00ED5CB6">
        <w:rPr>
          <w:rFonts w:ascii="Arial" w:hAnsi="Arial" w:cs="Arial"/>
          <w:b/>
          <w:sz w:val="32"/>
          <w:szCs w:val="32"/>
        </w:rPr>
        <w:t>Additional information</w:t>
      </w:r>
    </w:p>
    <w:p w14:paraId="115BB598" w14:textId="77777777" w:rsidR="005D2C37" w:rsidRPr="00ED5CB6" w:rsidRDefault="005D2C37" w:rsidP="00E74ACE">
      <w:pPr>
        <w:spacing w:before="10" w:after="20" w:line="240" w:lineRule="auto"/>
        <w:ind w:left="720" w:right="720"/>
        <w:jc w:val="both"/>
        <w:rPr>
          <w:rFonts w:ascii="Arial" w:hAnsi="Arial" w:cs="Arial"/>
        </w:rPr>
      </w:pPr>
    </w:p>
    <w:p w14:paraId="6E7A3C02" w14:textId="2532A12A" w:rsidR="005D2C37" w:rsidRPr="00ED5CB6" w:rsidRDefault="002D4AFD" w:rsidP="002273B0">
      <w:pPr>
        <w:spacing w:before="10" w:after="20" w:line="240" w:lineRule="auto"/>
        <w:ind w:right="720"/>
        <w:rPr>
          <w:rFonts w:ascii="Arial" w:hAnsi="Arial" w:cs="Arial"/>
          <w:szCs w:val="20"/>
          <w:lang w:eastAsia="en-US"/>
        </w:rPr>
      </w:pPr>
      <w:proofErr w:type="spellStart"/>
      <w:r w:rsidRPr="00ED5CB6">
        <w:rPr>
          <w:rFonts w:ascii="Arial" w:hAnsi="Arial" w:cs="Arial"/>
          <w:b/>
          <w:szCs w:val="18"/>
        </w:rPr>
        <w:t>Huỳnh</w:t>
      </w:r>
      <w:proofErr w:type="spellEnd"/>
      <w:r w:rsidRPr="00ED5CB6">
        <w:rPr>
          <w:rFonts w:ascii="Arial" w:hAnsi="Arial" w:cs="Arial"/>
          <w:b/>
          <w:szCs w:val="18"/>
        </w:rPr>
        <w:t xml:space="preserve"> </w:t>
      </w:r>
      <w:proofErr w:type="spellStart"/>
      <w:r w:rsidRPr="00ED5CB6">
        <w:rPr>
          <w:rFonts w:ascii="Arial" w:hAnsi="Arial" w:cs="Arial"/>
          <w:b/>
          <w:szCs w:val="18"/>
        </w:rPr>
        <w:t>Trương</w:t>
      </w:r>
      <w:proofErr w:type="spellEnd"/>
      <w:r w:rsidRPr="00ED5CB6">
        <w:rPr>
          <w:rFonts w:ascii="Arial" w:hAnsi="Arial" w:cs="Arial"/>
          <w:b/>
          <w:szCs w:val="18"/>
        </w:rPr>
        <w:t xml:space="preserve"> Ca</w:t>
      </w:r>
      <w:r w:rsidR="00E21592" w:rsidRPr="00ED5CB6">
        <w:rPr>
          <w:rFonts w:ascii="Arial" w:hAnsi="Arial" w:cs="Arial"/>
          <w:b/>
          <w:szCs w:val="20"/>
          <w:lang w:eastAsia="en-US"/>
        </w:rPr>
        <w:t xml:space="preserve">, </w:t>
      </w:r>
      <w:r w:rsidR="00E21592" w:rsidRPr="00ED5CB6">
        <w:rPr>
          <w:rFonts w:ascii="Arial" w:hAnsi="Arial" w:cs="Arial"/>
          <w:szCs w:val="20"/>
          <w:lang w:eastAsia="en-US"/>
        </w:rPr>
        <w:t xml:space="preserve">51, is a member of </w:t>
      </w:r>
      <w:r w:rsidR="00C5353A" w:rsidRPr="00ED5CB6">
        <w:rPr>
          <w:rFonts w:ascii="Arial" w:hAnsi="Arial" w:cs="Arial"/>
          <w:szCs w:val="20"/>
          <w:lang w:eastAsia="en-US"/>
        </w:rPr>
        <w:t xml:space="preserve">a </w:t>
      </w:r>
      <w:r w:rsidR="00E21592" w:rsidRPr="00ED5CB6">
        <w:rPr>
          <w:rFonts w:ascii="Arial" w:hAnsi="Arial" w:cs="Arial"/>
          <w:szCs w:val="20"/>
          <w:lang w:eastAsia="en-US"/>
        </w:rPr>
        <w:t xml:space="preserve">non-registered group named </w:t>
      </w:r>
      <w:proofErr w:type="spellStart"/>
      <w:r w:rsidR="00E21592" w:rsidRPr="00ED5CB6">
        <w:rPr>
          <w:rFonts w:ascii="Arial" w:hAnsi="Arial" w:cs="Arial"/>
          <w:szCs w:val="20"/>
          <w:lang w:eastAsia="en-US"/>
        </w:rPr>
        <w:t>H</w:t>
      </w:r>
      <w:r w:rsidR="008B2F95" w:rsidRPr="00ED5CB6">
        <w:rPr>
          <w:rFonts w:ascii="Arial" w:hAnsi="Arial" w:cs="Arial"/>
          <w:szCs w:val="20"/>
          <w:lang w:eastAsia="en-US"/>
        </w:rPr>
        <w:t>iến</w:t>
      </w:r>
      <w:proofErr w:type="spellEnd"/>
      <w:r w:rsidR="00E21592" w:rsidRPr="00ED5CB6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="00E21592" w:rsidRPr="00ED5CB6">
        <w:rPr>
          <w:rFonts w:ascii="Arial" w:hAnsi="Arial" w:cs="Arial"/>
          <w:szCs w:val="20"/>
          <w:lang w:eastAsia="en-US"/>
        </w:rPr>
        <w:t>Ph</w:t>
      </w:r>
      <w:r w:rsidR="008B2F95" w:rsidRPr="00ED5CB6">
        <w:rPr>
          <w:rFonts w:ascii="Arial" w:hAnsi="Arial" w:cs="Arial"/>
          <w:szCs w:val="20"/>
          <w:lang w:eastAsia="en-US"/>
        </w:rPr>
        <w:t>áp</w:t>
      </w:r>
      <w:proofErr w:type="spellEnd"/>
      <w:r w:rsidR="00E21592" w:rsidRPr="00ED5CB6">
        <w:rPr>
          <w:rFonts w:ascii="Arial" w:hAnsi="Arial" w:cs="Arial"/>
          <w:szCs w:val="20"/>
          <w:lang w:eastAsia="en-US"/>
        </w:rPr>
        <w:t xml:space="preserve"> (English translation: </w:t>
      </w:r>
      <w:r w:rsidR="002B1E7E" w:rsidRPr="00ED5CB6">
        <w:rPr>
          <w:rFonts w:ascii="Arial" w:hAnsi="Arial" w:cs="Arial"/>
          <w:szCs w:val="20"/>
          <w:lang w:eastAsia="en-US"/>
        </w:rPr>
        <w:t>‘</w:t>
      </w:r>
      <w:r w:rsidR="00E21592" w:rsidRPr="00ED5CB6">
        <w:rPr>
          <w:rFonts w:ascii="Arial" w:hAnsi="Arial" w:cs="Arial"/>
          <w:szCs w:val="20"/>
          <w:lang w:eastAsia="en-US"/>
        </w:rPr>
        <w:t>Constitution</w:t>
      </w:r>
      <w:r w:rsidR="002B1E7E" w:rsidRPr="00ED5CB6">
        <w:rPr>
          <w:rFonts w:ascii="Arial" w:hAnsi="Arial" w:cs="Arial"/>
          <w:szCs w:val="20"/>
          <w:lang w:eastAsia="en-US"/>
        </w:rPr>
        <w:t>’</w:t>
      </w:r>
      <w:r w:rsidR="00E21592" w:rsidRPr="00ED5CB6">
        <w:rPr>
          <w:rFonts w:ascii="Arial" w:hAnsi="Arial" w:cs="Arial"/>
          <w:szCs w:val="20"/>
          <w:lang w:eastAsia="en-US"/>
        </w:rPr>
        <w:t xml:space="preserve">), </w:t>
      </w:r>
      <w:r w:rsidR="00C5353A" w:rsidRPr="00ED5CB6">
        <w:rPr>
          <w:rFonts w:ascii="Arial" w:hAnsi="Arial" w:cs="Arial"/>
          <w:szCs w:val="20"/>
          <w:lang w:eastAsia="en-US"/>
        </w:rPr>
        <w:t xml:space="preserve">which </w:t>
      </w:r>
      <w:r w:rsidR="00E21592" w:rsidRPr="00ED5CB6">
        <w:rPr>
          <w:rFonts w:ascii="Arial" w:hAnsi="Arial" w:cs="Arial"/>
          <w:szCs w:val="20"/>
          <w:lang w:eastAsia="en-US"/>
        </w:rPr>
        <w:t>focuses on promoting and protecting the basic human rights guaranteed in the Viet</w:t>
      </w:r>
      <w:r w:rsidR="002B1E7E" w:rsidRPr="00ED5CB6">
        <w:rPr>
          <w:rFonts w:ascii="Arial" w:hAnsi="Arial" w:cs="Arial"/>
          <w:szCs w:val="20"/>
          <w:lang w:eastAsia="en-US"/>
        </w:rPr>
        <w:t xml:space="preserve"> N</w:t>
      </w:r>
      <w:r w:rsidR="00E21592" w:rsidRPr="00ED5CB6">
        <w:rPr>
          <w:rFonts w:ascii="Arial" w:hAnsi="Arial" w:cs="Arial"/>
          <w:szCs w:val="20"/>
          <w:lang w:eastAsia="en-US"/>
        </w:rPr>
        <w:t xml:space="preserve">am 2013 </w:t>
      </w:r>
      <w:r w:rsidR="00266DEE" w:rsidRPr="00ED5CB6">
        <w:rPr>
          <w:rFonts w:ascii="Arial" w:hAnsi="Arial" w:cs="Arial"/>
          <w:szCs w:val="20"/>
          <w:lang w:eastAsia="en-US"/>
        </w:rPr>
        <w:t>C</w:t>
      </w:r>
      <w:r w:rsidR="00E21592" w:rsidRPr="00ED5CB6">
        <w:rPr>
          <w:rFonts w:ascii="Arial" w:hAnsi="Arial" w:cs="Arial"/>
          <w:szCs w:val="20"/>
          <w:lang w:eastAsia="en-US"/>
        </w:rPr>
        <w:t xml:space="preserve">onstitution. </w:t>
      </w:r>
    </w:p>
    <w:p w14:paraId="708C2369" w14:textId="77777777" w:rsidR="002273B0" w:rsidRDefault="002273B0" w:rsidP="002273B0">
      <w:pPr>
        <w:spacing w:before="10" w:after="20" w:line="240" w:lineRule="auto"/>
        <w:ind w:right="720"/>
        <w:rPr>
          <w:rFonts w:ascii="Arial" w:hAnsi="Arial" w:cs="Arial"/>
          <w:szCs w:val="20"/>
          <w:lang w:eastAsia="en-US"/>
        </w:rPr>
      </w:pPr>
    </w:p>
    <w:p w14:paraId="2605B17E" w14:textId="58C00A4F" w:rsidR="005D2C37" w:rsidRPr="00ED5CB6" w:rsidRDefault="001C4B3C" w:rsidP="002273B0">
      <w:pPr>
        <w:spacing w:before="10" w:after="20" w:line="240" w:lineRule="auto"/>
        <w:ind w:right="720"/>
        <w:rPr>
          <w:rFonts w:ascii="Arial" w:hAnsi="Arial" w:cs="Arial"/>
          <w:szCs w:val="20"/>
          <w:lang w:eastAsia="en-US"/>
        </w:rPr>
      </w:pPr>
      <w:r w:rsidRPr="00ED5CB6">
        <w:rPr>
          <w:rFonts w:ascii="Arial" w:hAnsi="Arial" w:cs="Arial"/>
          <w:szCs w:val="20"/>
          <w:lang w:eastAsia="en-US"/>
        </w:rPr>
        <w:t xml:space="preserve">On </w:t>
      </w:r>
      <w:r w:rsidR="00C5353A" w:rsidRPr="00ED5CB6">
        <w:rPr>
          <w:rFonts w:ascii="Arial" w:hAnsi="Arial" w:cs="Arial"/>
          <w:szCs w:val="20"/>
          <w:lang w:eastAsia="en-US"/>
        </w:rPr>
        <w:t xml:space="preserve">4 </w:t>
      </w:r>
      <w:r w:rsidRPr="00ED5CB6">
        <w:rPr>
          <w:rFonts w:ascii="Arial" w:hAnsi="Arial" w:cs="Arial"/>
          <w:szCs w:val="20"/>
          <w:lang w:eastAsia="en-US"/>
        </w:rPr>
        <w:t>Sept</w:t>
      </w:r>
      <w:r w:rsidR="007A4414" w:rsidRPr="00ED5CB6">
        <w:rPr>
          <w:rFonts w:ascii="Arial" w:hAnsi="Arial" w:cs="Arial"/>
          <w:szCs w:val="20"/>
          <w:lang w:eastAsia="en-US"/>
        </w:rPr>
        <w:t>ember 2018</w:t>
      </w:r>
      <w:r w:rsidR="002B1E7E" w:rsidRPr="00ED5CB6">
        <w:rPr>
          <w:rFonts w:ascii="Arial" w:hAnsi="Arial" w:cs="Arial"/>
          <w:szCs w:val="20"/>
          <w:lang w:eastAsia="en-US"/>
        </w:rPr>
        <w:t>,</w:t>
      </w:r>
      <w:r w:rsidR="00C5353A" w:rsidRPr="00ED5CB6">
        <w:rPr>
          <w:rFonts w:ascii="Arial" w:hAnsi="Arial" w:cs="Arial"/>
          <w:szCs w:val="20"/>
          <w:lang w:eastAsia="en-US"/>
        </w:rPr>
        <w:t xml:space="preserve"> h</w:t>
      </w:r>
      <w:r w:rsidRPr="00ED5CB6">
        <w:rPr>
          <w:rFonts w:ascii="Arial" w:hAnsi="Arial" w:cs="Arial"/>
          <w:szCs w:val="20"/>
          <w:lang w:eastAsia="en-US"/>
        </w:rPr>
        <w:t xml:space="preserve">e was arrested when he was on the way to participate in a peaceful protest </w:t>
      </w:r>
      <w:r w:rsidR="00511BAD" w:rsidRPr="00ED5CB6">
        <w:rPr>
          <w:rFonts w:ascii="Arial" w:hAnsi="Arial" w:cs="Arial"/>
          <w:szCs w:val="20"/>
          <w:lang w:eastAsia="en-US"/>
        </w:rPr>
        <w:t xml:space="preserve">in </w:t>
      </w:r>
      <w:proofErr w:type="spellStart"/>
      <w:r w:rsidR="00511BAD" w:rsidRPr="00ED5CB6">
        <w:rPr>
          <w:rFonts w:ascii="Arial" w:hAnsi="Arial" w:cs="Arial"/>
          <w:szCs w:val="20"/>
          <w:lang w:eastAsia="en-US"/>
        </w:rPr>
        <w:t>Ho</w:t>
      </w:r>
      <w:proofErr w:type="spellEnd"/>
      <w:r w:rsidR="00511BAD" w:rsidRPr="00ED5CB6">
        <w:rPr>
          <w:rFonts w:ascii="Arial" w:hAnsi="Arial" w:cs="Arial"/>
          <w:szCs w:val="20"/>
          <w:lang w:eastAsia="en-US"/>
        </w:rPr>
        <w:t xml:space="preserve"> Chi Minh </w:t>
      </w:r>
      <w:proofErr w:type="gramStart"/>
      <w:r w:rsidR="00511BAD" w:rsidRPr="00ED5CB6">
        <w:rPr>
          <w:rFonts w:ascii="Arial" w:hAnsi="Arial" w:cs="Arial"/>
          <w:szCs w:val="20"/>
          <w:lang w:eastAsia="en-US"/>
        </w:rPr>
        <w:t>city</w:t>
      </w:r>
      <w:proofErr w:type="gramEnd"/>
      <w:r w:rsidR="00511BAD" w:rsidRPr="00ED5CB6">
        <w:rPr>
          <w:rFonts w:ascii="Arial" w:hAnsi="Arial" w:cs="Arial"/>
          <w:szCs w:val="20"/>
          <w:lang w:eastAsia="en-US"/>
        </w:rPr>
        <w:t xml:space="preserve">. </w:t>
      </w:r>
      <w:r w:rsidR="00AA39FD" w:rsidRPr="00ED5CB6">
        <w:rPr>
          <w:rFonts w:ascii="Arial" w:hAnsi="Arial" w:cs="Arial"/>
          <w:szCs w:val="20"/>
          <w:lang w:eastAsia="en-US"/>
        </w:rPr>
        <w:t xml:space="preserve">Another </w:t>
      </w:r>
      <w:r w:rsidR="00C5353A" w:rsidRPr="00ED5CB6">
        <w:rPr>
          <w:rFonts w:ascii="Arial" w:hAnsi="Arial" w:cs="Arial"/>
          <w:szCs w:val="20"/>
          <w:lang w:eastAsia="en-US"/>
        </w:rPr>
        <w:t>eight</w:t>
      </w:r>
      <w:r w:rsidR="00AA39FD" w:rsidRPr="00ED5CB6">
        <w:rPr>
          <w:rFonts w:ascii="Arial" w:hAnsi="Arial" w:cs="Arial"/>
          <w:szCs w:val="20"/>
          <w:lang w:eastAsia="en-US"/>
        </w:rPr>
        <w:t xml:space="preserve"> members of the group were also arrested on the same day. </w:t>
      </w:r>
    </w:p>
    <w:p w14:paraId="4B375A8C" w14:textId="77777777" w:rsidR="002273B0" w:rsidRDefault="002273B0" w:rsidP="002273B0">
      <w:pPr>
        <w:spacing w:before="10" w:after="20" w:line="240" w:lineRule="auto"/>
        <w:ind w:right="720"/>
        <w:rPr>
          <w:rFonts w:ascii="Arial" w:hAnsi="Arial" w:cs="Arial"/>
          <w:szCs w:val="20"/>
          <w:lang w:eastAsia="en-US"/>
        </w:rPr>
      </w:pPr>
    </w:p>
    <w:p w14:paraId="143273B3" w14:textId="232E8D1D" w:rsidR="00650B62" w:rsidRPr="00ED5CB6" w:rsidRDefault="00650B62" w:rsidP="002273B0">
      <w:pPr>
        <w:spacing w:before="10" w:after="20" w:line="240" w:lineRule="auto"/>
        <w:ind w:right="720"/>
        <w:rPr>
          <w:rFonts w:ascii="Arial" w:hAnsi="Arial" w:cs="Arial"/>
          <w:szCs w:val="20"/>
          <w:lang w:eastAsia="en-US"/>
        </w:rPr>
      </w:pPr>
      <w:r w:rsidRPr="00ED5CB6">
        <w:rPr>
          <w:rFonts w:ascii="Arial" w:hAnsi="Arial" w:cs="Arial"/>
          <w:szCs w:val="20"/>
          <w:lang w:eastAsia="en-US"/>
        </w:rPr>
        <w:t xml:space="preserve">Before being arrested, </w:t>
      </w:r>
      <w:proofErr w:type="spellStart"/>
      <w:r w:rsidRPr="00ED5CB6">
        <w:rPr>
          <w:rFonts w:ascii="Arial" w:hAnsi="Arial" w:cs="Arial"/>
          <w:szCs w:val="20"/>
          <w:lang w:eastAsia="en-US"/>
        </w:rPr>
        <w:t>H</w:t>
      </w:r>
      <w:r w:rsidR="008B2F95" w:rsidRPr="00ED5CB6">
        <w:rPr>
          <w:rFonts w:ascii="Arial" w:hAnsi="Arial" w:cs="Arial"/>
          <w:szCs w:val="20"/>
          <w:lang w:eastAsia="en-US"/>
        </w:rPr>
        <w:t>uỳnh</w:t>
      </w:r>
      <w:proofErr w:type="spellEnd"/>
      <w:r w:rsidRPr="00ED5CB6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Pr="00ED5CB6">
        <w:rPr>
          <w:rFonts w:ascii="Arial" w:hAnsi="Arial" w:cs="Arial"/>
          <w:szCs w:val="20"/>
          <w:lang w:eastAsia="en-US"/>
        </w:rPr>
        <w:t>Tr</w:t>
      </w:r>
      <w:r w:rsidR="008B2F95" w:rsidRPr="00ED5CB6">
        <w:rPr>
          <w:rFonts w:ascii="Arial" w:hAnsi="Arial" w:cs="Arial"/>
          <w:szCs w:val="20"/>
          <w:lang w:eastAsia="en-US"/>
        </w:rPr>
        <w:t>ương</w:t>
      </w:r>
      <w:proofErr w:type="spellEnd"/>
      <w:r w:rsidRPr="00ED5CB6">
        <w:rPr>
          <w:rFonts w:ascii="Arial" w:hAnsi="Arial" w:cs="Arial"/>
          <w:szCs w:val="20"/>
          <w:lang w:eastAsia="en-US"/>
        </w:rPr>
        <w:t xml:space="preserve"> Ca had </w:t>
      </w:r>
      <w:r w:rsidR="002B1E7E" w:rsidRPr="00ED5CB6">
        <w:rPr>
          <w:rFonts w:ascii="Arial" w:hAnsi="Arial" w:cs="Arial"/>
          <w:szCs w:val="20"/>
          <w:lang w:eastAsia="en-US"/>
        </w:rPr>
        <w:t xml:space="preserve">previously </w:t>
      </w:r>
      <w:r w:rsidRPr="00ED5CB6">
        <w:rPr>
          <w:rFonts w:ascii="Arial" w:hAnsi="Arial" w:cs="Arial"/>
          <w:szCs w:val="20"/>
          <w:lang w:eastAsia="en-US"/>
        </w:rPr>
        <w:t>been harass</w:t>
      </w:r>
      <w:r w:rsidR="002B1E7E" w:rsidRPr="00ED5CB6">
        <w:rPr>
          <w:rFonts w:ascii="Arial" w:hAnsi="Arial" w:cs="Arial"/>
          <w:szCs w:val="20"/>
          <w:lang w:eastAsia="en-US"/>
        </w:rPr>
        <w:t>ed</w:t>
      </w:r>
      <w:r w:rsidRPr="00ED5CB6">
        <w:rPr>
          <w:rFonts w:ascii="Arial" w:hAnsi="Arial" w:cs="Arial"/>
          <w:szCs w:val="20"/>
          <w:lang w:eastAsia="en-US"/>
        </w:rPr>
        <w:t xml:space="preserve"> and intimid</w:t>
      </w:r>
      <w:r w:rsidR="002B1E7E" w:rsidRPr="00ED5CB6">
        <w:rPr>
          <w:rFonts w:ascii="Arial" w:hAnsi="Arial" w:cs="Arial"/>
          <w:szCs w:val="20"/>
          <w:lang w:eastAsia="en-US"/>
        </w:rPr>
        <w:t>ated</w:t>
      </w:r>
      <w:r w:rsidRPr="00ED5CB6">
        <w:rPr>
          <w:rFonts w:ascii="Arial" w:hAnsi="Arial" w:cs="Arial"/>
          <w:szCs w:val="20"/>
          <w:lang w:eastAsia="en-US"/>
        </w:rPr>
        <w:t xml:space="preserve"> many times by local public security</w:t>
      </w:r>
      <w:r w:rsidR="002B1E7E" w:rsidRPr="00ED5CB6">
        <w:rPr>
          <w:rFonts w:ascii="Arial" w:hAnsi="Arial" w:cs="Arial"/>
          <w:szCs w:val="20"/>
          <w:lang w:eastAsia="en-US"/>
        </w:rPr>
        <w:t xml:space="preserve"> officials</w:t>
      </w:r>
      <w:r w:rsidR="006E2F7E" w:rsidRPr="00ED5CB6">
        <w:rPr>
          <w:rFonts w:ascii="Arial" w:hAnsi="Arial" w:cs="Arial"/>
          <w:szCs w:val="20"/>
          <w:lang w:eastAsia="en-US"/>
        </w:rPr>
        <w:t xml:space="preserve">. The authorities wanted him to </w:t>
      </w:r>
      <w:r w:rsidR="001162A8" w:rsidRPr="00ED5CB6">
        <w:rPr>
          <w:rFonts w:ascii="Arial" w:hAnsi="Arial" w:cs="Arial"/>
          <w:szCs w:val="20"/>
          <w:lang w:eastAsia="en-US"/>
        </w:rPr>
        <w:t>“</w:t>
      </w:r>
      <w:r w:rsidR="006E2F7E" w:rsidRPr="00ED5CB6">
        <w:rPr>
          <w:rFonts w:ascii="Arial" w:hAnsi="Arial" w:cs="Arial"/>
          <w:szCs w:val="20"/>
          <w:lang w:eastAsia="en-US"/>
        </w:rPr>
        <w:t xml:space="preserve">stop </w:t>
      </w:r>
      <w:r w:rsidR="00203AF2" w:rsidRPr="00ED5CB6">
        <w:rPr>
          <w:rFonts w:ascii="Arial" w:hAnsi="Arial" w:cs="Arial"/>
          <w:szCs w:val="20"/>
          <w:lang w:eastAsia="en-US"/>
        </w:rPr>
        <w:t xml:space="preserve">using Facebook to talk about human rights and </w:t>
      </w:r>
      <w:r w:rsidR="002B1E7E" w:rsidRPr="00ED5CB6">
        <w:rPr>
          <w:rFonts w:ascii="Arial" w:hAnsi="Arial" w:cs="Arial"/>
          <w:szCs w:val="20"/>
          <w:lang w:eastAsia="en-US"/>
        </w:rPr>
        <w:t>criticise</w:t>
      </w:r>
      <w:r w:rsidR="00203AF2" w:rsidRPr="00ED5CB6">
        <w:rPr>
          <w:rFonts w:ascii="Arial" w:hAnsi="Arial" w:cs="Arial"/>
          <w:szCs w:val="20"/>
          <w:lang w:eastAsia="en-US"/>
        </w:rPr>
        <w:t xml:space="preserve"> the government</w:t>
      </w:r>
      <w:r w:rsidR="001162A8" w:rsidRPr="00ED5CB6">
        <w:rPr>
          <w:rFonts w:ascii="Arial" w:hAnsi="Arial" w:cs="Arial"/>
          <w:szCs w:val="20"/>
          <w:lang w:eastAsia="en-US"/>
        </w:rPr>
        <w:t>”</w:t>
      </w:r>
      <w:r w:rsidR="004D5F3D" w:rsidRPr="00ED5CB6">
        <w:rPr>
          <w:rFonts w:ascii="Arial" w:hAnsi="Arial" w:cs="Arial"/>
          <w:szCs w:val="20"/>
          <w:lang w:eastAsia="en-US"/>
        </w:rPr>
        <w:t>. He refused to comply.</w:t>
      </w:r>
    </w:p>
    <w:p w14:paraId="259979D0" w14:textId="77777777" w:rsidR="002273B0" w:rsidRDefault="002273B0" w:rsidP="002273B0">
      <w:pPr>
        <w:spacing w:before="10" w:after="20" w:line="240" w:lineRule="auto"/>
        <w:ind w:right="720"/>
        <w:rPr>
          <w:rFonts w:ascii="Arial" w:hAnsi="Arial" w:cs="Arial"/>
          <w:szCs w:val="20"/>
          <w:lang w:eastAsia="en-US"/>
        </w:rPr>
      </w:pPr>
    </w:p>
    <w:p w14:paraId="3735690F" w14:textId="1E6ACAAC" w:rsidR="004D5F3D" w:rsidRPr="00ED5CB6" w:rsidRDefault="004D5F3D" w:rsidP="002273B0">
      <w:pPr>
        <w:spacing w:before="10" w:after="20" w:line="240" w:lineRule="auto"/>
        <w:ind w:right="720"/>
        <w:rPr>
          <w:rFonts w:ascii="Arial" w:hAnsi="Arial" w:cs="Arial"/>
          <w:szCs w:val="20"/>
          <w:lang w:eastAsia="en-US"/>
        </w:rPr>
      </w:pPr>
      <w:r w:rsidRPr="00ED5CB6">
        <w:rPr>
          <w:rFonts w:ascii="Arial" w:hAnsi="Arial" w:cs="Arial"/>
          <w:szCs w:val="20"/>
          <w:lang w:eastAsia="en-US"/>
        </w:rPr>
        <w:t xml:space="preserve">Following </w:t>
      </w:r>
      <w:r w:rsidR="00C478B1" w:rsidRPr="00ED5CB6">
        <w:rPr>
          <w:rFonts w:ascii="Arial" w:hAnsi="Arial" w:cs="Arial"/>
          <w:szCs w:val="20"/>
          <w:lang w:eastAsia="en-US"/>
        </w:rPr>
        <w:t>an unfair</w:t>
      </w:r>
      <w:r w:rsidRPr="00ED5CB6">
        <w:rPr>
          <w:rFonts w:ascii="Arial" w:hAnsi="Arial" w:cs="Arial"/>
          <w:szCs w:val="20"/>
          <w:lang w:eastAsia="en-US"/>
        </w:rPr>
        <w:t xml:space="preserve"> trial, t</w:t>
      </w:r>
      <w:r w:rsidR="007A4414" w:rsidRPr="00ED5CB6">
        <w:rPr>
          <w:rFonts w:ascii="Arial" w:hAnsi="Arial" w:cs="Arial"/>
          <w:szCs w:val="20"/>
          <w:lang w:eastAsia="en-US"/>
        </w:rPr>
        <w:t xml:space="preserve">he </w:t>
      </w:r>
      <w:r w:rsidRPr="00ED5CB6">
        <w:rPr>
          <w:rFonts w:ascii="Arial" w:hAnsi="Arial" w:cs="Arial"/>
          <w:szCs w:val="20"/>
          <w:lang w:eastAsia="en-US"/>
        </w:rPr>
        <w:t>P</w:t>
      </w:r>
      <w:r w:rsidR="007A4414" w:rsidRPr="00ED5CB6">
        <w:rPr>
          <w:rFonts w:ascii="Arial" w:hAnsi="Arial" w:cs="Arial"/>
          <w:szCs w:val="20"/>
          <w:lang w:eastAsia="en-US"/>
        </w:rPr>
        <w:t>eople</w:t>
      </w:r>
      <w:r w:rsidRPr="00ED5CB6">
        <w:rPr>
          <w:rFonts w:ascii="Arial" w:hAnsi="Arial" w:cs="Arial"/>
          <w:szCs w:val="20"/>
          <w:lang w:eastAsia="en-US"/>
        </w:rPr>
        <w:t>s</w:t>
      </w:r>
      <w:r w:rsidR="007A4414" w:rsidRPr="00ED5CB6">
        <w:rPr>
          <w:rFonts w:ascii="Arial" w:hAnsi="Arial" w:cs="Arial"/>
          <w:szCs w:val="20"/>
          <w:lang w:eastAsia="en-US"/>
        </w:rPr>
        <w:t xml:space="preserve"> </w:t>
      </w:r>
      <w:r w:rsidRPr="00ED5CB6">
        <w:rPr>
          <w:rFonts w:ascii="Arial" w:hAnsi="Arial" w:cs="Arial"/>
          <w:szCs w:val="20"/>
          <w:lang w:eastAsia="en-US"/>
        </w:rPr>
        <w:t>C</w:t>
      </w:r>
      <w:r w:rsidR="007A4414" w:rsidRPr="00ED5CB6">
        <w:rPr>
          <w:rFonts w:ascii="Arial" w:hAnsi="Arial" w:cs="Arial"/>
          <w:szCs w:val="20"/>
          <w:lang w:eastAsia="en-US"/>
        </w:rPr>
        <w:t xml:space="preserve">ourt of </w:t>
      </w:r>
      <w:proofErr w:type="spellStart"/>
      <w:r w:rsidR="008B2F95" w:rsidRPr="00ED5CB6">
        <w:rPr>
          <w:rFonts w:ascii="Arial" w:hAnsi="Arial" w:cs="Arial"/>
          <w:szCs w:val="20"/>
          <w:lang w:eastAsia="en-US"/>
        </w:rPr>
        <w:t>Đồ</w:t>
      </w:r>
      <w:r w:rsidR="007A4414" w:rsidRPr="00ED5CB6">
        <w:rPr>
          <w:rFonts w:ascii="Arial" w:hAnsi="Arial" w:cs="Arial"/>
          <w:szCs w:val="20"/>
          <w:lang w:eastAsia="en-US"/>
        </w:rPr>
        <w:t>ng</w:t>
      </w:r>
      <w:proofErr w:type="spellEnd"/>
      <w:r w:rsidR="007A4414" w:rsidRPr="00ED5CB6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="007A4414" w:rsidRPr="00ED5CB6">
        <w:rPr>
          <w:rFonts w:ascii="Arial" w:hAnsi="Arial" w:cs="Arial"/>
          <w:szCs w:val="20"/>
          <w:lang w:eastAsia="en-US"/>
        </w:rPr>
        <w:t>Th</w:t>
      </w:r>
      <w:r w:rsidR="008B2F95" w:rsidRPr="00ED5CB6">
        <w:rPr>
          <w:rFonts w:ascii="Arial" w:hAnsi="Arial" w:cs="Arial"/>
          <w:szCs w:val="20"/>
          <w:lang w:eastAsia="en-US"/>
        </w:rPr>
        <w:t>á</w:t>
      </w:r>
      <w:r w:rsidR="007A4414" w:rsidRPr="00ED5CB6">
        <w:rPr>
          <w:rFonts w:ascii="Arial" w:hAnsi="Arial" w:cs="Arial"/>
          <w:szCs w:val="20"/>
          <w:lang w:eastAsia="en-US"/>
        </w:rPr>
        <w:t>p</w:t>
      </w:r>
      <w:proofErr w:type="spellEnd"/>
      <w:r w:rsidR="007A4414" w:rsidRPr="00ED5CB6">
        <w:rPr>
          <w:rFonts w:ascii="Arial" w:hAnsi="Arial" w:cs="Arial"/>
          <w:szCs w:val="20"/>
          <w:lang w:eastAsia="en-US"/>
        </w:rPr>
        <w:t xml:space="preserve"> </w:t>
      </w:r>
      <w:r w:rsidRPr="00ED5CB6">
        <w:rPr>
          <w:rFonts w:ascii="Arial" w:hAnsi="Arial" w:cs="Arial"/>
          <w:szCs w:val="20"/>
          <w:lang w:eastAsia="en-US"/>
        </w:rPr>
        <w:t>P</w:t>
      </w:r>
      <w:r w:rsidR="007A4414" w:rsidRPr="00ED5CB6">
        <w:rPr>
          <w:rFonts w:ascii="Arial" w:hAnsi="Arial" w:cs="Arial"/>
          <w:szCs w:val="20"/>
          <w:lang w:eastAsia="en-US"/>
        </w:rPr>
        <w:t xml:space="preserve">rovince sentenced </w:t>
      </w:r>
      <w:proofErr w:type="spellStart"/>
      <w:r w:rsidR="007A4414" w:rsidRPr="00ED5CB6">
        <w:rPr>
          <w:rFonts w:ascii="Arial" w:hAnsi="Arial" w:cs="Arial"/>
          <w:szCs w:val="20"/>
          <w:lang w:eastAsia="en-US"/>
        </w:rPr>
        <w:t>H</w:t>
      </w:r>
      <w:r w:rsidR="008B2F95" w:rsidRPr="00ED5CB6">
        <w:rPr>
          <w:rFonts w:ascii="Arial" w:hAnsi="Arial" w:cs="Arial"/>
          <w:szCs w:val="20"/>
          <w:lang w:eastAsia="en-US"/>
        </w:rPr>
        <w:t>uỳnh</w:t>
      </w:r>
      <w:proofErr w:type="spellEnd"/>
      <w:r w:rsidR="007A4414" w:rsidRPr="00ED5CB6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="007A4414" w:rsidRPr="00ED5CB6">
        <w:rPr>
          <w:rFonts w:ascii="Arial" w:hAnsi="Arial" w:cs="Arial"/>
          <w:szCs w:val="20"/>
          <w:lang w:eastAsia="en-US"/>
        </w:rPr>
        <w:t>Tr</w:t>
      </w:r>
      <w:r w:rsidR="008B2F95" w:rsidRPr="00ED5CB6">
        <w:rPr>
          <w:rFonts w:ascii="Arial" w:hAnsi="Arial" w:cs="Arial"/>
          <w:szCs w:val="20"/>
          <w:lang w:eastAsia="en-US"/>
        </w:rPr>
        <w:t>ương</w:t>
      </w:r>
      <w:proofErr w:type="spellEnd"/>
      <w:r w:rsidR="007A4414" w:rsidRPr="00ED5CB6">
        <w:rPr>
          <w:rFonts w:ascii="Arial" w:hAnsi="Arial" w:cs="Arial"/>
          <w:szCs w:val="20"/>
          <w:lang w:eastAsia="en-US"/>
        </w:rPr>
        <w:t xml:space="preserve"> Ca to five years and six months imprisonment </w:t>
      </w:r>
      <w:r w:rsidRPr="00ED5CB6">
        <w:rPr>
          <w:rFonts w:ascii="Arial" w:hAnsi="Arial" w:cs="Arial"/>
          <w:szCs w:val="20"/>
          <w:lang w:eastAsia="en-US"/>
        </w:rPr>
        <w:t xml:space="preserve">on 28 December 2018 </w:t>
      </w:r>
      <w:r w:rsidR="007A4414" w:rsidRPr="00ED5CB6">
        <w:rPr>
          <w:rFonts w:ascii="Arial" w:hAnsi="Arial" w:cs="Arial"/>
          <w:szCs w:val="20"/>
          <w:lang w:eastAsia="en-US"/>
        </w:rPr>
        <w:t xml:space="preserve">for “conducting propaganda against the state” under article 117 of </w:t>
      </w:r>
      <w:r w:rsidR="00266DEE" w:rsidRPr="00ED5CB6">
        <w:rPr>
          <w:rFonts w:ascii="Arial" w:hAnsi="Arial" w:cs="Arial"/>
          <w:szCs w:val="20"/>
          <w:lang w:eastAsia="en-US"/>
        </w:rPr>
        <w:t xml:space="preserve">the </w:t>
      </w:r>
      <w:r w:rsidR="007A4414" w:rsidRPr="00ED5CB6">
        <w:rPr>
          <w:rFonts w:ascii="Arial" w:hAnsi="Arial" w:cs="Arial"/>
          <w:szCs w:val="20"/>
          <w:lang w:eastAsia="en-US"/>
        </w:rPr>
        <w:t>Viet</w:t>
      </w:r>
      <w:r w:rsidR="002B1E7E" w:rsidRPr="00ED5CB6">
        <w:rPr>
          <w:rFonts w:ascii="Arial" w:hAnsi="Arial" w:cs="Arial"/>
          <w:szCs w:val="20"/>
          <w:lang w:eastAsia="en-US"/>
        </w:rPr>
        <w:t xml:space="preserve"> N</w:t>
      </w:r>
      <w:r w:rsidR="007A4414" w:rsidRPr="00ED5CB6">
        <w:rPr>
          <w:rFonts w:ascii="Arial" w:hAnsi="Arial" w:cs="Arial"/>
          <w:szCs w:val="20"/>
          <w:lang w:eastAsia="en-US"/>
        </w:rPr>
        <w:t xml:space="preserve">am 2015 </w:t>
      </w:r>
      <w:r w:rsidRPr="00ED5CB6">
        <w:rPr>
          <w:rFonts w:ascii="Arial" w:hAnsi="Arial" w:cs="Arial"/>
          <w:szCs w:val="20"/>
          <w:lang w:eastAsia="en-US"/>
        </w:rPr>
        <w:t>P</w:t>
      </w:r>
      <w:r w:rsidR="007A4414" w:rsidRPr="00ED5CB6">
        <w:rPr>
          <w:rFonts w:ascii="Arial" w:hAnsi="Arial" w:cs="Arial"/>
          <w:szCs w:val="20"/>
          <w:lang w:eastAsia="en-US"/>
        </w:rPr>
        <w:t xml:space="preserve">enal </w:t>
      </w:r>
      <w:r w:rsidRPr="00ED5CB6">
        <w:rPr>
          <w:rFonts w:ascii="Arial" w:hAnsi="Arial" w:cs="Arial"/>
          <w:szCs w:val="20"/>
          <w:lang w:eastAsia="en-US"/>
        </w:rPr>
        <w:t>C</w:t>
      </w:r>
      <w:r w:rsidR="007A4414" w:rsidRPr="00ED5CB6">
        <w:rPr>
          <w:rFonts w:ascii="Arial" w:hAnsi="Arial" w:cs="Arial"/>
          <w:szCs w:val="20"/>
          <w:lang w:eastAsia="en-US"/>
        </w:rPr>
        <w:t xml:space="preserve">ode. </w:t>
      </w:r>
      <w:r w:rsidRPr="00ED5CB6">
        <w:rPr>
          <w:rFonts w:ascii="Arial" w:hAnsi="Arial" w:cs="Arial"/>
          <w:szCs w:val="20"/>
          <w:lang w:eastAsia="en-US"/>
        </w:rPr>
        <w:t xml:space="preserve">The family of </w:t>
      </w:r>
      <w:proofErr w:type="spellStart"/>
      <w:r w:rsidRPr="00ED5CB6">
        <w:rPr>
          <w:rFonts w:ascii="Arial" w:hAnsi="Arial" w:cs="Arial"/>
          <w:szCs w:val="20"/>
          <w:lang w:eastAsia="en-US"/>
        </w:rPr>
        <w:t>H</w:t>
      </w:r>
      <w:r w:rsidR="008B2F95" w:rsidRPr="00ED5CB6">
        <w:rPr>
          <w:rFonts w:ascii="Arial" w:hAnsi="Arial" w:cs="Arial"/>
          <w:szCs w:val="20"/>
          <w:lang w:eastAsia="en-US"/>
        </w:rPr>
        <w:t>uỳnh</w:t>
      </w:r>
      <w:proofErr w:type="spellEnd"/>
      <w:r w:rsidRPr="00ED5CB6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Pr="00ED5CB6">
        <w:rPr>
          <w:rFonts w:ascii="Arial" w:hAnsi="Arial" w:cs="Arial"/>
          <w:szCs w:val="20"/>
          <w:lang w:eastAsia="en-US"/>
        </w:rPr>
        <w:t>Tr</w:t>
      </w:r>
      <w:r w:rsidR="008B2F95" w:rsidRPr="00ED5CB6">
        <w:rPr>
          <w:rFonts w:ascii="Arial" w:hAnsi="Arial" w:cs="Arial"/>
          <w:szCs w:val="20"/>
          <w:lang w:eastAsia="en-US"/>
        </w:rPr>
        <w:t>ương</w:t>
      </w:r>
      <w:proofErr w:type="spellEnd"/>
      <w:r w:rsidRPr="00ED5CB6">
        <w:rPr>
          <w:rFonts w:ascii="Arial" w:hAnsi="Arial" w:cs="Arial"/>
          <w:szCs w:val="20"/>
          <w:lang w:eastAsia="en-US"/>
        </w:rPr>
        <w:t xml:space="preserve"> Ca told Amnesty International that they were too poor to hire a lawyer to defend </w:t>
      </w:r>
      <w:r w:rsidR="00C478B1" w:rsidRPr="00ED5CB6">
        <w:rPr>
          <w:rFonts w:ascii="Arial" w:hAnsi="Arial" w:cs="Arial"/>
          <w:szCs w:val="20"/>
          <w:lang w:eastAsia="en-US"/>
        </w:rPr>
        <w:t>him</w:t>
      </w:r>
      <w:r w:rsidRPr="00ED5CB6">
        <w:rPr>
          <w:rFonts w:ascii="Arial" w:hAnsi="Arial" w:cs="Arial"/>
          <w:szCs w:val="20"/>
          <w:lang w:eastAsia="en-US"/>
        </w:rPr>
        <w:t xml:space="preserve"> and the authorities refused to provide a</w:t>
      </w:r>
      <w:r w:rsidR="00C478B1" w:rsidRPr="00ED5CB6">
        <w:rPr>
          <w:rFonts w:ascii="Arial" w:hAnsi="Arial" w:cs="Arial"/>
          <w:szCs w:val="20"/>
          <w:lang w:eastAsia="en-US"/>
        </w:rPr>
        <w:t>ccess</w:t>
      </w:r>
      <w:r w:rsidRPr="00ED5CB6">
        <w:rPr>
          <w:rFonts w:ascii="Arial" w:hAnsi="Arial" w:cs="Arial"/>
          <w:szCs w:val="20"/>
          <w:lang w:eastAsia="en-US"/>
        </w:rPr>
        <w:t xml:space="preserve"> to </w:t>
      </w:r>
      <w:r w:rsidR="00C478B1" w:rsidRPr="00ED5CB6">
        <w:rPr>
          <w:rFonts w:ascii="Arial" w:hAnsi="Arial" w:cs="Arial"/>
          <w:szCs w:val="20"/>
          <w:lang w:eastAsia="en-US"/>
        </w:rPr>
        <w:t>one</w:t>
      </w:r>
      <w:r w:rsidRPr="00ED5CB6">
        <w:rPr>
          <w:rFonts w:ascii="Arial" w:hAnsi="Arial" w:cs="Arial"/>
          <w:szCs w:val="20"/>
          <w:lang w:eastAsia="en-US"/>
        </w:rPr>
        <w:t>. In Vietnamese law</w:t>
      </w:r>
      <w:r w:rsidR="00C478B1" w:rsidRPr="00ED5CB6">
        <w:rPr>
          <w:rFonts w:ascii="Arial" w:hAnsi="Arial" w:cs="Arial"/>
          <w:szCs w:val="20"/>
          <w:lang w:eastAsia="en-US"/>
        </w:rPr>
        <w:t xml:space="preserve"> and international law</w:t>
      </w:r>
      <w:r w:rsidRPr="00ED5CB6">
        <w:rPr>
          <w:rFonts w:ascii="Arial" w:hAnsi="Arial" w:cs="Arial"/>
          <w:szCs w:val="20"/>
          <w:lang w:eastAsia="en-US"/>
        </w:rPr>
        <w:t>, the authorities are obliged to provide</w:t>
      </w:r>
      <w:r w:rsidR="00C478B1" w:rsidRPr="00ED5CB6">
        <w:rPr>
          <w:rFonts w:ascii="Arial" w:hAnsi="Arial" w:cs="Arial"/>
          <w:szCs w:val="20"/>
          <w:lang w:eastAsia="en-US"/>
        </w:rPr>
        <w:t xml:space="preserve"> access to a</w:t>
      </w:r>
      <w:r w:rsidRPr="00ED5CB6">
        <w:rPr>
          <w:rFonts w:ascii="Arial" w:hAnsi="Arial" w:cs="Arial"/>
          <w:szCs w:val="20"/>
          <w:lang w:eastAsia="en-US"/>
        </w:rPr>
        <w:t xml:space="preserve"> lawyer to defendant</w:t>
      </w:r>
      <w:r w:rsidR="00C478B1" w:rsidRPr="00ED5CB6">
        <w:rPr>
          <w:rFonts w:ascii="Arial" w:hAnsi="Arial" w:cs="Arial"/>
          <w:szCs w:val="20"/>
          <w:lang w:eastAsia="en-US"/>
        </w:rPr>
        <w:t>s</w:t>
      </w:r>
      <w:r w:rsidRPr="00ED5CB6">
        <w:rPr>
          <w:rFonts w:ascii="Arial" w:hAnsi="Arial" w:cs="Arial"/>
          <w:szCs w:val="20"/>
          <w:lang w:eastAsia="en-US"/>
        </w:rPr>
        <w:t xml:space="preserve"> if they </w:t>
      </w:r>
      <w:r w:rsidR="00C478B1" w:rsidRPr="00ED5CB6">
        <w:rPr>
          <w:rFonts w:ascii="Arial" w:hAnsi="Arial" w:cs="Arial"/>
          <w:szCs w:val="20"/>
          <w:lang w:eastAsia="en-US"/>
        </w:rPr>
        <w:t xml:space="preserve">are unable to </w:t>
      </w:r>
      <w:r w:rsidRPr="00ED5CB6">
        <w:rPr>
          <w:rFonts w:ascii="Arial" w:hAnsi="Arial" w:cs="Arial"/>
          <w:szCs w:val="20"/>
          <w:lang w:eastAsia="en-US"/>
        </w:rPr>
        <w:t xml:space="preserve">hire one. </w:t>
      </w:r>
    </w:p>
    <w:p w14:paraId="0BE2E8F2" w14:textId="77777777" w:rsidR="002273B0" w:rsidRDefault="002273B0" w:rsidP="002273B0">
      <w:pPr>
        <w:spacing w:before="10" w:after="20" w:line="240" w:lineRule="auto"/>
        <w:ind w:right="720"/>
        <w:rPr>
          <w:rFonts w:ascii="Arial" w:hAnsi="Arial" w:cs="Arial"/>
          <w:szCs w:val="18"/>
          <w:lang w:eastAsia="en-US"/>
        </w:rPr>
      </w:pPr>
    </w:p>
    <w:p w14:paraId="57B8238C" w14:textId="43134BF6" w:rsidR="00BD10D1" w:rsidRPr="00ED5CB6" w:rsidRDefault="00CD7CF2" w:rsidP="002273B0">
      <w:pPr>
        <w:spacing w:before="10" w:after="20" w:line="240" w:lineRule="auto"/>
        <w:ind w:right="720"/>
        <w:rPr>
          <w:rFonts w:ascii="Arial" w:hAnsi="Arial" w:cs="Arial"/>
          <w:szCs w:val="18"/>
        </w:rPr>
      </w:pPr>
      <w:proofErr w:type="spellStart"/>
      <w:r w:rsidRPr="00ED5CB6">
        <w:rPr>
          <w:rFonts w:ascii="Arial" w:hAnsi="Arial" w:cs="Arial"/>
          <w:szCs w:val="18"/>
          <w:lang w:eastAsia="en-US"/>
        </w:rPr>
        <w:t>H</w:t>
      </w:r>
      <w:r w:rsidR="008B2F95" w:rsidRPr="00ED5CB6">
        <w:rPr>
          <w:rFonts w:ascii="Arial" w:hAnsi="Arial" w:cs="Arial"/>
          <w:szCs w:val="18"/>
          <w:lang w:eastAsia="en-US"/>
        </w:rPr>
        <w:t>uỳnh</w:t>
      </w:r>
      <w:proofErr w:type="spellEnd"/>
      <w:r w:rsidRPr="00ED5CB6">
        <w:rPr>
          <w:rFonts w:ascii="Arial" w:hAnsi="Arial" w:cs="Arial"/>
          <w:szCs w:val="18"/>
          <w:lang w:eastAsia="en-US"/>
        </w:rPr>
        <w:t xml:space="preserve"> </w:t>
      </w:r>
      <w:proofErr w:type="spellStart"/>
      <w:r w:rsidRPr="00ED5CB6">
        <w:rPr>
          <w:rFonts w:ascii="Arial" w:hAnsi="Arial" w:cs="Arial"/>
          <w:szCs w:val="18"/>
          <w:lang w:eastAsia="en-US"/>
        </w:rPr>
        <w:t>Tr</w:t>
      </w:r>
      <w:r w:rsidR="008B2F95" w:rsidRPr="00ED5CB6">
        <w:rPr>
          <w:rFonts w:ascii="Arial" w:hAnsi="Arial" w:cs="Arial"/>
          <w:szCs w:val="18"/>
          <w:lang w:eastAsia="en-US"/>
        </w:rPr>
        <w:t>ương</w:t>
      </w:r>
      <w:proofErr w:type="spellEnd"/>
      <w:r w:rsidRPr="00ED5CB6">
        <w:rPr>
          <w:rFonts w:ascii="Arial" w:hAnsi="Arial" w:cs="Arial"/>
          <w:szCs w:val="18"/>
          <w:lang w:eastAsia="en-US"/>
        </w:rPr>
        <w:t xml:space="preserve"> Ca is n</w:t>
      </w:r>
      <w:r w:rsidR="00634227" w:rsidRPr="00ED5CB6">
        <w:rPr>
          <w:rFonts w:ascii="Arial" w:hAnsi="Arial" w:cs="Arial"/>
          <w:szCs w:val="18"/>
          <w:lang w:eastAsia="en-US"/>
        </w:rPr>
        <w:t xml:space="preserve">ow </w:t>
      </w:r>
      <w:r w:rsidR="004D5F3D" w:rsidRPr="00ED5CB6">
        <w:rPr>
          <w:rFonts w:ascii="Arial" w:hAnsi="Arial" w:cs="Arial"/>
          <w:szCs w:val="18"/>
          <w:lang w:eastAsia="en-US"/>
        </w:rPr>
        <w:t xml:space="preserve">detained </w:t>
      </w:r>
      <w:r w:rsidR="00634227" w:rsidRPr="00ED5CB6">
        <w:rPr>
          <w:rFonts w:ascii="Arial" w:hAnsi="Arial" w:cs="Arial"/>
          <w:szCs w:val="18"/>
          <w:lang w:eastAsia="en-US"/>
        </w:rPr>
        <w:t>at</w:t>
      </w:r>
      <w:r w:rsidR="004D5F3D" w:rsidRPr="00ED5CB6">
        <w:rPr>
          <w:rFonts w:ascii="Arial" w:hAnsi="Arial" w:cs="Arial"/>
          <w:szCs w:val="18"/>
          <w:lang w:eastAsia="en-US"/>
        </w:rPr>
        <w:t xml:space="preserve"> the</w:t>
      </w:r>
      <w:r w:rsidRPr="00ED5CB6">
        <w:rPr>
          <w:rFonts w:ascii="Arial" w:hAnsi="Arial" w:cs="Arial"/>
          <w:szCs w:val="18"/>
          <w:lang w:eastAsia="en-US"/>
        </w:rPr>
        <w:t xml:space="preserve"> An</w:t>
      </w:r>
      <w:r w:rsidR="00634227" w:rsidRPr="00ED5CB6">
        <w:rPr>
          <w:rFonts w:ascii="Arial" w:hAnsi="Arial" w:cs="Arial"/>
          <w:szCs w:val="18"/>
          <w:lang w:eastAsia="en-US"/>
        </w:rPr>
        <w:t xml:space="preserve"> </w:t>
      </w:r>
      <w:proofErr w:type="spellStart"/>
      <w:r w:rsidR="00634227" w:rsidRPr="00ED5CB6">
        <w:rPr>
          <w:rFonts w:ascii="Arial" w:hAnsi="Arial" w:cs="Arial"/>
          <w:szCs w:val="18"/>
          <w:lang w:eastAsia="en-US"/>
        </w:rPr>
        <w:t>B</w:t>
      </w:r>
      <w:r w:rsidR="008B2F95" w:rsidRPr="00ED5CB6">
        <w:rPr>
          <w:rFonts w:ascii="Arial" w:hAnsi="Arial" w:cs="Arial"/>
          <w:szCs w:val="18"/>
          <w:lang w:eastAsia="en-US"/>
        </w:rPr>
        <w:t>ình</w:t>
      </w:r>
      <w:proofErr w:type="spellEnd"/>
      <w:r w:rsidRPr="00ED5CB6">
        <w:rPr>
          <w:rFonts w:ascii="Arial" w:hAnsi="Arial" w:cs="Arial"/>
          <w:szCs w:val="18"/>
          <w:lang w:eastAsia="en-US"/>
        </w:rPr>
        <w:t xml:space="preserve"> </w:t>
      </w:r>
      <w:r w:rsidR="004D5F3D" w:rsidRPr="00ED5CB6">
        <w:rPr>
          <w:rFonts w:ascii="Arial" w:hAnsi="Arial" w:cs="Arial"/>
          <w:szCs w:val="18"/>
          <w:lang w:eastAsia="en-US"/>
        </w:rPr>
        <w:t>D</w:t>
      </w:r>
      <w:r w:rsidRPr="00ED5CB6">
        <w:rPr>
          <w:rFonts w:ascii="Arial" w:hAnsi="Arial" w:cs="Arial"/>
          <w:szCs w:val="18"/>
          <w:lang w:eastAsia="en-US"/>
        </w:rPr>
        <w:t xml:space="preserve">etention </w:t>
      </w:r>
      <w:proofErr w:type="spellStart"/>
      <w:r w:rsidR="004D5F3D" w:rsidRPr="00ED5CB6">
        <w:rPr>
          <w:rFonts w:ascii="Arial" w:hAnsi="Arial" w:cs="Arial"/>
          <w:szCs w:val="18"/>
          <w:lang w:eastAsia="en-US"/>
        </w:rPr>
        <w:t>C</w:t>
      </w:r>
      <w:r w:rsidRPr="00ED5CB6">
        <w:rPr>
          <w:rFonts w:ascii="Arial" w:hAnsi="Arial" w:cs="Arial"/>
          <w:szCs w:val="18"/>
          <w:lang w:eastAsia="en-US"/>
        </w:rPr>
        <w:t>ent</w:t>
      </w:r>
      <w:r w:rsidR="001B42F8" w:rsidRPr="00ED5CB6">
        <w:rPr>
          <w:rFonts w:ascii="Arial" w:hAnsi="Arial" w:cs="Arial"/>
          <w:szCs w:val="18"/>
          <w:lang w:eastAsia="en-US"/>
        </w:rPr>
        <w:t>er</w:t>
      </w:r>
      <w:proofErr w:type="spellEnd"/>
      <w:r w:rsidR="001B42F8" w:rsidRPr="00ED5CB6">
        <w:rPr>
          <w:rFonts w:ascii="Arial" w:hAnsi="Arial" w:cs="Arial"/>
          <w:szCs w:val="18"/>
          <w:lang w:eastAsia="en-US"/>
        </w:rPr>
        <w:t xml:space="preserve">, 70km away from </w:t>
      </w:r>
      <w:r w:rsidR="004D5F3D" w:rsidRPr="00ED5CB6">
        <w:rPr>
          <w:rFonts w:ascii="Arial" w:hAnsi="Arial" w:cs="Arial"/>
          <w:szCs w:val="18"/>
          <w:lang w:eastAsia="en-US"/>
        </w:rPr>
        <w:t>his home</w:t>
      </w:r>
      <w:r w:rsidR="001B42F8" w:rsidRPr="00ED5CB6">
        <w:rPr>
          <w:rFonts w:ascii="Arial" w:hAnsi="Arial" w:cs="Arial"/>
          <w:szCs w:val="18"/>
          <w:lang w:eastAsia="en-US"/>
        </w:rPr>
        <w:t xml:space="preserve">. The family can visit him once a month </w:t>
      </w:r>
      <w:r w:rsidR="008B2F95" w:rsidRPr="00ED5CB6">
        <w:rPr>
          <w:rFonts w:ascii="Arial" w:hAnsi="Arial" w:cs="Arial"/>
          <w:szCs w:val="18"/>
          <w:lang w:eastAsia="en-US"/>
        </w:rPr>
        <w:t>to</w:t>
      </w:r>
      <w:r w:rsidR="001B42F8" w:rsidRPr="00ED5CB6">
        <w:rPr>
          <w:rFonts w:ascii="Arial" w:hAnsi="Arial" w:cs="Arial"/>
          <w:szCs w:val="18"/>
          <w:lang w:eastAsia="en-US"/>
        </w:rPr>
        <w:t xml:space="preserve"> </w:t>
      </w:r>
      <w:r w:rsidR="00C478B1" w:rsidRPr="00ED5CB6">
        <w:rPr>
          <w:rFonts w:ascii="Arial" w:hAnsi="Arial" w:cs="Arial"/>
          <w:szCs w:val="18"/>
          <w:lang w:eastAsia="en-US"/>
        </w:rPr>
        <w:t xml:space="preserve">bring </w:t>
      </w:r>
      <w:r w:rsidR="001B42F8" w:rsidRPr="00ED5CB6">
        <w:rPr>
          <w:rFonts w:ascii="Arial" w:hAnsi="Arial" w:cs="Arial"/>
          <w:szCs w:val="18"/>
          <w:lang w:eastAsia="en-US"/>
        </w:rPr>
        <w:t xml:space="preserve">food and clothes. </w:t>
      </w:r>
    </w:p>
    <w:p w14:paraId="1B0F513A" w14:textId="77777777" w:rsidR="002273B0" w:rsidRDefault="002273B0" w:rsidP="002273B0">
      <w:pPr>
        <w:spacing w:before="10" w:after="20" w:line="240" w:lineRule="auto"/>
        <w:ind w:right="720"/>
        <w:rPr>
          <w:rFonts w:ascii="Arial" w:hAnsi="Arial" w:cs="Arial"/>
          <w:szCs w:val="18"/>
          <w:lang w:eastAsia="en-US"/>
        </w:rPr>
      </w:pPr>
    </w:p>
    <w:p w14:paraId="3EBACBE2" w14:textId="616BC68B" w:rsidR="001814DB" w:rsidRPr="00ED5CB6" w:rsidRDefault="00634227" w:rsidP="002273B0">
      <w:pPr>
        <w:spacing w:before="10" w:after="20" w:line="240" w:lineRule="auto"/>
        <w:ind w:right="720"/>
        <w:rPr>
          <w:rFonts w:ascii="Arial" w:hAnsi="Arial" w:cs="Arial"/>
          <w:szCs w:val="18"/>
          <w:lang w:eastAsia="en-US"/>
        </w:rPr>
      </w:pPr>
      <w:r w:rsidRPr="00ED5CB6">
        <w:rPr>
          <w:rFonts w:ascii="Arial" w:hAnsi="Arial" w:cs="Arial"/>
          <w:szCs w:val="18"/>
          <w:lang w:eastAsia="en-US"/>
        </w:rPr>
        <w:t xml:space="preserve">In prison, </w:t>
      </w:r>
      <w:proofErr w:type="spellStart"/>
      <w:r w:rsidRPr="00ED5CB6">
        <w:rPr>
          <w:rFonts w:ascii="Arial" w:hAnsi="Arial" w:cs="Arial"/>
          <w:szCs w:val="18"/>
          <w:lang w:eastAsia="en-US"/>
        </w:rPr>
        <w:t>H</w:t>
      </w:r>
      <w:r w:rsidR="008B2F95" w:rsidRPr="00ED5CB6">
        <w:rPr>
          <w:rFonts w:ascii="Arial" w:hAnsi="Arial" w:cs="Arial"/>
          <w:szCs w:val="18"/>
          <w:lang w:eastAsia="en-US"/>
        </w:rPr>
        <w:t>uỳnh</w:t>
      </w:r>
      <w:proofErr w:type="spellEnd"/>
      <w:r w:rsidRPr="00ED5CB6">
        <w:rPr>
          <w:rFonts w:ascii="Arial" w:hAnsi="Arial" w:cs="Arial"/>
          <w:szCs w:val="18"/>
          <w:lang w:eastAsia="en-US"/>
        </w:rPr>
        <w:t xml:space="preserve"> </w:t>
      </w:r>
      <w:proofErr w:type="spellStart"/>
      <w:r w:rsidRPr="00ED5CB6">
        <w:rPr>
          <w:rFonts w:ascii="Arial" w:hAnsi="Arial" w:cs="Arial"/>
          <w:szCs w:val="18"/>
          <w:lang w:eastAsia="en-US"/>
        </w:rPr>
        <w:t>Tr</w:t>
      </w:r>
      <w:r w:rsidR="008B2F95" w:rsidRPr="00ED5CB6">
        <w:rPr>
          <w:rFonts w:ascii="Arial" w:hAnsi="Arial" w:cs="Arial"/>
          <w:szCs w:val="18"/>
          <w:lang w:eastAsia="en-US"/>
        </w:rPr>
        <w:t>ươn</w:t>
      </w:r>
      <w:r w:rsidRPr="00ED5CB6">
        <w:rPr>
          <w:rFonts w:ascii="Arial" w:hAnsi="Arial" w:cs="Arial"/>
          <w:szCs w:val="18"/>
          <w:lang w:eastAsia="en-US"/>
        </w:rPr>
        <w:t>g</w:t>
      </w:r>
      <w:proofErr w:type="spellEnd"/>
      <w:r w:rsidRPr="00ED5CB6">
        <w:rPr>
          <w:rFonts w:ascii="Arial" w:hAnsi="Arial" w:cs="Arial"/>
          <w:szCs w:val="18"/>
          <w:lang w:eastAsia="en-US"/>
        </w:rPr>
        <w:t xml:space="preserve"> Ca shares </w:t>
      </w:r>
      <w:r w:rsidR="00C478B1" w:rsidRPr="00ED5CB6">
        <w:rPr>
          <w:rFonts w:ascii="Arial" w:hAnsi="Arial" w:cs="Arial"/>
          <w:szCs w:val="18"/>
          <w:lang w:eastAsia="en-US"/>
        </w:rPr>
        <w:t xml:space="preserve">a </w:t>
      </w:r>
      <w:r w:rsidR="00B920D7" w:rsidRPr="00ED5CB6">
        <w:rPr>
          <w:rFonts w:ascii="Arial" w:hAnsi="Arial" w:cs="Arial"/>
          <w:szCs w:val="18"/>
          <w:lang w:eastAsia="en-US"/>
        </w:rPr>
        <w:t xml:space="preserve">small, unlit </w:t>
      </w:r>
      <w:r w:rsidRPr="00ED5CB6">
        <w:rPr>
          <w:rFonts w:ascii="Arial" w:hAnsi="Arial" w:cs="Arial"/>
          <w:szCs w:val="18"/>
          <w:lang w:eastAsia="en-US"/>
        </w:rPr>
        <w:t xml:space="preserve">cell with four other </w:t>
      </w:r>
      <w:r w:rsidR="00C478B1" w:rsidRPr="00ED5CB6">
        <w:rPr>
          <w:rFonts w:ascii="Arial" w:hAnsi="Arial" w:cs="Arial"/>
          <w:szCs w:val="18"/>
          <w:lang w:eastAsia="en-US"/>
        </w:rPr>
        <w:t>prisoners</w:t>
      </w:r>
      <w:r w:rsidRPr="00ED5CB6">
        <w:rPr>
          <w:rFonts w:ascii="Arial" w:hAnsi="Arial" w:cs="Arial"/>
          <w:szCs w:val="18"/>
          <w:lang w:eastAsia="en-US"/>
        </w:rPr>
        <w:t xml:space="preserve">. They </w:t>
      </w:r>
      <w:r w:rsidR="006B030D" w:rsidRPr="00ED5CB6">
        <w:rPr>
          <w:rFonts w:ascii="Arial" w:hAnsi="Arial" w:cs="Arial"/>
          <w:szCs w:val="18"/>
          <w:lang w:eastAsia="en-US"/>
        </w:rPr>
        <w:t xml:space="preserve">feel they </w:t>
      </w:r>
      <w:r w:rsidR="00B920D7" w:rsidRPr="00ED5CB6">
        <w:rPr>
          <w:rFonts w:ascii="Arial" w:hAnsi="Arial" w:cs="Arial"/>
          <w:szCs w:val="18"/>
          <w:lang w:eastAsia="en-US"/>
        </w:rPr>
        <w:t>cannot leave the cell, even for meal times, because of death threats from another prisoner</w:t>
      </w:r>
      <w:r w:rsidRPr="00ED5CB6">
        <w:rPr>
          <w:rFonts w:ascii="Arial" w:hAnsi="Arial" w:cs="Arial"/>
          <w:szCs w:val="18"/>
          <w:lang w:eastAsia="en-US"/>
        </w:rPr>
        <w:t>.</w:t>
      </w:r>
      <w:r w:rsidR="002A1E9F" w:rsidRPr="00ED5CB6">
        <w:rPr>
          <w:rFonts w:ascii="Arial" w:hAnsi="Arial" w:cs="Arial"/>
          <w:szCs w:val="18"/>
          <w:lang w:eastAsia="en-US"/>
        </w:rPr>
        <w:t xml:space="preserve"> </w:t>
      </w:r>
      <w:proofErr w:type="spellStart"/>
      <w:r w:rsidR="002A1E9F" w:rsidRPr="00ED5CB6">
        <w:rPr>
          <w:rFonts w:ascii="Arial" w:hAnsi="Arial" w:cs="Arial"/>
          <w:szCs w:val="18"/>
          <w:lang w:eastAsia="en-US"/>
        </w:rPr>
        <w:t>H</w:t>
      </w:r>
      <w:r w:rsidR="008B2F95" w:rsidRPr="00ED5CB6">
        <w:rPr>
          <w:rFonts w:ascii="Arial" w:hAnsi="Arial" w:cs="Arial"/>
          <w:szCs w:val="18"/>
          <w:lang w:eastAsia="en-US"/>
        </w:rPr>
        <w:t>uỳnh</w:t>
      </w:r>
      <w:proofErr w:type="spellEnd"/>
      <w:r w:rsidR="002A1E9F" w:rsidRPr="00ED5CB6">
        <w:rPr>
          <w:rFonts w:ascii="Arial" w:hAnsi="Arial" w:cs="Arial"/>
          <w:szCs w:val="18"/>
          <w:lang w:eastAsia="en-US"/>
        </w:rPr>
        <w:t xml:space="preserve"> </w:t>
      </w:r>
      <w:proofErr w:type="spellStart"/>
      <w:r w:rsidR="002A1E9F" w:rsidRPr="00ED5CB6">
        <w:rPr>
          <w:rFonts w:ascii="Arial" w:hAnsi="Arial" w:cs="Arial"/>
          <w:szCs w:val="18"/>
          <w:lang w:eastAsia="en-US"/>
        </w:rPr>
        <w:t>Tr</w:t>
      </w:r>
      <w:r w:rsidR="008B2F95" w:rsidRPr="00ED5CB6">
        <w:rPr>
          <w:rFonts w:ascii="Arial" w:hAnsi="Arial" w:cs="Arial"/>
          <w:szCs w:val="18"/>
          <w:lang w:eastAsia="en-US"/>
        </w:rPr>
        <w:t>ương</w:t>
      </w:r>
      <w:proofErr w:type="spellEnd"/>
      <w:r w:rsidR="002A1E9F" w:rsidRPr="00ED5CB6">
        <w:rPr>
          <w:rFonts w:ascii="Arial" w:hAnsi="Arial" w:cs="Arial"/>
          <w:szCs w:val="18"/>
          <w:lang w:eastAsia="en-US"/>
        </w:rPr>
        <w:t xml:space="preserve"> Ca </w:t>
      </w:r>
      <w:r w:rsidR="006B030D" w:rsidRPr="00ED5CB6">
        <w:rPr>
          <w:rFonts w:ascii="Arial" w:hAnsi="Arial" w:cs="Arial"/>
          <w:szCs w:val="18"/>
          <w:lang w:eastAsia="en-US"/>
        </w:rPr>
        <w:t>told his family during their 12 February visit</w:t>
      </w:r>
      <w:r w:rsidR="0082076D" w:rsidRPr="00ED5CB6">
        <w:rPr>
          <w:rFonts w:ascii="Arial" w:hAnsi="Arial" w:cs="Arial"/>
          <w:szCs w:val="18"/>
          <w:lang w:eastAsia="en-US"/>
        </w:rPr>
        <w:t xml:space="preserve"> </w:t>
      </w:r>
      <w:r w:rsidR="002A1E9F" w:rsidRPr="00ED5CB6">
        <w:rPr>
          <w:rFonts w:ascii="Arial" w:hAnsi="Arial" w:cs="Arial"/>
          <w:szCs w:val="18"/>
          <w:lang w:eastAsia="en-US"/>
        </w:rPr>
        <w:t xml:space="preserve">that </w:t>
      </w:r>
      <w:r w:rsidR="00266DEE" w:rsidRPr="00ED5CB6">
        <w:rPr>
          <w:rFonts w:ascii="Arial" w:hAnsi="Arial" w:cs="Arial"/>
          <w:szCs w:val="18"/>
          <w:lang w:eastAsia="en-US"/>
        </w:rPr>
        <w:t xml:space="preserve">on 4 February </w:t>
      </w:r>
      <w:r w:rsidR="006B030D" w:rsidRPr="00ED5CB6">
        <w:rPr>
          <w:rFonts w:ascii="Arial" w:hAnsi="Arial" w:cs="Arial"/>
          <w:szCs w:val="18"/>
          <w:lang w:eastAsia="en-US"/>
        </w:rPr>
        <w:t>a</w:t>
      </w:r>
      <w:r w:rsidR="002A1E9F" w:rsidRPr="00ED5CB6">
        <w:rPr>
          <w:rFonts w:ascii="Arial" w:hAnsi="Arial" w:cs="Arial"/>
          <w:szCs w:val="18"/>
          <w:lang w:eastAsia="en-US"/>
        </w:rPr>
        <w:t xml:space="preserve"> prison guar</w:t>
      </w:r>
      <w:r w:rsidR="001162A8" w:rsidRPr="00ED5CB6">
        <w:rPr>
          <w:rFonts w:ascii="Arial" w:hAnsi="Arial" w:cs="Arial"/>
          <w:szCs w:val="18"/>
          <w:lang w:eastAsia="en-US"/>
        </w:rPr>
        <w:t>d</w:t>
      </w:r>
      <w:r w:rsidR="002A1E9F" w:rsidRPr="00ED5CB6">
        <w:rPr>
          <w:rFonts w:ascii="Arial" w:hAnsi="Arial" w:cs="Arial"/>
          <w:szCs w:val="18"/>
          <w:lang w:eastAsia="en-US"/>
        </w:rPr>
        <w:t xml:space="preserve"> brought an inmate</w:t>
      </w:r>
      <w:r w:rsidR="00FB716A" w:rsidRPr="00ED5CB6">
        <w:rPr>
          <w:rFonts w:ascii="Arial" w:hAnsi="Arial" w:cs="Arial"/>
          <w:szCs w:val="18"/>
          <w:lang w:eastAsia="en-US"/>
        </w:rPr>
        <w:t xml:space="preserve"> from</w:t>
      </w:r>
      <w:r w:rsidR="00266DEE" w:rsidRPr="00ED5CB6">
        <w:rPr>
          <w:rFonts w:ascii="Arial" w:hAnsi="Arial" w:cs="Arial"/>
          <w:szCs w:val="18"/>
          <w:lang w:eastAsia="en-US"/>
        </w:rPr>
        <w:t xml:space="preserve"> a</w:t>
      </w:r>
      <w:r w:rsidR="00FB716A" w:rsidRPr="00ED5CB6">
        <w:rPr>
          <w:rFonts w:ascii="Arial" w:hAnsi="Arial" w:cs="Arial"/>
          <w:szCs w:val="18"/>
          <w:lang w:eastAsia="en-US"/>
        </w:rPr>
        <w:t xml:space="preserve"> different cell</w:t>
      </w:r>
      <w:r w:rsidR="002A1E9F" w:rsidRPr="00ED5CB6">
        <w:rPr>
          <w:rFonts w:ascii="Arial" w:hAnsi="Arial" w:cs="Arial"/>
          <w:szCs w:val="18"/>
          <w:lang w:eastAsia="en-US"/>
        </w:rPr>
        <w:t xml:space="preserve"> </w:t>
      </w:r>
      <w:r w:rsidR="006B030D" w:rsidRPr="00ED5CB6">
        <w:rPr>
          <w:rFonts w:ascii="Arial" w:hAnsi="Arial" w:cs="Arial"/>
          <w:szCs w:val="18"/>
          <w:lang w:eastAsia="en-US"/>
        </w:rPr>
        <w:t>in</w:t>
      </w:r>
      <w:r w:rsidR="002A1E9F" w:rsidRPr="00ED5CB6">
        <w:rPr>
          <w:rFonts w:ascii="Arial" w:hAnsi="Arial" w:cs="Arial"/>
          <w:szCs w:val="18"/>
          <w:lang w:eastAsia="en-US"/>
        </w:rPr>
        <w:t xml:space="preserve">to his cell </w:t>
      </w:r>
      <w:r w:rsidR="006B030D" w:rsidRPr="00ED5CB6">
        <w:rPr>
          <w:rFonts w:ascii="Arial" w:hAnsi="Arial" w:cs="Arial"/>
          <w:szCs w:val="18"/>
          <w:lang w:eastAsia="en-US"/>
        </w:rPr>
        <w:t>who</w:t>
      </w:r>
      <w:r w:rsidR="002A1E9F" w:rsidRPr="00ED5CB6">
        <w:rPr>
          <w:rFonts w:ascii="Arial" w:hAnsi="Arial" w:cs="Arial"/>
          <w:szCs w:val="18"/>
          <w:lang w:eastAsia="en-US"/>
        </w:rPr>
        <w:t xml:space="preserve"> threaten</w:t>
      </w:r>
      <w:r w:rsidR="00C478B1" w:rsidRPr="00ED5CB6">
        <w:rPr>
          <w:rFonts w:ascii="Arial" w:hAnsi="Arial" w:cs="Arial"/>
          <w:szCs w:val="18"/>
          <w:lang w:eastAsia="en-US"/>
        </w:rPr>
        <w:t>ed</w:t>
      </w:r>
      <w:r w:rsidR="002A1E9F" w:rsidRPr="00ED5CB6">
        <w:rPr>
          <w:rFonts w:ascii="Arial" w:hAnsi="Arial" w:cs="Arial"/>
          <w:szCs w:val="18"/>
          <w:lang w:eastAsia="en-US"/>
        </w:rPr>
        <w:t xml:space="preserve"> to kill anyone that step</w:t>
      </w:r>
      <w:r w:rsidR="006B030D" w:rsidRPr="00ED5CB6">
        <w:rPr>
          <w:rFonts w:ascii="Arial" w:hAnsi="Arial" w:cs="Arial"/>
          <w:szCs w:val="18"/>
          <w:lang w:eastAsia="en-US"/>
        </w:rPr>
        <w:t>ped</w:t>
      </w:r>
      <w:r w:rsidR="002A1E9F" w:rsidRPr="00ED5CB6">
        <w:rPr>
          <w:rFonts w:ascii="Arial" w:hAnsi="Arial" w:cs="Arial"/>
          <w:szCs w:val="18"/>
          <w:lang w:eastAsia="en-US"/>
        </w:rPr>
        <w:t xml:space="preserve"> outside. </w:t>
      </w:r>
      <w:r w:rsidR="006E7994" w:rsidRPr="00ED5CB6">
        <w:rPr>
          <w:rFonts w:ascii="Arial" w:hAnsi="Arial" w:cs="Arial"/>
          <w:szCs w:val="18"/>
          <w:lang w:eastAsia="en-US"/>
        </w:rPr>
        <w:t>On the</w:t>
      </w:r>
      <w:r w:rsidR="006B030D" w:rsidRPr="00ED5CB6">
        <w:rPr>
          <w:rFonts w:ascii="Arial" w:hAnsi="Arial" w:cs="Arial"/>
          <w:szCs w:val="18"/>
          <w:lang w:eastAsia="en-US"/>
        </w:rPr>
        <w:t>ir</w:t>
      </w:r>
      <w:r w:rsidR="006E7994" w:rsidRPr="00ED5CB6">
        <w:rPr>
          <w:rFonts w:ascii="Arial" w:hAnsi="Arial" w:cs="Arial"/>
          <w:szCs w:val="18"/>
          <w:lang w:eastAsia="en-US"/>
        </w:rPr>
        <w:t xml:space="preserve"> latest visit to prison, </w:t>
      </w:r>
      <w:r w:rsidR="0082076D" w:rsidRPr="00ED5CB6">
        <w:rPr>
          <w:rFonts w:ascii="Arial" w:hAnsi="Arial" w:cs="Arial"/>
          <w:szCs w:val="18"/>
          <w:lang w:eastAsia="en-US"/>
        </w:rPr>
        <w:t>t</w:t>
      </w:r>
      <w:r w:rsidR="006E7994" w:rsidRPr="00ED5CB6">
        <w:rPr>
          <w:rFonts w:ascii="Arial" w:hAnsi="Arial" w:cs="Arial"/>
          <w:szCs w:val="18"/>
          <w:lang w:eastAsia="en-US"/>
        </w:rPr>
        <w:t xml:space="preserve">he prison authorities </w:t>
      </w:r>
      <w:r w:rsidR="001162A8" w:rsidRPr="00ED5CB6">
        <w:rPr>
          <w:rFonts w:ascii="Arial" w:hAnsi="Arial" w:cs="Arial"/>
          <w:szCs w:val="18"/>
          <w:lang w:eastAsia="en-US"/>
        </w:rPr>
        <w:t xml:space="preserve">told the family that an order to transfer </w:t>
      </w:r>
      <w:proofErr w:type="spellStart"/>
      <w:r w:rsidR="006E7994" w:rsidRPr="00ED5CB6">
        <w:rPr>
          <w:rFonts w:ascii="Arial" w:hAnsi="Arial" w:cs="Arial"/>
          <w:szCs w:val="18"/>
          <w:lang w:eastAsia="en-US"/>
        </w:rPr>
        <w:t>H</w:t>
      </w:r>
      <w:r w:rsidR="008B2F95" w:rsidRPr="00ED5CB6">
        <w:rPr>
          <w:rFonts w:ascii="Arial" w:hAnsi="Arial" w:cs="Arial"/>
          <w:szCs w:val="18"/>
          <w:lang w:eastAsia="en-US"/>
        </w:rPr>
        <w:t>uỳnh</w:t>
      </w:r>
      <w:proofErr w:type="spellEnd"/>
      <w:r w:rsidR="00382D82" w:rsidRPr="00ED5CB6">
        <w:rPr>
          <w:rFonts w:ascii="Arial" w:hAnsi="Arial" w:cs="Arial"/>
          <w:szCs w:val="18"/>
          <w:lang w:eastAsia="en-US"/>
        </w:rPr>
        <w:t xml:space="preserve"> </w:t>
      </w:r>
      <w:proofErr w:type="spellStart"/>
      <w:r w:rsidR="00382D82" w:rsidRPr="00ED5CB6">
        <w:rPr>
          <w:rFonts w:ascii="Arial" w:hAnsi="Arial" w:cs="Arial"/>
          <w:szCs w:val="18"/>
          <w:lang w:eastAsia="en-US"/>
        </w:rPr>
        <w:t>Tr</w:t>
      </w:r>
      <w:r w:rsidR="008B2F95" w:rsidRPr="00ED5CB6">
        <w:rPr>
          <w:rFonts w:ascii="Arial" w:hAnsi="Arial" w:cs="Arial"/>
          <w:szCs w:val="18"/>
          <w:lang w:eastAsia="en-US"/>
        </w:rPr>
        <w:t>ương</w:t>
      </w:r>
      <w:proofErr w:type="spellEnd"/>
      <w:r w:rsidR="00382D82" w:rsidRPr="00ED5CB6">
        <w:rPr>
          <w:rFonts w:ascii="Arial" w:hAnsi="Arial" w:cs="Arial"/>
          <w:szCs w:val="18"/>
          <w:lang w:eastAsia="en-US"/>
        </w:rPr>
        <w:t xml:space="preserve"> Ca to anothe</w:t>
      </w:r>
      <w:r w:rsidR="001814DB" w:rsidRPr="00ED5CB6">
        <w:rPr>
          <w:rFonts w:ascii="Arial" w:hAnsi="Arial" w:cs="Arial"/>
          <w:szCs w:val="18"/>
          <w:lang w:eastAsia="en-US"/>
        </w:rPr>
        <w:t>r facility</w:t>
      </w:r>
      <w:r w:rsidR="001162A8" w:rsidRPr="00ED5CB6">
        <w:rPr>
          <w:rFonts w:ascii="Arial" w:hAnsi="Arial" w:cs="Arial"/>
          <w:szCs w:val="18"/>
          <w:lang w:eastAsia="en-US"/>
        </w:rPr>
        <w:t xml:space="preserve"> was coming from the Ministry of Public Security.</w:t>
      </w:r>
      <w:r w:rsidR="004D5F3D" w:rsidRPr="00ED5CB6">
        <w:rPr>
          <w:rFonts w:ascii="Arial" w:hAnsi="Arial" w:cs="Arial"/>
          <w:szCs w:val="18"/>
          <w:lang w:eastAsia="en-US"/>
        </w:rPr>
        <w:t xml:space="preserve"> </w:t>
      </w:r>
      <w:r w:rsidR="001162A8" w:rsidRPr="00ED5CB6">
        <w:rPr>
          <w:rFonts w:ascii="Arial" w:hAnsi="Arial" w:cs="Arial"/>
          <w:szCs w:val="18"/>
          <w:lang w:eastAsia="en-US"/>
        </w:rPr>
        <w:t>H</w:t>
      </w:r>
      <w:r w:rsidR="004D5F3D" w:rsidRPr="00ED5CB6">
        <w:rPr>
          <w:rFonts w:ascii="Arial" w:hAnsi="Arial" w:cs="Arial"/>
          <w:szCs w:val="18"/>
          <w:lang w:eastAsia="en-US"/>
        </w:rPr>
        <w:t>owever</w:t>
      </w:r>
      <w:r w:rsidR="001162A8" w:rsidRPr="00ED5CB6">
        <w:rPr>
          <w:rFonts w:ascii="Arial" w:hAnsi="Arial" w:cs="Arial"/>
          <w:szCs w:val="18"/>
          <w:lang w:eastAsia="en-US"/>
        </w:rPr>
        <w:t>,</w:t>
      </w:r>
      <w:r w:rsidR="00C478B1" w:rsidRPr="00ED5CB6">
        <w:rPr>
          <w:rFonts w:ascii="Arial" w:hAnsi="Arial" w:cs="Arial"/>
          <w:szCs w:val="18"/>
          <w:lang w:eastAsia="en-US"/>
        </w:rPr>
        <w:t xml:space="preserve"> they </w:t>
      </w:r>
      <w:r w:rsidR="001162A8" w:rsidRPr="00ED5CB6">
        <w:rPr>
          <w:rFonts w:ascii="Arial" w:hAnsi="Arial" w:cs="Arial"/>
          <w:szCs w:val="18"/>
          <w:lang w:eastAsia="en-US"/>
        </w:rPr>
        <w:t>did</w:t>
      </w:r>
      <w:r w:rsidR="00C478B1" w:rsidRPr="00ED5CB6">
        <w:rPr>
          <w:rFonts w:ascii="Arial" w:hAnsi="Arial" w:cs="Arial"/>
          <w:szCs w:val="18"/>
          <w:lang w:eastAsia="en-US"/>
        </w:rPr>
        <w:t xml:space="preserve"> not </w:t>
      </w:r>
      <w:r w:rsidR="001162A8" w:rsidRPr="00ED5CB6">
        <w:rPr>
          <w:rFonts w:ascii="Arial" w:hAnsi="Arial" w:cs="Arial"/>
          <w:szCs w:val="18"/>
          <w:lang w:eastAsia="en-US"/>
        </w:rPr>
        <w:t>reveal the destination</w:t>
      </w:r>
      <w:r w:rsidR="00382D82" w:rsidRPr="00ED5CB6">
        <w:rPr>
          <w:rFonts w:ascii="Arial" w:hAnsi="Arial" w:cs="Arial"/>
          <w:szCs w:val="18"/>
          <w:lang w:eastAsia="en-US"/>
        </w:rPr>
        <w:t>.</w:t>
      </w:r>
    </w:p>
    <w:p w14:paraId="35ABD239" w14:textId="77777777" w:rsidR="002273B0" w:rsidRDefault="002273B0" w:rsidP="002273B0">
      <w:pPr>
        <w:spacing w:before="10" w:after="20" w:line="240" w:lineRule="auto"/>
        <w:ind w:right="720"/>
        <w:rPr>
          <w:rFonts w:ascii="Arial" w:hAnsi="Arial" w:cs="Arial"/>
          <w:szCs w:val="18"/>
          <w:lang w:eastAsia="en-US"/>
        </w:rPr>
      </w:pPr>
    </w:p>
    <w:p w14:paraId="60B0C279" w14:textId="39781B0A" w:rsidR="00D23D90" w:rsidRPr="00ED5CB6" w:rsidRDefault="001167CB" w:rsidP="002273B0">
      <w:pPr>
        <w:spacing w:before="10" w:after="20" w:line="240" w:lineRule="auto"/>
        <w:ind w:right="720"/>
        <w:rPr>
          <w:rFonts w:ascii="Arial" w:hAnsi="Arial" w:cs="Arial"/>
          <w:szCs w:val="18"/>
          <w:lang w:eastAsia="en-US"/>
        </w:rPr>
      </w:pPr>
      <w:r w:rsidRPr="00ED5CB6">
        <w:rPr>
          <w:rFonts w:ascii="Arial" w:hAnsi="Arial" w:cs="Arial"/>
          <w:szCs w:val="18"/>
          <w:lang w:eastAsia="en-US"/>
        </w:rPr>
        <w:t>In Viet</w:t>
      </w:r>
      <w:r w:rsidR="00513284" w:rsidRPr="00ED5CB6">
        <w:rPr>
          <w:rFonts w:ascii="Arial" w:hAnsi="Arial" w:cs="Arial"/>
          <w:szCs w:val="18"/>
          <w:lang w:eastAsia="en-US"/>
        </w:rPr>
        <w:t xml:space="preserve"> N</w:t>
      </w:r>
      <w:r w:rsidRPr="00ED5CB6">
        <w:rPr>
          <w:rFonts w:ascii="Arial" w:hAnsi="Arial" w:cs="Arial"/>
          <w:szCs w:val="18"/>
          <w:lang w:eastAsia="en-US"/>
        </w:rPr>
        <w:t xml:space="preserve">am, prison transfer is often applied to prisoners of conscience since it creates more difficulties for families to visit and provide </w:t>
      </w:r>
      <w:r w:rsidR="00530E7B" w:rsidRPr="00ED5CB6">
        <w:rPr>
          <w:rFonts w:ascii="Arial" w:hAnsi="Arial" w:cs="Arial"/>
          <w:szCs w:val="18"/>
          <w:lang w:eastAsia="en-US"/>
        </w:rPr>
        <w:t>supplies</w:t>
      </w:r>
      <w:r w:rsidRPr="00ED5CB6">
        <w:rPr>
          <w:rFonts w:ascii="Arial" w:hAnsi="Arial" w:cs="Arial"/>
          <w:szCs w:val="18"/>
          <w:lang w:eastAsia="en-US"/>
        </w:rPr>
        <w:t xml:space="preserve">. Prisoners </w:t>
      </w:r>
      <w:r w:rsidR="00C478B1" w:rsidRPr="00ED5CB6">
        <w:rPr>
          <w:rFonts w:ascii="Arial" w:hAnsi="Arial" w:cs="Arial"/>
          <w:szCs w:val="18"/>
          <w:lang w:eastAsia="en-US"/>
        </w:rPr>
        <w:t xml:space="preserve">who </w:t>
      </w:r>
      <w:r w:rsidRPr="00ED5CB6">
        <w:rPr>
          <w:rFonts w:ascii="Arial" w:hAnsi="Arial" w:cs="Arial"/>
          <w:szCs w:val="18"/>
          <w:lang w:eastAsia="en-US"/>
        </w:rPr>
        <w:t xml:space="preserve">come from the south </w:t>
      </w:r>
      <w:r w:rsidR="00530E7B" w:rsidRPr="00ED5CB6">
        <w:rPr>
          <w:rFonts w:ascii="Arial" w:hAnsi="Arial" w:cs="Arial"/>
          <w:szCs w:val="18"/>
          <w:lang w:eastAsia="en-US"/>
        </w:rPr>
        <w:t xml:space="preserve">are </w:t>
      </w:r>
      <w:r w:rsidRPr="00ED5CB6">
        <w:rPr>
          <w:rFonts w:ascii="Arial" w:hAnsi="Arial" w:cs="Arial"/>
          <w:szCs w:val="18"/>
          <w:lang w:eastAsia="en-US"/>
        </w:rPr>
        <w:t>normally transferred to facilities in the north and vice versa.</w:t>
      </w:r>
      <w:r w:rsidR="00BF6A0B" w:rsidRPr="00ED5CB6">
        <w:rPr>
          <w:rFonts w:ascii="Arial" w:hAnsi="Arial" w:cs="Arial"/>
          <w:szCs w:val="18"/>
          <w:lang w:eastAsia="en-US"/>
        </w:rPr>
        <w:t xml:space="preserve">  </w:t>
      </w:r>
    </w:p>
    <w:p w14:paraId="6E4BD4F8" w14:textId="570181F6" w:rsidR="00266DEE" w:rsidRPr="00ED5CB6" w:rsidRDefault="006B030D" w:rsidP="002273B0">
      <w:pPr>
        <w:spacing w:before="10" w:after="20" w:line="240" w:lineRule="auto"/>
        <w:ind w:right="720"/>
        <w:rPr>
          <w:rFonts w:ascii="Arial" w:hAnsi="Arial" w:cs="Arial"/>
          <w:szCs w:val="18"/>
          <w:lang w:eastAsia="en-US"/>
        </w:rPr>
      </w:pPr>
      <w:r w:rsidRPr="00ED5CB6">
        <w:rPr>
          <w:rFonts w:ascii="Arial" w:hAnsi="Arial" w:cs="Arial"/>
          <w:szCs w:val="18"/>
        </w:rPr>
        <w:t xml:space="preserve">Angry with the ill-treatment that her father </w:t>
      </w:r>
      <w:r w:rsidR="00513284" w:rsidRPr="00ED5CB6">
        <w:rPr>
          <w:rFonts w:ascii="Arial" w:hAnsi="Arial" w:cs="Arial"/>
          <w:szCs w:val="18"/>
        </w:rPr>
        <w:t xml:space="preserve">is </w:t>
      </w:r>
      <w:r w:rsidRPr="00ED5CB6">
        <w:rPr>
          <w:rFonts w:ascii="Arial" w:hAnsi="Arial" w:cs="Arial"/>
          <w:szCs w:val="18"/>
        </w:rPr>
        <w:t>endur</w:t>
      </w:r>
      <w:r w:rsidR="00513284" w:rsidRPr="00ED5CB6">
        <w:rPr>
          <w:rFonts w:ascii="Arial" w:hAnsi="Arial" w:cs="Arial"/>
          <w:szCs w:val="18"/>
        </w:rPr>
        <w:t>ing</w:t>
      </w:r>
      <w:r w:rsidRPr="00ED5CB6">
        <w:rPr>
          <w:rFonts w:ascii="Arial" w:hAnsi="Arial" w:cs="Arial"/>
          <w:szCs w:val="18"/>
        </w:rPr>
        <w:t xml:space="preserve"> behind bars, </w:t>
      </w:r>
      <w:proofErr w:type="spellStart"/>
      <w:r w:rsidRPr="00ED5CB6">
        <w:rPr>
          <w:rFonts w:ascii="Arial" w:hAnsi="Arial" w:cs="Arial"/>
          <w:szCs w:val="18"/>
        </w:rPr>
        <w:t>Huỳnh</w:t>
      </w:r>
      <w:proofErr w:type="spellEnd"/>
      <w:r w:rsidRPr="00ED5CB6">
        <w:rPr>
          <w:rFonts w:ascii="Arial" w:hAnsi="Arial" w:cs="Arial"/>
          <w:szCs w:val="18"/>
        </w:rPr>
        <w:t xml:space="preserve"> </w:t>
      </w:r>
      <w:proofErr w:type="spellStart"/>
      <w:r w:rsidRPr="00ED5CB6">
        <w:rPr>
          <w:rFonts w:ascii="Arial" w:hAnsi="Arial" w:cs="Arial"/>
          <w:szCs w:val="18"/>
        </w:rPr>
        <w:t>Trương</w:t>
      </w:r>
      <w:proofErr w:type="spellEnd"/>
      <w:r w:rsidRPr="00ED5CB6">
        <w:rPr>
          <w:rFonts w:ascii="Arial" w:hAnsi="Arial" w:cs="Arial"/>
          <w:szCs w:val="18"/>
        </w:rPr>
        <w:t xml:space="preserve"> Ca’s daughter decided to write about his case on her personal Facebook page. As a result, the local authorities summoned her to a police station where she was forced to </w:t>
      </w:r>
      <w:r w:rsidR="00513284" w:rsidRPr="00ED5CB6">
        <w:rPr>
          <w:rFonts w:ascii="Arial" w:hAnsi="Arial" w:cs="Arial"/>
          <w:szCs w:val="18"/>
        </w:rPr>
        <w:t>unlock</w:t>
      </w:r>
      <w:r w:rsidRPr="00ED5CB6">
        <w:rPr>
          <w:rFonts w:ascii="Arial" w:hAnsi="Arial" w:cs="Arial"/>
          <w:szCs w:val="18"/>
        </w:rPr>
        <w:t xml:space="preserve"> her phone and hand it to the officers who then deleted everything she wrote on Facebook. The police further threatened her and </w:t>
      </w:r>
      <w:r w:rsidR="00513284" w:rsidRPr="00ED5CB6">
        <w:rPr>
          <w:rFonts w:ascii="Arial" w:hAnsi="Arial" w:cs="Arial"/>
          <w:szCs w:val="18"/>
        </w:rPr>
        <w:t>told</w:t>
      </w:r>
      <w:r w:rsidRPr="00ED5CB6">
        <w:rPr>
          <w:rFonts w:ascii="Arial" w:hAnsi="Arial" w:cs="Arial"/>
          <w:szCs w:val="18"/>
        </w:rPr>
        <w:t xml:space="preserve"> her</w:t>
      </w:r>
      <w:r w:rsidR="00513284" w:rsidRPr="00ED5CB6">
        <w:rPr>
          <w:rFonts w:ascii="Arial" w:hAnsi="Arial" w:cs="Arial"/>
          <w:szCs w:val="18"/>
        </w:rPr>
        <w:t xml:space="preserve"> not</w:t>
      </w:r>
      <w:r w:rsidRPr="00ED5CB6">
        <w:rPr>
          <w:rFonts w:ascii="Arial" w:hAnsi="Arial" w:cs="Arial"/>
          <w:szCs w:val="18"/>
        </w:rPr>
        <w:t xml:space="preserve"> to write about her father</w:t>
      </w:r>
      <w:r w:rsidR="00513284" w:rsidRPr="00ED5CB6">
        <w:rPr>
          <w:rFonts w:ascii="Arial" w:hAnsi="Arial" w:cs="Arial"/>
          <w:szCs w:val="18"/>
        </w:rPr>
        <w:t>’</w:t>
      </w:r>
      <w:r w:rsidRPr="00ED5CB6">
        <w:rPr>
          <w:rFonts w:ascii="Arial" w:hAnsi="Arial" w:cs="Arial"/>
          <w:szCs w:val="18"/>
        </w:rPr>
        <w:t xml:space="preserve">s story on social media or contact people to ask for their help with his case. </w:t>
      </w:r>
      <w:r w:rsidR="00513284" w:rsidRPr="00ED5CB6">
        <w:rPr>
          <w:rFonts w:ascii="Arial" w:hAnsi="Arial" w:cs="Arial"/>
          <w:szCs w:val="18"/>
          <w:lang w:eastAsia="en-US"/>
        </w:rPr>
        <w:t>Currently, t</w:t>
      </w:r>
      <w:r w:rsidR="00266DEE" w:rsidRPr="00ED5CB6">
        <w:rPr>
          <w:rFonts w:ascii="Arial" w:hAnsi="Arial" w:cs="Arial"/>
          <w:szCs w:val="18"/>
          <w:lang w:eastAsia="en-US"/>
        </w:rPr>
        <w:t xml:space="preserve">here are more than a hundred prisoners of conscience in Vietnam, </w:t>
      </w:r>
      <w:r w:rsidR="00513284" w:rsidRPr="00ED5CB6">
        <w:rPr>
          <w:rFonts w:ascii="Arial" w:hAnsi="Arial" w:cs="Arial"/>
          <w:szCs w:val="18"/>
          <w:lang w:eastAsia="en-US"/>
        </w:rPr>
        <w:t>many of whom experience</w:t>
      </w:r>
      <w:r w:rsidR="00266DEE" w:rsidRPr="00ED5CB6">
        <w:rPr>
          <w:rFonts w:ascii="Arial" w:hAnsi="Arial" w:cs="Arial"/>
          <w:szCs w:val="18"/>
          <w:lang w:eastAsia="en-US"/>
        </w:rPr>
        <w:t xml:space="preserve"> </w:t>
      </w:r>
      <w:r w:rsidR="00530E7B" w:rsidRPr="00ED5CB6">
        <w:rPr>
          <w:rFonts w:ascii="Arial" w:hAnsi="Arial" w:cs="Arial"/>
          <w:szCs w:val="18"/>
          <w:lang w:eastAsia="en-US"/>
        </w:rPr>
        <w:t>torture and other ill-treatment behind bars</w:t>
      </w:r>
      <w:r w:rsidR="00513284" w:rsidRPr="00ED5CB6">
        <w:rPr>
          <w:rFonts w:ascii="Arial" w:hAnsi="Arial" w:cs="Arial"/>
          <w:szCs w:val="18"/>
          <w:lang w:eastAsia="en-US"/>
        </w:rPr>
        <w:t xml:space="preserve"> -</w:t>
      </w:r>
      <w:r w:rsidR="00530E7B" w:rsidRPr="00ED5CB6">
        <w:rPr>
          <w:rFonts w:ascii="Arial" w:hAnsi="Arial" w:cs="Arial"/>
          <w:szCs w:val="18"/>
          <w:lang w:eastAsia="en-US"/>
        </w:rPr>
        <w:t xml:space="preserve"> including </w:t>
      </w:r>
      <w:r w:rsidR="0061500A" w:rsidRPr="00ED5CB6">
        <w:rPr>
          <w:rFonts w:ascii="Arial" w:hAnsi="Arial" w:cs="Arial"/>
          <w:szCs w:val="18"/>
          <w:lang w:eastAsia="en-US"/>
        </w:rPr>
        <w:t>harassment, threat</w:t>
      </w:r>
      <w:r w:rsidR="00530E7B" w:rsidRPr="00ED5CB6">
        <w:rPr>
          <w:rFonts w:ascii="Arial" w:hAnsi="Arial" w:cs="Arial"/>
          <w:szCs w:val="18"/>
          <w:lang w:eastAsia="en-US"/>
        </w:rPr>
        <w:t>s</w:t>
      </w:r>
      <w:r w:rsidR="0061500A" w:rsidRPr="00ED5CB6">
        <w:rPr>
          <w:rFonts w:ascii="Arial" w:hAnsi="Arial" w:cs="Arial"/>
          <w:szCs w:val="18"/>
          <w:lang w:eastAsia="en-US"/>
        </w:rPr>
        <w:t>, intimidation or physic</w:t>
      </w:r>
      <w:r w:rsidR="00513284" w:rsidRPr="00ED5CB6">
        <w:rPr>
          <w:rFonts w:ascii="Arial" w:hAnsi="Arial" w:cs="Arial"/>
          <w:szCs w:val="18"/>
          <w:lang w:eastAsia="en-US"/>
        </w:rPr>
        <w:t>al</w:t>
      </w:r>
      <w:r w:rsidR="0061500A" w:rsidRPr="00ED5CB6">
        <w:rPr>
          <w:rFonts w:ascii="Arial" w:hAnsi="Arial" w:cs="Arial"/>
          <w:szCs w:val="18"/>
          <w:lang w:eastAsia="en-US"/>
        </w:rPr>
        <w:t xml:space="preserve"> assault. The living condition</w:t>
      </w:r>
      <w:r w:rsidR="00530E7B" w:rsidRPr="00ED5CB6">
        <w:rPr>
          <w:rFonts w:ascii="Arial" w:hAnsi="Arial" w:cs="Arial"/>
          <w:szCs w:val="18"/>
          <w:lang w:eastAsia="en-US"/>
        </w:rPr>
        <w:t>s</w:t>
      </w:r>
      <w:r w:rsidR="0061500A" w:rsidRPr="00ED5CB6">
        <w:rPr>
          <w:rFonts w:ascii="Arial" w:hAnsi="Arial" w:cs="Arial"/>
          <w:szCs w:val="18"/>
          <w:lang w:eastAsia="en-US"/>
        </w:rPr>
        <w:t xml:space="preserve"> in prison </w:t>
      </w:r>
      <w:r w:rsidR="00530E7B" w:rsidRPr="00ED5CB6">
        <w:rPr>
          <w:rFonts w:ascii="Arial" w:hAnsi="Arial" w:cs="Arial"/>
          <w:szCs w:val="18"/>
          <w:lang w:eastAsia="en-US"/>
        </w:rPr>
        <w:t xml:space="preserve">are </w:t>
      </w:r>
      <w:r w:rsidR="0061500A" w:rsidRPr="00ED5CB6">
        <w:rPr>
          <w:rFonts w:ascii="Arial" w:hAnsi="Arial" w:cs="Arial"/>
          <w:szCs w:val="18"/>
          <w:lang w:eastAsia="en-US"/>
        </w:rPr>
        <w:t>harsh</w:t>
      </w:r>
      <w:r w:rsidR="00513284" w:rsidRPr="00ED5CB6">
        <w:rPr>
          <w:rFonts w:ascii="Arial" w:hAnsi="Arial" w:cs="Arial"/>
          <w:szCs w:val="18"/>
          <w:lang w:eastAsia="en-US"/>
        </w:rPr>
        <w:t>;</w:t>
      </w:r>
      <w:r w:rsidR="0061500A" w:rsidRPr="00ED5CB6">
        <w:rPr>
          <w:rFonts w:ascii="Arial" w:hAnsi="Arial" w:cs="Arial"/>
          <w:szCs w:val="18"/>
          <w:lang w:eastAsia="en-US"/>
        </w:rPr>
        <w:t xml:space="preserve"> Amnesty International often receives news and reports from families of prisoners of conscience complaining </w:t>
      </w:r>
      <w:r w:rsidR="00513284" w:rsidRPr="00ED5CB6">
        <w:rPr>
          <w:rFonts w:ascii="Arial" w:hAnsi="Arial" w:cs="Arial"/>
          <w:szCs w:val="18"/>
          <w:lang w:eastAsia="en-US"/>
        </w:rPr>
        <w:t xml:space="preserve">of </w:t>
      </w:r>
      <w:r w:rsidR="0061500A" w:rsidRPr="00ED5CB6">
        <w:rPr>
          <w:rFonts w:ascii="Arial" w:hAnsi="Arial" w:cs="Arial"/>
          <w:szCs w:val="18"/>
          <w:lang w:eastAsia="en-US"/>
        </w:rPr>
        <w:t xml:space="preserve">the poor </w:t>
      </w:r>
      <w:r w:rsidR="00530E7B" w:rsidRPr="00ED5CB6">
        <w:rPr>
          <w:rFonts w:ascii="Arial" w:hAnsi="Arial" w:cs="Arial"/>
          <w:szCs w:val="18"/>
          <w:lang w:eastAsia="en-US"/>
        </w:rPr>
        <w:t>diet</w:t>
      </w:r>
      <w:r w:rsidR="0061500A" w:rsidRPr="00ED5CB6">
        <w:rPr>
          <w:rFonts w:ascii="Arial" w:hAnsi="Arial" w:cs="Arial"/>
          <w:szCs w:val="18"/>
          <w:lang w:eastAsia="en-US"/>
        </w:rPr>
        <w:t xml:space="preserve">, lack of healthcare, and </w:t>
      </w:r>
      <w:r w:rsidR="00513284" w:rsidRPr="00ED5CB6">
        <w:rPr>
          <w:rFonts w:ascii="Arial" w:hAnsi="Arial" w:cs="Arial"/>
          <w:szCs w:val="18"/>
          <w:lang w:eastAsia="en-US"/>
        </w:rPr>
        <w:t>inadequate</w:t>
      </w:r>
      <w:r w:rsidR="0061500A" w:rsidRPr="00ED5CB6">
        <w:rPr>
          <w:rFonts w:ascii="Arial" w:hAnsi="Arial" w:cs="Arial"/>
          <w:szCs w:val="18"/>
          <w:lang w:eastAsia="en-US"/>
        </w:rPr>
        <w:t xml:space="preserve"> clothing </w:t>
      </w:r>
      <w:r w:rsidR="00513284" w:rsidRPr="00ED5CB6">
        <w:rPr>
          <w:rFonts w:ascii="Arial" w:hAnsi="Arial" w:cs="Arial"/>
          <w:szCs w:val="18"/>
          <w:lang w:eastAsia="en-US"/>
        </w:rPr>
        <w:t>during</w:t>
      </w:r>
      <w:r w:rsidR="0061500A" w:rsidRPr="00ED5CB6">
        <w:rPr>
          <w:rFonts w:ascii="Arial" w:hAnsi="Arial" w:cs="Arial"/>
          <w:szCs w:val="18"/>
          <w:lang w:eastAsia="en-US"/>
        </w:rPr>
        <w:t xml:space="preserve"> winter time. </w:t>
      </w:r>
    </w:p>
    <w:p w14:paraId="1BAC985F" w14:textId="77777777" w:rsidR="002273B0" w:rsidRDefault="002273B0" w:rsidP="002273B0">
      <w:pPr>
        <w:spacing w:before="10" w:after="20" w:line="240" w:lineRule="auto"/>
        <w:ind w:right="720"/>
        <w:rPr>
          <w:rFonts w:ascii="Arial" w:hAnsi="Arial" w:cs="Arial"/>
          <w:b/>
          <w:sz w:val="20"/>
          <w:szCs w:val="20"/>
        </w:rPr>
      </w:pPr>
    </w:p>
    <w:p w14:paraId="44F78A38" w14:textId="1919F1FD" w:rsidR="005D2C37" w:rsidRPr="00ED5CB6" w:rsidRDefault="005D2C37" w:rsidP="002273B0">
      <w:pPr>
        <w:spacing w:before="10" w:after="20" w:line="240" w:lineRule="auto"/>
        <w:ind w:right="720"/>
        <w:rPr>
          <w:rFonts w:ascii="Arial" w:hAnsi="Arial" w:cs="Arial"/>
          <w:b/>
          <w:sz w:val="20"/>
          <w:szCs w:val="20"/>
        </w:rPr>
      </w:pPr>
      <w:r w:rsidRPr="00ED5CB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ED5CB6">
        <w:rPr>
          <w:rFonts w:ascii="Arial" w:hAnsi="Arial" w:cs="Arial"/>
          <w:b/>
          <w:sz w:val="20"/>
          <w:szCs w:val="20"/>
        </w:rPr>
        <w:t xml:space="preserve"> </w:t>
      </w:r>
      <w:r w:rsidR="0082127B" w:rsidRPr="00ED5CB6">
        <w:rPr>
          <w:rFonts w:ascii="Arial" w:hAnsi="Arial" w:cs="Arial"/>
          <w:sz w:val="20"/>
          <w:szCs w:val="20"/>
        </w:rPr>
        <w:t>[</w:t>
      </w:r>
      <w:r w:rsidR="0067598F" w:rsidRPr="00ED5CB6">
        <w:rPr>
          <w:rFonts w:ascii="Arial" w:hAnsi="Arial" w:cs="Arial"/>
          <w:sz w:val="20"/>
          <w:szCs w:val="20"/>
        </w:rPr>
        <w:t>English, Vietnamese</w:t>
      </w:r>
      <w:r w:rsidR="0082127B" w:rsidRPr="00ED5CB6">
        <w:rPr>
          <w:rFonts w:ascii="Arial" w:hAnsi="Arial" w:cs="Arial"/>
          <w:sz w:val="20"/>
          <w:szCs w:val="20"/>
        </w:rPr>
        <w:t>]</w:t>
      </w:r>
    </w:p>
    <w:p w14:paraId="677E723D" w14:textId="77777777" w:rsidR="005D2C37" w:rsidRPr="00ED5CB6" w:rsidRDefault="005D2C37" w:rsidP="002273B0">
      <w:pPr>
        <w:spacing w:before="10" w:after="20" w:line="240" w:lineRule="auto"/>
        <w:ind w:right="720"/>
        <w:rPr>
          <w:rFonts w:ascii="Arial" w:hAnsi="Arial" w:cs="Arial"/>
          <w:color w:val="0070C0"/>
          <w:sz w:val="20"/>
          <w:szCs w:val="20"/>
        </w:rPr>
      </w:pPr>
      <w:r w:rsidRPr="00ED5CB6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ED5CB6" w:rsidRDefault="005D2C37" w:rsidP="00E74ACE">
      <w:pPr>
        <w:spacing w:before="10" w:after="20" w:line="240" w:lineRule="auto"/>
        <w:ind w:left="720" w:right="720"/>
        <w:rPr>
          <w:rFonts w:ascii="Arial" w:hAnsi="Arial" w:cs="Arial"/>
          <w:color w:val="0070C0"/>
          <w:sz w:val="20"/>
          <w:szCs w:val="20"/>
        </w:rPr>
      </w:pPr>
    </w:p>
    <w:p w14:paraId="636B746D" w14:textId="225D9343" w:rsidR="005D2C37" w:rsidRPr="00ED5CB6" w:rsidRDefault="005D2C37" w:rsidP="002273B0">
      <w:pPr>
        <w:spacing w:before="10" w:after="20" w:line="240" w:lineRule="auto"/>
        <w:ind w:right="720"/>
        <w:rPr>
          <w:rFonts w:ascii="Arial" w:hAnsi="Arial" w:cs="Arial"/>
          <w:sz w:val="20"/>
          <w:szCs w:val="20"/>
        </w:rPr>
      </w:pPr>
      <w:r w:rsidRPr="00ED5CB6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82127B" w:rsidRPr="00ED5CB6">
        <w:rPr>
          <w:rFonts w:ascii="Arial" w:hAnsi="Arial" w:cs="Arial"/>
          <w:sz w:val="20"/>
          <w:szCs w:val="20"/>
        </w:rPr>
        <w:t>[</w:t>
      </w:r>
      <w:r w:rsidR="00341151" w:rsidRPr="00ED5CB6">
        <w:rPr>
          <w:rFonts w:ascii="Arial" w:hAnsi="Arial" w:cs="Arial"/>
          <w:sz w:val="20"/>
          <w:szCs w:val="20"/>
        </w:rPr>
        <w:t>19</w:t>
      </w:r>
      <w:r w:rsidRPr="00ED5CB6">
        <w:rPr>
          <w:rFonts w:ascii="Arial" w:hAnsi="Arial" w:cs="Arial"/>
          <w:sz w:val="20"/>
          <w:szCs w:val="20"/>
        </w:rPr>
        <w:t xml:space="preserve"> </w:t>
      </w:r>
      <w:r w:rsidR="008A335E" w:rsidRPr="00ED5CB6">
        <w:rPr>
          <w:rFonts w:ascii="Arial" w:hAnsi="Arial" w:cs="Arial"/>
          <w:sz w:val="20"/>
          <w:szCs w:val="20"/>
        </w:rPr>
        <w:t>April</w:t>
      </w:r>
      <w:r w:rsidRPr="00ED5CB6">
        <w:rPr>
          <w:rFonts w:ascii="Arial" w:hAnsi="Arial" w:cs="Arial"/>
          <w:sz w:val="20"/>
          <w:szCs w:val="20"/>
        </w:rPr>
        <w:t xml:space="preserve"> 2019</w:t>
      </w:r>
      <w:r w:rsidR="0082127B" w:rsidRPr="00ED5CB6">
        <w:rPr>
          <w:rFonts w:ascii="Arial" w:hAnsi="Arial" w:cs="Arial"/>
          <w:sz w:val="20"/>
          <w:szCs w:val="20"/>
        </w:rPr>
        <w:t>]</w:t>
      </w:r>
      <w:r w:rsidRPr="00ED5CB6">
        <w:rPr>
          <w:rFonts w:ascii="Arial" w:hAnsi="Arial" w:cs="Arial"/>
          <w:sz w:val="20"/>
          <w:szCs w:val="20"/>
        </w:rPr>
        <w:t xml:space="preserve"> </w:t>
      </w:r>
    </w:p>
    <w:p w14:paraId="2C5E5589" w14:textId="77777777" w:rsidR="005D2C37" w:rsidRPr="00ED5CB6" w:rsidRDefault="005D2C37" w:rsidP="002273B0">
      <w:pPr>
        <w:spacing w:before="10" w:after="20" w:line="240" w:lineRule="auto"/>
        <w:ind w:right="720"/>
        <w:rPr>
          <w:rFonts w:ascii="Arial" w:hAnsi="Arial" w:cs="Arial"/>
          <w:sz w:val="20"/>
          <w:szCs w:val="20"/>
        </w:rPr>
      </w:pPr>
      <w:r w:rsidRPr="00ED5CB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ED5CB6" w:rsidRDefault="005D2C37" w:rsidP="00E74ACE">
      <w:pPr>
        <w:spacing w:before="10" w:after="20" w:line="240" w:lineRule="auto"/>
        <w:ind w:left="720" w:right="720"/>
        <w:rPr>
          <w:rFonts w:ascii="Arial" w:hAnsi="Arial" w:cs="Arial"/>
          <w:b/>
          <w:sz w:val="20"/>
          <w:szCs w:val="20"/>
        </w:rPr>
      </w:pPr>
    </w:p>
    <w:p w14:paraId="4FC154C0" w14:textId="0A296173" w:rsidR="005D2C37" w:rsidRPr="00ED5CB6" w:rsidRDefault="005D2C37" w:rsidP="002273B0">
      <w:pPr>
        <w:spacing w:before="10" w:after="20" w:line="240" w:lineRule="auto"/>
        <w:ind w:right="720"/>
        <w:rPr>
          <w:rFonts w:ascii="Arial" w:hAnsi="Arial" w:cs="Arial"/>
          <w:b/>
          <w:sz w:val="20"/>
          <w:szCs w:val="20"/>
        </w:rPr>
      </w:pPr>
      <w:r w:rsidRPr="00ED5CB6">
        <w:rPr>
          <w:rFonts w:ascii="Arial" w:hAnsi="Arial" w:cs="Arial"/>
          <w:b/>
          <w:sz w:val="20"/>
          <w:szCs w:val="20"/>
        </w:rPr>
        <w:t xml:space="preserve">NAME AND PRONOUN: </w:t>
      </w:r>
      <w:proofErr w:type="spellStart"/>
      <w:r w:rsidR="008A335E" w:rsidRPr="00ED5CB6">
        <w:rPr>
          <w:rFonts w:ascii="Arial" w:hAnsi="Arial" w:cs="Arial"/>
          <w:b/>
          <w:sz w:val="20"/>
          <w:szCs w:val="20"/>
        </w:rPr>
        <w:t>Huỳnh</w:t>
      </w:r>
      <w:proofErr w:type="spellEnd"/>
      <w:r w:rsidR="008A335E" w:rsidRPr="00ED5C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A335E" w:rsidRPr="00ED5CB6">
        <w:rPr>
          <w:rFonts w:ascii="Arial" w:hAnsi="Arial" w:cs="Arial"/>
          <w:b/>
          <w:sz w:val="20"/>
          <w:szCs w:val="20"/>
        </w:rPr>
        <w:t>Trương</w:t>
      </w:r>
      <w:proofErr w:type="spellEnd"/>
      <w:r w:rsidR="008A335E" w:rsidRPr="00ED5CB6">
        <w:rPr>
          <w:rFonts w:ascii="Arial" w:hAnsi="Arial" w:cs="Arial"/>
          <w:b/>
          <w:sz w:val="20"/>
          <w:szCs w:val="20"/>
        </w:rPr>
        <w:t xml:space="preserve"> Ca</w:t>
      </w:r>
      <w:r w:rsidRPr="00ED5CB6">
        <w:rPr>
          <w:rFonts w:ascii="Arial" w:hAnsi="Arial" w:cs="Arial"/>
          <w:b/>
          <w:sz w:val="20"/>
          <w:szCs w:val="20"/>
        </w:rPr>
        <w:t xml:space="preserve"> </w:t>
      </w:r>
      <w:r w:rsidR="00C5353A" w:rsidRPr="00ED5CB6">
        <w:rPr>
          <w:rFonts w:ascii="Arial" w:hAnsi="Arial" w:cs="Arial"/>
          <w:b/>
          <w:sz w:val="20"/>
          <w:szCs w:val="20"/>
        </w:rPr>
        <w:t>[him/he]</w:t>
      </w:r>
    </w:p>
    <w:p w14:paraId="4744C513" w14:textId="74AE1201" w:rsidR="005D2C37" w:rsidRPr="00ED5CB6" w:rsidRDefault="005D2C37" w:rsidP="00E74ACE">
      <w:pPr>
        <w:spacing w:before="10" w:after="20" w:line="240" w:lineRule="auto"/>
        <w:ind w:left="720" w:right="720"/>
        <w:rPr>
          <w:rFonts w:ascii="Arial" w:hAnsi="Arial" w:cs="Arial"/>
          <w:sz w:val="20"/>
          <w:szCs w:val="20"/>
        </w:rPr>
      </w:pPr>
    </w:p>
    <w:p w14:paraId="5808273F" w14:textId="4BD67221" w:rsidR="00846E45" w:rsidRPr="00ED5CB6" w:rsidRDefault="00846E45" w:rsidP="00E74ACE">
      <w:pPr>
        <w:spacing w:before="10" w:after="20" w:line="240" w:lineRule="auto"/>
        <w:ind w:left="720" w:right="720"/>
        <w:rPr>
          <w:rFonts w:ascii="Arial" w:hAnsi="Arial" w:cs="Arial"/>
          <w:sz w:val="20"/>
          <w:szCs w:val="20"/>
        </w:rPr>
      </w:pPr>
    </w:p>
    <w:p w14:paraId="7CE53872" w14:textId="00B3732A" w:rsidR="00846E45" w:rsidRPr="00ED5CB6" w:rsidRDefault="00846E45" w:rsidP="00E74ACE">
      <w:pPr>
        <w:spacing w:before="10" w:after="20" w:line="240" w:lineRule="auto"/>
        <w:ind w:left="720" w:right="720"/>
        <w:rPr>
          <w:rFonts w:ascii="Arial" w:hAnsi="Arial" w:cs="Arial"/>
          <w:sz w:val="20"/>
          <w:szCs w:val="20"/>
        </w:rPr>
      </w:pPr>
      <w:r w:rsidRPr="00ED5CB6">
        <w:rPr>
          <w:rFonts w:ascii="Arial" w:hAnsi="Arial" w:cs="Arial"/>
          <w:sz w:val="20"/>
          <w:szCs w:val="20"/>
        </w:rPr>
        <w:tab/>
      </w:r>
    </w:p>
    <w:p w14:paraId="34493282" w14:textId="77777777" w:rsidR="005D2C37" w:rsidRPr="00ED5CB6" w:rsidRDefault="005D2C37" w:rsidP="00E74ACE">
      <w:pPr>
        <w:spacing w:before="10" w:after="20" w:line="240" w:lineRule="auto"/>
        <w:ind w:left="720" w:right="720"/>
        <w:rPr>
          <w:rFonts w:ascii="Arial" w:hAnsi="Arial" w:cs="Arial"/>
          <w:sz w:val="20"/>
          <w:szCs w:val="20"/>
        </w:rPr>
      </w:pPr>
    </w:p>
    <w:p w14:paraId="0CD61DE1" w14:textId="03A9A4F5" w:rsidR="00B92AEC" w:rsidRPr="00ED5CB6" w:rsidRDefault="000C6196" w:rsidP="00E74ACE">
      <w:pPr>
        <w:spacing w:before="10" w:after="20" w:line="240" w:lineRule="auto"/>
        <w:ind w:left="720" w:right="720"/>
        <w:rPr>
          <w:rFonts w:ascii="Arial" w:hAnsi="Arial" w:cs="Arial"/>
        </w:rPr>
      </w:pPr>
      <w:r w:rsidRPr="00ED5CB6">
        <w:rPr>
          <w:rFonts w:ascii="Arial" w:hAnsi="Arial" w:cs="Arial"/>
        </w:rPr>
        <w:softHyphen/>
      </w:r>
      <w:r w:rsidRPr="00ED5CB6">
        <w:rPr>
          <w:rFonts w:ascii="Arial" w:hAnsi="Arial" w:cs="Arial"/>
        </w:rPr>
        <w:softHyphen/>
      </w:r>
      <w:r w:rsidRPr="00ED5CB6">
        <w:rPr>
          <w:rFonts w:ascii="Arial" w:hAnsi="Arial" w:cs="Arial"/>
        </w:rPr>
        <w:softHyphen/>
      </w:r>
      <w:r w:rsidRPr="00ED5CB6">
        <w:rPr>
          <w:rFonts w:ascii="Arial" w:hAnsi="Arial" w:cs="Arial"/>
        </w:rPr>
        <w:softHyphen/>
      </w:r>
      <w:r w:rsidRPr="00ED5CB6">
        <w:rPr>
          <w:rFonts w:ascii="Arial" w:hAnsi="Arial" w:cs="Arial"/>
        </w:rPr>
        <w:softHyphen/>
      </w:r>
      <w:bookmarkEnd w:id="0"/>
    </w:p>
    <w:sectPr w:rsidR="00B92AEC" w:rsidRPr="00ED5CB6" w:rsidSect="00E74ACE">
      <w:footerReference w:type="default" r:id="rId16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6" w:footer="562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97A27" w14:textId="77777777" w:rsidR="007B4A9C" w:rsidRDefault="007B4A9C">
      <w:r>
        <w:separator/>
      </w:r>
    </w:p>
  </w:endnote>
  <w:endnote w:type="continuationSeparator" w:id="0">
    <w:p w14:paraId="6CBFC958" w14:textId="77777777" w:rsidR="007B4A9C" w:rsidRDefault="007B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E50CE" w14:textId="298073D0" w:rsidR="003A0F65" w:rsidRDefault="00E74ACE" w:rsidP="003A0F65">
    <w:pPr>
      <w:pStyle w:val="Footer"/>
      <w:tabs>
        <w:tab w:val="clear" w:pos="4536"/>
        <w:tab w:val="clear" w:pos="9072"/>
        <w:tab w:val="left" w:pos="4185"/>
      </w:tabs>
    </w:pPr>
    <w:r w:rsidRPr="009160F6">
      <w:rPr>
        <w:noProof/>
        <w:lang w:val="en-US" w:eastAsia="en-US"/>
      </w:rPr>
      <w:drawing>
        <wp:inline distT="0" distB="0" distL="0" distR="0" wp14:anchorId="3FE7C55C" wp14:editId="09208B1B">
          <wp:extent cx="6007735" cy="919912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735" cy="919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15F53" w14:textId="77777777" w:rsidR="003A0F65" w:rsidRPr="004D1533" w:rsidRDefault="003A0F65" w:rsidP="003A0F65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AIUSA’s Urgent Action Network | 5 Penn Plaza, 16</w:t>
    </w:r>
    <w:r w:rsidRPr="004D1533">
      <w:rPr>
        <w:rFonts w:ascii="Arial" w:eastAsia="SimSun" w:hAnsi="Arial" w:cs="Arial"/>
        <w:sz w:val="16"/>
        <w:szCs w:val="16"/>
        <w:vertAlign w:val="superscript"/>
      </w:rPr>
      <w:t>th</w:t>
    </w:r>
    <w:r w:rsidRPr="004D1533">
      <w:rPr>
        <w:rFonts w:ascii="Arial" w:eastAsia="SimSun" w:hAnsi="Arial" w:cs="Arial"/>
        <w:sz w:val="16"/>
        <w:szCs w:val="16"/>
      </w:rPr>
      <w:t xml:space="preserve"> Floor, New York, NY 10001</w:t>
    </w:r>
  </w:p>
  <w:p w14:paraId="5492BBD5" w14:textId="77777777" w:rsidR="003A0F65" w:rsidRPr="004D1533" w:rsidRDefault="003A0F65" w:rsidP="003A0F65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45D6F062" w14:textId="77777777" w:rsidR="003A0F65" w:rsidRDefault="003A0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2BCCF" w14:textId="77777777" w:rsidR="007B4A9C" w:rsidRDefault="007B4A9C">
      <w:r>
        <w:separator/>
      </w:r>
    </w:p>
  </w:footnote>
  <w:footnote w:type="continuationSeparator" w:id="0">
    <w:p w14:paraId="58A6EF7A" w14:textId="77777777" w:rsidR="007B4A9C" w:rsidRDefault="007B4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B5C3E" w14:textId="7AE7445B" w:rsidR="00EE3CE4" w:rsidRDefault="00EE3CE4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UA: 30/19 Index: </w:t>
    </w:r>
    <w:r w:rsidRPr="0024422D">
      <w:rPr>
        <w:sz w:val="16"/>
        <w:szCs w:val="16"/>
      </w:rPr>
      <w:t>ASA 20/9945/2019</w:t>
    </w:r>
    <w:r w:rsidRPr="0024422D" w:rsidDel="0024422D">
      <w:rPr>
        <w:sz w:val="16"/>
        <w:szCs w:val="16"/>
      </w:rPr>
      <w:t xml:space="preserve"> </w:t>
    </w:r>
    <w:r>
      <w:rPr>
        <w:sz w:val="16"/>
        <w:szCs w:val="16"/>
      </w:rPr>
      <w:t>Viet Nam</w:t>
    </w:r>
    <w:r>
      <w:rPr>
        <w:sz w:val="16"/>
        <w:szCs w:val="16"/>
      </w:rPr>
      <w:tab/>
    </w:r>
    <w:r>
      <w:rPr>
        <w:sz w:val="16"/>
        <w:szCs w:val="16"/>
      </w:rPr>
      <w:tab/>
      <w:t>Date: 8 March 2019</w:t>
    </w:r>
  </w:p>
  <w:p w14:paraId="76F9B49C" w14:textId="77777777" w:rsidR="00EE3CE4" w:rsidRPr="00980425" w:rsidRDefault="00EE3CE4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0C29A" w14:textId="77777777" w:rsidR="00EE3CE4" w:rsidRDefault="00EE3CE4" w:rsidP="00D35879">
    <w:pPr>
      <w:pStyle w:val="Header"/>
    </w:pPr>
  </w:p>
  <w:p w14:paraId="6FB66070" w14:textId="77777777" w:rsidR="00EE3CE4" w:rsidRDefault="00EE3CE4" w:rsidP="007173E9">
    <w:pPr>
      <w:pStyle w:val="Heading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168C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BC"/>
    <w:rsid w:val="00001383"/>
    <w:rsid w:val="00003D70"/>
    <w:rsid w:val="00004D79"/>
    <w:rsid w:val="000058B2"/>
    <w:rsid w:val="00006629"/>
    <w:rsid w:val="0002386F"/>
    <w:rsid w:val="000439F9"/>
    <w:rsid w:val="0004520B"/>
    <w:rsid w:val="00050700"/>
    <w:rsid w:val="00057A7E"/>
    <w:rsid w:val="00076037"/>
    <w:rsid w:val="00080E20"/>
    <w:rsid w:val="00083462"/>
    <w:rsid w:val="00087E2B"/>
    <w:rsid w:val="00090958"/>
    <w:rsid w:val="0009130D"/>
    <w:rsid w:val="00092DFA"/>
    <w:rsid w:val="000957C5"/>
    <w:rsid w:val="000A1F14"/>
    <w:rsid w:val="000B02B4"/>
    <w:rsid w:val="000B4A38"/>
    <w:rsid w:val="000C0FE1"/>
    <w:rsid w:val="000C2A0D"/>
    <w:rsid w:val="000C6196"/>
    <w:rsid w:val="000D0ABB"/>
    <w:rsid w:val="000D70C1"/>
    <w:rsid w:val="000E0D61"/>
    <w:rsid w:val="000E57D4"/>
    <w:rsid w:val="000E633B"/>
    <w:rsid w:val="000F3012"/>
    <w:rsid w:val="000F7395"/>
    <w:rsid w:val="00100FE4"/>
    <w:rsid w:val="0010425E"/>
    <w:rsid w:val="00106837"/>
    <w:rsid w:val="00106D61"/>
    <w:rsid w:val="00114556"/>
    <w:rsid w:val="001162A8"/>
    <w:rsid w:val="001167CB"/>
    <w:rsid w:val="0012544D"/>
    <w:rsid w:val="001300C3"/>
    <w:rsid w:val="00130B8A"/>
    <w:rsid w:val="00134540"/>
    <w:rsid w:val="001364C0"/>
    <w:rsid w:val="0014617E"/>
    <w:rsid w:val="001526C3"/>
    <w:rsid w:val="001561F4"/>
    <w:rsid w:val="0016118D"/>
    <w:rsid w:val="001648DB"/>
    <w:rsid w:val="00174398"/>
    <w:rsid w:val="00176678"/>
    <w:rsid w:val="001773D1"/>
    <w:rsid w:val="00177779"/>
    <w:rsid w:val="001814DB"/>
    <w:rsid w:val="001851DC"/>
    <w:rsid w:val="00190E39"/>
    <w:rsid w:val="0019118D"/>
    <w:rsid w:val="00194CD5"/>
    <w:rsid w:val="001A0D53"/>
    <w:rsid w:val="001A0FC9"/>
    <w:rsid w:val="001A3BB3"/>
    <w:rsid w:val="001A635D"/>
    <w:rsid w:val="001A6677"/>
    <w:rsid w:val="001A6AC9"/>
    <w:rsid w:val="001B28CE"/>
    <w:rsid w:val="001B42F8"/>
    <w:rsid w:val="001B72E3"/>
    <w:rsid w:val="001C4B3C"/>
    <w:rsid w:val="001D52A5"/>
    <w:rsid w:val="001E2045"/>
    <w:rsid w:val="001E51CA"/>
    <w:rsid w:val="001E631A"/>
    <w:rsid w:val="00201189"/>
    <w:rsid w:val="002036C0"/>
    <w:rsid w:val="00203AF2"/>
    <w:rsid w:val="00215C3E"/>
    <w:rsid w:val="00215E33"/>
    <w:rsid w:val="00225A11"/>
    <w:rsid w:val="002264EA"/>
    <w:rsid w:val="002273B0"/>
    <w:rsid w:val="00231C31"/>
    <w:rsid w:val="0024422D"/>
    <w:rsid w:val="00246724"/>
    <w:rsid w:val="002558D7"/>
    <w:rsid w:val="0025792F"/>
    <w:rsid w:val="00261CC7"/>
    <w:rsid w:val="002665C3"/>
    <w:rsid w:val="00266DEE"/>
    <w:rsid w:val="00267383"/>
    <w:rsid w:val="002703E7"/>
    <w:rsid w:val="002709C3"/>
    <w:rsid w:val="002739C9"/>
    <w:rsid w:val="00273E9A"/>
    <w:rsid w:val="00275474"/>
    <w:rsid w:val="00287D7A"/>
    <w:rsid w:val="002A1E9F"/>
    <w:rsid w:val="002A2F36"/>
    <w:rsid w:val="002B1E7E"/>
    <w:rsid w:val="002B2E9B"/>
    <w:rsid w:val="002C06A6"/>
    <w:rsid w:val="002C5FE4"/>
    <w:rsid w:val="002C7CFF"/>
    <w:rsid w:val="002C7F1F"/>
    <w:rsid w:val="002D48CD"/>
    <w:rsid w:val="002D4AFD"/>
    <w:rsid w:val="002D5454"/>
    <w:rsid w:val="002E2A63"/>
    <w:rsid w:val="002E3658"/>
    <w:rsid w:val="002E70B2"/>
    <w:rsid w:val="002F3C80"/>
    <w:rsid w:val="002F6CE6"/>
    <w:rsid w:val="002F7337"/>
    <w:rsid w:val="0031230A"/>
    <w:rsid w:val="00313E8B"/>
    <w:rsid w:val="0031755C"/>
    <w:rsid w:val="00320461"/>
    <w:rsid w:val="0033624A"/>
    <w:rsid w:val="003373A5"/>
    <w:rsid w:val="00337826"/>
    <w:rsid w:val="00341151"/>
    <w:rsid w:val="0034128A"/>
    <w:rsid w:val="0034324D"/>
    <w:rsid w:val="0035329F"/>
    <w:rsid w:val="00355617"/>
    <w:rsid w:val="00367DF7"/>
    <w:rsid w:val="00376EF4"/>
    <w:rsid w:val="003776FB"/>
    <w:rsid w:val="00382D82"/>
    <w:rsid w:val="0038645E"/>
    <w:rsid w:val="00386F59"/>
    <w:rsid w:val="0038794C"/>
    <w:rsid w:val="003904F0"/>
    <w:rsid w:val="003975C9"/>
    <w:rsid w:val="003A0F65"/>
    <w:rsid w:val="003A78C1"/>
    <w:rsid w:val="003B10D9"/>
    <w:rsid w:val="003B294A"/>
    <w:rsid w:val="003C3210"/>
    <w:rsid w:val="003C5EEA"/>
    <w:rsid w:val="003C7CB6"/>
    <w:rsid w:val="003F0347"/>
    <w:rsid w:val="003F3D5D"/>
    <w:rsid w:val="00413DD9"/>
    <w:rsid w:val="0042210F"/>
    <w:rsid w:val="00430B33"/>
    <w:rsid w:val="004334BF"/>
    <w:rsid w:val="004408A1"/>
    <w:rsid w:val="00442E5B"/>
    <w:rsid w:val="0044379B"/>
    <w:rsid w:val="00444670"/>
    <w:rsid w:val="00445D50"/>
    <w:rsid w:val="00453538"/>
    <w:rsid w:val="004603A2"/>
    <w:rsid w:val="004643A2"/>
    <w:rsid w:val="0047323C"/>
    <w:rsid w:val="00486088"/>
    <w:rsid w:val="00492FA8"/>
    <w:rsid w:val="00496116"/>
    <w:rsid w:val="004A1BDD"/>
    <w:rsid w:val="004B0F6B"/>
    <w:rsid w:val="004B1E15"/>
    <w:rsid w:val="004B2367"/>
    <w:rsid w:val="004B381D"/>
    <w:rsid w:val="004C265C"/>
    <w:rsid w:val="004C71F5"/>
    <w:rsid w:val="004D3809"/>
    <w:rsid w:val="004D41DC"/>
    <w:rsid w:val="004D5F3D"/>
    <w:rsid w:val="00504FBC"/>
    <w:rsid w:val="00511BAD"/>
    <w:rsid w:val="00513284"/>
    <w:rsid w:val="00517C30"/>
    <w:rsid w:val="00517E88"/>
    <w:rsid w:val="0052200A"/>
    <w:rsid w:val="00530E7B"/>
    <w:rsid w:val="00531519"/>
    <w:rsid w:val="005346BC"/>
    <w:rsid w:val="00535323"/>
    <w:rsid w:val="005363CA"/>
    <w:rsid w:val="00542F58"/>
    <w:rsid w:val="00545423"/>
    <w:rsid w:val="00547E71"/>
    <w:rsid w:val="00561065"/>
    <w:rsid w:val="00565462"/>
    <w:rsid w:val="005668D0"/>
    <w:rsid w:val="00572CCD"/>
    <w:rsid w:val="0057440A"/>
    <w:rsid w:val="00581A12"/>
    <w:rsid w:val="00592C3E"/>
    <w:rsid w:val="00596449"/>
    <w:rsid w:val="005A3E28"/>
    <w:rsid w:val="005A71AD"/>
    <w:rsid w:val="005A7F1B"/>
    <w:rsid w:val="005B227F"/>
    <w:rsid w:val="005B59ED"/>
    <w:rsid w:val="005B5C5A"/>
    <w:rsid w:val="005C0BAA"/>
    <w:rsid w:val="005C1986"/>
    <w:rsid w:val="005C751F"/>
    <w:rsid w:val="005D14AA"/>
    <w:rsid w:val="005D2C37"/>
    <w:rsid w:val="005D7287"/>
    <w:rsid w:val="005D7CEA"/>
    <w:rsid w:val="005D7D1C"/>
    <w:rsid w:val="005F0355"/>
    <w:rsid w:val="005F06B7"/>
    <w:rsid w:val="005F5E43"/>
    <w:rsid w:val="00604CD9"/>
    <w:rsid w:val="00606108"/>
    <w:rsid w:val="0061500A"/>
    <w:rsid w:val="006201FC"/>
    <w:rsid w:val="00620ADD"/>
    <w:rsid w:val="00633464"/>
    <w:rsid w:val="00634227"/>
    <w:rsid w:val="00636673"/>
    <w:rsid w:val="00640EF2"/>
    <w:rsid w:val="0064718C"/>
    <w:rsid w:val="00647CED"/>
    <w:rsid w:val="0065049B"/>
    <w:rsid w:val="00650B62"/>
    <w:rsid w:val="00650D73"/>
    <w:rsid w:val="006558EE"/>
    <w:rsid w:val="00657231"/>
    <w:rsid w:val="00667FBC"/>
    <w:rsid w:val="0067598F"/>
    <w:rsid w:val="00690CA9"/>
    <w:rsid w:val="0069571A"/>
    <w:rsid w:val="006A0BB9"/>
    <w:rsid w:val="006B030D"/>
    <w:rsid w:val="006B11E1"/>
    <w:rsid w:val="006B12FA"/>
    <w:rsid w:val="006B461E"/>
    <w:rsid w:val="006C3C21"/>
    <w:rsid w:val="006C7A31"/>
    <w:rsid w:val="006C7C83"/>
    <w:rsid w:val="006E2F7E"/>
    <w:rsid w:val="006E7994"/>
    <w:rsid w:val="006F0C0F"/>
    <w:rsid w:val="006F4417"/>
    <w:rsid w:val="006F4C28"/>
    <w:rsid w:val="0070364E"/>
    <w:rsid w:val="007104E8"/>
    <w:rsid w:val="007156FC"/>
    <w:rsid w:val="00716942"/>
    <w:rsid w:val="007173E9"/>
    <w:rsid w:val="00722483"/>
    <w:rsid w:val="00727519"/>
    <w:rsid w:val="00727CA7"/>
    <w:rsid w:val="0073431C"/>
    <w:rsid w:val="007656E7"/>
    <w:rsid w:val="007666A4"/>
    <w:rsid w:val="00773365"/>
    <w:rsid w:val="00781624"/>
    <w:rsid w:val="00781E3C"/>
    <w:rsid w:val="0078515F"/>
    <w:rsid w:val="007858BA"/>
    <w:rsid w:val="0079032D"/>
    <w:rsid w:val="007A2ABA"/>
    <w:rsid w:val="007A3AEA"/>
    <w:rsid w:val="007A4414"/>
    <w:rsid w:val="007A4A96"/>
    <w:rsid w:val="007A7F97"/>
    <w:rsid w:val="007B4A9C"/>
    <w:rsid w:val="007B4F3E"/>
    <w:rsid w:val="007B5DD1"/>
    <w:rsid w:val="007B7197"/>
    <w:rsid w:val="007C68AF"/>
    <w:rsid w:val="007C6CD0"/>
    <w:rsid w:val="007C710C"/>
    <w:rsid w:val="007E1141"/>
    <w:rsid w:val="007F72FF"/>
    <w:rsid w:val="007F7B5E"/>
    <w:rsid w:val="008015CD"/>
    <w:rsid w:val="00804269"/>
    <w:rsid w:val="008056E9"/>
    <w:rsid w:val="0081049F"/>
    <w:rsid w:val="00814632"/>
    <w:rsid w:val="0082076D"/>
    <w:rsid w:val="0082127B"/>
    <w:rsid w:val="00827A40"/>
    <w:rsid w:val="00844F48"/>
    <w:rsid w:val="008455C2"/>
    <w:rsid w:val="00846E45"/>
    <w:rsid w:val="00864035"/>
    <w:rsid w:val="00866873"/>
    <w:rsid w:val="00873685"/>
    <w:rsid w:val="008763F4"/>
    <w:rsid w:val="008802E1"/>
    <w:rsid w:val="008823C9"/>
    <w:rsid w:val="008849EA"/>
    <w:rsid w:val="00891FE8"/>
    <w:rsid w:val="00893626"/>
    <w:rsid w:val="008A335E"/>
    <w:rsid w:val="008A74D6"/>
    <w:rsid w:val="008B2F95"/>
    <w:rsid w:val="008B4D35"/>
    <w:rsid w:val="008C3511"/>
    <w:rsid w:val="008C7191"/>
    <w:rsid w:val="008D16ED"/>
    <w:rsid w:val="008D2A6B"/>
    <w:rsid w:val="008D49A5"/>
    <w:rsid w:val="008E0B66"/>
    <w:rsid w:val="008E172D"/>
    <w:rsid w:val="008F455B"/>
    <w:rsid w:val="008F651F"/>
    <w:rsid w:val="00902730"/>
    <w:rsid w:val="00906C9F"/>
    <w:rsid w:val="0091308A"/>
    <w:rsid w:val="00921577"/>
    <w:rsid w:val="009259E1"/>
    <w:rsid w:val="00926725"/>
    <w:rsid w:val="00934559"/>
    <w:rsid w:val="00937A38"/>
    <w:rsid w:val="00940E37"/>
    <w:rsid w:val="0095188F"/>
    <w:rsid w:val="009550A0"/>
    <w:rsid w:val="0095610B"/>
    <w:rsid w:val="00960C64"/>
    <w:rsid w:val="00963D4F"/>
    <w:rsid w:val="0097218E"/>
    <w:rsid w:val="009771DA"/>
    <w:rsid w:val="00980425"/>
    <w:rsid w:val="00991C69"/>
    <w:rsid w:val="009923C0"/>
    <w:rsid w:val="009A3A67"/>
    <w:rsid w:val="009B4E50"/>
    <w:rsid w:val="009B7279"/>
    <w:rsid w:val="009B78FE"/>
    <w:rsid w:val="009C3521"/>
    <w:rsid w:val="009C4461"/>
    <w:rsid w:val="009C6B5A"/>
    <w:rsid w:val="009D034C"/>
    <w:rsid w:val="009D2FA1"/>
    <w:rsid w:val="009E097D"/>
    <w:rsid w:val="009E7E6E"/>
    <w:rsid w:val="00A07E67"/>
    <w:rsid w:val="00A250EF"/>
    <w:rsid w:val="00A31F72"/>
    <w:rsid w:val="00A41FC6"/>
    <w:rsid w:val="00A44B1B"/>
    <w:rsid w:val="00A4583A"/>
    <w:rsid w:val="00A5224E"/>
    <w:rsid w:val="00A62CB1"/>
    <w:rsid w:val="00A63B86"/>
    <w:rsid w:val="00A70D9D"/>
    <w:rsid w:val="00A72A92"/>
    <w:rsid w:val="00A7548F"/>
    <w:rsid w:val="00A81673"/>
    <w:rsid w:val="00A90EA6"/>
    <w:rsid w:val="00A9766F"/>
    <w:rsid w:val="00A97713"/>
    <w:rsid w:val="00AA39FD"/>
    <w:rsid w:val="00AB421A"/>
    <w:rsid w:val="00AB5744"/>
    <w:rsid w:val="00AB5C6E"/>
    <w:rsid w:val="00AB68BE"/>
    <w:rsid w:val="00AB7E5D"/>
    <w:rsid w:val="00AC15B7"/>
    <w:rsid w:val="00AC367F"/>
    <w:rsid w:val="00AD0287"/>
    <w:rsid w:val="00AE4214"/>
    <w:rsid w:val="00AF0FCD"/>
    <w:rsid w:val="00AF5FF0"/>
    <w:rsid w:val="00B06F45"/>
    <w:rsid w:val="00B206A8"/>
    <w:rsid w:val="00B27341"/>
    <w:rsid w:val="00B34733"/>
    <w:rsid w:val="00B408D4"/>
    <w:rsid w:val="00B42B57"/>
    <w:rsid w:val="00B52B01"/>
    <w:rsid w:val="00B6690B"/>
    <w:rsid w:val="00B7545C"/>
    <w:rsid w:val="00B920D7"/>
    <w:rsid w:val="00B92AEC"/>
    <w:rsid w:val="00B957E6"/>
    <w:rsid w:val="00B97626"/>
    <w:rsid w:val="00BA0E81"/>
    <w:rsid w:val="00BA115B"/>
    <w:rsid w:val="00BA4C3A"/>
    <w:rsid w:val="00BA6913"/>
    <w:rsid w:val="00BB0B3B"/>
    <w:rsid w:val="00BC7111"/>
    <w:rsid w:val="00BD0B43"/>
    <w:rsid w:val="00BD10D1"/>
    <w:rsid w:val="00BD184B"/>
    <w:rsid w:val="00BE0D92"/>
    <w:rsid w:val="00BE3FBC"/>
    <w:rsid w:val="00BE4685"/>
    <w:rsid w:val="00BE6035"/>
    <w:rsid w:val="00BF1048"/>
    <w:rsid w:val="00BF4778"/>
    <w:rsid w:val="00BF6A0B"/>
    <w:rsid w:val="00BF7136"/>
    <w:rsid w:val="00C162AD"/>
    <w:rsid w:val="00C17D6F"/>
    <w:rsid w:val="00C2504B"/>
    <w:rsid w:val="00C31953"/>
    <w:rsid w:val="00C359CF"/>
    <w:rsid w:val="00C370BB"/>
    <w:rsid w:val="00C415B8"/>
    <w:rsid w:val="00C460DB"/>
    <w:rsid w:val="00C478B1"/>
    <w:rsid w:val="00C47AC9"/>
    <w:rsid w:val="00C50CEC"/>
    <w:rsid w:val="00C5353A"/>
    <w:rsid w:val="00C538D1"/>
    <w:rsid w:val="00C607FB"/>
    <w:rsid w:val="00C648BA"/>
    <w:rsid w:val="00C76EE0"/>
    <w:rsid w:val="00C8330C"/>
    <w:rsid w:val="00C85BFA"/>
    <w:rsid w:val="00C85EFE"/>
    <w:rsid w:val="00C90340"/>
    <w:rsid w:val="00C934DE"/>
    <w:rsid w:val="00C93CB2"/>
    <w:rsid w:val="00C94B2A"/>
    <w:rsid w:val="00C97FBB"/>
    <w:rsid w:val="00CA0B6F"/>
    <w:rsid w:val="00CA13A3"/>
    <w:rsid w:val="00CA51AF"/>
    <w:rsid w:val="00CA5CB1"/>
    <w:rsid w:val="00CC0B90"/>
    <w:rsid w:val="00CD2680"/>
    <w:rsid w:val="00CD2995"/>
    <w:rsid w:val="00CD7CF2"/>
    <w:rsid w:val="00CE6E01"/>
    <w:rsid w:val="00CF6C9C"/>
    <w:rsid w:val="00CF7216"/>
    <w:rsid w:val="00CF7805"/>
    <w:rsid w:val="00D007F8"/>
    <w:rsid w:val="00D030C9"/>
    <w:rsid w:val="00D05A52"/>
    <w:rsid w:val="00D114C6"/>
    <w:rsid w:val="00D12C9B"/>
    <w:rsid w:val="00D142D0"/>
    <w:rsid w:val="00D23D90"/>
    <w:rsid w:val="00D26BF9"/>
    <w:rsid w:val="00D35879"/>
    <w:rsid w:val="00D47210"/>
    <w:rsid w:val="00D47696"/>
    <w:rsid w:val="00D47A3D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91818"/>
    <w:rsid w:val="00DA11D6"/>
    <w:rsid w:val="00DB57E3"/>
    <w:rsid w:val="00DB7D74"/>
    <w:rsid w:val="00DC65A4"/>
    <w:rsid w:val="00DD346F"/>
    <w:rsid w:val="00DE1DF5"/>
    <w:rsid w:val="00DF1141"/>
    <w:rsid w:val="00DF3644"/>
    <w:rsid w:val="00DF3DF5"/>
    <w:rsid w:val="00DF63A6"/>
    <w:rsid w:val="00E03FD9"/>
    <w:rsid w:val="00E04AF0"/>
    <w:rsid w:val="00E12FD3"/>
    <w:rsid w:val="00E21592"/>
    <w:rsid w:val="00E22AAE"/>
    <w:rsid w:val="00E23E25"/>
    <w:rsid w:val="00E24E40"/>
    <w:rsid w:val="00E30BC4"/>
    <w:rsid w:val="00E33C6C"/>
    <w:rsid w:val="00E37B98"/>
    <w:rsid w:val="00E37DD9"/>
    <w:rsid w:val="00E406B4"/>
    <w:rsid w:val="00E40EAA"/>
    <w:rsid w:val="00E43F3A"/>
    <w:rsid w:val="00E459A4"/>
    <w:rsid w:val="00E45B15"/>
    <w:rsid w:val="00E63CEF"/>
    <w:rsid w:val="00E65D5E"/>
    <w:rsid w:val="00E67C6B"/>
    <w:rsid w:val="00E707D9"/>
    <w:rsid w:val="00E74ACE"/>
    <w:rsid w:val="00E7569C"/>
    <w:rsid w:val="00E76516"/>
    <w:rsid w:val="00E778FE"/>
    <w:rsid w:val="00E8247D"/>
    <w:rsid w:val="00E94378"/>
    <w:rsid w:val="00EA1562"/>
    <w:rsid w:val="00EA68CE"/>
    <w:rsid w:val="00EB1C45"/>
    <w:rsid w:val="00EB51EB"/>
    <w:rsid w:val="00EC1F14"/>
    <w:rsid w:val="00EC677A"/>
    <w:rsid w:val="00ED5CB6"/>
    <w:rsid w:val="00EE331D"/>
    <w:rsid w:val="00EE3CE4"/>
    <w:rsid w:val="00EF284E"/>
    <w:rsid w:val="00EF4E21"/>
    <w:rsid w:val="00F03D13"/>
    <w:rsid w:val="00F11D3F"/>
    <w:rsid w:val="00F1650A"/>
    <w:rsid w:val="00F25445"/>
    <w:rsid w:val="00F25B2C"/>
    <w:rsid w:val="00F322A8"/>
    <w:rsid w:val="00F3436F"/>
    <w:rsid w:val="00F37220"/>
    <w:rsid w:val="00F45927"/>
    <w:rsid w:val="00F65D4B"/>
    <w:rsid w:val="00F754D1"/>
    <w:rsid w:val="00F7577A"/>
    <w:rsid w:val="00F765DF"/>
    <w:rsid w:val="00F771BD"/>
    <w:rsid w:val="00F83EDB"/>
    <w:rsid w:val="00F84359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B716A"/>
    <w:rsid w:val="00FC01A6"/>
    <w:rsid w:val="00FC5E23"/>
    <w:rsid w:val="00FD6136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D5CB6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D5CB6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0F65"/>
    <w:rPr>
      <w:rFonts w:ascii="Amnesty Trade Gothic Cn" w:hAnsi="Amnesty Trade Gothic Cn"/>
      <w:color w:val="000000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info@vietnamembassy.us" TargetMode="External"/><Relationship Id="rId10" Type="http://schemas.openxmlformats.org/officeDocument/2006/relationships/hyperlink" Target="https://www.amnestyusa.org/report-urgent-actio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hongtinchinhphu@chinhphu.v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_DocumentLanguage xmlns="31e15939-e91a-4f10-b4fd-81506722c589">English</AI_DocumentLanguage>
    <AI_PublishDate xmlns="31e15939-e91a-4f10-b4fd-81506722c589">2019-03-08T00:00:00+00:00</AI_Publish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rgent Action Document" ma:contentTypeID="0x0101002359EF444F29414EA40894110874721200D8B5935957DE0345B3200D5E152EFCAE" ma:contentTypeVersion="7" ma:contentTypeDescription="Urgent Action Document" ma:contentTypeScope="" ma:versionID="40ebd2cacba6c0b36da5c740e5b549ed">
  <xsd:schema xmlns:xsd="http://www.w3.org/2001/XMLSchema" xmlns:xs="http://www.w3.org/2001/XMLSchema" xmlns:p="http://schemas.microsoft.com/office/2006/metadata/properties" xmlns:ns2="31e15939-e91a-4f10-b4fd-81506722c589" xmlns:ns3="d9bbbdff-5dd6-4e87-92ad-7214d8151643" targetNamespace="http://schemas.microsoft.com/office/2006/metadata/properties" ma:root="true" ma:fieldsID="c1b8b1557871be8b0cf97026584fd1ef" ns2:_="" ns3:_="">
    <xsd:import namespace="31e15939-e91a-4f10-b4fd-81506722c589"/>
    <xsd:import namespace="d9bbbdff-5dd6-4e87-92ad-7214d8151643"/>
    <xsd:element name="properties">
      <xsd:complexType>
        <xsd:sequence>
          <xsd:element name="documentManagement">
            <xsd:complexType>
              <xsd:all>
                <xsd:element ref="ns2:AI_DocumentLanguage" minOccurs="0"/>
                <xsd:element ref="ns2:AI_PublishDat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15939-e91a-4f10-b4fd-81506722c589" elementFormDefault="qualified">
    <xsd:import namespace="http://schemas.microsoft.com/office/2006/documentManagement/types"/>
    <xsd:import namespace="http://schemas.microsoft.com/office/infopath/2007/PartnerControls"/>
    <xsd:element name="AI_DocumentLanguage" ma:index="2" nillable="true" ma:displayName="Document language" ma:format="Dropdown" ma:internalName="AI_DocumentLanguage">
      <xsd:simpleType>
        <xsd:restriction base="dms:Choice">
          <xsd:enumeration value="Abkhazian"/>
          <xsd:enumeration value="Afar"/>
          <xsd:enumeration value="Afrikaans"/>
          <xsd:enumeration value="Akan"/>
          <xsd:enumeration value="Albanian"/>
          <xsd:enumeration value="Amharic"/>
          <xsd:enumeration value="Arabic"/>
          <xsd:enumeration value="Aragonese"/>
          <xsd:enumeration value="Armenian"/>
          <xsd:enumeration value="Assamese"/>
          <xsd:enumeration value="Avaric"/>
          <xsd:enumeration value="Avestan"/>
          <xsd:enumeration value="Aymara"/>
          <xsd:enumeration value="Azerbaijani"/>
          <xsd:enumeration value="Bambara"/>
          <xsd:enumeration value="Bashkir"/>
          <xsd:enumeration value="Basque"/>
          <xsd:enumeration value="Belarusian"/>
          <xsd:enumeration value="Bengali"/>
          <xsd:enumeration value="Bihari"/>
          <xsd:enumeration value="Bislama"/>
          <xsd:enumeration value="Bosnian"/>
          <xsd:enumeration value="Brazilian Portuguese"/>
          <xsd:enumeration value="Breton"/>
          <xsd:enumeration value="Bulgarian"/>
          <xsd:enumeration value="Burmese"/>
          <xsd:enumeration value="Catalan"/>
          <xsd:enumeration value="Cebuano"/>
          <xsd:enumeration value="Chamorro"/>
          <xsd:enumeration value="Chechen"/>
          <xsd:enumeration value="Chinese"/>
          <xsd:enumeration value="Chuvash"/>
          <xsd:enumeration value="Cornish"/>
          <xsd:enumeration value="Corsican"/>
          <xsd:enumeration value="Cree"/>
          <xsd:enumeration value="Creole"/>
          <xsd:enumeration value="Croatian"/>
          <xsd:enumeration value="Czech"/>
          <xsd:enumeration value="Danish"/>
          <xsd:enumeration value="Dutch"/>
          <xsd:enumeration value="Dzongkha"/>
          <xsd:enumeration value="English"/>
          <xsd:enumeration value="Esperanto"/>
          <xsd:enumeration value="Estonian"/>
          <xsd:enumeration value="Ewe"/>
          <xsd:enumeration value="Faroese"/>
          <xsd:enumeration value="Fijian"/>
          <xsd:enumeration value="Filipino"/>
          <xsd:enumeration value="Finnish"/>
          <xsd:enumeration value="French"/>
          <xsd:enumeration value="Fulah"/>
          <xsd:enumeration value="Galician"/>
          <xsd:enumeration value="Ganda"/>
          <xsd:enumeration value="Georgian"/>
          <xsd:enumeration value="German"/>
          <xsd:enumeration value="Greek"/>
          <xsd:enumeration value="Guarani"/>
          <xsd:enumeration value="Gujarati"/>
          <xsd:enumeration value="Haitian"/>
          <xsd:enumeration value="Hausa"/>
          <xsd:enumeration value="Hebrew"/>
          <xsd:enumeration value="Herero"/>
          <xsd:enumeration value="Hindi"/>
          <xsd:enumeration value="Hiri Motu"/>
          <xsd:enumeration value="Hungarian"/>
          <xsd:enumeration value="Icelandic"/>
          <xsd:enumeration value="Ido"/>
          <xsd:enumeration value="Igbo"/>
          <xsd:enumeration value="Indonesian"/>
          <xsd:enumeration value="Interlingua"/>
          <xsd:enumeration value="Interlingue"/>
          <xsd:enumeration value="Inuktitut"/>
          <xsd:enumeration value="Inupiaq"/>
          <xsd:enumeration value="Irish"/>
          <xsd:enumeration value="Italian"/>
          <xsd:enumeration value="Japanese"/>
          <xsd:enumeration value="Javanese"/>
          <xsd:enumeration value="Kalaallisut"/>
          <xsd:enumeration value="Kannada"/>
          <xsd:enumeration value="Kashmiri"/>
          <xsd:enumeration value="Kanuri"/>
          <xsd:enumeration value="Kazakh"/>
          <xsd:enumeration value="Khmer"/>
          <xsd:enumeration value="Kikuyu"/>
          <xsd:enumeration value="Kinyarwanda"/>
          <xsd:enumeration value="Kirghiz"/>
          <xsd:enumeration value="Komi"/>
          <xsd:enumeration value="Kongo"/>
          <xsd:enumeration value="Korean"/>
          <xsd:enumeration value="Kuanyama"/>
          <xsd:enumeration value="Kurdish"/>
          <xsd:enumeration value="Lao"/>
          <xsd:enumeration value="Latin"/>
          <xsd:enumeration value="Latvian"/>
          <xsd:enumeration value="Limburgan"/>
          <xsd:enumeration value="Lingala"/>
          <xsd:enumeration value="Lithuanian"/>
          <xsd:enumeration value="Luba-katanga"/>
          <xsd:enumeration value="Luxembourgish"/>
          <xsd:enumeration value="Macedonian"/>
          <xsd:enumeration value="Malagasy"/>
          <xsd:enumeration value="Malay"/>
          <xsd:enumeration value="Malayalam"/>
          <xsd:enumeration value="Maldivian"/>
          <xsd:enumeration value="Maltese"/>
          <xsd:enumeration value="Manx"/>
          <xsd:enumeration value="Maori"/>
          <xsd:enumeration value="Mapudungun"/>
          <xsd:enumeration value="Marathi"/>
          <xsd:enumeration value="Marshallese"/>
          <xsd:enumeration value="Moldavian"/>
          <xsd:enumeration value="Mongol"/>
          <xsd:enumeration value="Nepali"/>
          <xsd:enumeration value="Nauru"/>
          <xsd:enumeration value="Navajo"/>
          <xsd:enumeration value="Ndonga"/>
          <xsd:enumeration value="North Ndebele"/>
          <xsd:enumeration value="Northern Sami"/>
          <xsd:enumeration value="Norwegian"/>
          <xsd:enumeration value="Norwegian Nynorsk"/>
          <xsd:enumeration value="Norwegian Bokmal"/>
          <xsd:enumeration value="Nyanja"/>
          <xsd:enumeration value="Occitan"/>
          <xsd:enumeration value="Ojibwa"/>
          <xsd:enumeration value="Oriya"/>
          <xsd:enumeration value="Oromo"/>
          <xsd:enumeration value="Ossetian"/>
          <xsd:enumeration value="Pali"/>
          <xsd:enumeration value="Pashto"/>
          <xsd:enumeration value="Persian"/>
          <xsd:enumeration value="Polish"/>
          <xsd:enumeration value="Portuguese"/>
          <xsd:enumeration value="Punjabi"/>
          <xsd:enumeration value="Qeqchi"/>
          <xsd:enumeration value="Quechua"/>
          <xsd:enumeration value="Raeto-romance"/>
          <xsd:enumeration value="Rapanui"/>
          <xsd:enumeration value="Romanian"/>
          <xsd:enumeration value="Romany"/>
          <xsd:enumeration value="Rundi"/>
          <xsd:enumeration value="Russian"/>
          <xsd:enumeration value="Samoan"/>
          <xsd:enumeration value="Sango"/>
          <xsd:enumeration value="Sanskrit"/>
          <xsd:enumeration value="Sardinian"/>
          <xsd:enumeration value="Scottish Gaelic"/>
          <xsd:enumeration value="Serbian"/>
          <xsd:enumeration value="Serbo-croat"/>
          <xsd:enumeration value="Shona"/>
          <xsd:enumeration value="Sichuan Yi"/>
          <xsd:enumeration value="Sindhi"/>
          <xsd:enumeration value="Sinhalese"/>
          <xsd:enumeration value="Slavic"/>
          <xsd:enumeration value="Slovak"/>
          <xsd:enumeration value="Slovenian"/>
          <xsd:enumeration value="Somali"/>
          <xsd:enumeration value="South Ndebele"/>
          <xsd:enumeration value="Southern Sotho"/>
          <xsd:enumeration value="Spanish"/>
          <xsd:enumeration value="Sundanese"/>
          <xsd:enumeration value="Swahili"/>
          <xsd:enumeration value="Swati"/>
          <xsd:enumeration value="Swedish"/>
          <xsd:enumeration value="Tagalog"/>
          <xsd:enumeration value="Tahitian"/>
          <xsd:enumeration value="Tajik"/>
          <xsd:enumeration value="Tamil"/>
          <xsd:enumeration value="Tatar"/>
          <xsd:enumeration value="Telugu"/>
          <xsd:enumeration value="Tetum"/>
          <xsd:enumeration value="Thai"/>
          <xsd:enumeration value="Tharu"/>
          <xsd:enumeration value="Tibetan"/>
          <xsd:enumeration value="Tigrinya"/>
          <xsd:enumeration value="Tok Pisin"/>
          <xsd:enumeration value="Tonga"/>
          <xsd:enumeration value="Traditional Chinese"/>
          <xsd:enumeration value="Tsongo"/>
          <xsd:enumeration value="Tswana"/>
          <xsd:enumeration value="Turkish"/>
          <xsd:enumeration value="Turkmen"/>
          <xsd:enumeration value="Twi"/>
          <xsd:enumeration value="Uighur"/>
          <xsd:enumeration value="Ukrainian"/>
          <xsd:enumeration value="Urdu"/>
          <xsd:enumeration value="Uzbek"/>
          <xsd:enumeration value="Venda"/>
          <xsd:enumeration value="Vietnamese"/>
          <xsd:enumeration value="Volapuk"/>
          <xsd:enumeration value="Walloon"/>
          <xsd:enumeration value="Welsh"/>
          <xsd:enumeration value="West Frisian"/>
          <xsd:enumeration value="Wolof"/>
          <xsd:enumeration value="Xhosa"/>
          <xsd:enumeration value="Xinca"/>
          <xsd:enumeration value="Yiddish"/>
          <xsd:enumeration value="Yoruba"/>
          <xsd:enumeration value="Zhuang"/>
          <xsd:enumeration value="Zulu"/>
        </xsd:restriction>
      </xsd:simpleType>
    </xsd:element>
    <xsd:element name="AI_PublishDate" ma:index="3" nillable="true" ma:displayName="Publish date" ma:format="DateOnly" ma:internalName="AI_Publish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bbdff-5dd6-4e87-92ad-7214d8151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AF3EE-0574-4D2D-8ECE-62D66E760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EA1E2-0103-4EA3-B391-6F4B76EC5F72}">
  <ds:schemaRefs>
    <ds:schemaRef ds:uri="http://schemas.openxmlformats.org/package/2006/metadata/core-properties"/>
    <ds:schemaRef ds:uri="d9bbbdff-5dd6-4e87-92ad-7214d8151643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31e15939-e91a-4f10-b4fd-81506722c589"/>
  </ds:schemaRefs>
</ds:datastoreItem>
</file>

<file path=customXml/itemProps3.xml><?xml version="1.0" encoding="utf-8"?>
<ds:datastoreItem xmlns:ds="http://schemas.openxmlformats.org/officeDocument/2006/customXml" ds:itemID="{6505A124-CAAE-472A-B475-9C3706A84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15939-e91a-4f10-b4fd-81506722c589"/>
    <ds:schemaRef ds:uri="d9bbbdff-5dd6-4e87-92ad-7214d8151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PRISONER OF CONSCIENCE SUFFERS BEHIND BARS</vt:lpstr>
    </vt:vector>
  </TitlesOfParts>
  <Company>Amnesty International</Company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PRISONER OF CONSCIENCE SUFFERS BEHIND BARS</dc:title>
  <dc:creator>Nicky Millar</dc:creator>
  <cp:lastModifiedBy>Lila Norris</cp:lastModifiedBy>
  <cp:revision>3</cp:revision>
  <cp:lastPrinted>2019-03-08T16:09:00Z</cp:lastPrinted>
  <dcterms:created xsi:type="dcterms:W3CDTF">2019-03-08T15:41:00Z</dcterms:created>
  <dcterms:modified xsi:type="dcterms:W3CDTF">2019-03-08T16:10:00Z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0x0101002359EF444F29414EA40894110874721200D8B5935957DE0345B3200D5E152EFCAE</vt:lpwstr>
  </property>
</Properties>
</file>