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A7806" w:rsidRDefault="0026766F" w:rsidP="00DA7806">
      <w:pPr>
        <w:pStyle w:val="AIUrgentActionTopHeading"/>
        <w:tabs>
          <w:tab w:val="clear" w:pos="567"/>
        </w:tabs>
        <w:spacing w:line="240" w:lineRule="auto"/>
        <w:rPr>
          <w:rFonts w:cs="Arial"/>
          <w:sz w:val="80"/>
          <w:szCs w:val="80"/>
        </w:rPr>
      </w:pPr>
      <w:r w:rsidRPr="00DA7806">
        <w:rPr>
          <w:rFonts w:cs="Arial"/>
          <w:sz w:val="80"/>
          <w:szCs w:val="80"/>
          <w:highlight w:val="yellow"/>
        </w:rPr>
        <w:t>URGENT ACTION</w:t>
      </w:r>
    </w:p>
    <w:p w14:paraId="69BD15C9" w14:textId="539BEA18" w:rsidR="006966F6" w:rsidRPr="00DA7806" w:rsidRDefault="006966F6" w:rsidP="00DA7806">
      <w:pPr>
        <w:pStyle w:val="Default"/>
        <w:rPr>
          <w:b/>
          <w:sz w:val="28"/>
          <w:szCs w:val="28"/>
        </w:rPr>
      </w:pPr>
    </w:p>
    <w:p w14:paraId="7C171D19" w14:textId="4E0ABD7E" w:rsidR="00D70D29" w:rsidRPr="00DA7806" w:rsidRDefault="008D1D9A" w:rsidP="00DA7806">
      <w:pPr>
        <w:rPr>
          <w:rFonts w:ascii="Arial" w:hAnsi="Arial" w:cs="Arial"/>
          <w:b/>
          <w:color w:val="000000"/>
          <w:sz w:val="33"/>
          <w:szCs w:val="33"/>
          <w:lang w:eastAsia="es-MX"/>
        </w:rPr>
      </w:pPr>
      <w:r w:rsidRPr="00DA7806">
        <w:rPr>
          <w:rFonts w:ascii="Arial" w:hAnsi="Arial" w:cs="Arial"/>
          <w:b/>
          <w:color w:val="000000"/>
          <w:sz w:val="33"/>
          <w:szCs w:val="33"/>
          <w:lang w:eastAsia="es-MX"/>
        </w:rPr>
        <w:t>JAILED MUSICIAN FACES TRUMPED-UP CHARGES</w:t>
      </w:r>
    </w:p>
    <w:p w14:paraId="0D147566" w14:textId="77777777" w:rsidR="008D1D9A" w:rsidRPr="00DA7806" w:rsidRDefault="008D1D9A" w:rsidP="00DA7806">
      <w:pPr>
        <w:rPr>
          <w:rFonts w:ascii="Arial" w:hAnsi="Arial" w:cs="Arial"/>
          <w:b/>
          <w:color w:val="000000"/>
          <w:lang w:eastAsia="es-MX"/>
        </w:rPr>
      </w:pPr>
    </w:p>
    <w:p w14:paraId="7A4CCD4D" w14:textId="5B2869A0" w:rsidR="00D70D29" w:rsidRPr="00DA7806" w:rsidRDefault="008D1D9A" w:rsidP="00DA7806">
      <w:pPr>
        <w:jc w:val="both"/>
        <w:rPr>
          <w:rFonts w:ascii="Arial" w:hAnsi="Arial" w:cs="Arial"/>
          <w:b/>
          <w:color w:val="000000"/>
          <w:sz w:val="22"/>
          <w:szCs w:val="22"/>
          <w:lang w:eastAsia="es-MX"/>
        </w:rPr>
      </w:pPr>
      <w:r w:rsidRPr="00DA7806">
        <w:rPr>
          <w:rFonts w:ascii="Arial" w:hAnsi="Arial" w:cs="Arial"/>
          <w:b/>
          <w:color w:val="000000"/>
          <w:sz w:val="22"/>
          <w:szCs w:val="22"/>
          <w:lang w:eastAsia="es-MX"/>
        </w:rPr>
        <w:t xml:space="preserve">On 5 May 2018, Egyptian authorities arrested 33-year-old musician Rami </w:t>
      </w:r>
      <w:proofErr w:type="spellStart"/>
      <w:r w:rsidRPr="00DA7806">
        <w:rPr>
          <w:rFonts w:ascii="Arial" w:hAnsi="Arial" w:cs="Arial"/>
          <w:b/>
          <w:color w:val="000000"/>
          <w:sz w:val="22"/>
          <w:szCs w:val="22"/>
          <w:lang w:eastAsia="es-MX"/>
        </w:rPr>
        <w:t>Sidky</w:t>
      </w:r>
      <w:proofErr w:type="spellEnd"/>
      <w:r w:rsidRPr="00DA7806">
        <w:rPr>
          <w:rFonts w:ascii="Arial" w:hAnsi="Arial" w:cs="Arial"/>
          <w:b/>
          <w:color w:val="000000"/>
          <w:sz w:val="22"/>
          <w:szCs w:val="22"/>
          <w:lang w:eastAsia="es-MX"/>
        </w:rPr>
        <w:t xml:space="preserve"> at Cairo International Airport. He was detained in connection with a satirical music video, “</w:t>
      </w:r>
      <w:proofErr w:type="spellStart"/>
      <w:r w:rsidRPr="00DA7806">
        <w:rPr>
          <w:rFonts w:ascii="Arial" w:hAnsi="Arial" w:cs="Arial"/>
          <w:b/>
          <w:color w:val="000000"/>
          <w:sz w:val="22"/>
          <w:szCs w:val="22"/>
          <w:lang w:eastAsia="es-MX"/>
        </w:rPr>
        <w:t>Balaha</w:t>
      </w:r>
      <w:proofErr w:type="spellEnd"/>
      <w:r w:rsidRPr="00DA7806">
        <w:rPr>
          <w:rFonts w:ascii="Arial" w:hAnsi="Arial" w:cs="Arial"/>
          <w:b/>
          <w:color w:val="000000"/>
          <w:sz w:val="22"/>
          <w:szCs w:val="22"/>
          <w:lang w:eastAsia="es-MX"/>
        </w:rPr>
        <w:t xml:space="preserve">,” which had gone viral ahead of the March 2018 presidential </w:t>
      </w:r>
      <w:proofErr w:type="gramStart"/>
      <w:r w:rsidRPr="00DA7806">
        <w:rPr>
          <w:rFonts w:ascii="Arial" w:hAnsi="Arial" w:cs="Arial"/>
          <w:b/>
          <w:color w:val="000000"/>
          <w:sz w:val="22"/>
          <w:szCs w:val="22"/>
          <w:lang w:eastAsia="es-MX"/>
        </w:rPr>
        <w:t>elections</w:t>
      </w:r>
      <w:r w:rsidR="00114D1F" w:rsidRPr="00DA7806">
        <w:rPr>
          <w:rFonts w:ascii="Arial" w:hAnsi="Arial" w:cs="Arial"/>
          <w:b/>
          <w:color w:val="000000"/>
          <w:sz w:val="22"/>
          <w:szCs w:val="22"/>
          <w:lang w:eastAsia="es-MX"/>
        </w:rPr>
        <w:t>,</w:t>
      </w:r>
      <w:r w:rsidRPr="00DA7806">
        <w:rPr>
          <w:rFonts w:ascii="Arial" w:hAnsi="Arial" w:cs="Arial"/>
          <w:b/>
          <w:color w:val="000000"/>
          <w:sz w:val="22"/>
          <w:szCs w:val="22"/>
          <w:lang w:eastAsia="es-MX"/>
        </w:rPr>
        <w:t xml:space="preserve"> and</w:t>
      </w:r>
      <w:proofErr w:type="gramEnd"/>
      <w:r w:rsidRPr="00DA7806">
        <w:rPr>
          <w:rFonts w:ascii="Arial" w:hAnsi="Arial" w:cs="Arial"/>
          <w:b/>
          <w:color w:val="000000"/>
          <w:sz w:val="22"/>
          <w:szCs w:val="22"/>
          <w:lang w:eastAsia="es-MX"/>
        </w:rPr>
        <w:t xml:space="preserve"> appeared to poke fun at President El-</w:t>
      </w:r>
      <w:proofErr w:type="spellStart"/>
      <w:r w:rsidRPr="00DA7806">
        <w:rPr>
          <w:rFonts w:ascii="Arial" w:hAnsi="Arial" w:cs="Arial"/>
          <w:b/>
          <w:color w:val="000000"/>
          <w:sz w:val="22"/>
          <w:szCs w:val="22"/>
          <w:lang w:eastAsia="es-MX"/>
        </w:rPr>
        <w:t>Sisi</w:t>
      </w:r>
      <w:proofErr w:type="spellEnd"/>
      <w:r w:rsidRPr="00DA7806">
        <w:rPr>
          <w:rFonts w:ascii="Arial" w:hAnsi="Arial" w:cs="Arial"/>
          <w:b/>
          <w:color w:val="000000"/>
          <w:sz w:val="22"/>
          <w:szCs w:val="22"/>
          <w:lang w:eastAsia="es-MX"/>
        </w:rPr>
        <w:t xml:space="preserve">. According to </w:t>
      </w:r>
      <w:r w:rsidR="005B7865" w:rsidRPr="00DA7806">
        <w:rPr>
          <w:rFonts w:ascii="Arial" w:hAnsi="Arial" w:cs="Arial"/>
          <w:b/>
          <w:color w:val="000000"/>
          <w:sz w:val="22"/>
          <w:szCs w:val="22"/>
          <w:lang w:eastAsia="es-MX"/>
        </w:rPr>
        <w:t>his</w:t>
      </w:r>
      <w:r w:rsidRPr="00DA7806">
        <w:rPr>
          <w:rFonts w:ascii="Arial" w:hAnsi="Arial" w:cs="Arial"/>
          <w:b/>
          <w:color w:val="000000"/>
          <w:sz w:val="22"/>
          <w:szCs w:val="22"/>
          <w:lang w:eastAsia="es-MX"/>
        </w:rPr>
        <w:t xml:space="preserve"> lawyer, </w:t>
      </w:r>
      <w:r w:rsidR="005B7865" w:rsidRPr="00DA7806">
        <w:rPr>
          <w:rFonts w:ascii="Arial" w:hAnsi="Arial" w:cs="Arial"/>
          <w:b/>
          <w:color w:val="000000"/>
          <w:sz w:val="22"/>
          <w:szCs w:val="22"/>
          <w:lang w:eastAsia="es-MX"/>
        </w:rPr>
        <w:t xml:space="preserve">Rami </w:t>
      </w:r>
      <w:proofErr w:type="spellStart"/>
      <w:r w:rsidR="005B7865" w:rsidRPr="00DA7806">
        <w:rPr>
          <w:rFonts w:ascii="Arial" w:hAnsi="Arial" w:cs="Arial"/>
          <w:b/>
          <w:color w:val="000000"/>
          <w:sz w:val="22"/>
          <w:szCs w:val="22"/>
          <w:lang w:eastAsia="es-MX"/>
        </w:rPr>
        <w:t>Sidky</w:t>
      </w:r>
      <w:proofErr w:type="spellEnd"/>
      <w:r w:rsidRPr="00DA7806">
        <w:rPr>
          <w:rFonts w:ascii="Arial" w:hAnsi="Arial" w:cs="Arial"/>
          <w:b/>
          <w:color w:val="000000"/>
          <w:sz w:val="22"/>
          <w:szCs w:val="22"/>
          <w:lang w:eastAsia="es-MX"/>
        </w:rPr>
        <w:t xml:space="preserve"> took no part in writing, producing or performing the “</w:t>
      </w:r>
      <w:proofErr w:type="spellStart"/>
      <w:r w:rsidRPr="00DA7806">
        <w:rPr>
          <w:rFonts w:ascii="Arial" w:hAnsi="Arial" w:cs="Arial"/>
          <w:b/>
          <w:color w:val="000000"/>
          <w:sz w:val="22"/>
          <w:szCs w:val="22"/>
          <w:lang w:eastAsia="es-MX"/>
        </w:rPr>
        <w:t>Balaha</w:t>
      </w:r>
      <w:proofErr w:type="spellEnd"/>
      <w:r w:rsidRPr="00DA7806">
        <w:rPr>
          <w:rFonts w:ascii="Arial" w:hAnsi="Arial" w:cs="Arial"/>
          <w:b/>
          <w:color w:val="000000"/>
          <w:sz w:val="22"/>
          <w:szCs w:val="22"/>
          <w:lang w:eastAsia="es-MX"/>
        </w:rPr>
        <w:t xml:space="preserve">” song. The authorities had already detained the alleged author of the lyrics in March 2018, along with four other individuals accused of involvement in the track production. In addition, Amnesty International considers that the song is part and parcel of the exercise of the right to freedom of expression. </w:t>
      </w:r>
      <w:r w:rsidR="005B7865" w:rsidRPr="00DA7806">
        <w:rPr>
          <w:rFonts w:ascii="Arial" w:hAnsi="Arial" w:cs="Arial"/>
          <w:b/>
          <w:color w:val="000000"/>
          <w:sz w:val="22"/>
          <w:szCs w:val="22"/>
          <w:lang w:eastAsia="es-MX"/>
        </w:rPr>
        <w:t xml:space="preserve">Rami </w:t>
      </w:r>
      <w:proofErr w:type="spellStart"/>
      <w:r w:rsidRPr="00DA7806">
        <w:rPr>
          <w:rFonts w:ascii="Arial" w:hAnsi="Arial" w:cs="Arial"/>
          <w:b/>
          <w:color w:val="000000"/>
          <w:sz w:val="22"/>
          <w:szCs w:val="22"/>
          <w:lang w:eastAsia="es-MX"/>
        </w:rPr>
        <w:t>Sidky</w:t>
      </w:r>
      <w:proofErr w:type="spellEnd"/>
      <w:r w:rsidRPr="00DA7806">
        <w:rPr>
          <w:rFonts w:ascii="Arial" w:hAnsi="Arial" w:cs="Arial"/>
          <w:b/>
          <w:color w:val="000000"/>
          <w:sz w:val="22"/>
          <w:szCs w:val="22"/>
          <w:lang w:eastAsia="es-MX"/>
        </w:rPr>
        <w:t>, along with his co-defendants in case 480/2018, are facing the trumped-up charges of “membership of a terrorist group” and “insulting the president.”</w:t>
      </w:r>
      <w:r w:rsidR="00DA7806">
        <w:rPr>
          <w:rFonts w:ascii="Arial" w:hAnsi="Arial" w:cs="Arial"/>
          <w:b/>
          <w:color w:val="000000"/>
          <w:sz w:val="22"/>
          <w:szCs w:val="22"/>
          <w:lang w:eastAsia="es-MX"/>
        </w:rPr>
        <w:t xml:space="preserve"> </w:t>
      </w:r>
      <w:r w:rsidRPr="00DA7806">
        <w:rPr>
          <w:rFonts w:ascii="Arial" w:hAnsi="Arial" w:cs="Arial"/>
          <w:b/>
          <w:color w:val="000000"/>
          <w:sz w:val="22"/>
          <w:szCs w:val="22"/>
          <w:lang w:eastAsia="es-MX"/>
        </w:rPr>
        <w:t xml:space="preserve">On 9 February 2019, a judge extended </w:t>
      </w:r>
      <w:proofErr w:type="spellStart"/>
      <w:r w:rsidRPr="00DA7806">
        <w:rPr>
          <w:rFonts w:ascii="Arial" w:hAnsi="Arial" w:cs="Arial"/>
          <w:b/>
          <w:color w:val="000000"/>
          <w:sz w:val="22"/>
          <w:szCs w:val="22"/>
          <w:lang w:eastAsia="es-MX"/>
        </w:rPr>
        <w:t>Sidky’s</w:t>
      </w:r>
      <w:proofErr w:type="spellEnd"/>
      <w:r w:rsidRPr="00DA7806">
        <w:rPr>
          <w:rFonts w:ascii="Arial" w:hAnsi="Arial" w:cs="Arial"/>
          <w:b/>
          <w:color w:val="000000"/>
          <w:sz w:val="22"/>
          <w:szCs w:val="22"/>
          <w:lang w:eastAsia="es-MX"/>
        </w:rPr>
        <w:t xml:space="preserve"> pre-trial detention for another 45 days.</w:t>
      </w:r>
    </w:p>
    <w:p w14:paraId="6CB6FCF1" w14:textId="77777777" w:rsidR="008D1D9A" w:rsidRPr="00DA7806" w:rsidRDefault="008D1D9A" w:rsidP="00DA7806">
      <w:pPr>
        <w:rPr>
          <w:rFonts w:ascii="Arial" w:hAnsi="Arial" w:cs="Arial"/>
          <w:b/>
          <w:color w:val="000000"/>
          <w:lang w:eastAsia="es-MX"/>
        </w:rPr>
      </w:pPr>
    </w:p>
    <w:p w14:paraId="02AE5984" w14:textId="77777777" w:rsidR="00DA7806" w:rsidRPr="004D1533" w:rsidRDefault="00DA7806" w:rsidP="00DA7806">
      <w:pPr>
        <w:rPr>
          <w:rFonts w:ascii="Arial" w:hAnsi="Arial" w:cs="Arial"/>
          <w:b/>
        </w:rPr>
      </w:pPr>
      <w:r w:rsidRPr="004D1533">
        <w:rPr>
          <w:rFonts w:ascii="Arial" w:hAnsi="Arial" w:cs="Arial"/>
          <w:b/>
        </w:rPr>
        <w:t xml:space="preserve">TAKE ACTION: </w:t>
      </w:r>
    </w:p>
    <w:p w14:paraId="75ACCD21" w14:textId="77777777" w:rsidR="00DA7806" w:rsidRPr="004D1533" w:rsidRDefault="00DA7806" w:rsidP="00DA780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466ED4" w14:textId="36051E1B" w:rsidR="00DA7806" w:rsidRPr="004D1533" w:rsidRDefault="00DA7806" w:rsidP="00DA780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70928451" w:rsidR="00AF1FE1" w:rsidRPr="00DA7806" w:rsidRDefault="00AF1FE1" w:rsidP="00DA7806">
      <w:pPr>
        <w:rPr>
          <w:rFonts w:ascii="Arial" w:hAnsi="Arial" w:cs="Arial"/>
          <w:b/>
          <w:sz w:val="20"/>
          <w:szCs w:val="20"/>
        </w:rPr>
      </w:pPr>
    </w:p>
    <w:p w14:paraId="59CA8518" w14:textId="77777777" w:rsidR="00DA7806" w:rsidRDefault="00DA7806" w:rsidP="00DA7806">
      <w:pPr>
        <w:widowControl w:val="0"/>
        <w:suppressAutoHyphens/>
        <w:ind w:left="-283" w:firstLine="283"/>
        <w:rPr>
          <w:rFonts w:ascii="Arial" w:eastAsia="MS Mincho" w:hAnsi="Arial" w:cs="Arial"/>
          <w:b/>
          <w:i/>
          <w:color w:val="000000"/>
          <w:sz w:val="18"/>
          <w:szCs w:val="18"/>
          <w:lang w:eastAsia="ar-SA"/>
        </w:rPr>
        <w:sectPr w:rsidR="00DA7806" w:rsidSect="00DA780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BF1A612" w14:textId="1A5569DA" w:rsidR="008D1D9A" w:rsidRPr="00DA7806" w:rsidRDefault="008D1D9A" w:rsidP="00DA7806">
      <w:pPr>
        <w:widowControl w:val="0"/>
        <w:suppressAutoHyphens/>
        <w:ind w:left="-283" w:firstLine="283"/>
        <w:rPr>
          <w:rFonts w:ascii="Arial" w:eastAsia="MS Mincho" w:hAnsi="Arial" w:cs="Arial"/>
          <w:b/>
          <w:i/>
          <w:color w:val="000000"/>
          <w:sz w:val="18"/>
          <w:szCs w:val="18"/>
          <w:lang w:eastAsia="ar-SA"/>
        </w:rPr>
      </w:pPr>
      <w:r w:rsidRPr="00DA7806">
        <w:rPr>
          <w:rFonts w:ascii="Arial" w:eastAsia="MS Mincho" w:hAnsi="Arial" w:cs="Arial"/>
          <w:b/>
          <w:i/>
          <w:color w:val="000000"/>
          <w:sz w:val="18"/>
          <w:szCs w:val="18"/>
          <w:lang w:eastAsia="ar-SA"/>
        </w:rPr>
        <w:t xml:space="preserve">Public Prosecutor Nabil </w:t>
      </w:r>
      <w:proofErr w:type="spellStart"/>
      <w:r w:rsidRPr="00DA7806">
        <w:rPr>
          <w:rFonts w:ascii="Arial" w:eastAsia="MS Mincho" w:hAnsi="Arial" w:cs="Arial"/>
          <w:b/>
          <w:i/>
          <w:color w:val="000000"/>
          <w:sz w:val="18"/>
          <w:szCs w:val="18"/>
          <w:lang w:eastAsia="ar-SA"/>
        </w:rPr>
        <w:t>Sadek</w:t>
      </w:r>
      <w:proofErr w:type="spellEnd"/>
    </w:p>
    <w:p w14:paraId="507CA7E0" w14:textId="77777777" w:rsidR="008D1D9A" w:rsidRPr="00DA7806" w:rsidRDefault="008D1D9A" w:rsidP="00DA7806">
      <w:pPr>
        <w:widowControl w:val="0"/>
        <w:suppressAutoHyphens/>
        <w:ind w:left="-283" w:firstLine="283"/>
        <w:rPr>
          <w:rFonts w:ascii="Arial" w:eastAsia="MS Mincho" w:hAnsi="Arial" w:cs="Arial"/>
          <w:i/>
          <w:color w:val="000000"/>
          <w:sz w:val="18"/>
          <w:szCs w:val="18"/>
          <w:lang w:eastAsia="ar-SA"/>
        </w:rPr>
      </w:pPr>
      <w:r w:rsidRPr="00DA7806">
        <w:rPr>
          <w:rFonts w:ascii="Arial" w:eastAsia="MS Mincho" w:hAnsi="Arial" w:cs="Arial"/>
          <w:i/>
          <w:color w:val="000000"/>
          <w:sz w:val="18"/>
          <w:szCs w:val="18"/>
          <w:lang w:eastAsia="ar-SA"/>
        </w:rPr>
        <w:t xml:space="preserve">Office of the Public Prosecutor, Dar </w:t>
      </w:r>
      <w:proofErr w:type="spellStart"/>
      <w:r w:rsidRPr="00DA7806">
        <w:rPr>
          <w:rFonts w:ascii="Arial" w:eastAsia="MS Mincho" w:hAnsi="Arial" w:cs="Arial"/>
          <w:i/>
          <w:color w:val="000000"/>
          <w:sz w:val="18"/>
          <w:szCs w:val="18"/>
          <w:lang w:eastAsia="ar-SA"/>
        </w:rPr>
        <w:t>alQada</w:t>
      </w:r>
      <w:proofErr w:type="spellEnd"/>
    </w:p>
    <w:p w14:paraId="59412413" w14:textId="77777777" w:rsidR="008D1D9A" w:rsidRPr="00DA7806" w:rsidRDefault="008D1D9A" w:rsidP="00DA7806">
      <w:pPr>
        <w:widowControl w:val="0"/>
        <w:suppressAutoHyphens/>
        <w:ind w:left="-283" w:firstLine="283"/>
        <w:rPr>
          <w:rFonts w:ascii="Arial" w:eastAsia="MS Mincho" w:hAnsi="Arial" w:cs="Arial"/>
          <w:i/>
          <w:color w:val="000000"/>
          <w:sz w:val="18"/>
          <w:szCs w:val="18"/>
          <w:lang w:eastAsia="ar-SA"/>
        </w:rPr>
      </w:pPr>
      <w:r w:rsidRPr="00DA7806">
        <w:rPr>
          <w:rFonts w:ascii="Arial" w:eastAsia="MS Mincho" w:hAnsi="Arial" w:cs="Arial"/>
          <w:i/>
          <w:color w:val="000000"/>
          <w:sz w:val="18"/>
          <w:szCs w:val="18"/>
          <w:lang w:eastAsia="ar-SA"/>
        </w:rPr>
        <w:t xml:space="preserve">Al-Ali, Downtown </w:t>
      </w:r>
    </w:p>
    <w:p w14:paraId="3311D5BA" w14:textId="77777777" w:rsidR="008D1D9A" w:rsidRPr="00DA7806" w:rsidRDefault="008D1D9A" w:rsidP="00DA7806">
      <w:pPr>
        <w:widowControl w:val="0"/>
        <w:suppressAutoHyphens/>
        <w:ind w:left="-283" w:firstLine="283"/>
        <w:rPr>
          <w:rFonts w:ascii="Arial" w:eastAsia="MS Mincho" w:hAnsi="Arial" w:cs="Arial"/>
          <w:i/>
          <w:color w:val="000000"/>
          <w:sz w:val="18"/>
          <w:szCs w:val="18"/>
          <w:lang w:eastAsia="ar-SA"/>
        </w:rPr>
      </w:pPr>
      <w:r w:rsidRPr="00DA7806">
        <w:rPr>
          <w:rFonts w:ascii="Arial" w:eastAsia="MS Mincho" w:hAnsi="Arial" w:cs="Arial"/>
          <w:i/>
          <w:color w:val="000000"/>
          <w:sz w:val="18"/>
          <w:szCs w:val="18"/>
          <w:lang w:eastAsia="ar-SA"/>
        </w:rPr>
        <w:t xml:space="preserve">Cairo, Arab Republic of Egypt </w:t>
      </w:r>
    </w:p>
    <w:p w14:paraId="4E411ED4" w14:textId="48674C98" w:rsidR="008D1D9A" w:rsidRPr="00DA7806" w:rsidRDefault="008D1D9A" w:rsidP="00DA7806">
      <w:pPr>
        <w:widowControl w:val="0"/>
        <w:suppressAutoHyphens/>
        <w:ind w:left="-283" w:firstLine="283"/>
        <w:rPr>
          <w:rFonts w:ascii="Arial" w:eastAsia="MS Mincho" w:hAnsi="Arial" w:cs="Arial"/>
          <w:i/>
          <w:color w:val="000000"/>
          <w:sz w:val="18"/>
          <w:szCs w:val="18"/>
          <w:lang w:eastAsia="ar-SA"/>
        </w:rPr>
      </w:pPr>
      <w:r w:rsidRPr="00DA7806">
        <w:rPr>
          <w:rFonts w:ascii="Arial" w:eastAsia="MS Mincho" w:hAnsi="Arial" w:cs="Arial"/>
          <w:i/>
          <w:color w:val="000000"/>
          <w:sz w:val="18"/>
          <w:szCs w:val="18"/>
          <w:lang w:eastAsia="ar-SA"/>
        </w:rPr>
        <w:t>Fax: +202 2577 4716</w:t>
      </w:r>
    </w:p>
    <w:p w14:paraId="3DF24D3E" w14:textId="138A1E31" w:rsidR="00DA7806" w:rsidRPr="00DA7806" w:rsidRDefault="00DA7806" w:rsidP="00DA7806">
      <w:pPr>
        <w:widowControl w:val="0"/>
        <w:suppressAutoHyphens/>
        <w:ind w:left="-283" w:firstLine="283"/>
        <w:rPr>
          <w:rFonts w:ascii="Arial" w:eastAsia="MS Mincho" w:hAnsi="Arial" w:cs="Arial"/>
          <w:i/>
          <w:color w:val="000000"/>
          <w:sz w:val="18"/>
          <w:szCs w:val="18"/>
          <w:lang w:eastAsia="ar-SA"/>
        </w:rPr>
      </w:pPr>
    </w:p>
    <w:p w14:paraId="5313FE21" w14:textId="77777777" w:rsidR="00DA7806" w:rsidRDefault="00DA7806" w:rsidP="005C52BE">
      <w:pPr>
        <w:pStyle w:val="PlainText"/>
        <w:rPr>
          <w:rFonts w:ascii="Arial" w:hAnsi="Arial" w:cs="Arial"/>
          <w:b/>
          <w:i/>
          <w:sz w:val="18"/>
          <w:szCs w:val="18"/>
        </w:rPr>
      </w:pPr>
    </w:p>
    <w:p w14:paraId="7360B806" w14:textId="236E21D0" w:rsidR="00DA7806" w:rsidRPr="00DA7806" w:rsidRDefault="00DA7806" w:rsidP="005C52BE">
      <w:pPr>
        <w:pStyle w:val="PlainText"/>
        <w:rPr>
          <w:rFonts w:ascii="Arial" w:hAnsi="Arial" w:cs="Arial"/>
          <w:b/>
          <w:i/>
          <w:sz w:val="18"/>
          <w:szCs w:val="18"/>
        </w:rPr>
      </w:pPr>
      <w:r w:rsidRPr="00DA7806">
        <w:rPr>
          <w:rFonts w:ascii="Arial" w:hAnsi="Arial" w:cs="Arial"/>
          <w:b/>
          <w:i/>
          <w:sz w:val="18"/>
          <w:szCs w:val="18"/>
        </w:rPr>
        <w:t>Ambassador Yasser Reda</w:t>
      </w:r>
    </w:p>
    <w:p w14:paraId="6080C2B0" w14:textId="77777777" w:rsidR="00DA7806" w:rsidRPr="00DA7806" w:rsidRDefault="00DA7806" w:rsidP="005C52BE">
      <w:pPr>
        <w:pStyle w:val="PlainText"/>
        <w:rPr>
          <w:rFonts w:ascii="Arial" w:hAnsi="Arial" w:cs="Arial"/>
          <w:i/>
          <w:sz w:val="18"/>
          <w:szCs w:val="18"/>
        </w:rPr>
      </w:pPr>
      <w:r w:rsidRPr="00DA7806">
        <w:rPr>
          <w:rFonts w:ascii="Arial" w:hAnsi="Arial" w:cs="Arial"/>
          <w:i/>
          <w:sz w:val="18"/>
          <w:szCs w:val="18"/>
        </w:rPr>
        <w:t>Embassy of the Arab Republic of Egypt</w:t>
      </w:r>
    </w:p>
    <w:p w14:paraId="46B9CFF3" w14:textId="77777777" w:rsidR="00DA7806" w:rsidRPr="00DA7806" w:rsidRDefault="00DA7806" w:rsidP="005C52BE">
      <w:pPr>
        <w:pStyle w:val="PlainText"/>
        <w:rPr>
          <w:rFonts w:ascii="Arial" w:hAnsi="Arial" w:cs="Arial"/>
          <w:i/>
          <w:sz w:val="18"/>
          <w:szCs w:val="18"/>
        </w:rPr>
      </w:pPr>
      <w:r w:rsidRPr="00DA7806">
        <w:rPr>
          <w:rFonts w:ascii="Arial" w:hAnsi="Arial" w:cs="Arial"/>
          <w:i/>
          <w:sz w:val="18"/>
          <w:szCs w:val="18"/>
        </w:rPr>
        <w:t>3521 International Ct NW, Washington DC 20008</w:t>
      </w:r>
    </w:p>
    <w:p w14:paraId="616B7A56" w14:textId="77777777" w:rsidR="00DA7806" w:rsidRPr="00DA7806" w:rsidRDefault="00DA7806" w:rsidP="005C52BE">
      <w:pPr>
        <w:pStyle w:val="PlainText"/>
        <w:rPr>
          <w:rFonts w:ascii="Arial" w:hAnsi="Arial" w:cs="Arial"/>
          <w:i/>
          <w:sz w:val="18"/>
          <w:szCs w:val="18"/>
        </w:rPr>
      </w:pPr>
      <w:r w:rsidRPr="00DA7806">
        <w:rPr>
          <w:rFonts w:ascii="Arial" w:hAnsi="Arial" w:cs="Arial"/>
          <w:i/>
          <w:sz w:val="18"/>
          <w:szCs w:val="18"/>
        </w:rPr>
        <w:t xml:space="preserve">Phone: 202 895 5400 I Fax: 202 244 5131  </w:t>
      </w:r>
    </w:p>
    <w:p w14:paraId="73412602" w14:textId="4E2090CE" w:rsidR="00DA7806" w:rsidRPr="00DA7806" w:rsidRDefault="00DA7806" w:rsidP="005C52BE">
      <w:pPr>
        <w:pStyle w:val="PlainText"/>
        <w:rPr>
          <w:rFonts w:ascii="Arial" w:hAnsi="Arial" w:cs="Arial"/>
          <w:i/>
          <w:sz w:val="18"/>
          <w:szCs w:val="18"/>
        </w:rPr>
      </w:pPr>
      <w:r w:rsidRPr="00DA7806">
        <w:rPr>
          <w:rFonts w:ascii="Arial" w:hAnsi="Arial" w:cs="Arial"/>
          <w:i/>
          <w:sz w:val="18"/>
          <w:szCs w:val="18"/>
        </w:rPr>
        <w:t xml:space="preserve">Email: </w:t>
      </w:r>
      <w:hyperlink r:id="rId13" w:history="1">
        <w:r w:rsidRPr="00452336">
          <w:rPr>
            <w:rStyle w:val="Hyperlink"/>
            <w:rFonts w:ascii="Arial" w:hAnsi="Arial" w:cs="Arial"/>
            <w:i/>
            <w:sz w:val="18"/>
            <w:szCs w:val="18"/>
          </w:rPr>
          <w:t>embassy@egyptembassy.net</w:t>
        </w:r>
      </w:hyperlink>
      <w:r>
        <w:rPr>
          <w:rFonts w:ascii="Arial" w:hAnsi="Arial" w:cs="Arial"/>
          <w:i/>
          <w:sz w:val="18"/>
          <w:szCs w:val="18"/>
        </w:rPr>
        <w:t xml:space="preserve"> </w:t>
      </w:r>
    </w:p>
    <w:p w14:paraId="255C02BB" w14:textId="417E0367" w:rsidR="00DA7806" w:rsidRPr="00DA7806" w:rsidRDefault="00DA7806" w:rsidP="005C52BE">
      <w:pPr>
        <w:pStyle w:val="PlainText"/>
        <w:rPr>
          <w:rFonts w:ascii="Arial" w:hAnsi="Arial" w:cs="Arial"/>
          <w:i/>
          <w:sz w:val="18"/>
          <w:szCs w:val="18"/>
        </w:rPr>
      </w:pPr>
      <w:r w:rsidRPr="00DA7806">
        <w:rPr>
          <w:rFonts w:ascii="Arial" w:hAnsi="Arial" w:cs="Arial"/>
          <w:i/>
          <w:sz w:val="18"/>
          <w:szCs w:val="18"/>
        </w:rPr>
        <w:t xml:space="preserve">Twitter: </w:t>
      </w:r>
      <w:hyperlink r:id="rId14" w:history="1">
        <w:r w:rsidRPr="00DA7806">
          <w:rPr>
            <w:rStyle w:val="Hyperlink"/>
            <w:rFonts w:ascii="Arial" w:hAnsi="Arial" w:cs="Arial"/>
            <w:i/>
            <w:sz w:val="18"/>
            <w:szCs w:val="18"/>
          </w:rPr>
          <w:t>@</w:t>
        </w:r>
        <w:proofErr w:type="spellStart"/>
        <w:r w:rsidRPr="00DA7806">
          <w:rPr>
            <w:rStyle w:val="Hyperlink"/>
            <w:rFonts w:ascii="Arial" w:hAnsi="Arial" w:cs="Arial"/>
            <w:i/>
            <w:sz w:val="18"/>
            <w:szCs w:val="18"/>
          </w:rPr>
          <w:t>EgyptEmbassyUSA</w:t>
        </w:r>
        <w:proofErr w:type="spellEnd"/>
      </w:hyperlink>
    </w:p>
    <w:p w14:paraId="34B4E909" w14:textId="772C50D0" w:rsidR="00DA7806" w:rsidRPr="00DA7806" w:rsidRDefault="00DA7806" w:rsidP="00DA7806">
      <w:pPr>
        <w:pStyle w:val="PlainText"/>
        <w:rPr>
          <w:rFonts w:ascii="Arial" w:hAnsi="Arial" w:cs="Arial"/>
          <w:i/>
          <w:sz w:val="18"/>
          <w:szCs w:val="18"/>
        </w:rPr>
      </w:pPr>
      <w:r w:rsidRPr="00DA7806">
        <w:rPr>
          <w:rFonts w:ascii="Arial" w:hAnsi="Arial" w:cs="Arial"/>
          <w:i/>
          <w:sz w:val="18"/>
          <w:szCs w:val="18"/>
        </w:rPr>
        <w:t xml:space="preserve">Salutation: Dear Ambassador </w:t>
      </w:r>
    </w:p>
    <w:p w14:paraId="2199C6D8" w14:textId="77777777" w:rsidR="00DA7806" w:rsidRDefault="00DA7806" w:rsidP="00DA7806">
      <w:pPr>
        <w:widowControl w:val="0"/>
        <w:suppressAutoHyphens/>
        <w:jc w:val="both"/>
        <w:rPr>
          <w:rFonts w:ascii="Arial" w:eastAsia="MS Mincho" w:hAnsi="Arial" w:cs="Arial"/>
          <w:iCs/>
          <w:color w:val="000000"/>
          <w:sz w:val="20"/>
          <w:szCs w:val="20"/>
          <w:lang w:eastAsia="ar-SA"/>
        </w:rPr>
        <w:sectPr w:rsidR="00DA7806" w:rsidSect="00DA7806">
          <w:type w:val="continuous"/>
          <w:pgSz w:w="12240" w:h="15840" w:code="1"/>
          <w:pgMar w:top="720" w:right="720" w:bottom="1800" w:left="720" w:header="0" w:footer="567" w:gutter="0"/>
          <w:cols w:num="2" w:space="567"/>
          <w:titlePg/>
          <w:docGrid w:linePitch="360"/>
        </w:sectPr>
      </w:pPr>
    </w:p>
    <w:p w14:paraId="0F804F1A" w14:textId="4960CCB3" w:rsidR="00DA7806" w:rsidRDefault="00DA7806" w:rsidP="00DA7806">
      <w:pPr>
        <w:widowControl w:val="0"/>
        <w:suppressAutoHyphens/>
        <w:jc w:val="both"/>
        <w:rPr>
          <w:rFonts w:ascii="Arial" w:eastAsia="MS Mincho" w:hAnsi="Arial" w:cs="Arial"/>
          <w:iCs/>
          <w:color w:val="000000"/>
          <w:sz w:val="20"/>
          <w:szCs w:val="20"/>
          <w:lang w:eastAsia="ar-SA"/>
        </w:rPr>
      </w:pPr>
    </w:p>
    <w:p w14:paraId="33489830" w14:textId="1DC451BC" w:rsidR="008D1D9A" w:rsidRPr="00DA7806" w:rsidRDefault="008D1D9A" w:rsidP="00DA7806">
      <w:pPr>
        <w:widowControl w:val="0"/>
        <w:suppressAutoHyphens/>
        <w:jc w:val="both"/>
        <w:rPr>
          <w:rFonts w:ascii="Arial" w:eastAsia="MS Mincho" w:hAnsi="Arial" w:cs="Arial"/>
          <w:iCs/>
          <w:color w:val="000000"/>
          <w:sz w:val="20"/>
          <w:szCs w:val="20"/>
          <w:lang w:eastAsia="ar-SA"/>
        </w:rPr>
      </w:pPr>
      <w:r w:rsidRPr="00DA7806">
        <w:rPr>
          <w:rFonts w:ascii="Arial" w:eastAsia="MS Mincho" w:hAnsi="Arial" w:cs="Arial"/>
          <w:iCs/>
          <w:color w:val="000000"/>
          <w:sz w:val="20"/>
          <w:szCs w:val="20"/>
          <w:lang w:eastAsia="ar-SA"/>
        </w:rPr>
        <w:t xml:space="preserve">Dear Counsellor, </w:t>
      </w:r>
    </w:p>
    <w:p w14:paraId="030335DE" w14:textId="7D60B76A" w:rsidR="008D1D9A" w:rsidRDefault="008D1D9A" w:rsidP="00DA7806">
      <w:pPr>
        <w:widowControl w:val="0"/>
        <w:suppressAutoHyphens/>
        <w:ind w:left="-283"/>
        <w:jc w:val="both"/>
        <w:rPr>
          <w:rFonts w:ascii="Arial" w:eastAsia="MS Mincho" w:hAnsi="Arial" w:cs="Arial"/>
          <w:i/>
          <w:color w:val="000000"/>
          <w:sz w:val="20"/>
          <w:szCs w:val="20"/>
          <w:lang w:eastAsia="ar-SA"/>
        </w:rPr>
      </w:pPr>
      <w:r w:rsidRPr="00DA7806">
        <w:rPr>
          <w:rFonts w:ascii="Arial" w:eastAsia="MS Mincho" w:hAnsi="Arial" w:cs="Arial"/>
          <w:i/>
          <w:color w:val="000000"/>
          <w:sz w:val="20"/>
          <w:szCs w:val="20"/>
          <w:lang w:eastAsia="ar-SA"/>
        </w:rPr>
        <w:t xml:space="preserve"> </w:t>
      </w:r>
    </w:p>
    <w:p w14:paraId="2D36439E" w14:textId="77777777" w:rsidR="008D1D9A" w:rsidRPr="00DA7806" w:rsidRDefault="008D1D9A" w:rsidP="00DA7806">
      <w:pPr>
        <w:widowControl w:val="0"/>
        <w:suppressAutoHyphens/>
        <w:jc w:val="both"/>
        <w:rPr>
          <w:rFonts w:ascii="Arial" w:eastAsia="MS Mincho" w:hAnsi="Arial" w:cs="Arial"/>
          <w:bCs/>
          <w:color w:val="000000"/>
          <w:sz w:val="20"/>
          <w:szCs w:val="20"/>
          <w:lang w:eastAsia="en-US"/>
        </w:rPr>
      </w:pPr>
      <w:r w:rsidRPr="00DA7806">
        <w:rPr>
          <w:rFonts w:ascii="Arial" w:eastAsia="MS Mincho" w:hAnsi="Arial" w:cs="Arial"/>
          <w:b/>
          <w:iCs/>
          <w:color w:val="000000"/>
          <w:sz w:val="20"/>
          <w:szCs w:val="20"/>
          <w:lang w:eastAsia="ar-SA"/>
        </w:rPr>
        <w:t xml:space="preserve">Rami </w:t>
      </w:r>
      <w:proofErr w:type="spellStart"/>
      <w:r w:rsidRPr="00DA7806">
        <w:rPr>
          <w:rFonts w:ascii="Arial" w:eastAsia="MS Mincho" w:hAnsi="Arial" w:cs="Arial"/>
          <w:b/>
          <w:iCs/>
          <w:color w:val="000000"/>
          <w:sz w:val="20"/>
          <w:szCs w:val="20"/>
          <w:lang w:eastAsia="ar-SA"/>
        </w:rPr>
        <w:t>Sidky</w:t>
      </w:r>
      <w:proofErr w:type="spellEnd"/>
      <w:r w:rsidRPr="00DA7806">
        <w:rPr>
          <w:rFonts w:ascii="Arial" w:eastAsia="MS Mincho" w:hAnsi="Arial" w:cs="Arial"/>
          <w:bCs/>
          <w:iCs/>
          <w:color w:val="000000"/>
          <w:sz w:val="20"/>
          <w:szCs w:val="20"/>
          <w:lang w:eastAsia="ar-SA"/>
        </w:rPr>
        <w:t xml:space="preserve">, a 33-year-old Egyptian guitarist, has been detained since May 2018 in connection with a song he neither wrote, nor produced, nor performed. His detention has been renewed since then, and </w:t>
      </w:r>
      <w:r w:rsidRPr="00DA7806">
        <w:rPr>
          <w:rFonts w:ascii="Arial" w:eastAsia="MS Mincho" w:hAnsi="Arial" w:cs="Arial"/>
          <w:bCs/>
          <w:color w:val="000000"/>
          <w:sz w:val="20"/>
          <w:szCs w:val="20"/>
          <w:lang w:eastAsia="en-US"/>
        </w:rPr>
        <w:t xml:space="preserve">on 9 February 2019, a judge extended his pre-trial detention for another 45 days. </w:t>
      </w:r>
    </w:p>
    <w:p w14:paraId="15CCC032" w14:textId="77777777" w:rsidR="008D1D9A" w:rsidRPr="00DA7806" w:rsidRDefault="008D1D9A" w:rsidP="00DA7806">
      <w:pPr>
        <w:widowControl w:val="0"/>
        <w:suppressAutoHyphens/>
        <w:ind w:left="-283"/>
        <w:jc w:val="both"/>
        <w:rPr>
          <w:rFonts w:ascii="Arial" w:eastAsia="MS Mincho" w:hAnsi="Arial" w:cs="Arial"/>
          <w:bCs/>
          <w:iCs/>
          <w:color w:val="000000"/>
          <w:sz w:val="20"/>
          <w:szCs w:val="20"/>
          <w:lang w:eastAsia="ar-SA"/>
        </w:rPr>
      </w:pPr>
    </w:p>
    <w:p w14:paraId="7B6BADE8" w14:textId="769F2B7F" w:rsidR="008D1D9A" w:rsidRPr="00DA7806" w:rsidRDefault="008D1D9A" w:rsidP="00DA7806">
      <w:pPr>
        <w:widowControl w:val="0"/>
        <w:suppressAutoHyphens/>
        <w:jc w:val="both"/>
        <w:rPr>
          <w:rFonts w:ascii="Arial" w:eastAsia="MS Mincho" w:hAnsi="Arial" w:cs="Arial"/>
          <w:bCs/>
          <w:iCs/>
          <w:color w:val="000000"/>
          <w:sz w:val="20"/>
          <w:szCs w:val="20"/>
          <w:lang w:eastAsia="ar-SA"/>
        </w:rPr>
      </w:pPr>
      <w:r w:rsidRPr="00DA7806">
        <w:rPr>
          <w:rFonts w:ascii="Arial" w:eastAsia="MS Mincho" w:hAnsi="Arial" w:cs="Arial"/>
          <w:bCs/>
          <w:iCs/>
          <w:color w:val="000000"/>
          <w:sz w:val="20"/>
          <w:szCs w:val="20"/>
          <w:lang w:eastAsia="ar-SA"/>
        </w:rPr>
        <w:t xml:space="preserve">On 5 May 2018, security forces arrested </w:t>
      </w:r>
      <w:proofErr w:type="spellStart"/>
      <w:r w:rsidRPr="00DA7806">
        <w:rPr>
          <w:rFonts w:ascii="Arial" w:eastAsia="MS Mincho" w:hAnsi="Arial" w:cs="Arial"/>
          <w:bCs/>
          <w:iCs/>
          <w:color w:val="000000"/>
          <w:sz w:val="20"/>
          <w:szCs w:val="20"/>
          <w:lang w:eastAsia="ar-SA"/>
        </w:rPr>
        <w:t>Sidky</w:t>
      </w:r>
      <w:proofErr w:type="spellEnd"/>
      <w:r w:rsidRPr="00DA7806">
        <w:rPr>
          <w:rFonts w:ascii="Arial" w:eastAsia="MS Mincho" w:hAnsi="Arial" w:cs="Arial"/>
          <w:bCs/>
          <w:iCs/>
          <w:color w:val="000000"/>
          <w:sz w:val="20"/>
          <w:szCs w:val="20"/>
          <w:lang w:eastAsia="ar-SA"/>
        </w:rPr>
        <w:t xml:space="preserve"> at Cairo International Airport while he was on his way back from a concert in Beirut. The authorities held him incommunicado for more than 24 hours, during which they told his family he never left the airport</w:t>
      </w:r>
      <w:r w:rsidR="00DA7806">
        <w:rPr>
          <w:rFonts w:ascii="Arial" w:eastAsia="MS Mincho" w:hAnsi="Arial" w:cs="Arial"/>
          <w:bCs/>
          <w:iCs/>
          <w:color w:val="000000"/>
          <w:sz w:val="20"/>
          <w:szCs w:val="20"/>
          <w:lang w:eastAsia="ar-SA"/>
        </w:rPr>
        <w:t xml:space="preserve">. </w:t>
      </w:r>
      <w:r w:rsidRPr="00DA7806">
        <w:rPr>
          <w:rFonts w:ascii="Arial" w:eastAsia="MS Mincho" w:hAnsi="Arial" w:cs="Arial"/>
          <w:bCs/>
          <w:iCs/>
          <w:color w:val="000000"/>
          <w:sz w:val="20"/>
          <w:szCs w:val="20"/>
          <w:lang w:eastAsia="ar-SA"/>
        </w:rPr>
        <w:t>The satirical song in question, “</w:t>
      </w:r>
      <w:proofErr w:type="spellStart"/>
      <w:r w:rsidRPr="00DA7806">
        <w:rPr>
          <w:rFonts w:ascii="Arial" w:eastAsia="MS Mincho" w:hAnsi="Arial" w:cs="Arial"/>
          <w:bCs/>
          <w:iCs/>
          <w:color w:val="000000"/>
          <w:sz w:val="20"/>
          <w:szCs w:val="20"/>
          <w:lang w:eastAsia="ar-SA"/>
        </w:rPr>
        <w:t>Balaha</w:t>
      </w:r>
      <w:proofErr w:type="spellEnd"/>
      <w:r w:rsidRPr="00DA7806">
        <w:rPr>
          <w:rFonts w:ascii="Arial" w:eastAsia="MS Mincho" w:hAnsi="Arial" w:cs="Arial"/>
          <w:bCs/>
          <w:iCs/>
          <w:color w:val="000000"/>
          <w:sz w:val="20"/>
          <w:szCs w:val="20"/>
          <w:lang w:eastAsia="ar-SA"/>
        </w:rPr>
        <w:t>,” which had gone viral ahead of the presidential elections in March 2018, was deemed offensive to President El-</w:t>
      </w:r>
      <w:proofErr w:type="spellStart"/>
      <w:r w:rsidRPr="00DA7806">
        <w:rPr>
          <w:rFonts w:ascii="Arial" w:eastAsia="MS Mincho" w:hAnsi="Arial" w:cs="Arial"/>
          <w:bCs/>
          <w:iCs/>
          <w:color w:val="000000"/>
          <w:sz w:val="20"/>
          <w:szCs w:val="20"/>
          <w:lang w:eastAsia="ar-SA"/>
        </w:rPr>
        <w:t>Sisi</w:t>
      </w:r>
      <w:proofErr w:type="spellEnd"/>
      <w:r w:rsidRPr="00DA7806">
        <w:rPr>
          <w:rFonts w:ascii="Arial" w:eastAsia="MS Mincho" w:hAnsi="Arial" w:cs="Arial"/>
          <w:bCs/>
          <w:iCs/>
          <w:color w:val="000000"/>
          <w:sz w:val="20"/>
          <w:szCs w:val="20"/>
          <w:lang w:eastAsia="ar-SA"/>
        </w:rPr>
        <w:t xml:space="preserve"> by the authorities. Amnesty International has found that the song does not contain any advocacy of hatred or incitement to violence or discrimination. Additionally, music is a form of acceptable expression, implicit in the right to freedom of expression guaranteed under Article 19 of the Universal Declaration of Human Rights and the Egyptian </w:t>
      </w:r>
      <w:r w:rsidR="0019796E" w:rsidRPr="00DA7806">
        <w:rPr>
          <w:rFonts w:ascii="Arial" w:eastAsia="MS Mincho" w:hAnsi="Arial" w:cs="Arial"/>
          <w:bCs/>
          <w:iCs/>
          <w:color w:val="000000"/>
          <w:sz w:val="20"/>
          <w:szCs w:val="20"/>
          <w:lang w:eastAsia="ar-SA"/>
        </w:rPr>
        <w:t xml:space="preserve">Constitution. </w:t>
      </w:r>
    </w:p>
    <w:p w14:paraId="6CFB95FD" w14:textId="77777777" w:rsidR="008D1D9A" w:rsidRPr="00DA7806" w:rsidRDefault="008D1D9A" w:rsidP="00DA7806">
      <w:pPr>
        <w:widowControl w:val="0"/>
        <w:suppressAutoHyphens/>
        <w:jc w:val="both"/>
        <w:rPr>
          <w:rFonts w:ascii="Arial" w:eastAsia="MS Mincho" w:hAnsi="Arial" w:cs="Arial"/>
          <w:b/>
          <w:i/>
          <w:color w:val="000000"/>
          <w:sz w:val="20"/>
          <w:szCs w:val="20"/>
          <w:lang w:eastAsia="ar-SA"/>
        </w:rPr>
      </w:pPr>
    </w:p>
    <w:p w14:paraId="0AB5FCBB" w14:textId="77777777" w:rsidR="008D1D9A" w:rsidRPr="00DA7806" w:rsidRDefault="008D1D9A" w:rsidP="00DA7806">
      <w:pPr>
        <w:widowControl w:val="0"/>
        <w:suppressAutoHyphens/>
        <w:jc w:val="both"/>
        <w:rPr>
          <w:rFonts w:ascii="Arial" w:eastAsia="MS Mincho" w:hAnsi="Arial" w:cs="Arial"/>
          <w:i/>
          <w:color w:val="000000"/>
          <w:sz w:val="20"/>
          <w:szCs w:val="20"/>
          <w:lang w:eastAsia="ar-SA"/>
        </w:rPr>
      </w:pPr>
      <w:bookmarkStart w:id="0" w:name="_Hlk2351465"/>
      <w:r w:rsidRPr="00DA7806">
        <w:rPr>
          <w:rFonts w:ascii="Arial" w:eastAsia="MS Mincho" w:hAnsi="Arial" w:cs="Arial"/>
          <w:b/>
          <w:bCs/>
          <w:i/>
          <w:iCs/>
          <w:color w:val="000000"/>
          <w:sz w:val="20"/>
          <w:szCs w:val="20"/>
          <w:lang w:eastAsia="ar-SA"/>
        </w:rPr>
        <w:t xml:space="preserve">I urge you to immediately and unconditionally release Rami </w:t>
      </w:r>
      <w:proofErr w:type="spellStart"/>
      <w:r w:rsidRPr="00DA7806">
        <w:rPr>
          <w:rFonts w:ascii="Arial" w:eastAsia="MS Mincho" w:hAnsi="Arial" w:cs="Arial"/>
          <w:b/>
          <w:bCs/>
          <w:i/>
          <w:iCs/>
          <w:color w:val="000000"/>
          <w:sz w:val="20"/>
          <w:szCs w:val="20"/>
          <w:lang w:eastAsia="ar-SA"/>
        </w:rPr>
        <w:t>Sidky</w:t>
      </w:r>
      <w:proofErr w:type="spellEnd"/>
      <w:r w:rsidRPr="00DA7806">
        <w:rPr>
          <w:rFonts w:ascii="Arial" w:eastAsia="MS Mincho" w:hAnsi="Arial" w:cs="Arial"/>
          <w:b/>
          <w:bCs/>
          <w:i/>
          <w:iCs/>
          <w:color w:val="000000"/>
          <w:sz w:val="20"/>
          <w:szCs w:val="20"/>
          <w:lang w:eastAsia="ar-SA"/>
        </w:rPr>
        <w:t xml:space="preserve"> and his co-defendants, who are being detained solely for the perceived exercise of their right to freedom of expression. I also urge you to drop all charges against Rami </w:t>
      </w:r>
      <w:proofErr w:type="spellStart"/>
      <w:r w:rsidRPr="00DA7806">
        <w:rPr>
          <w:rFonts w:ascii="Arial" w:eastAsia="MS Mincho" w:hAnsi="Arial" w:cs="Arial"/>
          <w:b/>
          <w:bCs/>
          <w:i/>
          <w:iCs/>
          <w:color w:val="000000"/>
          <w:sz w:val="20"/>
          <w:szCs w:val="20"/>
          <w:lang w:eastAsia="ar-SA"/>
        </w:rPr>
        <w:t>Sidky</w:t>
      </w:r>
      <w:proofErr w:type="spellEnd"/>
      <w:r w:rsidRPr="00DA7806">
        <w:rPr>
          <w:rFonts w:ascii="Arial" w:eastAsia="MS Mincho" w:hAnsi="Arial" w:cs="Arial"/>
          <w:b/>
          <w:bCs/>
          <w:i/>
          <w:iCs/>
          <w:color w:val="000000"/>
          <w:sz w:val="20"/>
          <w:szCs w:val="20"/>
          <w:lang w:eastAsia="ar-SA"/>
        </w:rPr>
        <w:t xml:space="preserve"> and his co-defendants in case 480/2018. The Egyptian authorities should ensure that, pending their release, Rami </w:t>
      </w:r>
      <w:proofErr w:type="spellStart"/>
      <w:r w:rsidRPr="00DA7806">
        <w:rPr>
          <w:rFonts w:ascii="Arial" w:eastAsia="MS Mincho" w:hAnsi="Arial" w:cs="Arial"/>
          <w:b/>
          <w:bCs/>
          <w:i/>
          <w:iCs/>
          <w:color w:val="000000"/>
          <w:sz w:val="20"/>
          <w:szCs w:val="20"/>
          <w:lang w:eastAsia="ar-SA"/>
        </w:rPr>
        <w:t>Sidky</w:t>
      </w:r>
      <w:proofErr w:type="spellEnd"/>
      <w:r w:rsidRPr="00DA7806">
        <w:rPr>
          <w:rFonts w:ascii="Arial" w:eastAsia="MS Mincho" w:hAnsi="Arial" w:cs="Arial"/>
          <w:b/>
          <w:bCs/>
          <w:i/>
          <w:iCs/>
          <w:color w:val="000000"/>
          <w:sz w:val="20"/>
          <w:szCs w:val="20"/>
          <w:lang w:eastAsia="ar-SA"/>
        </w:rPr>
        <w:t xml:space="preserve"> and his co-defendants are protected from torture and other ill-treatment and that their conditions of detention are in line with international standards. </w:t>
      </w:r>
      <w:bookmarkEnd w:id="0"/>
    </w:p>
    <w:p w14:paraId="22E2ECB2" w14:textId="77777777" w:rsidR="00DA7806" w:rsidRDefault="00DA7806" w:rsidP="00DA7806">
      <w:pPr>
        <w:widowControl w:val="0"/>
        <w:suppressAutoHyphens/>
        <w:jc w:val="both"/>
        <w:rPr>
          <w:rFonts w:ascii="Arial" w:eastAsia="MS Mincho" w:hAnsi="Arial" w:cs="Arial"/>
          <w:b/>
          <w:bCs/>
          <w:i/>
          <w:iCs/>
          <w:color w:val="000000"/>
          <w:sz w:val="20"/>
          <w:szCs w:val="20"/>
          <w:lang w:eastAsia="ar-SA"/>
        </w:rPr>
      </w:pPr>
    </w:p>
    <w:p w14:paraId="4BCE2482" w14:textId="2F31C1C2" w:rsidR="008D1D9A" w:rsidRPr="00DA7806" w:rsidRDefault="008D1D9A" w:rsidP="00DA7806">
      <w:pPr>
        <w:widowControl w:val="0"/>
        <w:suppressAutoHyphens/>
        <w:jc w:val="both"/>
        <w:rPr>
          <w:rFonts w:ascii="Arial" w:eastAsia="MS Mincho" w:hAnsi="Arial" w:cs="Arial"/>
          <w:i/>
          <w:color w:val="000000"/>
          <w:sz w:val="20"/>
          <w:szCs w:val="20"/>
          <w:lang w:eastAsia="ar-SA"/>
        </w:rPr>
      </w:pPr>
      <w:r w:rsidRPr="00DA7806">
        <w:rPr>
          <w:rFonts w:ascii="Arial" w:eastAsia="MS Mincho" w:hAnsi="Arial" w:cs="Arial"/>
          <w:i/>
          <w:color w:val="000000"/>
          <w:sz w:val="20"/>
          <w:szCs w:val="20"/>
          <w:lang w:eastAsia="ar-SA"/>
        </w:rPr>
        <w:t>Yours sincerely,</w:t>
      </w:r>
      <w:bookmarkStart w:id="1" w:name="_GoBack"/>
      <w:bookmarkEnd w:id="1"/>
    </w:p>
    <w:p w14:paraId="0A23F5D1" w14:textId="5C03F406" w:rsidR="0054186C" w:rsidRPr="00DA7806" w:rsidRDefault="0054186C" w:rsidP="00DA7806">
      <w:pPr>
        <w:pStyle w:val="AIBoxHeading"/>
        <w:spacing w:line="240" w:lineRule="auto"/>
        <w:rPr>
          <w:rFonts w:ascii="Arial" w:hAnsi="Arial" w:cs="Arial"/>
          <w:szCs w:val="32"/>
        </w:rPr>
      </w:pPr>
      <w:r w:rsidRPr="00DA7806">
        <w:rPr>
          <w:rFonts w:ascii="Arial" w:hAnsi="Arial" w:cs="Arial"/>
          <w:szCs w:val="32"/>
        </w:rPr>
        <w:lastRenderedPageBreak/>
        <w:t>Additional information</w:t>
      </w:r>
    </w:p>
    <w:p w14:paraId="6247DBF4" w14:textId="77777777" w:rsidR="0054186C" w:rsidRPr="00DA7806" w:rsidRDefault="0054186C" w:rsidP="00DA7806">
      <w:pPr>
        <w:jc w:val="both"/>
        <w:rPr>
          <w:rFonts w:ascii="Arial" w:hAnsi="Arial" w:cs="Arial"/>
        </w:rPr>
      </w:pPr>
    </w:p>
    <w:p w14:paraId="0C91EF09" w14:textId="77777777" w:rsidR="008D1D9A" w:rsidRPr="00DA7806" w:rsidRDefault="008D1D9A" w:rsidP="00DA7806">
      <w:pPr>
        <w:widowControl w:val="0"/>
        <w:suppressAutoHyphens/>
        <w:spacing w:after="246"/>
        <w:jc w:val="both"/>
        <w:rPr>
          <w:rFonts w:ascii="Arial" w:eastAsia="MS Mincho" w:hAnsi="Arial" w:cs="Arial"/>
          <w:color w:val="000000"/>
          <w:sz w:val="18"/>
          <w:szCs w:val="20"/>
          <w:lang w:eastAsia="en-US"/>
        </w:rPr>
      </w:pPr>
      <w:r w:rsidRPr="00DA7806">
        <w:rPr>
          <w:rFonts w:ascii="Arial" w:eastAsia="MS Mincho" w:hAnsi="Arial" w:cs="Arial"/>
          <w:color w:val="000000"/>
          <w:sz w:val="18"/>
          <w:szCs w:val="20"/>
          <w:lang w:eastAsia="en-US"/>
        </w:rPr>
        <w:t xml:space="preserve">According to information received by Amnesty International, on 22 April 2018, National Security Agency (NSA) officers raided Rami </w:t>
      </w:r>
      <w:proofErr w:type="spellStart"/>
      <w:r w:rsidRPr="00DA7806">
        <w:rPr>
          <w:rFonts w:ascii="Arial" w:eastAsia="MS Mincho" w:hAnsi="Arial" w:cs="Arial"/>
          <w:color w:val="000000"/>
          <w:sz w:val="18"/>
          <w:szCs w:val="20"/>
          <w:lang w:eastAsia="en-US"/>
        </w:rPr>
        <w:t>Sidky’s</w:t>
      </w:r>
      <w:proofErr w:type="spellEnd"/>
      <w:r w:rsidRPr="00DA7806">
        <w:rPr>
          <w:rFonts w:ascii="Arial" w:eastAsia="MS Mincho" w:hAnsi="Arial" w:cs="Arial"/>
          <w:color w:val="000000"/>
          <w:sz w:val="18"/>
          <w:szCs w:val="20"/>
          <w:lang w:eastAsia="en-US"/>
        </w:rPr>
        <w:t xml:space="preserve"> family house looking for him. They informed his family that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was involved in the production of a song that the authorities deemed to be offensive to President El-</w:t>
      </w:r>
      <w:proofErr w:type="spellStart"/>
      <w:r w:rsidRPr="00DA7806">
        <w:rPr>
          <w:rFonts w:ascii="Arial" w:eastAsia="MS Mincho" w:hAnsi="Arial" w:cs="Arial"/>
          <w:color w:val="000000"/>
          <w:sz w:val="18"/>
          <w:szCs w:val="20"/>
          <w:lang w:eastAsia="en-US"/>
        </w:rPr>
        <w:t>Sisi</w:t>
      </w:r>
      <w:proofErr w:type="spellEnd"/>
      <w:r w:rsidRPr="00DA7806">
        <w:rPr>
          <w:rFonts w:ascii="Arial" w:eastAsia="MS Mincho" w:hAnsi="Arial" w:cs="Arial"/>
          <w:color w:val="000000"/>
          <w:sz w:val="18"/>
          <w:szCs w:val="20"/>
          <w:lang w:eastAsia="en-US"/>
        </w:rPr>
        <w:t xml:space="preserve">. On 24 April,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went to an NSA office along with a lawyer to inquire about the officers’ visit. The authorities denied there was any visit by the NSA, telling them it was probably thieves. The authorities claimed there was no issue with regards to </w:t>
      </w:r>
      <w:proofErr w:type="spellStart"/>
      <w:r w:rsidRPr="00DA7806">
        <w:rPr>
          <w:rFonts w:ascii="Arial" w:eastAsia="MS Mincho" w:hAnsi="Arial" w:cs="Arial"/>
          <w:color w:val="000000"/>
          <w:sz w:val="18"/>
          <w:szCs w:val="20"/>
          <w:lang w:eastAsia="en-US"/>
        </w:rPr>
        <w:t>Sidky’s</w:t>
      </w:r>
      <w:proofErr w:type="spellEnd"/>
      <w:r w:rsidRPr="00DA7806">
        <w:rPr>
          <w:rFonts w:ascii="Arial" w:eastAsia="MS Mincho" w:hAnsi="Arial" w:cs="Arial"/>
          <w:color w:val="000000"/>
          <w:sz w:val="18"/>
          <w:szCs w:val="20"/>
          <w:lang w:eastAsia="en-US"/>
        </w:rPr>
        <w:t xml:space="preserve"> musical activities and assured them that he could travel freely. However, on 5 May, the authorities arrested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at Cairo International Airport while he was on his way back from Beirut, where he was performing with his band</w:t>
      </w:r>
      <w:r w:rsidRPr="00DA7806">
        <w:rPr>
          <w:rFonts w:ascii="Arial" w:eastAsia="MS Mincho" w:hAnsi="Arial" w:cs="Arial"/>
          <w:color w:val="000000"/>
          <w:sz w:val="18"/>
          <w:szCs w:val="20"/>
          <w:rtl/>
          <w:lang w:eastAsia="en-US" w:bidi="ar-LB"/>
        </w:rPr>
        <w:t xml:space="preserve">" </w:t>
      </w:r>
      <w:r w:rsidRPr="00DA7806">
        <w:rPr>
          <w:rFonts w:ascii="Arial" w:eastAsia="MS Mincho" w:hAnsi="Arial" w:cs="Arial"/>
          <w:color w:val="000000"/>
          <w:sz w:val="18"/>
          <w:szCs w:val="20"/>
          <w:lang w:eastAsia="en-US"/>
        </w:rPr>
        <w:t>Jimi and the Saint</w:t>
      </w:r>
      <w:r w:rsidRPr="00DA7806">
        <w:rPr>
          <w:rFonts w:ascii="Arial" w:eastAsia="MS Mincho" w:hAnsi="Arial" w:cs="Arial"/>
          <w:color w:val="000000"/>
          <w:sz w:val="18"/>
          <w:szCs w:val="20"/>
          <w:rtl/>
          <w:lang w:eastAsia="en-US"/>
        </w:rPr>
        <w:t>"</w:t>
      </w:r>
      <w:r w:rsidRPr="00DA7806">
        <w:rPr>
          <w:rFonts w:ascii="Arial" w:eastAsia="MS Mincho" w:hAnsi="Arial" w:cs="Arial"/>
          <w:color w:val="000000"/>
          <w:sz w:val="18"/>
          <w:szCs w:val="20"/>
          <w:lang w:eastAsia="en-US"/>
        </w:rPr>
        <w:t xml:space="preserve">. The authorities held him incommunicado for more than 24 hours and told his family that he had not left the airport. On 6 May, security forces took him to a police station in New Cairo for interrogation. Later that night, the authorities finally allowed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to reach out to his family and inform them of his whereabouts. On 27 May, he was moved to Tora Investigation Prison in Cairo, and his detention has been renewed ever since. On 9 February 2019, a judge extended his pre-trial detention for another 45 days. </w:t>
      </w:r>
    </w:p>
    <w:p w14:paraId="558BF686" w14:textId="77777777" w:rsidR="008D1D9A" w:rsidRPr="00DA7806" w:rsidRDefault="008D1D9A" w:rsidP="00DA7806">
      <w:pPr>
        <w:widowControl w:val="0"/>
        <w:suppressAutoHyphens/>
        <w:spacing w:after="246"/>
        <w:jc w:val="both"/>
        <w:rPr>
          <w:rFonts w:ascii="Arial" w:eastAsia="MS Mincho" w:hAnsi="Arial" w:cs="Arial"/>
          <w:color w:val="000000"/>
          <w:sz w:val="18"/>
          <w:szCs w:val="20"/>
          <w:lang w:eastAsia="en-US"/>
        </w:rPr>
      </w:pP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is facing trumped-up charges of “membership of a terrorist group” and “insulting the president”, along with four other individuals. </w:t>
      </w:r>
      <w:proofErr w:type="spellStart"/>
      <w:r w:rsidRPr="00DA7806">
        <w:rPr>
          <w:rFonts w:ascii="Arial" w:eastAsia="MS Mincho" w:hAnsi="Arial" w:cs="Arial"/>
          <w:color w:val="000000"/>
          <w:sz w:val="18"/>
          <w:szCs w:val="20"/>
          <w:lang w:eastAsia="en-US"/>
        </w:rPr>
        <w:t>Sidky’s</w:t>
      </w:r>
      <w:proofErr w:type="spellEnd"/>
      <w:r w:rsidRPr="00DA7806">
        <w:rPr>
          <w:rFonts w:ascii="Arial" w:eastAsia="MS Mincho" w:hAnsi="Arial" w:cs="Arial"/>
          <w:color w:val="000000"/>
          <w:sz w:val="18"/>
          <w:szCs w:val="20"/>
          <w:lang w:eastAsia="en-US"/>
        </w:rPr>
        <w:t xml:space="preserve"> co-defendants were all detained </w:t>
      </w:r>
      <w:proofErr w:type="gramStart"/>
      <w:r w:rsidRPr="00DA7806">
        <w:rPr>
          <w:rFonts w:ascii="Arial" w:eastAsia="MS Mincho" w:hAnsi="Arial" w:cs="Arial"/>
          <w:color w:val="000000"/>
          <w:sz w:val="18"/>
          <w:szCs w:val="20"/>
          <w:lang w:eastAsia="en-US"/>
        </w:rPr>
        <w:t>on the basis of</w:t>
      </w:r>
      <w:proofErr w:type="gramEnd"/>
      <w:r w:rsidRPr="00DA7806">
        <w:rPr>
          <w:rFonts w:ascii="Arial" w:eastAsia="MS Mincho" w:hAnsi="Arial" w:cs="Arial"/>
          <w:color w:val="000000"/>
          <w:sz w:val="18"/>
          <w:szCs w:val="20"/>
          <w:lang w:eastAsia="en-US"/>
        </w:rPr>
        <w:t xml:space="preserve"> the satirical song “</w:t>
      </w:r>
      <w:proofErr w:type="spellStart"/>
      <w:r w:rsidRPr="00DA7806">
        <w:rPr>
          <w:rFonts w:ascii="Arial" w:eastAsia="MS Mincho" w:hAnsi="Arial" w:cs="Arial"/>
          <w:color w:val="000000"/>
          <w:sz w:val="18"/>
          <w:szCs w:val="20"/>
          <w:lang w:eastAsia="en-US"/>
        </w:rPr>
        <w:t>Balaha</w:t>
      </w:r>
      <w:proofErr w:type="spellEnd"/>
      <w:r w:rsidRPr="00DA7806">
        <w:rPr>
          <w:rFonts w:ascii="Arial" w:eastAsia="MS Mincho" w:hAnsi="Arial" w:cs="Arial"/>
          <w:color w:val="000000"/>
          <w:sz w:val="18"/>
          <w:szCs w:val="20"/>
          <w:lang w:eastAsia="en-US"/>
        </w:rPr>
        <w:t xml:space="preserve">.” The authorities had released the fifth co-defendant in September 2018. According to </w:t>
      </w:r>
      <w:proofErr w:type="spellStart"/>
      <w:r w:rsidRPr="00DA7806">
        <w:rPr>
          <w:rFonts w:ascii="Arial" w:eastAsia="MS Mincho" w:hAnsi="Arial" w:cs="Arial"/>
          <w:color w:val="000000"/>
          <w:sz w:val="18"/>
          <w:szCs w:val="20"/>
          <w:lang w:eastAsia="en-US"/>
        </w:rPr>
        <w:t>Sidky’s</w:t>
      </w:r>
      <w:proofErr w:type="spellEnd"/>
      <w:r w:rsidRPr="00DA7806">
        <w:rPr>
          <w:rFonts w:ascii="Arial" w:eastAsia="MS Mincho" w:hAnsi="Arial" w:cs="Arial"/>
          <w:color w:val="000000"/>
          <w:sz w:val="18"/>
          <w:szCs w:val="20"/>
          <w:lang w:eastAsia="en-US"/>
        </w:rPr>
        <w:t xml:space="preserve"> lawyer, the authorities kept reassuring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and his family that they knew he was not involved in the song, promising his imminent release. Nine months later, his pre-trial detention continues to be renewed.  </w:t>
      </w:r>
    </w:p>
    <w:p w14:paraId="757D4CBE" w14:textId="77777777" w:rsidR="008D1D9A" w:rsidRPr="00DA7806" w:rsidRDefault="008D1D9A" w:rsidP="00DA7806">
      <w:pPr>
        <w:widowControl w:val="0"/>
        <w:suppressAutoHyphens/>
        <w:spacing w:after="246"/>
        <w:jc w:val="both"/>
        <w:rPr>
          <w:rFonts w:ascii="Arial" w:eastAsia="MS Mincho" w:hAnsi="Arial" w:cs="Arial"/>
          <w:color w:val="000000"/>
          <w:sz w:val="18"/>
          <w:szCs w:val="20"/>
          <w:lang w:eastAsia="en-US"/>
        </w:rPr>
      </w:pPr>
      <w:r w:rsidRPr="00DA7806">
        <w:rPr>
          <w:rFonts w:ascii="Arial" w:eastAsia="MS Mincho" w:hAnsi="Arial" w:cs="Arial"/>
          <w:color w:val="000000"/>
          <w:sz w:val="18"/>
          <w:szCs w:val="20"/>
          <w:lang w:eastAsia="en-US"/>
        </w:rPr>
        <w:t xml:space="preserve">Between 2011 and 2013,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played in a band along with the singer of the “</w:t>
      </w:r>
      <w:proofErr w:type="spellStart"/>
      <w:r w:rsidRPr="00DA7806">
        <w:rPr>
          <w:rFonts w:ascii="Arial" w:eastAsia="MS Mincho" w:hAnsi="Arial" w:cs="Arial"/>
          <w:color w:val="000000"/>
          <w:sz w:val="18"/>
          <w:szCs w:val="20"/>
          <w:lang w:eastAsia="en-US"/>
        </w:rPr>
        <w:t>Balaha</w:t>
      </w:r>
      <w:proofErr w:type="spellEnd"/>
      <w:r w:rsidRPr="00DA7806">
        <w:rPr>
          <w:rFonts w:ascii="Arial" w:eastAsia="MS Mincho" w:hAnsi="Arial" w:cs="Arial"/>
          <w:color w:val="000000"/>
          <w:sz w:val="18"/>
          <w:szCs w:val="20"/>
          <w:lang w:eastAsia="en-US"/>
        </w:rPr>
        <w:t xml:space="preserve">” song, after which he cut off his engagement with the band and the singer. In 2015, he co-founded a different band called “Jimi and the Saint”. Wary of the intensified crackdown on the right to freedom of expression in Egypt in the last few years, </w:t>
      </w:r>
      <w:proofErr w:type="spellStart"/>
      <w:r w:rsidRPr="00DA7806">
        <w:rPr>
          <w:rFonts w:ascii="Arial" w:eastAsia="MS Mincho" w:hAnsi="Arial" w:cs="Arial"/>
          <w:color w:val="000000"/>
          <w:sz w:val="18"/>
          <w:szCs w:val="20"/>
          <w:lang w:eastAsia="en-US"/>
        </w:rPr>
        <w:t>Sidky</w:t>
      </w:r>
      <w:proofErr w:type="spellEnd"/>
      <w:r w:rsidRPr="00DA7806">
        <w:rPr>
          <w:rFonts w:ascii="Arial" w:eastAsia="MS Mincho" w:hAnsi="Arial" w:cs="Arial"/>
          <w:color w:val="000000"/>
          <w:sz w:val="18"/>
          <w:szCs w:val="20"/>
          <w:lang w:eastAsia="en-US"/>
        </w:rPr>
        <w:t xml:space="preserve"> veered off political commentary and focused his music on social issues. Ahead of the March 2018 presidential elections, “</w:t>
      </w:r>
      <w:proofErr w:type="spellStart"/>
      <w:r w:rsidRPr="00DA7806">
        <w:rPr>
          <w:rFonts w:ascii="Arial" w:eastAsia="MS Mincho" w:hAnsi="Arial" w:cs="Arial"/>
          <w:color w:val="000000"/>
          <w:sz w:val="18"/>
          <w:szCs w:val="20"/>
          <w:lang w:eastAsia="en-US"/>
        </w:rPr>
        <w:t>Balaha</w:t>
      </w:r>
      <w:proofErr w:type="spellEnd"/>
      <w:r w:rsidRPr="00DA7806">
        <w:rPr>
          <w:rFonts w:ascii="Arial" w:eastAsia="MS Mincho" w:hAnsi="Arial" w:cs="Arial"/>
          <w:color w:val="000000"/>
          <w:sz w:val="18"/>
          <w:szCs w:val="20"/>
          <w:lang w:eastAsia="en-US"/>
        </w:rPr>
        <w:t>” was released on YouTube and immediately went viral, receiving the ire of the Egyptian authorities who deemed it offensive to President El-</w:t>
      </w:r>
      <w:proofErr w:type="spellStart"/>
      <w:r w:rsidRPr="00DA7806">
        <w:rPr>
          <w:rFonts w:ascii="Arial" w:eastAsia="MS Mincho" w:hAnsi="Arial" w:cs="Arial"/>
          <w:color w:val="000000"/>
          <w:sz w:val="18"/>
          <w:szCs w:val="20"/>
          <w:lang w:eastAsia="en-US"/>
        </w:rPr>
        <w:t>Sisi</w:t>
      </w:r>
      <w:proofErr w:type="spellEnd"/>
      <w:r w:rsidRPr="00DA7806">
        <w:rPr>
          <w:rFonts w:ascii="Arial" w:eastAsia="MS Mincho" w:hAnsi="Arial" w:cs="Arial"/>
          <w:color w:val="000000"/>
          <w:sz w:val="18"/>
          <w:szCs w:val="20"/>
          <w:lang w:eastAsia="en-US"/>
        </w:rPr>
        <w:t xml:space="preserve">. The alleged author of the lyrics is currently in detention facing two separate cases. </w:t>
      </w:r>
    </w:p>
    <w:p w14:paraId="62F5FB99" w14:textId="77777777" w:rsidR="008D1D9A" w:rsidRPr="00DA7806" w:rsidRDefault="008D1D9A" w:rsidP="00DA7806">
      <w:pPr>
        <w:widowControl w:val="0"/>
        <w:suppressAutoHyphens/>
        <w:spacing w:after="246"/>
        <w:jc w:val="both"/>
        <w:rPr>
          <w:rFonts w:ascii="Arial" w:eastAsia="MS Mincho" w:hAnsi="Arial" w:cs="Arial"/>
          <w:color w:val="000000"/>
          <w:sz w:val="18"/>
          <w:szCs w:val="20"/>
          <w:lang w:eastAsia="en-US"/>
        </w:rPr>
      </w:pPr>
      <w:r w:rsidRPr="00DA7806">
        <w:rPr>
          <w:rFonts w:ascii="Arial" w:eastAsia="MS Mincho" w:hAnsi="Arial" w:cs="Arial"/>
          <w:color w:val="000000"/>
          <w:sz w:val="18"/>
          <w:szCs w:val="20"/>
          <w:lang w:eastAsia="en-US"/>
        </w:rPr>
        <w:t xml:space="preserve">Amnesty International found that the song is devoid of incitement to violence or hatred and therefore falls under the protection of the right to freedom of expression. Amnesty International considers </w:t>
      </w:r>
      <w:proofErr w:type="spellStart"/>
      <w:r w:rsidRPr="00DA7806">
        <w:rPr>
          <w:rFonts w:ascii="Arial" w:eastAsia="MS Mincho" w:hAnsi="Arial" w:cs="Arial"/>
          <w:color w:val="000000"/>
          <w:sz w:val="18"/>
          <w:szCs w:val="20"/>
          <w:lang w:eastAsia="en-US"/>
        </w:rPr>
        <w:t>Sidky’s</w:t>
      </w:r>
      <w:proofErr w:type="spellEnd"/>
      <w:r w:rsidRPr="00DA7806">
        <w:rPr>
          <w:rFonts w:ascii="Arial" w:eastAsia="MS Mincho" w:hAnsi="Arial" w:cs="Arial"/>
          <w:color w:val="000000"/>
          <w:sz w:val="18"/>
          <w:szCs w:val="20"/>
          <w:lang w:eastAsia="en-US"/>
        </w:rPr>
        <w:t xml:space="preserve"> detention to be arbitrary, the charges he and his co-defendants are facing to be unfounded, and the entire case to be trumped up. </w:t>
      </w:r>
    </w:p>
    <w:p w14:paraId="11C2100D" w14:textId="77777777" w:rsidR="008D1D9A" w:rsidRPr="00DA7806" w:rsidRDefault="008D1D9A" w:rsidP="00DA7806">
      <w:pPr>
        <w:widowControl w:val="0"/>
        <w:suppressAutoHyphens/>
        <w:rPr>
          <w:rFonts w:ascii="Arial" w:eastAsia="MS Mincho" w:hAnsi="Arial" w:cs="Arial"/>
          <w:b/>
          <w:color w:val="000000"/>
          <w:sz w:val="20"/>
          <w:szCs w:val="20"/>
          <w:lang w:eastAsia="ar-SA"/>
        </w:rPr>
      </w:pPr>
      <w:r w:rsidRPr="00DA7806">
        <w:rPr>
          <w:rFonts w:ascii="Arial" w:eastAsia="MS Mincho" w:hAnsi="Arial" w:cs="Arial"/>
          <w:b/>
          <w:color w:val="000000"/>
          <w:sz w:val="20"/>
          <w:szCs w:val="20"/>
          <w:lang w:eastAsia="ar-SA"/>
        </w:rPr>
        <w:t xml:space="preserve">PREFERRED LANGUAGE TO ADDRESS TARGET: </w:t>
      </w:r>
      <w:r w:rsidRPr="00DA7806">
        <w:rPr>
          <w:rFonts w:ascii="Arial" w:eastAsia="MS Mincho" w:hAnsi="Arial" w:cs="Arial"/>
          <w:color w:val="000000"/>
          <w:sz w:val="20"/>
          <w:szCs w:val="20"/>
          <w:lang w:eastAsia="ar-SA"/>
        </w:rPr>
        <w:t>Arabic/ English</w:t>
      </w:r>
    </w:p>
    <w:p w14:paraId="5CEE72AD" w14:textId="77777777" w:rsidR="008D1D9A" w:rsidRPr="00DA7806" w:rsidRDefault="008D1D9A" w:rsidP="00DA7806">
      <w:pPr>
        <w:widowControl w:val="0"/>
        <w:suppressAutoHyphens/>
        <w:rPr>
          <w:rFonts w:ascii="Arial" w:eastAsia="MS Mincho" w:hAnsi="Arial" w:cs="Arial"/>
          <w:color w:val="0070C0"/>
          <w:sz w:val="20"/>
          <w:szCs w:val="20"/>
          <w:lang w:eastAsia="ar-SA"/>
        </w:rPr>
      </w:pPr>
      <w:r w:rsidRPr="00DA7806">
        <w:rPr>
          <w:rFonts w:ascii="Arial" w:eastAsia="MS Mincho" w:hAnsi="Arial" w:cs="Arial"/>
          <w:color w:val="000000"/>
          <w:sz w:val="20"/>
          <w:szCs w:val="20"/>
          <w:lang w:eastAsia="ar-SA"/>
        </w:rPr>
        <w:t>You can also write in your own language.</w:t>
      </w:r>
    </w:p>
    <w:p w14:paraId="42B23A47" w14:textId="77777777" w:rsidR="008D1D9A" w:rsidRPr="00DA7806" w:rsidRDefault="008D1D9A" w:rsidP="00DA7806">
      <w:pPr>
        <w:widowControl w:val="0"/>
        <w:suppressAutoHyphens/>
        <w:rPr>
          <w:rFonts w:ascii="Arial" w:eastAsia="MS Mincho" w:hAnsi="Arial" w:cs="Arial"/>
          <w:color w:val="0070C0"/>
          <w:sz w:val="20"/>
          <w:szCs w:val="20"/>
          <w:lang w:eastAsia="ar-SA"/>
        </w:rPr>
      </w:pPr>
    </w:p>
    <w:p w14:paraId="4A72910E" w14:textId="687EC279" w:rsidR="008D1D9A" w:rsidRPr="00DA7806" w:rsidRDefault="008D1D9A" w:rsidP="00DA7806">
      <w:pPr>
        <w:widowControl w:val="0"/>
        <w:suppressAutoHyphens/>
        <w:rPr>
          <w:rFonts w:ascii="Arial" w:eastAsia="MS Mincho" w:hAnsi="Arial" w:cs="Arial"/>
          <w:color w:val="000000"/>
          <w:sz w:val="20"/>
          <w:szCs w:val="20"/>
          <w:lang w:eastAsia="ar-SA"/>
        </w:rPr>
      </w:pPr>
      <w:r w:rsidRPr="00DA7806">
        <w:rPr>
          <w:rFonts w:ascii="Arial" w:eastAsia="MS Mincho" w:hAnsi="Arial" w:cs="Arial"/>
          <w:b/>
          <w:color w:val="000000"/>
          <w:sz w:val="20"/>
          <w:szCs w:val="20"/>
          <w:lang w:eastAsia="ar-SA"/>
        </w:rPr>
        <w:t xml:space="preserve">PLEASE TAKE ACTION AS SOON AS POSSIBLE UNTIL: </w:t>
      </w:r>
      <w:r w:rsidRPr="00DA7806">
        <w:rPr>
          <w:rFonts w:ascii="Arial" w:eastAsia="MS Mincho" w:hAnsi="Arial" w:cs="Arial"/>
          <w:color w:val="000000"/>
          <w:sz w:val="20"/>
          <w:szCs w:val="20"/>
          <w:lang w:eastAsia="ar-SA"/>
        </w:rPr>
        <w:t>16 April 2019</w:t>
      </w:r>
    </w:p>
    <w:p w14:paraId="2833A911" w14:textId="77777777" w:rsidR="008D1D9A" w:rsidRPr="00DA7806" w:rsidRDefault="008D1D9A" w:rsidP="00DA7806">
      <w:pPr>
        <w:widowControl w:val="0"/>
        <w:suppressAutoHyphens/>
        <w:rPr>
          <w:rFonts w:ascii="Arial" w:eastAsia="MS Mincho" w:hAnsi="Arial" w:cs="Arial"/>
          <w:color w:val="000000"/>
          <w:sz w:val="20"/>
          <w:szCs w:val="20"/>
          <w:lang w:eastAsia="ar-SA"/>
        </w:rPr>
      </w:pPr>
      <w:r w:rsidRPr="00DA7806">
        <w:rPr>
          <w:rFonts w:ascii="Arial" w:eastAsia="MS Mincho" w:hAnsi="Arial" w:cs="Arial"/>
          <w:color w:val="000000"/>
          <w:sz w:val="20"/>
          <w:szCs w:val="20"/>
          <w:lang w:eastAsia="ar-SA"/>
        </w:rPr>
        <w:t>Please check with the Amnesty office in your country if you wish to send appeals after the deadline.</w:t>
      </w:r>
    </w:p>
    <w:p w14:paraId="60E9C8FD" w14:textId="77777777" w:rsidR="008D1D9A" w:rsidRPr="00DA7806" w:rsidRDefault="008D1D9A" w:rsidP="00DA7806">
      <w:pPr>
        <w:widowControl w:val="0"/>
        <w:suppressAutoHyphens/>
        <w:rPr>
          <w:rFonts w:ascii="Arial" w:eastAsia="MS Mincho" w:hAnsi="Arial" w:cs="Arial"/>
          <w:b/>
          <w:color w:val="000000"/>
          <w:sz w:val="20"/>
          <w:szCs w:val="20"/>
          <w:lang w:eastAsia="ar-SA"/>
        </w:rPr>
      </w:pPr>
    </w:p>
    <w:p w14:paraId="03D08D9F" w14:textId="71C704CC" w:rsidR="008D1D9A" w:rsidRPr="00DA7806" w:rsidRDefault="008D1D9A" w:rsidP="00DA7806">
      <w:pPr>
        <w:widowControl w:val="0"/>
        <w:suppressAutoHyphens/>
        <w:rPr>
          <w:rFonts w:ascii="Arial" w:eastAsia="MS Mincho" w:hAnsi="Arial" w:cs="Arial"/>
          <w:b/>
          <w:color w:val="000000"/>
          <w:sz w:val="20"/>
          <w:szCs w:val="20"/>
          <w:lang w:eastAsia="ar-SA"/>
        </w:rPr>
      </w:pPr>
      <w:r w:rsidRPr="00DA7806">
        <w:rPr>
          <w:rFonts w:ascii="Arial" w:eastAsia="MS Mincho" w:hAnsi="Arial" w:cs="Arial"/>
          <w:b/>
          <w:color w:val="000000"/>
          <w:sz w:val="20"/>
          <w:szCs w:val="20"/>
          <w:lang w:eastAsia="ar-SA"/>
        </w:rPr>
        <w:t xml:space="preserve">NAME AND PRONOUN: Rami </w:t>
      </w:r>
      <w:proofErr w:type="spellStart"/>
      <w:r w:rsidRPr="00DA7806">
        <w:rPr>
          <w:rFonts w:ascii="Arial" w:eastAsia="MS Mincho" w:hAnsi="Arial" w:cs="Arial"/>
          <w:b/>
          <w:color w:val="000000"/>
          <w:sz w:val="20"/>
          <w:szCs w:val="20"/>
          <w:lang w:eastAsia="ar-SA"/>
        </w:rPr>
        <w:t>Sidky</w:t>
      </w:r>
      <w:proofErr w:type="spellEnd"/>
      <w:r w:rsidRPr="00DA7806">
        <w:rPr>
          <w:rFonts w:ascii="Arial" w:eastAsia="MS Mincho" w:hAnsi="Arial" w:cs="Arial"/>
          <w:b/>
          <w:color w:val="000000"/>
          <w:sz w:val="20"/>
          <w:szCs w:val="20"/>
          <w:lang w:eastAsia="ar-SA"/>
        </w:rPr>
        <w:t xml:space="preserve"> </w:t>
      </w:r>
      <w:r w:rsidRPr="00DA7806">
        <w:rPr>
          <w:rFonts w:ascii="Arial" w:eastAsia="MS Mincho" w:hAnsi="Arial" w:cs="Arial"/>
          <w:color w:val="000000"/>
          <w:sz w:val="20"/>
          <w:szCs w:val="20"/>
          <w:lang w:eastAsia="ar-SA"/>
        </w:rPr>
        <w:t>(He/him)</w:t>
      </w:r>
    </w:p>
    <w:p w14:paraId="72D5BBF7" w14:textId="77777777" w:rsidR="008D1D9A" w:rsidRPr="00DA7806" w:rsidRDefault="008D1D9A" w:rsidP="00DA7806">
      <w:pPr>
        <w:widowControl w:val="0"/>
        <w:suppressAutoHyphens/>
        <w:rPr>
          <w:rFonts w:ascii="Arial" w:eastAsia="MS Mincho" w:hAnsi="Arial" w:cs="Arial"/>
          <w:b/>
          <w:color w:val="000000"/>
          <w:sz w:val="20"/>
          <w:szCs w:val="20"/>
          <w:lang w:eastAsia="ar-SA"/>
        </w:rPr>
      </w:pPr>
    </w:p>
    <w:p w14:paraId="4B6937D1" w14:textId="36F15824" w:rsidR="0026766F" w:rsidRPr="00DA7806" w:rsidRDefault="0026766F" w:rsidP="00DA7806">
      <w:pPr>
        <w:rPr>
          <w:rFonts w:ascii="Arial" w:hAnsi="Arial" w:cs="Arial"/>
          <w:sz w:val="20"/>
          <w:szCs w:val="20"/>
        </w:rPr>
      </w:pPr>
    </w:p>
    <w:p w14:paraId="1E8F1981" w14:textId="77777777" w:rsidR="0026766F" w:rsidRPr="00DA7806" w:rsidRDefault="0026766F" w:rsidP="00DA7806">
      <w:pPr>
        <w:rPr>
          <w:rFonts w:ascii="Arial" w:hAnsi="Arial" w:cs="Arial"/>
          <w:sz w:val="20"/>
          <w:szCs w:val="20"/>
        </w:rPr>
      </w:pPr>
    </w:p>
    <w:sectPr w:rsidR="0026766F" w:rsidRPr="00DA7806" w:rsidSect="00DA7806">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1E9C" w14:textId="77777777" w:rsidR="00DA7806" w:rsidRPr="004D1533" w:rsidRDefault="00DA7806" w:rsidP="00DA780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9903798" w14:textId="77777777" w:rsidR="00DA7806" w:rsidRPr="004D1533" w:rsidRDefault="00DA7806" w:rsidP="00DA7806">
    <w:pPr>
      <w:jc w:val="center"/>
      <w:rPr>
        <w:rFonts w:ascii="Arial" w:hAnsi="Arial" w:cs="Arial"/>
        <w:sz w:val="16"/>
        <w:szCs w:val="16"/>
      </w:rPr>
    </w:pPr>
    <w:r w:rsidRPr="004D1533">
      <w:rPr>
        <w:rFonts w:ascii="Arial" w:hAnsi="Arial" w:cs="Arial"/>
        <w:sz w:val="16"/>
        <w:szCs w:val="16"/>
      </w:rPr>
      <w:t>T (212) 807- 8400 | uan@aiusa.org | www.amnestyusa.org/uan</w:t>
    </w:r>
  </w:p>
  <w:p w14:paraId="7D5674F0" w14:textId="77777777" w:rsidR="00DA7806" w:rsidRPr="00D0106D" w:rsidRDefault="00DA78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6B83DE5B" w:rsidR="00582A06" w:rsidRDefault="00582A06" w:rsidP="0026766F">
    <w:pPr>
      <w:pStyle w:val="Header"/>
      <w:tabs>
        <w:tab w:val="clear" w:pos="4153"/>
        <w:tab w:val="clear" w:pos="8306"/>
      </w:tabs>
      <w:rPr>
        <w:szCs w:val="16"/>
      </w:rPr>
    </w:pPr>
  </w:p>
  <w:p w14:paraId="3CF638C7" w14:textId="4CECFD8A" w:rsidR="008D1D9A" w:rsidRDefault="008D1D9A" w:rsidP="0026766F">
    <w:pPr>
      <w:pStyle w:val="Header"/>
      <w:tabs>
        <w:tab w:val="clear" w:pos="4153"/>
        <w:tab w:val="clear" w:pos="8306"/>
      </w:tabs>
      <w:rPr>
        <w:szCs w:val="16"/>
      </w:rPr>
    </w:pPr>
  </w:p>
  <w:p w14:paraId="0F237F32" w14:textId="77777777" w:rsidR="008D1D9A" w:rsidRPr="0022665F" w:rsidRDefault="008D1D9A" w:rsidP="008D1D9A">
    <w:r w:rsidRPr="008D1D9A">
      <w:rPr>
        <w:rFonts w:ascii="Amnesty Trade Gothic" w:hAnsi="Amnesty Trade Gothic"/>
        <w:sz w:val="16"/>
        <w:szCs w:val="16"/>
      </w:rPr>
      <w:t>First UA: 27/19 Index: MDE 12/9927/2019 Egypt</w:t>
    </w:r>
    <w:r w:rsidRPr="008D1D9A">
      <w:rPr>
        <w:rFonts w:ascii="Amnesty Trade Gothic" w:hAnsi="Amnesty Trade Gothic"/>
        <w:sz w:val="16"/>
        <w:szCs w:val="16"/>
      </w:rPr>
      <w:tab/>
    </w:r>
    <w:r w:rsidRPr="008D1D9A">
      <w:rPr>
        <w:rFonts w:ascii="Amnesty Trade Gothic" w:hAnsi="Amnesty Trade Gothic"/>
        <w:sz w:val="16"/>
        <w:szCs w:val="16"/>
      </w:rPr>
      <w:tab/>
    </w:r>
    <w:r>
      <w:rPr>
        <w:rFonts w:ascii="Amnesty Trade Gothic" w:hAnsi="Amnesty Trade Gothic"/>
        <w:sz w:val="16"/>
        <w:szCs w:val="16"/>
      </w:rPr>
      <w:t xml:space="preserve">                                                                                           </w:t>
    </w:r>
    <w:r w:rsidRPr="008D1D9A">
      <w:rPr>
        <w:rFonts w:ascii="Amnesty Trade Gothic" w:hAnsi="Amnesty Trade Gothic"/>
        <w:sz w:val="16"/>
        <w:szCs w:val="16"/>
      </w:rPr>
      <w:t xml:space="preserve">Date: </w:t>
    </w:r>
    <w:r>
      <w:rPr>
        <w:rFonts w:ascii="Amnesty Trade Gothic" w:hAnsi="Amnesty Trade Gothic"/>
        <w:sz w:val="16"/>
        <w:szCs w:val="16"/>
      </w:rPr>
      <w:t>5</w:t>
    </w:r>
    <w:r w:rsidRPr="008D1D9A">
      <w:rPr>
        <w:rFonts w:ascii="Amnesty Trade Gothic" w:hAnsi="Amnesty Trade Gothic"/>
        <w:sz w:val="16"/>
        <w:szCs w:val="16"/>
      </w:rPr>
      <w:t xml:space="preserve"> </w:t>
    </w:r>
    <w:r>
      <w:rPr>
        <w:rFonts w:ascii="Amnesty Trade Gothic" w:hAnsi="Amnesty Trade Gothic"/>
        <w:sz w:val="16"/>
        <w:szCs w:val="16"/>
      </w:rPr>
      <w:t>March</w:t>
    </w:r>
    <w:r w:rsidRPr="008D1D9A">
      <w:rPr>
        <w:rFonts w:ascii="Amnesty Trade Gothic" w:hAnsi="Amnesty Trade Gothic"/>
        <w:sz w:val="16"/>
        <w:szCs w:val="16"/>
      </w:rPr>
      <w:t xml:space="preserve"> 2019</w:t>
    </w:r>
  </w:p>
  <w:p w14:paraId="3AC76968" w14:textId="77777777" w:rsidR="008D1D9A" w:rsidRPr="00D0106D" w:rsidRDefault="008D1D9A"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3E157CA6" w:rsidR="00582A06" w:rsidRPr="0022665F" w:rsidRDefault="008D1D9A">
    <w:r w:rsidRPr="008D1D9A">
      <w:rPr>
        <w:rFonts w:ascii="Amnesty Trade Gothic" w:hAnsi="Amnesty Trade Gothic"/>
        <w:sz w:val="16"/>
        <w:szCs w:val="16"/>
      </w:rPr>
      <w:t>First UA: 27/19 Index: MDE 12/9927/2019 Egypt</w:t>
    </w:r>
    <w:r w:rsidRPr="008D1D9A">
      <w:rPr>
        <w:rFonts w:ascii="Amnesty Trade Gothic" w:hAnsi="Amnesty Trade Gothic"/>
        <w:sz w:val="16"/>
        <w:szCs w:val="16"/>
      </w:rPr>
      <w:tab/>
    </w:r>
    <w:r w:rsidRPr="008D1D9A">
      <w:rPr>
        <w:rFonts w:ascii="Amnesty Trade Gothic" w:hAnsi="Amnesty Trade Gothic"/>
        <w:sz w:val="16"/>
        <w:szCs w:val="16"/>
      </w:rPr>
      <w:tab/>
    </w:r>
    <w:r>
      <w:rPr>
        <w:rFonts w:ascii="Amnesty Trade Gothic" w:hAnsi="Amnesty Trade Gothic"/>
        <w:sz w:val="16"/>
        <w:szCs w:val="16"/>
      </w:rPr>
      <w:t xml:space="preserve">                                                                                           </w:t>
    </w:r>
    <w:r w:rsidRPr="008D1D9A">
      <w:rPr>
        <w:rFonts w:ascii="Amnesty Trade Gothic" w:hAnsi="Amnesty Trade Gothic"/>
        <w:sz w:val="16"/>
        <w:szCs w:val="16"/>
      </w:rPr>
      <w:t xml:space="preserve">Date: </w:t>
    </w:r>
    <w:r>
      <w:rPr>
        <w:rFonts w:ascii="Amnesty Trade Gothic" w:hAnsi="Amnesty Trade Gothic"/>
        <w:sz w:val="16"/>
        <w:szCs w:val="16"/>
      </w:rPr>
      <w:t>5</w:t>
    </w:r>
    <w:r w:rsidRPr="008D1D9A">
      <w:rPr>
        <w:rFonts w:ascii="Amnesty Trade Gothic" w:hAnsi="Amnesty Trade Gothic"/>
        <w:sz w:val="16"/>
        <w:szCs w:val="16"/>
      </w:rPr>
      <w:t xml:space="preserve"> </w:t>
    </w:r>
    <w:r>
      <w:rPr>
        <w:rFonts w:ascii="Amnesty Trade Gothic" w:hAnsi="Amnesty Trade Gothic"/>
        <w:sz w:val="16"/>
        <w:szCs w:val="16"/>
      </w:rPr>
      <w:t>March</w:t>
    </w:r>
    <w:r w:rsidRPr="008D1D9A">
      <w:rPr>
        <w:rFonts w:ascii="Amnesty Trade Gothic" w:hAnsi="Amnesty Trade Gothic"/>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41C6"/>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14D1F"/>
    <w:rsid w:val="00140DDC"/>
    <w:rsid w:val="001411BF"/>
    <w:rsid w:val="001624EA"/>
    <w:rsid w:val="001671E0"/>
    <w:rsid w:val="001951FB"/>
    <w:rsid w:val="00196F3C"/>
    <w:rsid w:val="0019796E"/>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7865"/>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D1D9A"/>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A7806"/>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A780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A780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780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3A19-B7DC-4444-A74A-F8A2D9B6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2019-03-06T15:38:00Z</dcterms:created>
  <dcterms:modified xsi:type="dcterms:W3CDTF">2019-03-06T15:38:00Z</dcterms:modified>
</cp:coreProperties>
</file>