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F7E6B" w:rsidRDefault="0026766F" w:rsidP="003F7E6B">
      <w:pPr>
        <w:pStyle w:val="AIUrgentActionTopHeading"/>
        <w:tabs>
          <w:tab w:val="clear" w:pos="567"/>
        </w:tabs>
        <w:spacing w:line="240" w:lineRule="auto"/>
        <w:rPr>
          <w:rFonts w:cs="Arial"/>
          <w:sz w:val="80"/>
          <w:szCs w:val="80"/>
        </w:rPr>
      </w:pPr>
      <w:r w:rsidRPr="003F7E6B">
        <w:rPr>
          <w:rFonts w:cs="Arial"/>
          <w:sz w:val="80"/>
          <w:szCs w:val="80"/>
          <w:highlight w:val="yellow"/>
        </w:rPr>
        <w:t>URGENT ACTION</w:t>
      </w:r>
    </w:p>
    <w:p w14:paraId="69BD15C9" w14:textId="539BEA18" w:rsidR="006966F6" w:rsidRPr="003F7E6B" w:rsidRDefault="006966F6" w:rsidP="003F7E6B">
      <w:pPr>
        <w:pStyle w:val="Default"/>
        <w:rPr>
          <w:b/>
          <w:sz w:val="28"/>
          <w:szCs w:val="28"/>
        </w:rPr>
      </w:pPr>
    </w:p>
    <w:p w14:paraId="786749DE" w14:textId="77777777" w:rsidR="008608DE" w:rsidRPr="003F7E6B" w:rsidRDefault="008608DE" w:rsidP="003F7E6B">
      <w:pPr>
        <w:rPr>
          <w:rFonts w:ascii="Arial" w:hAnsi="Arial" w:cs="Arial"/>
          <w:b/>
          <w:color w:val="000000"/>
          <w:sz w:val="36"/>
          <w:lang w:eastAsia="es-MX"/>
        </w:rPr>
      </w:pPr>
      <w:r w:rsidRPr="003F7E6B">
        <w:rPr>
          <w:rFonts w:ascii="Arial" w:hAnsi="Arial" w:cs="Arial"/>
          <w:b/>
          <w:color w:val="000000"/>
          <w:sz w:val="36"/>
          <w:lang w:eastAsia="es-MX"/>
        </w:rPr>
        <w:t>NGO WORKER’S DETENTION RENEWED</w:t>
      </w:r>
    </w:p>
    <w:p w14:paraId="498C29BB" w14:textId="33D33990" w:rsidR="008608DE" w:rsidRPr="003F7E6B" w:rsidRDefault="008608DE" w:rsidP="003F7E6B">
      <w:pPr>
        <w:jc w:val="both"/>
        <w:rPr>
          <w:rFonts w:ascii="Arial" w:hAnsi="Arial" w:cs="Arial"/>
          <w:b/>
          <w:color w:val="000000"/>
          <w:sz w:val="22"/>
          <w:szCs w:val="22"/>
          <w:lang w:eastAsia="es-MX"/>
        </w:rPr>
      </w:pPr>
      <w:bookmarkStart w:id="0" w:name="_Hlk20321838"/>
      <w:r w:rsidRPr="003F7E6B">
        <w:rPr>
          <w:rFonts w:ascii="Arial" w:hAnsi="Arial" w:cs="Arial"/>
          <w:b/>
          <w:color w:val="000000"/>
          <w:sz w:val="22"/>
          <w:szCs w:val="22"/>
          <w:lang w:eastAsia="es-MX"/>
        </w:rPr>
        <w:t xml:space="preserve">On 11 September 2019, the Israeli </w:t>
      </w:r>
      <w:proofErr w:type="spellStart"/>
      <w:r w:rsidRPr="003F7E6B">
        <w:rPr>
          <w:rFonts w:ascii="Arial" w:hAnsi="Arial" w:cs="Arial"/>
          <w:b/>
          <w:color w:val="000000"/>
          <w:sz w:val="22"/>
          <w:szCs w:val="22"/>
          <w:lang w:eastAsia="es-MX"/>
        </w:rPr>
        <w:t>Ofer</w:t>
      </w:r>
      <w:proofErr w:type="spellEnd"/>
      <w:r w:rsidRPr="003F7E6B">
        <w:rPr>
          <w:rFonts w:ascii="Arial" w:hAnsi="Arial" w:cs="Arial"/>
          <w:b/>
          <w:color w:val="000000"/>
          <w:sz w:val="22"/>
          <w:szCs w:val="22"/>
          <w:lang w:eastAsia="es-MX"/>
        </w:rPr>
        <w:t xml:space="preserve"> Military Court in the Occupied Palestinian Territories (OPT) approved the renewal of Ayman Nasser’s administrative detention for a further four months. </w:t>
      </w:r>
      <w:r w:rsidRPr="003F7E6B">
        <w:rPr>
          <w:rFonts w:ascii="Arial" w:hAnsi="Arial" w:cs="Arial"/>
          <w:b/>
          <w:bCs/>
          <w:color w:val="000000"/>
          <w:sz w:val="22"/>
          <w:szCs w:val="22"/>
          <w:lang w:eastAsia="es-MX"/>
        </w:rPr>
        <w:t xml:space="preserve">His detention is now expected to end on 4 January 2020. </w:t>
      </w:r>
      <w:r w:rsidRPr="003F7E6B">
        <w:rPr>
          <w:rFonts w:ascii="Arial" w:hAnsi="Arial" w:cs="Arial"/>
          <w:b/>
          <w:color w:val="000000"/>
          <w:sz w:val="22"/>
          <w:szCs w:val="22"/>
          <w:lang w:eastAsia="es-MX"/>
        </w:rPr>
        <w:t xml:space="preserve">Ayman Nasser has been detained since 17 September 2018, without charge or trial in </w:t>
      </w:r>
      <w:proofErr w:type="spellStart"/>
      <w:r w:rsidRPr="003F7E6B">
        <w:rPr>
          <w:rFonts w:ascii="Arial" w:hAnsi="Arial" w:cs="Arial"/>
          <w:b/>
          <w:color w:val="000000"/>
          <w:sz w:val="22"/>
          <w:szCs w:val="22"/>
          <w:lang w:eastAsia="es-MX"/>
        </w:rPr>
        <w:t>Ofer</w:t>
      </w:r>
      <w:proofErr w:type="spellEnd"/>
      <w:r w:rsidRPr="003F7E6B">
        <w:rPr>
          <w:rFonts w:ascii="Arial" w:hAnsi="Arial" w:cs="Arial"/>
          <w:b/>
          <w:color w:val="000000"/>
          <w:sz w:val="22"/>
          <w:szCs w:val="22"/>
          <w:lang w:eastAsia="es-MX"/>
        </w:rPr>
        <w:t xml:space="preserve"> prison, near the West Bank city of Ramallah. Ayman Nasser is the legal unit coordinator of Palestinian NGO </w:t>
      </w:r>
      <w:proofErr w:type="spellStart"/>
      <w:r w:rsidRPr="003F7E6B">
        <w:rPr>
          <w:rFonts w:ascii="Arial" w:hAnsi="Arial" w:cs="Arial"/>
          <w:b/>
          <w:color w:val="000000"/>
          <w:sz w:val="22"/>
          <w:szCs w:val="22"/>
          <w:lang w:eastAsia="es-MX"/>
        </w:rPr>
        <w:t>Addameer</w:t>
      </w:r>
      <w:proofErr w:type="spellEnd"/>
      <w:r w:rsidRPr="003F7E6B">
        <w:rPr>
          <w:rFonts w:ascii="Arial" w:hAnsi="Arial" w:cs="Arial"/>
          <w:b/>
          <w:color w:val="000000"/>
          <w:sz w:val="22"/>
          <w:szCs w:val="22"/>
          <w:lang w:eastAsia="es-MX"/>
        </w:rPr>
        <w:t xml:space="preserve"> </w:t>
      </w:r>
      <w:r w:rsidRPr="003F7E6B">
        <w:rPr>
          <w:rFonts w:ascii="Arial" w:hAnsi="Arial" w:cs="Arial"/>
          <w:b/>
          <w:bCs/>
          <w:color w:val="000000"/>
          <w:sz w:val="22"/>
          <w:szCs w:val="22"/>
          <w:lang w:eastAsia="es-MX"/>
        </w:rPr>
        <w:t>Prisoner Support and Human Right</w:t>
      </w:r>
      <w:r w:rsidR="00B82117">
        <w:rPr>
          <w:rFonts w:ascii="Arial" w:hAnsi="Arial" w:cs="Arial"/>
          <w:b/>
          <w:bCs/>
          <w:color w:val="000000"/>
          <w:sz w:val="22"/>
          <w:szCs w:val="22"/>
          <w:lang w:eastAsia="es-MX"/>
        </w:rPr>
        <w:t>s</w:t>
      </w:r>
      <w:r w:rsidRPr="003F7E6B">
        <w:rPr>
          <w:rFonts w:ascii="Arial" w:hAnsi="Arial" w:cs="Arial"/>
          <w:b/>
          <w:bCs/>
          <w:color w:val="000000"/>
          <w:sz w:val="22"/>
          <w:szCs w:val="22"/>
          <w:lang w:eastAsia="es-MX"/>
        </w:rPr>
        <w:t xml:space="preserve"> Association.</w:t>
      </w:r>
    </w:p>
    <w:bookmarkEnd w:id="0"/>
    <w:p w14:paraId="7A4CCD4D" w14:textId="6F6D0891" w:rsidR="00D70D29" w:rsidRPr="003F7E6B" w:rsidRDefault="00D70D29" w:rsidP="003F7E6B">
      <w:pPr>
        <w:rPr>
          <w:rFonts w:ascii="Arial" w:hAnsi="Arial" w:cs="Arial"/>
          <w:b/>
          <w:color w:val="000000"/>
          <w:lang w:eastAsia="es-MX"/>
        </w:rPr>
      </w:pPr>
    </w:p>
    <w:p w14:paraId="61758E46" w14:textId="77777777" w:rsidR="003F7E6B" w:rsidRPr="0007751F" w:rsidRDefault="003F7E6B" w:rsidP="003F7E6B">
      <w:pPr>
        <w:rPr>
          <w:rFonts w:ascii="Arial" w:hAnsi="Arial" w:cs="Arial"/>
          <w:b/>
          <w:sz w:val="20"/>
          <w:szCs w:val="20"/>
        </w:rPr>
      </w:pPr>
      <w:r w:rsidRPr="0007751F">
        <w:rPr>
          <w:rFonts w:ascii="Arial" w:hAnsi="Arial" w:cs="Arial"/>
          <w:b/>
          <w:sz w:val="20"/>
          <w:szCs w:val="20"/>
        </w:rPr>
        <w:t xml:space="preserve">TAKE ACTION: </w:t>
      </w:r>
    </w:p>
    <w:p w14:paraId="75E009BD" w14:textId="77777777" w:rsidR="003F7E6B" w:rsidRPr="004D1533" w:rsidRDefault="003F7E6B" w:rsidP="003F7E6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EE29099" w14:textId="781CD04D" w:rsidR="003F7E6B" w:rsidRPr="004D1533" w:rsidRDefault="003F7E6B" w:rsidP="003F7E6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171.18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4F14DA75" w:rsidR="000106EF" w:rsidRPr="003F7E6B" w:rsidRDefault="00AF1FE1" w:rsidP="003F7E6B">
      <w:pPr>
        <w:rPr>
          <w:rFonts w:ascii="Arial" w:hAnsi="Arial" w:cs="Arial"/>
          <w:b/>
          <w:sz w:val="20"/>
          <w:szCs w:val="20"/>
        </w:rPr>
      </w:pPr>
      <w:r w:rsidRPr="003F7E6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1A1A25E" w14:textId="77777777" w:rsidR="003F7E6B" w:rsidRDefault="003F7E6B" w:rsidP="003F7E6B">
      <w:pPr>
        <w:widowControl w:val="0"/>
        <w:suppressAutoHyphens/>
        <w:rPr>
          <w:rFonts w:ascii="Arial" w:eastAsia="MS Mincho" w:hAnsi="Arial" w:cs="Arial"/>
          <w:b/>
          <w:color w:val="000000"/>
          <w:sz w:val="18"/>
          <w:szCs w:val="18"/>
          <w:lang w:eastAsia="ar-SA"/>
        </w:rPr>
        <w:sectPr w:rsidR="003F7E6B" w:rsidSect="003F7E6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2739B2A" w14:textId="277B5611" w:rsidR="008608DE" w:rsidRPr="003F7E6B" w:rsidRDefault="008608DE" w:rsidP="003F7E6B">
      <w:pPr>
        <w:widowControl w:val="0"/>
        <w:suppressAutoHyphens/>
        <w:rPr>
          <w:rFonts w:ascii="Arial" w:eastAsia="MS Mincho" w:hAnsi="Arial" w:cs="Arial"/>
          <w:b/>
          <w:color w:val="000000"/>
          <w:sz w:val="18"/>
          <w:szCs w:val="18"/>
          <w:lang w:eastAsia="ar-SA"/>
        </w:rPr>
      </w:pPr>
      <w:r w:rsidRPr="003F7E6B">
        <w:rPr>
          <w:rFonts w:ascii="Arial" w:eastAsia="MS Mincho" w:hAnsi="Arial" w:cs="Arial"/>
          <w:b/>
          <w:color w:val="000000"/>
          <w:sz w:val="18"/>
          <w:szCs w:val="18"/>
          <w:lang w:eastAsia="ar-SA"/>
        </w:rPr>
        <w:t xml:space="preserve">Major-General Nadav </w:t>
      </w:r>
      <w:proofErr w:type="spellStart"/>
      <w:r w:rsidRPr="003F7E6B">
        <w:rPr>
          <w:rFonts w:ascii="Arial" w:eastAsia="MS Mincho" w:hAnsi="Arial" w:cs="Arial"/>
          <w:b/>
          <w:color w:val="000000"/>
          <w:sz w:val="18"/>
          <w:szCs w:val="18"/>
          <w:lang w:eastAsia="ar-SA"/>
        </w:rPr>
        <w:t>Padan</w:t>
      </w:r>
      <w:proofErr w:type="spellEnd"/>
      <w:r w:rsidRPr="003F7E6B">
        <w:rPr>
          <w:rFonts w:ascii="Arial" w:eastAsia="MS Mincho" w:hAnsi="Arial" w:cs="Arial"/>
          <w:b/>
          <w:color w:val="000000"/>
          <w:sz w:val="18"/>
          <w:szCs w:val="18"/>
          <w:lang w:eastAsia="ar-SA"/>
        </w:rPr>
        <w:t xml:space="preserve"> </w:t>
      </w:r>
    </w:p>
    <w:p w14:paraId="081475E6" w14:textId="3A18AE7B" w:rsidR="008608DE" w:rsidRPr="003F7E6B" w:rsidRDefault="003F7E6B" w:rsidP="003F7E6B">
      <w:pPr>
        <w:widowControl w:val="0"/>
        <w:suppressAutoHyphens/>
        <w:rPr>
          <w:rFonts w:ascii="Arial" w:eastAsia="MS Mincho" w:hAnsi="Arial" w:cs="Arial"/>
          <w:color w:val="000000"/>
          <w:sz w:val="18"/>
          <w:szCs w:val="18"/>
          <w:lang w:eastAsia="ar-SA"/>
        </w:rPr>
      </w:pPr>
      <w:r w:rsidRPr="003F7E6B">
        <w:rPr>
          <w:rFonts w:ascii="Arial" w:eastAsia="MS Mincho" w:hAnsi="Arial" w:cs="Arial"/>
          <w:color w:val="000000"/>
          <w:sz w:val="18"/>
          <w:szCs w:val="18"/>
          <w:lang w:eastAsia="ar-SA"/>
        </w:rPr>
        <w:t xml:space="preserve">West Bank </w:t>
      </w:r>
      <w:r w:rsidR="008608DE" w:rsidRPr="003F7E6B">
        <w:rPr>
          <w:rFonts w:ascii="Arial" w:eastAsia="MS Mincho" w:hAnsi="Arial" w:cs="Arial"/>
          <w:color w:val="000000"/>
          <w:sz w:val="18"/>
          <w:szCs w:val="18"/>
          <w:lang w:eastAsia="ar-SA"/>
        </w:rPr>
        <w:t>GOC Central Command</w:t>
      </w:r>
    </w:p>
    <w:p w14:paraId="13FBB1A7" w14:textId="77777777" w:rsidR="008608DE" w:rsidRPr="003F7E6B" w:rsidRDefault="008608DE" w:rsidP="003F7E6B">
      <w:pPr>
        <w:widowControl w:val="0"/>
        <w:suppressAutoHyphens/>
        <w:rPr>
          <w:rFonts w:ascii="Arial" w:eastAsia="MS Mincho" w:hAnsi="Arial" w:cs="Arial"/>
          <w:color w:val="000000"/>
          <w:sz w:val="18"/>
          <w:szCs w:val="18"/>
          <w:lang w:eastAsia="ar-SA"/>
        </w:rPr>
      </w:pPr>
      <w:r w:rsidRPr="003F7E6B">
        <w:rPr>
          <w:rFonts w:ascii="Arial" w:eastAsia="MS Mincho" w:hAnsi="Arial" w:cs="Arial"/>
          <w:color w:val="000000"/>
          <w:sz w:val="18"/>
          <w:szCs w:val="18"/>
          <w:lang w:eastAsia="ar-SA"/>
        </w:rPr>
        <w:t>Military Post 01149</w:t>
      </w:r>
    </w:p>
    <w:p w14:paraId="39DB16E1" w14:textId="2331ACC1" w:rsidR="008608DE" w:rsidRPr="003F7E6B" w:rsidRDefault="008608DE" w:rsidP="003F7E6B">
      <w:pPr>
        <w:widowControl w:val="0"/>
        <w:suppressAutoHyphens/>
        <w:rPr>
          <w:rFonts w:ascii="Arial" w:eastAsia="MS Mincho" w:hAnsi="Arial" w:cs="Arial"/>
          <w:color w:val="000000"/>
          <w:sz w:val="18"/>
          <w:szCs w:val="18"/>
          <w:lang w:eastAsia="ar-SA"/>
        </w:rPr>
      </w:pPr>
      <w:r w:rsidRPr="003F7E6B">
        <w:rPr>
          <w:rFonts w:ascii="Arial" w:eastAsia="MS Mincho" w:hAnsi="Arial" w:cs="Arial"/>
          <w:color w:val="000000"/>
          <w:sz w:val="18"/>
          <w:szCs w:val="18"/>
          <w:lang w:eastAsia="ar-SA"/>
        </w:rPr>
        <w:t>Battalion 877</w:t>
      </w:r>
      <w:r w:rsidR="003F7E6B" w:rsidRPr="003F7E6B">
        <w:rPr>
          <w:rFonts w:ascii="Arial" w:eastAsia="MS Mincho" w:hAnsi="Arial" w:cs="Arial"/>
          <w:color w:val="000000"/>
          <w:sz w:val="18"/>
          <w:szCs w:val="18"/>
          <w:lang w:eastAsia="ar-SA"/>
        </w:rPr>
        <w:t xml:space="preserve"> </w:t>
      </w:r>
    </w:p>
    <w:p w14:paraId="43BD3417" w14:textId="5073D149" w:rsidR="003F7E6B" w:rsidRPr="003F7E6B" w:rsidRDefault="003F7E6B" w:rsidP="003F7E6B">
      <w:pPr>
        <w:widowControl w:val="0"/>
        <w:suppressAutoHyphens/>
        <w:rPr>
          <w:rFonts w:ascii="Arial" w:eastAsia="MS Mincho" w:hAnsi="Arial" w:cs="Arial"/>
          <w:color w:val="000000"/>
          <w:sz w:val="18"/>
          <w:szCs w:val="18"/>
          <w:lang w:eastAsia="ar-SA"/>
        </w:rPr>
      </w:pPr>
      <w:r w:rsidRPr="003F7E6B">
        <w:rPr>
          <w:rFonts w:ascii="Arial" w:eastAsia="MS Mincho" w:hAnsi="Arial" w:cs="Arial"/>
          <w:color w:val="000000"/>
          <w:sz w:val="18"/>
          <w:szCs w:val="18"/>
          <w:lang w:eastAsia="ar-SA"/>
        </w:rPr>
        <w:t xml:space="preserve">Israel </w:t>
      </w:r>
      <w:proofErr w:type="spellStart"/>
      <w:r w:rsidRPr="003F7E6B">
        <w:rPr>
          <w:rFonts w:ascii="Arial" w:eastAsia="MS Mincho" w:hAnsi="Arial" w:cs="Arial"/>
          <w:color w:val="000000"/>
          <w:sz w:val="18"/>
          <w:szCs w:val="18"/>
          <w:lang w:eastAsia="ar-SA"/>
        </w:rPr>
        <w:t>Defense</w:t>
      </w:r>
      <w:proofErr w:type="spellEnd"/>
      <w:r w:rsidRPr="003F7E6B">
        <w:rPr>
          <w:rFonts w:ascii="Arial" w:eastAsia="MS Mincho" w:hAnsi="Arial" w:cs="Arial"/>
          <w:color w:val="000000"/>
          <w:sz w:val="18"/>
          <w:szCs w:val="18"/>
          <w:lang w:eastAsia="ar-SA"/>
        </w:rPr>
        <w:t xml:space="preserve"> Forces, Israel</w:t>
      </w:r>
    </w:p>
    <w:p w14:paraId="25098CF5" w14:textId="77777777" w:rsidR="008608DE" w:rsidRPr="003F7E6B" w:rsidRDefault="008608DE" w:rsidP="003F7E6B">
      <w:pPr>
        <w:widowControl w:val="0"/>
        <w:suppressAutoHyphens/>
        <w:rPr>
          <w:rFonts w:ascii="Arial" w:eastAsia="MS Mincho" w:hAnsi="Arial" w:cs="Arial"/>
          <w:color w:val="000000"/>
          <w:sz w:val="18"/>
          <w:szCs w:val="18"/>
          <w:lang w:eastAsia="ar-SA"/>
        </w:rPr>
      </w:pPr>
      <w:r w:rsidRPr="003F7E6B">
        <w:rPr>
          <w:rFonts w:ascii="Arial" w:eastAsia="MS Mincho" w:hAnsi="Arial" w:cs="Arial"/>
          <w:color w:val="000000"/>
          <w:sz w:val="18"/>
          <w:szCs w:val="18"/>
          <w:lang w:eastAsia="ar-SA"/>
        </w:rPr>
        <w:t>Fax: + 972 2 530 5741</w:t>
      </w:r>
    </w:p>
    <w:p w14:paraId="7A7156F6" w14:textId="047005E0" w:rsidR="008608DE" w:rsidRPr="003F7E6B" w:rsidRDefault="008608DE" w:rsidP="003F7E6B">
      <w:pPr>
        <w:widowControl w:val="0"/>
        <w:suppressAutoHyphens/>
        <w:rPr>
          <w:rFonts w:ascii="Arial" w:eastAsia="MS Mincho" w:hAnsi="Arial" w:cs="Arial"/>
          <w:color w:val="000000"/>
          <w:sz w:val="18"/>
          <w:szCs w:val="18"/>
          <w:lang w:eastAsia="ar-SA"/>
        </w:rPr>
      </w:pPr>
      <w:r w:rsidRPr="003F7E6B">
        <w:rPr>
          <w:rFonts w:ascii="Arial" w:eastAsia="MS Mincho" w:hAnsi="Arial" w:cs="Arial"/>
          <w:color w:val="000000"/>
          <w:sz w:val="18"/>
          <w:szCs w:val="18"/>
          <w:lang w:eastAsia="ar-SA"/>
        </w:rPr>
        <w:t xml:space="preserve">Email: </w:t>
      </w:r>
      <w:hyperlink r:id="rId13" w:history="1">
        <w:r w:rsidRPr="003F7E6B">
          <w:rPr>
            <w:rFonts w:ascii="Arial" w:eastAsia="MS Mincho" w:hAnsi="Arial" w:cs="Arial"/>
            <w:color w:val="0000FF"/>
            <w:sz w:val="18"/>
            <w:szCs w:val="18"/>
            <w:u w:val="single"/>
            <w:lang w:eastAsia="ar-SA"/>
          </w:rPr>
          <w:t>1111@idf.gov.il</w:t>
        </w:r>
      </w:hyperlink>
      <w:r w:rsidRPr="003F7E6B">
        <w:rPr>
          <w:rFonts w:ascii="Arial" w:eastAsia="MS Mincho" w:hAnsi="Arial" w:cs="Arial"/>
          <w:color w:val="000000"/>
          <w:sz w:val="18"/>
          <w:szCs w:val="18"/>
          <w:lang w:eastAsia="ar-SA"/>
        </w:rPr>
        <w:t xml:space="preserve"> </w:t>
      </w:r>
    </w:p>
    <w:p w14:paraId="589E0511" w14:textId="41353AD6" w:rsidR="003F7E6B" w:rsidRPr="003F7E6B" w:rsidRDefault="003F7E6B" w:rsidP="003F7E6B">
      <w:pPr>
        <w:widowControl w:val="0"/>
        <w:suppressAutoHyphens/>
        <w:rPr>
          <w:rFonts w:ascii="Arial" w:eastAsia="MS Mincho" w:hAnsi="Arial" w:cs="Arial"/>
          <w:color w:val="000000"/>
          <w:sz w:val="18"/>
          <w:szCs w:val="18"/>
          <w:lang w:eastAsia="ar-SA"/>
        </w:rPr>
      </w:pPr>
    </w:p>
    <w:p w14:paraId="0EF92FB8" w14:textId="77777777" w:rsidR="003F7E6B" w:rsidRDefault="003F7E6B" w:rsidP="00017C97">
      <w:pPr>
        <w:pStyle w:val="PlainText"/>
        <w:rPr>
          <w:rFonts w:ascii="Arial" w:hAnsi="Arial" w:cs="Arial"/>
          <w:b/>
          <w:sz w:val="18"/>
          <w:szCs w:val="18"/>
        </w:rPr>
      </w:pPr>
    </w:p>
    <w:p w14:paraId="5EFA9856" w14:textId="7D35AB4A" w:rsidR="003F7E6B" w:rsidRPr="003F7E6B" w:rsidRDefault="003F7E6B" w:rsidP="00017C97">
      <w:pPr>
        <w:pStyle w:val="PlainText"/>
        <w:rPr>
          <w:rFonts w:ascii="Arial" w:hAnsi="Arial" w:cs="Arial"/>
          <w:b/>
          <w:sz w:val="18"/>
          <w:szCs w:val="18"/>
        </w:rPr>
      </w:pPr>
      <w:r w:rsidRPr="003F7E6B">
        <w:rPr>
          <w:rFonts w:ascii="Arial" w:hAnsi="Arial" w:cs="Arial"/>
          <w:b/>
          <w:sz w:val="18"/>
          <w:szCs w:val="18"/>
        </w:rPr>
        <w:t>Ambassador Ron Dermer</w:t>
      </w:r>
    </w:p>
    <w:p w14:paraId="4EB31680" w14:textId="77777777" w:rsidR="003F7E6B" w:rsidRPr="003F7E6B" w:rsidRDefault="003F7E6B" w:rsidP="00017C97">
      <w:pPr>
        <w:pStyle w:val="PlainText"/>
        <w:rPr>
          <w:rFonts w:ascii="Arial" w:hAnsi="Arial" w:cs="Arial"/>
          <w:sz w:val="18"/>
          <w:szCs w:val="18"/>
        </w:rPr>
      </w:pPr>
      <w:r w:rsidRPr="003F7E6B">
        <w:rPr>
          <w:rFonts w:ascii="Arial" w:hAnsi="Arial" w:cs="Arial"/>
          <w:sz w:val="18"/>
          <w:szCs w:val="18"/>
        </w:rPr>
        <w:t>Embassy of Israel</w:t>
      </w:r>
    </w:p>
    <w:p w14:paraId="4772FE9F" w14:textId="77777777" w:rsidR="003F7E6B" w:rsidRPr="003F7E6B" w:rsidRDefault="003F7E6B" w:rsidP="00017C97">
      <w:pPr>
        <w:pStyle w:val="PlainText"/>
        <w:rPr>
          <w:rFonts w:ascii="Arial" w:hAnsi="Arial" w:cs="Arial"/>
          <w:sz w:val="18"/>
          <w:szCs w:val="18"/>
        </w:rPr>
      </w:pPr>
      <w:r w:rsidRPr="003F7E6B">
        <w:rPr>
          <w:rFonts w:ascii="Arial" w:hAnsi="Arial" w:cs="Arial"/>
          <w:sz w:val="18"/>
          <w:szCs w:val="18"/>
        </w:rPr>
        <w:t>3514 International Drive NW, Washington DC 20008</w:t>
      </w:r>
    </w:p>
    <w:p w14:paraId="219EF69A" w14:textId="77777777" w:rsidR="003F7E6B" w:rsidRPr="003F7E6B" w:rsidRDefault="003F7E6B" w:rsidP="00017C97">
      <w:pPr>
        <w:pStyle w:val="PlainText"/>
        <w:rPr>
          <w:rFonts w:ascii="Arial" w:hAnsi="Arial" w:cs="Arial"/>
          <w:sz w:val="18"/>
          <w:szCs w:val="18"/>
        </w:rPr>
      </w:pPr>
      <w:r w:rsidRPr="003F7E6B">
        <w:rPr>
          <w:rFonts w:ascii="Arial" w:hAnsi="Arial" w:cs="Arial"/>
          <w:sz w:val="18"/>
          <w:szCs w:val="18"/>
        </w:rPr>
        <w:t xml:space="preserve">Phone: 202 364 5500 </w:t>
      </w:r>
    </w:p>
    <w:p w14:paraId="6A672771" w14:textId="1D3FC6E0" w:rsidR="003F7E6B" w:rsidRPr="003F7E6B" w:rsidRDefault="003F7E6B" w:rsidP="00017C97">
      <w:pPr>
        <w:pStyle w:val="PlainText"/>
        <w:rPr>
          <w:rFonts w:ascii="Arial" w:hAnsi="Arial" w:cs="Arial"/>
          <w:sz w:val="18"/>
          <w:szCs w:val="18"/>
        </w:rPr>
      </w:pPr>
      <w:r w:rsidRPr="003F7E6B">
        <w:rPr>
          <w:rFonts w:ascii="Arial" w:hAnsi="Arial" w:cs="Arial"/>
          <w:sz w:val="18"/>
          <w:szCs w:val="18"/>
        </w:rPr>
        <w:t xml:space="preserve">Email: </w:t>
      </w:r>
      <w:hyperlink r:id="rId14" w:history="1">
        <w:r w:rsidRPr="00857800">
          <w:rPr>
            <w:rStyle w:val="Hyperlink"/>
            <w:rFonts w:ascii="Arial" w:hAnsi="Arial" w:cs="Arial"/>
            <w:sz w:val="18"/>
            <w:szCs w:val="18"/>
          </w:rPr>
          <w:t>info@washington.mfa.gov.il</w:t>
        </w:r>
      </w:hyperlink>
      <w:r>
        <w:rPr>
          <w:rFonts w:ascii="Arial" w:hAnsi="Arial" w:cs="Arial"/>
          <w:sz w:val="18"/>
          <w:szCs w:val="18"/>
        </w:rPr>
        <w:t xml:space="preserve"> </w:t>
      </w:r>
    </w:p>
    <w:p w14:paraId="12610E6B" w14:textId="5EF1DE83" w:rsidR="003F7E6B" w:rsidRPr="003F7E6B" w:rsidRDefault="003F7E6B" w:rsidP="00017C97">
      <w:pPr>
        <w:pStyle w:val="PlainText"/>
        <w:rPr>
          <w:rFonts w:ascii="Arial" w:hAnsi="Arial" w:cs="Arial"/>
          <w:sz w:val="18"/>
          <w:szCs w:val="18"/>
        </w:rPr>
      </w:pPr>
      <w:r w:rsidRPr="003F7E6B">
        <w:rPr>
          <w:rFonts w:ascii="Arial" w:hAnsi="Arial" w:cs="Arial"/>
          <w:sz w:val="18"/>
          <w:szCs w:val="18"/>
        </w:rPr>
        <w:t xml:space="preserve">Twitter: </w:t>
      </w:r>
      <w:hyperlink r:id="rId15" w:history="1">
        <w:r w:rsidRPr="003F7E6B">
          <w:rPr>
            <w:rStyle w:val="Hyperlink"/>
            <w:rFonts w:ascii="Arial" w:hAnsi="Arial" w:cs="Arial"/>
            <w:sz w:val="18"/>
            <w:szCs w:val="18"/>
          </w:rPr>
          <w:t>@</w:t>
        </w:r>
        <w:proofErr w:type="spellStart"/>
        <w:r w:rsidRPr="003F7E6B">
          <w:rPr>
            <w:rStyle w:val="Hyperlink"/>
            <w:rFonts w:ascii="Arial" w:hAnsi="Arial" w:cs="Arial"/>
            <w:sz w:val="18"/>
            <w:szCs w:val="18"/>
          </w:rPr>
          <w:t>IsraelinUSA</w:t>
        </w:r>
        <w:proofErr w:type="spellEnd"/>
      </w:hyperlink>
      <w:r w:rsidRPr="003F7E6B">
        <w:rPr>
          <w:rFonts w:ascii="Arial" w:hAnsi="Arial" w:cs="Arial"/>
          <w:sz w:val="18"/>
          <w:szCs w:val="18"/>
        </w:rPr>
        <w:t xml:space="preserve"> </w:t>
      </w:r>
      <w:hyperlink r:id="rId16" w:history="1">
        <w:r w:rsidRPr="003F7E6B">
          <w:rPr>
            <w:rStyle w:val="Hyperlink"/>
            <w:rFonts w:ascii="Arial" w:hAnsi="Arial" w:cs="Arial"/>
            <w:sz w:val="18"/>
            <w:szCs w:val="18"/>
          </w:rPr>
          <w:t>@</w:t>
        </w:r>
        <w:proofErr w:type="spellStart"/>
        <w:r w:rsidRPr="003F7E6B">
          <w:rPr>
            <w:rStyle w:val="Hyperlink"/>
            <w:rFonts w:ascii="Arial" w:hAnsi="Arial" w:cs="Arial"/>
            <w:sz w:val="18"/>
            <w:szCs w:val="18"/>
          </w:rPr>
          <w:t>AmbDermer</w:t>
        </w:r>
        <w:proofErr w:type="spellEnd"/>
      </w:hyperlink>
    </w:p>
    <w:p w14:paraId="3072D5B8" w14:textId="3735D6B9" w:rsidR="003F7E6B" w:rsidRPr="003F7E6B" w:rsidRDefault="003F7E6B" w:rsidP="00017C97">
      <w:pPr>
        <w:pStyle w:val="PlainText"/>
        <w:rPr>
          <w:rStyle w:val="Hyperlink"/>
          <w:rFonts w:ascii="Arial" w:hAnsi="Arial" w:cs="Arial"/>
          <w:sz w:val="18"/>
          <w:szCs w:val="18"/>
        </w:rPr>
      </w:pPr>
      <w:r w:rsidRPr="003F7E6B">
        <w:rPr>
          <w:rFonts w:ascii="Arial" w:hAnsi="Arial" w:cs="Arial"/>
          <w:sz w:val="18"/>
          <w:szCs w:val="18"/>
        </w:rPr>
        <w:t xml:space="preserve">Facebook: </w:t>
      </w:r>
      <w:hyperlink r:id="rId17" w:history="1">
        <w:r w:rsidRPr="003F7E6B">
          <w:rPr>
            <w:rStyle w:val="Hyperlink"/>
            <w:rFonts w:ascii="Arial" w:hAnsi="Arial" w:cs="Arial"/>
            <w:sz w:val="18"/>
            <w:szCs w:val="18"/>
          </w:rPr>
          <w:t>@</w:t>
        </w:r>
        <w:proofErr w:type="spellStart"/>
        <w:r w:rsidRPr="003F7E6B">
          <w:rPr>
            <w:rStyle w:val="Hyperlink"/>
            <w:rFonts w:ascii="Arial" w:hAnsi="Arial" w:cs="Arial"/>
            <w:sz w:val="18"/>
            <w:szCs w:val="18"/>
          </w:rPr>
          <w:t>IsraelinUSA</w:t>
        </w:r>
        <w:proofErr w:type="spellEnd"/>
      </w:hyperlink>
      <w:r w:rsidRPr="003F7E6B">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HYPERLINK "https://www.facebook.com/ambdermer/" </w:instrText>
      </w:r>
      <w:r>
        <w:rPr>
          <w:rFonts w:ascii="Arial" w:hAnsi="Arial" w:cs="Arial"/>
          <w:sz w:val="18"/>
          <w:szCs w:val="18"/>
        </w:rPr>
      </w:r>
      <w:r>
        <w:rPr>
          <w:rFonts w:ascii="Arial" w:hAnsi="Arial" w:cs="Arial"/>
          <w:sz w:val="18"/>
          <w:szCs w:val="18"/>
        </w:rPr>
        <w:fldChar w:fldCharType="separate"/>
      </w:r>
      <w:r w:rsidRPr="003F7E6B">
        <w:rPr>
          <w:rStyle w:val="Hyperlink"/>
          <w:rFonts w:ascii="Arial" w:hAnsi="Arial" w:cs="Arial"/>
          <w:sz w:val="18"/>
          <w:szCs w:val="18"/>
        </w:rPr>
        <w:t>@</w:t>
      </w:r>
      <w:proofErr w:type="spellStart"/>
      <w:r w:rsidRPr="003F7E6B">
        <w:rPr>
          <w:rStyle w:val="Hyperlink"/>
          <w:rFonts w:ascii="Arial" w:hAnsi="Arial" w:cs="Arial"/>
          <w:sz w:val="18"/>
          <w:szCs w:val="18"/>
        </w:rPr>
        <w:t>ambdermer</w:t>
      </w:r>
      <w:proofErr w:type="spellEnd"/>
    </w:p>
    <w:p w14:paraId="407DCC2F" w14:textId="7D50F0DC" w:rsidR="003F7E6B" w:rsidRPr="003F7E6B" w:rsidRDefault="003F7E6B" w:rsidP="00017C97">
      <w:pPr>
        <w:pStyle w:val="PlainText"/>
        <w:rPr>
          <w:rFonts w:ascii="Arial" w:hAnsi="Arial" w:cs="Arial"/>
          <w:sz w:val="18"/>
          <w:szCs w:val="18"/>
        </w:rPr>
      </w:pPr>
      <w:r>
        <w:rPr>
          <w:rFonts w:ascii="Arial" w:hAnsi="Arial" w:cs="Arial"/>
          <w:sz w:val="18"/>
          <w:szCs w:val="18"/>
        </w:rPr>
        <w:fldChar w:fldCharType="end"/>
      </w:r>
      <w:r w:rsidRPr="003F7E6B">
        <w:rPr>
          <w:rFonts w:ascii="Arial" w:hAnsi="Arial" w:cs="Arial"/>
          <w:sz w:val="18"/>
          <w:szCs w:val="18"/>
        </w:rPr>
        <w:t xml:space="preserve">Instagram: </w:t>
      </w:r>
      <w:hyperlink r:id="rId18" w:history="1">
        <w:r w:rsidRPr="003F7E6B">
          <w:rPr>
            <w:rStyle w:val="Hyperlink"/>
            <w:rFonts w:ascii="Arial" w:hAnsi="Arial" w:cs="Arial"/>
            <w:sz w:val="18"/>
            <w:szCs w:val="18"/>
          </w:rPr>
          <w:t>@</w:t>
        </w:r>
        <w:proofErr w:type="spellStart"/>
        <w:r w:rsidRPr="003F7E6B">
          <w:rPr>
            <w:rStyle w:val="Hyperlink"/>
            <w:rFonts w:ascii="Arial" w:hAnsi="Arial" w:cs="Arial"/>
            <w:sz w:val="18"/>
            <w:szCs w:val="18"/>
          </w:rPr>
          <w:t>israelinusa</w:t>
        </w:r>
        <w:proofErr w:type="spellEnd"/>
      </w:hyperlink>
    </w:p>
    <w:p w14:paraId="321EFF88" w14:textId="5599D030" w:rsidR="003F7E6B" w:rsidRPr="003F7E6B" w:rsidRDefault="003F7E6B" w:rsidP="003F7E6B">
      <w:pPr>
        <w:pStyle w:val="PlainText"/>
        <w:rPr>
          <w:rFonts w:ascii="Arial" w:hAnsi="Arial" w:cs="Arial"/>
          <w:sz w:val="18"/>
          <w:szCs w:val="18"/>
        </w:rPr>
      </w:pPr>
      <w:r w:rsidRPr="003F7E6B">
        <w:rPr>
          <w:rFonts w:ascii="Arial" w:hAnsi="Arial" w:cs="Arial"/>
          <w:sz w:val="18"/>
          <w:szCs w:val="18"/>
        </w:rPr>
        <w:t>Salutation: Dear Ambassador</w:t>
      </w:r>
    </w:p>
    <w:p w14:paraId="2CC42E6C" w14:textId="77777777" w:rsidR="003F7E6B" w:rsidRDefault="003F7E6B" w:rsidP="003F7E6B">
      <w:pPr>
        <w:widowControl w:val="0"/>
        <w:suppressAutoHyphens/>
        <w:rPr>
          <w:rFonts w:ascii="Arial" w:eastAsia="MS Mincho" w:hAnsi="Arial" w:cs="Arial"/>
          <w:b/>
          <w:color w:val="000000"/>
          <w:sz w:val="20"/>
          <w:szCs w:val="20"/>
          <w:lang w:eastAsia="ar-SA"/>
        </w:rPr>
        <w:sectPr w:rsidR="003F7E6B" w:rsidSect="003F7E6B">
          <w:type w:val="continuous"/>
          <w:pgSz w:w="12240" w:h="15840" w:code="1"/>
          <w:pgMar w:top="720" w:right="720" w:bottom="1800" w:left="720" w:header="0" w:footer="567" w:gutter="0"/>
          <w:cols w:num="2" w:space="567"/>
          <w:titlePg/>
          <w:docGrid w:linePitch="360"/>
        </w:sectPr>
      </w:pPr>
    </w:p>
    <w:p w14:paraId="143F49E2" w14:textId="70DEC1F8" w:rsidR="003F7E6B" w:rsidRPr="003F7E6B" w:rsidRDefault="003F7E6B" w:rsidP="003F7E6B">
      <w:pPr>
        <w:widowControl w:val="0"/>
        <w:suppressAutoHyphens/>
        <w:rPr>
          <w:rFonts w:ascii="Arial" w:eastAsia="MS Mincho" w:hAnsi="Arial" w:cs="Arial"/>
          <w:b/>
          <w:color w:val="000000"/>
          <w:sz w:val="20"/>
          <w:szCs w:val="20"/>
          <w:lang w:eastAsia="ar-SA"/>
        </w:rPr>
      </w:pPr>
    </w:p>
    <w:p w14:paraId="692211E7" w14:textId="77777777" w:rsidR="008608DE" w:rsidRPr="003F7E6B" w:rsidRDefault="008608DE" w:rsidP="00B82117">
      <w:pPr>
        <w:widowControl w:val="0"/>
        <w:suppressAutoHyphens/>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 xml:space="preserve">Dear Major-General Nadav </w:t>
      </w:r>
      <w:proofErr w:type="spellStart"/>
      <w:r w:rsidRPr="003F7E6B">
        <w:rPr>
          <w:rFonts w:ascii="Arial" w:eastAsia="MS Mincho" w:hAnsi="Arial" w:cs="Arial"/>
          <w:color w:val="000000"/>
          <w:sz w:val="20"/>
          <w:szCs w:val="20"/>
          <w:lang w:eastAsia="ar-SA"/>
        </w:rPr>
        <w:t>Padan</w:t>
      </w:r>
      <w:proofErr w:type="spellEnd"/>
      <w:r w:rsidRPr="003F7E6B">
        <w:rPr>
          <w:rFonts w:ascii="Arial" w:eastAsia="MS Mincho" w:hAnsi="Arial" w:cs="Arial"/>
          <w:color w:val="000000"/>
          <w:sz w:val="20"/>
          <w:szCs w:val="20"/>
          <w:lang w:eastAsia="ar-SA"/>
        </w:rPr>
        <w:t>,</w:t>
      </w:r>
    </w:p>
    <w:p w14:paraId="5B15B28B" w14:textId="77777777" w:rsidR="008608DE" w:rsidRPr="003F7E6B" w:rsidRDefault="008608DE" w:rsidP="00B82117">
      <w:pPr>
        <w:widowControl w:val="0"/>
        <w:suppressAutoHyphens/>
        <w:rPr>
          <w:rFonts w:ascii="Arial" w:eastAsia="MS Mincho" w:hAnsi="Arial" w:cs="Arial"/>
          <w:color w:val="000000"/>
          <w:sz w:val="20"/>
          <w:szCs w:val="20"/>
          <w:lang w:eastAsia="ar-SA"/>
        </w:rPr>
      </w:pPr>
    </w:p>
    <w:p w14:paraId="6A6F605A" w14:textId="77777777" w:rsidR="008608DE" w:rsidRPr="003F7E6B" w:rsidRDefault="008608DE" w:rsidP="00B82117">
      <w:pPr>
        <w:widowControl w:val="0"/>
        <w:suppressAutoHyphens/>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 xml:space="preserve">On 8 September 2019, the office of the General Officer Commander (GOC) Central Command issued another four-month administrative detention order against </w:t>
      </w:r>
      <w:r w:rsidRPr="003F7E6B">
        <w:rPr>
          <w:rFonts w:ascii="Arial" w:eastAsia="MS Mincho" w:hAnsi="Arial" w:cs="Arial"/>
          <w:bCs/>
          <w:color w:val="000000"/>
          <w:sz w:val="20"/>
          <w:szCs w:val="20"/>
          <w:lang w:eastAsia="ar-SA"/>
        </w:rPr>
        <w:t>Ayman Nasser</w:t>
      </w:r>
      <w:r w:rsidRPr="003F7E6B">
        <w:rPr>
          <w:rFonts w:ascii="Arial" w:eastAsia="MS Mincho" w:hAnsi="Arial" w:cs="Arial"/>
          <w:color w:val="000000"/>
          <w:sz w:val="20"/>
          <w:szCs w:val="20"/>
          <w:lang w:eastAsia="ar-SA"/>
        </w:rPr>
        <w:t xml:space="preserve">, which was approved by the </w:t>
      </w:r>
      <w:proofErr w:type="spellStart"/>
      <w:r w:rsidRPr="003F7E6B">
        <w:rPr>
          <w:rFonts w:ascii="Arial" w:eastAsia="MS Mincho" w:hAnsi="Arial" w:cs="Arial"/>
          <w:color w:val="000000"/>
          <w:sz w:val="20"/>
          <w:szCs w:val="20"/>
          <w:lang w:eastAsia="ar-SA"/>
        </w:rPr>
        <w:t>Ofer</w:t>
      </w:r>
      <w:proofErr w:type="spellEnd"/>
      <w:r w:rsidRPr="003F7E6B">
        <w:rPr>
          <w:rFonts w:ascii="Arial" w:eastAsia="MS Mincho" w:hAnsi="Arial" w:cs="Arial"/>
          <w:color w:val="000000"/>
          <w:sz w:val="20"/>
          <w:szCs w:val="20"/>
          <w:lang w:eastAsia="ar-SA"/>
        </w:rPr>
        <w:t xml:space="preserve"> Military Court, near the city of Ramallah in the Occupied Palestinian Territories (OPT) on 11 September. Ayman Nasser is the legal unit coordinator of Palestinian human rights NGO </w:t>
      </w:r>
      <w:proofErr w:type="spellStart"/>
      <w:r w:rsidRPr="003F7E6B">
        <w:rPr>
          <w:rFonts w:ascii="Arial" w:eastAsia="MS Mincho" w:hAnsi="Arial" w:cs="Arial"/>
          <w:color w:val="000000"/>
          <w:sz w:val="20"/>
          <w:szCs w:val="20"/>
          <w:lang w:eastAsia="ar-SA"/>
        </w:rPr>
        <w:t>Addameer</w:t>
      </w:r>
      <w:proofErr w:type="spellEnd"/>
      <w:r w:rsidRPr="003F7E6B">
        <w:rPr>
          <w:rFonts w:ascii="Arial" w:eastAsia="MS Mincho" w:hAnsi="Arial" w:cs="Arial"/>
          <w:color w:val="000000"/>
          <w:sz w:val="20"/>
          <w:szCs w:val="20"/>
          <w:lang w:eastAsia="ar-SA"/>
        </w:rPr>
        <w:t xml:space="preserve"> Prisoner Support and Human Rights Association. According to Ayman Nasser’s family, he suffers from health issues including inflammation in his colon and severe back pain due to a herniated disk in the lower back. He needs regular medical treatment and checks by specialized doctors, which he has failed to receive. </w:t>
      </w:r>
    </w:p>
    <w:p w14:paraId="4DD03F13" w14:textId="77777777" w:rsidR="008608DE" w:rsidRPr="003F7E6B" w:rsidRDefault="008608DE" w:rsidP="00B82117">
      <w:pPr>
        <w:widowControl w:val="0"/>
        <w:suppressAutoHyphens/>
        <w:rPr>
          <w:rFonts w:ascii="Arial" w:eastAsia="MS Mincho" w:hAnsi="Arial" w:cs="Arial"/>
          <w:color w:val="000000"/>
          <w:sz w:val="20"/>
          <w:szCs w:val="20"/>
          <w:lang w:eastAsia="ar-SA"/>
        </w:rPr>
      </w:pPr>
    </w:p>
    <w:p w14:paraId="4910A8B3" w14:textId="3B3A27D3" w:rsidR="008608DE" w:rsidRPr="003F7E6B" w:rsidRDefault="008608DE" w:rsidP="00B82117">
      <w:pPr>
        <w:widowControl w:val="0"/>
        <w:suppressAutoHyphens/>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Amnesty International is gravely concerned that the system of administrative detention, as practi</w:t>
      </w:r>
      <w:r w:rsidR="00B82117">
        <w:rPr>
          <w:rFonts w:ascii="Arial" w:eastAsia="MS Mincho" w:hAnsi="Arial" w:cs="Arial"/>
          <w:color w:val="000000"/>
          <w:sz w:val="20"/>
          <w:szCs w:val="20"/>
          <w:lang w:eastAsia="ar-SA"/>
        </w:rPr>
        <w:t>c</w:t>
      </w:r>
      <w:r w:rsidRPr="003F7E6B">
        <w:rPr>
          <w:rFonts w:ascii="Arial" w:eastAsia="MS Mincho" w:hAnsi="Arial" w:cs="Arial"/>
          <w:color w:val="000000"/>
          <w:sz w:val="20"/>
          <w:szCs w:val="20"/>
          <w:lang w:eastAsia="ar-SA"/>
        </w:rPr>
        <w:t>ed by Israel, violates human rights; its use may result in arbitrary detention, and if prolonged or repeated can amount to cruel, inhuman and degrading treatment or punishment.</w:t>
      </w:r>
    </w:p>
    <w:p w14:paraId="1F24AAFA" w14:textId="77777777" w:rsidR="008608DE" w:rsidRPr="003F7E6B" w:rsidRDefault="008608DE" w:rsidP="00B82117">
      <w:pPr>
        <w:widowControl w:val="0"/>
        <w:suppressAutoHyphens/>
        <w:rPr>
          <w:rFonts w:ascii="Arial" w:eastAsia="MS Mincho" w:hAnsi="Arial" w:cs="Arial"/>
          <w:color w:val="000000"/>
          <w:sz w:val="20"/>
          <w:szCs w:val="20"/>
          <w:lang w:eastAsia="ar-SA"/>
        </w:rPr>
      </w:pPr>
    </w:p>
    <w:p w14:paraId="4E81DB9C" w14:textId="41169B66" w:rsidR="008608DE" w:rsidRPr="003F7E6B" w:rsidRDefault="008608DE" w:rsidP="00B82117">
      <w:pPr>
        <w:widowControl w:val="0"/>
        <w:suppressAutoHyphens/>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I urge you to immediately release Ayman Nasser, and all others who have been placed under administrative detention unless they are promptly charged with an internationally recognizable crime and tried in proceedings that adhere to international fair trial standards. I urge you to immediately provide Ayman Nasser access to adequate healthcare, including treatment by specialized doctors, and to take immediate steps to end the practice of administrative detention.</w:t>
      </w:r>
    </w:p>
    <w:p w14:paraId="66D2D92B" w14:textId="77777777" w:rsidR="008608DE" w:rsidRPr="003F7E6B" w:rsidRDefault="008608DE" w:rsidP="00B82117">
      <w:pPr>
        <w:widowControl w:val="0"/>
        <w:suppressAutoHyphens/>
        <w:rPr>
          <w:rFonts w:ascii="Arial" w:eastAsia="MS Mincho" w:hAnsi="Arial" w:cs="Arial"/>
          <w:color w:val="000000"/>
          <w:sz w:val="20"/>
          <w:szCs w:val="20"/>
          <w:lang w:eastAsia="ar-SA"/>
        </w:rPr>
      </w:pPr>
    </w:p>
    <w:p w14:paraId="41E23D3C" w14:textId="74481F97" w:rsidR="008608DE" w:rsidRPr="003F7E6B" w:rsidRDefault="008608DE" w:rsidP="00B82117">
      <w:pPr>
        <w:widowControl w:val="0"/>
        <w:suppressAutoHyphens/>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Yours sincerely,</w:t>
      </w:r>
    </w:p>
    <w:p w14:paraId="2B991A09" w14:textId="6EA62B97" w:rsidR="006966F6" w:rsidRPr="003F7E6B" w:rsidRDefault="006966F6" w:rsidP="003F7E6B">
      <w:pPr>
        <w:rPr>
          <w:rFonts w:ascii="Arial" w:hAnsi="Arial" w:cs="Arial"/>
          <w:b/>
          <w:sz w:val="20"/>
          <w:szCs w:val="20"/>
        </w:rPr>
      </w:pPr>
    </w:p>
    <w:p w14:paraId="2B2C0038" w14:textId="49C60CDC" w:rsidR="00D70D29" w:rsidRPr="003F7E6B" w:rsidRDefault="00D70D29" w:rsidP="003F7E6B">
      <w:pPr>
        <w:rPr>
          <w:rFonts w:ascii="Arial" w:hAnsi="Arial" w:cs="Arial"/>
          <w:b/>
          <w:sz w:val="20"/>
          <w:szCs w:val="20"/>
        </w:rPr>
      </w:pPr>
    </w:p>
    <w:p w14:paraId="4DE835C7" w14:textId="77777777" w:rsidR="00D70D29" w:rsidRPr="003F7E6B" w:rsidRDefault="00D70D29" w:rsidP="003F7E6B">
      <w:pPr>
        <w:rPr>
          <w:rFonts w:ascii="Arial" w:hAnsi="Arial" w:cs="Arial"/>
          <w:b/>
          <w:sz w:val="20"/>
          <w:szCs w:val="20"/>
        </w:rPr>
      </w:pPr>
    </w:p>
    <w:p w14:paraId="76BFCE75" w14:textId="376043BC" w:rsidR="00D70D29" w:rsidRPr="003F7E6B" w:rsidRDefault="00D70D29" w:rsidP="003F7E6B">
      <w:pPr>
        <w:rPr>
          <w:rFonts w:ascii="Arial" w:hAnsi="Arial" w:cs="Arial"/>
          <w:b/>
          <w:sz w:val="20"/>
          <w:szCs w:val="20"/>
        </w:rPr>
      </w:pPr>
    </w:p>
    <w:p w14:paraId="03134610" w14:textId="15738139" w:rsidR="00D70D29" w:rsidRPr="003F7E6B" w:rsidRDefault="00D70D29" w:rsidP="003F7E6B">
      <w:pPr>
        <w:rPr>
          <w:rFonts w:ascii="Arial" w:hAnsi="Arial" w:cs="Arial"/>
          <w:b/>
          <w:sz w:val="20"/>
          <w:szCs w:val="20"/>
        </w:rPr>
      </w:pPr>
    </w:p>
    <w:p w14:paraId="2866C2A9" w14:textId="08A866CF" w:rsidR="0024477A" w:rsidRPr="003F7E6B" w:rsidRDefault="0024477A" w:rsidP="003F7E6B">
      <w:pPr>
        <w:rPr>
          <w:rFonts w:ascii="Arial" w:hAnsi="Arial" w:cs="Arial"/>
          <w:b/>
          <w:sz w:val="20"/>
          <w:szCs w:val="20"/>
          <w:lang w:eastAsia="en-US"/>
        </w:rPr>
      </w:pPr>
    </w:p>
    <w:p w14:paraId="0A23F5D1" w14:textId="5C03F406" w:rsidR="0054186C" w:rsidRPr="003F7E6B" w:rsidRDefault="0054186C" w:rsidP="003F7E6B">
      <w:pPr>
        <w:pStyle w:val="AIBoxHeading"/>
        <w:spacing w:line="240" w:lineRule="auto"/>
        <w:rPr>
          <w:rFonts w:ascii="Arial" w:hAnsi="Arial" w:cs="Arial"/>
          <w:szCs w:val="32"/>
        </w:rPr>
      </w:pPr>
      <w:r w:rsidRPr="003F7E6B">
        <w:rPr>
          <w:rFonts w:ascii="Arial" w:hAnsi="Arial" w:cs="Arial"/>
          <w:szCs w:val="32"/>
        </w:rPr>
        <w:lastRenderedPageBreak/>
        <w:t>Additional information</w:t>
      </w:r>
    </w:p>
    <w:p w14:paraId="6247DBF4" w14:textId="77777777" w:rsidR="0054186C" w:rsidRPr="003F7E6B" w:rsidRDefault="0054186C" w:rsidP="00B82117">
      <w:pPr>
        <w:rPr>
          <w:rFonts w:ascii="Arial" w:hAnsi="Arial" w:cs="Arial"/>
        </w:rPr>
      </w:pPr>
    </w:p>
    <w:p w14:paraId="0F6BBF19" w14:textId="77777777" w:rsidR="008608DE" w:rsidRPr="003F7E6B" w:rsidRDefault="008608DE" w:rsidP="00B82117">
      <w:pPr>
        <w:widowControl w:val="0"/>
        <w:suppressAutoHyphens/>
        <w:spacing w:after="246"/>
        <w:rPr>
          <w:rFonts w:ascii="Arial" w:eastAsia="MS Mincho" w:hAnsi="Arial" w:cs="Arial"/>
          <w:color w:val="000000"/>
          <w:sz w:val="20"/>
          <w:szCs w:val="20"/>
          <w:lang w:eastAsia="en-US"/>
        </w:rPr>
      </w:pPr>
      <w:r w:rsidRPr="003F7E6B">
        <w:rPr>
          <w:rFonts w:ascii="Arial" w:eastAsia="MS Mincho" w:hAnsi="Arial" w:cs="Arial"/>
          <w:color w:val="000000"/>
          <w:sz w:val="20"/>
          <w:szCs w:val="20"/>
          <w:lang w:eastAsia="ar-SA"/>
        </w:rPr>
        <w:t xml:space="preserve">On 9 September 2018, Ayman Nasser was arrested by Israeli forces during an overnight raid at his home in the village of </w:t>
      </w:r>
      <w:proofErr w:type="spellStart"/>
      <w:r w:rsidRPr="003F7E6B">
        <w:rPr>
          <w:rFonts w:ascii="Arial" w:eastAsia="MS Mincho" w:hAnsi="Arial" w:cs="Arial"/>
          <w:color w:val="000000"/>
          <w:sz w:val="20"/>
          <w:szCs w:val="20"/>
          <w:lang w:eastAsia="ar-SA"/>
        </w:rPr>
        <w:t>Saffa</w:t>
      </w:r>
      <w:proofErr w:type="spellEnd"/>
      <w:r w:rsidRPr="003F7E6B">
        <w:rPr>
          <w:rFonts w:ascii="Arial" w:eastAsia="MS Mincho" w:hAnsi="Arial" w:cs="Arial"/>
          <w:color w:val="000000"/>
          <w:sz w:val="20"/>
          <w:szCs w:val="20"/>
          <w:lang w:eastAsia="ar-SA"/>
        </w:rPr>
        <w:t xml:space="preserve">, near Ramallah in the Occupied Palestinian Territories (OPT). </w:t>
      </w:r>
      <w:r w:rsidRPr="003F7E6B">
        <w:rPr>
          <w:rFonts w:ascii="Arial" w:eastAsia="MS Mincho" w:hAnsi="Arial" w:cs="Arial"/>
          <w:color w:val="000000"/>
          <w:sz w:val="20"/>
          <w:szCs w:val="20"/>
          <w:lang w:eastAsia="en-US"/>
        </w:rPr>
        <w:t xml:space="preserve">Ayman Nasser, a 48-year-old father of four, has been working for </w:t>
      </w:r>
      <w:proofErr w:type="spellStart"/>
      <w:r w:rsidRPr="003F7E6B">
        <w:rPr>
          <w:rFonts w:ascii="Arial" w:eastAsia="MS Mincho" w:hAnsi="Arial" w:cs="Arial"/>
          <w:color w:val="000000"/>
          <w:sz w:val="20"/>
          <w:szCs w:val="20"/>
          <w:lang w:eastAsia="en-US"/>
        </w:rPr>
        <w:t>Addameer</w:t>
      </w:r>
      <w:proofErr w:type="spellEnd"/>
      <w:r w:rsidRPr="003F7E6B">
        <w:rPr>
          <w:rFonts w:ascii="Arial" w:eastAsia="MS Mincho" w:hAnsi="Arial" w:cs="Arial"/>
          <w:color w:val="000000"/>
          <w:sz w:val="20"/>
          <w:szCs w:val="20"/>
          <w:lang w:eastAsia="en-US"/>
        </w:rPr>
        <w:t xml:space="preserve"> Prisoner Support and Human Right Association since 2008, first as a researcher and later as the legal unit coordinator. He is also the chairperson and co-founder of the </w:t>
      </w:r>
      <w:proofErr w:type="spellStart"/>
      <w:r w:rsidRPr="003F7E6B">
        <w:rPr>
          <w:rFonts w:ascii="Arial" w:eastAsia="MS Mincho" w:hAnsi="Arial" w:cs="Arial"/>
          <w:color w:val="000000"/>
          <w:sz w:val="20"/>
          <w:szCs w:val="20"/>
          <w:lang w:eastAsia="en-US"/>
        </w:rPr>
        <w:t>Handalah</w:t>
      </w:r>
      <w:proofErr w:type="spellEnd"/>
      <w:r w:rsidRPr="003F7E6B">
        <w:rPr>
          <w:rFonts w:ascii="Arial" w:eastAsia="MS Mincho" w:hAnsi="Arial" w:cs="Arial"/>
          <w:color w:val="000000"/>
          <w:sz w:val="20"/>
          <w:szCs w:val="20"/>
          <w:lang w:eastAsia="en-US"/>
        </w:rPr>
        <w:t xml:space="preserve"> Cultural Centre in the village of </w:t>
      </w:r>
      <w:proofErr w:type="spellStart"/>
      <w:r w:rsidRPr="003F7E6B">
        <w:rPr>
          <w:rFonts w:ascii="Arial" w:eastAsia="MS Mincho" w:hAnsi="Arial" w:cs="Arial"/>
          <w:color w:val="000000"/>
          <w:sz w:val="20"/>
          <w:szCs w:val="20"/>
          <w:lang w:eastAsia="en-US"/>
        </w:rPr>
        <w:t>Saffa</w:t>
      </w:r>
      <w:proofErr w:type="spellEnd"/>
      <w:r w:rsidRPr="003F7E6B">
        <w:rPr>
          <w:rFonts w:ascii="Arial" w:eastAsia="MS Mincho" w:hAnsi="Arial" w:cs="Arial"/>
          <w:color w:val="000000"/>
          <w:sz w:val="20"/>
          <w:szCs w:val="20"/>
          <w:lang w:eastAsia="en-US"/>
        </w:rPr>
        <w:t>, which was established in 1998 to provide the youth of the village with dance, sports, art and educational programs. Ayman Nasser holds a BA degree in Social Work and a graduate degree in educational Socio-Psychology from al-Quds University in Abu Dis, east of Jerusalem.</w:t>
      </w:r>
    </w:p>
    <w:p w14:paraId="338EDD0D" w14:textId="77777777" w:rsidR="008608DE" w:rsidRPr="003F7E6B" w:rsidRDefault="008608DE" w:rsidP="00B82117">
      <w:pPr>
        <w:widowControl w:val="0"/>
        <w:suppressAutoHyphens/>
        <w:spacing w:after="246"/>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From 1992 to 1997, Ayman Nasser served a fiv</w:t>
      </w:r>
      <w:bookmarkStart w:id="1" w:name="_GoBack"/>
      <w:bookmarkEnd w:id="1"/>
      <w:r w:rsidRPr="003F7E6B">
        <w:rPr>
          <w:rFonts w:ascii="Arial" w:eastAsia="MS Mincho" w:hAnsi="Arial" w:cs="Arial"/>
          <w:color w:val="000000"/>
          <w:sz w:val="20"/>
          <w:szCs w:val="20"/>
          <w:lang w:eastAsia="ar-SA"/>
        </w:rPr>
        <w:t xml:space="preserve">e-year prison sentence imposed by an Israeli military court following charges related to his political activism including membership of the Popular Front for the Liberation of Palestine (PFLP), a left-wing political party with an armed wing that is banned by Israel. Since his release he has been arrested two times, on 15 October 2012, when he was sentenced for similar charges, after a plea bargain to 13 months in prison; and on 18 September 2014, when he was held in administrative detention for a year. </w:t>
      </w:r>
    </w:p>
    <w:p w14:paraId="0AC313B1" w14:textId="45EDCDD4" w:rsidR="008608DE" w:rsidRPr="003F7E6B" w:rsidRDefault="008608DE" w:rsidP="00B82117">
      <w:pPr>
        <w:widowControl w:val="0"/>
        <w:suppressAutoHyphens/>
        <w:spacing w:after="246"/>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 xml:space="preserve">Amnesty International has documented an escalation of acts of intimidation by the Israeli government against Palestinian civil society organizations and human rights activists in the OPT, including </w:t>
      </w:r>
      <w:proofErr w:type="spellStart"/>
      <w:r w:rsidRPr="003F7E6B">
        <w:rPr>
          <w:rFonts w:ascii="Arial" w:eastAsia="MS Mincho" w:hAnsi="Arial" w:cs="Arial"/>
          <w:color w:val="000000"/>
          <w:sz w:val="20"/>
          <w:szCs w:val="20"/>
          <w:lang w:eastAsia="ar-SA"/>
        </w:rPr>
        <w:t>Addameer</w:t>
      </w:r>
      <w:proofErr w:type="spellEnd"/>
      <w:r w:rsidRPr="003F7E6B">
        <w:rPr>
          <w:rFonts w:ascii="Arial" w:eastAsia="MS Mincho" w:hAnsi="Arial" w:cs="Arial"/>
          <w:color w:val="000000"/>
          <w:sz w:val="20"/>
          <w:szCs w:val="20"/>
          <w:lang w:eastAsia="ar-SA"/>
        </w:rPr>
        <w:t>. On 19 September 2019, at around 2</w:t>
      </w:r>
      <w:r w:rsidR="001208BF" w:rsidRPr="003F7E6B">
        <w:rPr>
          <w:rFonts w:ascii="Arial" w:eastAsia="MS Mincho" w:hAnsi="Arial" w:cs="Arial"/>
          <w:color w:val="000000"/>
          <w:sz w:val="20"/>
          <w:szCs w:val="20"/>
          <w:lang w:eastAsia="ar-SA"/>
        </w:rPr>
        <w:t xml:space="preserve"> </w:t>
      </w:r>
      <w:r w:rsidRPr="003F7E6B">
        <w:rPr>
          <w:rFonts w:ascii="Arial" w:eastAsia="MS Mincho" w:hAnsi="Arial" w:cs="Arial"/>
          <w:color w:val="000000"/>
          <w:sz w:val="20"/>
          <w:szCs w:val="20"/>
          <w:lang w:eastAsia="ar-SA"/>
        </w:rPr>
        <w:t xml:space="preserve">am, the office of </w:t>
      </w:r>
      <w:proofErr w:type="spellStart"/>
      <w:r w:rsidRPr="003F7E6B">
        <w:rPr>
          <w:rFonts w:ascii="Arial" w:eastAsia="MS Mincho" w:hAnsi="Arial" w:cs="Arial"/>
          <w:color w:val="000000"/>
          <w:sz w:val="20"/>
          <w:szCs w:val="20"/>
          <w:lang w:eastAsia="ar-SA"/>
        </w:rPr>
        <w:t>Addameer</w:t>
      </w:r>
      <w:proofErr w:type="spellEnd"/>
      <w:r w:rsidRPr="003F7E6B">
        <w:rPr>
          <w:rFonts w:ascii="Arial" w:eastAsia="MS Mincho" w:hAnsi="Arial" w:cs="Arial"/>
          <w:color w:val="000000"/>
          <w:sz w:val="20"/>
          <w:szCs w:val="20"/>
          <w:lang w:eastAsia="ar-SA"/>
        </w:rPr>
        <w:t xml:space="preserve"> was raided by Israeli forces, seizing computers, hard drives, files and equipment.  This was the third time its offices were raided by Israeli </w:t>
      </w:r>
      <w:r w:rsidR="001208BF" w:rsidRPr="003F7E6B">
        <w:rPr>
          <w:rFonts w:ascii="Arial" w:eastAsia="MS Mincho" w:hAnsi="Arial" w:cs="Arial"/>
          <w:color w:val="000000"/>
          <w:sz w:val="20"/>
          <w:szCs w:val="20"/>
          <w:lang w:eastAsia="ar-SA"/>
        </w:rPr>
        <w:t>forces;</w:t>
      </w:r>
      <w:r w:rsidRPr="003F7E6B">
        <w:rPr>
          <w:rFonts w:ascii="Arial" w:eastAsia="MS Mincho" w:hAnsi="Arial" w:cs="Arial"/>
          <w:color w:val="000000"/>
          <w:sz w:val="20"/>
          <w:szCs w:val="20"/>
          <w:lang w:eastAsia="ar-SA"/>
        </w:rPr>
        <w:t xml:space="preserve"> previous raids took place in 2002 and 2012. </w:t>
      </w:r>
    </w:p>
    <w:p w14:paraId="162B8FBF" w14:textId="3F7CD92F" w:rsidR="001208BF" w:rsidRPr="003F7E6B" w:rsidRDefault="008608DE" w:rsidP="00B82117">
      <w:pPr>
        <w:widowControl w:val="0"/>
        <w:suppressAutoHyphens/>
        <w:spacing w:after="246"/>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Over the years</w:t>
      </w:r>
      <w:r w:rsidR="001208BF" w:rsidRPr="003F7E6B">
        <w:rPr>
          <w:rFonts w:ascii="Arial" w:eastAsia="MS Mincho" w:hAnsi="Arial" w:cs="Arial"/>
          <w:color w:val="000000"/>
          <w:sz w:val="20"/>
          <w:szCs w:val="20"/>
          <w:lang w:eastAsia="ar-SA"/>
        </w:rPr>
        <w:t>,</w:t>
      </w:r>
      <w:r w:rsidRPr="003F7E6B">
        <w:rPr>
          <w:rFonts w:ascii="Arial" w:eastAsia="MS Mincho" w:hAnsi="Arial" w:cs="Arial"/>
          <w:color w:val="000000"/>
          <w:sz w:val="20"/>
          <w:szCs w:val="20"/>
          <w:lang w:eastAsia="ar-SA"/>
        </w:rPr>
        <w:t xml:space="preserve"> Israeli authorities have arrested and detained many </w:t>
      </w:r>
      <w:proofErr w:type="spellStart"/>
      <w:r w:rsidRPr="003F7E6B">
        <w:rPr>
          <w:rFonts w:ascii="Arial" w:eastAsia="MS Mincho" w:hAnsi="Arial" w:cs="Arial"/>
          <w:color w:val="000000"/>
          <w:sz w:val="20"/>
          <w:szCs w:val="20"/>
          <w:lang w:eastAsia="ar-SA"/>
        </w:rPr>
        <w:t>Addameer</w:t>
      </w:r>
      <w:proofErr w:type="spellEnd"/>
      <w:r w:rsidRPr="003F7E6B">
        <w:rPr>
          <w:rFonts w:ascii="Arial" w:eastAsia="MS Mincho" w:hAnsi="Arial" w:cs="Arial"/>
          <w:color w:val="000000"/>
          <w:sz w:val="20"/>
          <w:szCs w:val="20"/>
          <w:lang w:eastAsia="ar-SA"/>
        </w:rPr>
        <w:t xml:space="preserve"> staff members. An additional five staff members from the organization are currently banned by the Israeli authorities from travelling abroad. Civil society is facing continued attacks, through restrictive legislation and governmental policies coupled with smear campaigns aimed at delegitimizing human rights work. In the crackdown on civil society, Israeli authorities have targeted organizations calling for an end to Israel’s occupation and accountability for crimes under international law, including through boycotts as a form of advocacy.</w:t>
      </w:r>
    </w:p>
    <w:p w14:paraId="5D457F67" w14:textId="4E358715" w:rsidR="001208BF" w:rsidRPr="003F7E6B" w:rsidRDefault="001208BF" w:rsidP="003F7E6B">
      <w:pPr>
        <w:widowControl w:val="0"/>
        <w:suppressAutoHyphens/>
        <w:rPr>
          <w:rFonts w:ascii="Arial" w:eastAsia="MS Mincho" w:hAnsi="Arial" w:cs="Arial"/>
          <w:b/>
          <w:color w:val="000000"/>
          <w:sz w:val="20"/>
          <w:szCs w:val="20"/>
          <w:lang w:eastAsia="ar-SA"/>
        </w:rPr>
      </w:pPr>
    </w:p>
    <w:p w14:paraId="768C0359" w14:textId="77777777" w:rsidR="001208BF" w:rsidRPr="003F7E6B" w:rsidRDefault="001208BF" w:rsidP="003F7E6B">
      <w:pPr>
        <w:widowControl w:val="0"/>
        <w:suppressAutoHyphens/>
        <w:rPr>
          <w:rFonts w:ascii="Arial" w:eastAsia="MS Mincho" w:hAnsi="Arial" w:cs="Arial"/>
          <w:b/>
          <w:color w:val="000000"/>
          <w:sz w:val="20"/>
          <w:szCs w:val="20"/>
          <w:lang w:eastAsia="ar-SA"/>
        </w:rPr>
      </w:pPr>
    </w:p>
    <w:p w14:paraId="28115258" w14:textId="77777777" w:rsidR="008608DE" w:rsidRPr="003F7E6B" w:rsidRDefault="008608DE" w:rsidP="003F7E6B">
      <w:pPr>
        <w:widowControl w:val="0"/>
        <w:suppressAutoHyphens/>
        <w:rPr>
          <w:rFonts w:ascii="Arial" w:eastAsia="MS Mincho" w:hAnsi="Arial" w:cs="Arial"/>
          <w:color w:val="000000"/>
          <w:sz w:val="20"/>
          <w:szCs w:val="20"/>
          <w:lang w:eastAsia="ar-SA"/>
        </w:rPr>
      </w:pPr>
      <w:r w:rsidRPr="003F7E6B">
        <w:rPr>
          <w:rFonts w:ascii="Arial" w:eastAsia="MS Mincho" w:hAnsi="Arial" w:cs="Arial"/>
          <w:b/>
          <w:color w:val="000000"/>
          <w:sz w:val="20"/>
          <w:szCs w:val="20"/>
          <w:lang w:eastAsia="ar-SA"/>
        </w:rPr>
        <w:t xml:space="preserve">PREFERRED LANGUAGE TO ADDRESS TARGET: </w:t>
      </w:r>
      <w:r w:rsidRPr="003F7E6B">
        <w:rPr>
          <w:rFonts w:ascii="Arial" w:eastAsia="MS Mincho" w:hAnsi="Arial" w:cs="Arial"/>
          <w:color w:val="000000"/>
          <w:sz w:val="20"/>
          <w:szCs w:val="20"/>
          <w:lang w:eastAsia="ar-SA"/>
        </w:rPr>
        <w:t>English, Hebrew or Arabic</w:t>
      </w:r>
    </w:p>
    <w:p w14:paraId="3B90D11C" w14:textId="77777777" w:rsidR="008608DE" w:rsidRPr="003F7E6B" w:rsidRDefault="008608DE" w:rsidP="003F7E6B">
      <w:pPr>
        <w:widowControl w:val="0"/>
        <w:suppressAutoHyphens/>
        <w:rPr>
          <w:rFonts w:ascii="Arial" w:eastAsia="MS Mincho" w:hAnsi="Arial" w:cs="Arial"/>
          <w:b/>
          <w:color w:val="000000"/>
          <w:sz w:val="20"/>
          <w:szCs w:val="20"/>
          <w:lang w:eastAsia="ar-SA"/>
        </w:rPr>
      </w:pPr>
      <w:r w:rsidRPr="003F7E6B">
        <w:rPr>
          <w:rFonts w:ascii="Arial" w:eastAsia="MS Mincho" w:hAnsi="Arial" w:cs="Arial"/>
          <w:color w:val="000000"/>
          <w:sz w:val="20"/>
          <w:szCs w:val="20"/>
          <w:lang w:eastAsia="ar-SA"/>
        </w:rPr>
        <w:t>You can also write in your own language.</w:t>
      </w:r>
    </w:p>
    <w:p w14:paraId="3DB30287" w14:textId="77777777" w:rsidR="008608DE" w:rsidRPr="003F7E6B" w:rsidRDefault="008608DE" w:rsidP="003F7E6B">
      <w:pPr>
        <w:widowControl w:val="0"/>
        <w:suppressAutoHyphens/>
        <w:rPr>
          <w:rFonts w:ascii="Arial" w:eastAsia="MS Mincho" w:hAnsi="Arial" w:cs="Arial"/>
          <w:color w:val="0070C0"/>
          <w:sz w:val="20"/>
          <w:szCs w:val="20"/>
          <w:lang w:eastAsia="ar-SA"/>
        </w:rPr>
      </w:pPr>
    </w:p>
    <w:p w14:paraId="1774C957" w14:textId="4A587B1F" w:rsidR="008608DE" w:rsidRPr="003F7E6B" w:rsidRDefault="008608DE" w:rsidP="003F7E6B">
      <w:pPr>
        <w:widowControl w:val="0"/>
        <w:suppressAutoHyphens/>
        <w:rPr>
          <w:rFonts w:ascii="Arial" w:eastAsia="MS Mincho" w:hAnsi="Arial" w:cs="Arial"/>
          <w:color w:val="000000"/>
          <w:sz w:val="20"/>
          <w:szCs w:val="20"/>
          <w:lang w:eastAsia="ar-SA"/>
        </w:rPr>
      </w:pPr>
      <w:r w:rsidRPr="003F7E6B">
        <w:rPr>
          <w:rFonts w:ascii="Arial" w:eastAsia="MS Mincho" w:hAnsi="Arial" w:cs="Arial"/>
          <w:b/>
          <w:color w:val="000000"/>
          <w:sz w:val="20"/>
          <w:szCs w:val="20"/>
          <w:lang w:eastAsia="ar-SA"/>
        </w:rPr>
        <w:t xml:space="preserve">PLEASE TAKE ACTION AS SOON AS POSSIBLE UNTIL: </w:t>
      </w:r>
      <w:r w:rsidRPr="003F7E6B">
        <w:rPr>
          <w:rFonts w:ascii="Arial" w:eastAsia="MS Mincho" w:hAnsi="Arial" w:cs="Arial"/>
          <w:color w:val="000000"/>
          <w:sz w:val="20"/>
          <w:szCs w:val="20"/>
          <w:lang w:eastAsia="ar-SA"/>
        </w:rPr>
        <w:t>6 November 2019</w:t>
      </w:r>
    </w:p>
    <w:p w14:paraId="765CCF57" w14:textId="77777777" w:rsidR="008608DE" w:rsidRPr="003F7E6B" w:rsidRDefault="008608DE" w:rsidP="003F7E6B">
      <w:pPr>
        <w:widowControl w:val="0"/>
        <w:suppressAutoHyphens/>
        <w:rPr>
          <w:rFonts w:ascii="Arial" w:eastAsia="MS Mincho" w:hAnsi="Arial" w:cs="Arial"/>
          <w:color w:val="000000"/>
          <w:sz w:val="20"/>
          <w:szCs w:val="20"/>
          <w:lang w:eastAsia="ar-SA"/>
        </w:rPr>
      </w:pPr>
      <w:r w:rsidRPr="003F7E6B">
        <w:rPr>
          <w:rFonts w:ascii="Arial" w:eastAsia="MS Mincho" w:hAnsi="Arial" w:cs="Arial"/>
          <w:color w:val="000000"/>
          <w:sz w:val="20"/>
          <w:szCs w:val="20"/>
          <w:lang w:eastAsia="ar-SA"/>
        </w:rPr>
        <w:t>Please check with the Amnesty office in your country if you wish to send appeals after the deadline.</w:t>
      </w:r>
    </w:p>
    <w:p w14:paraId="618B3A69" w14:textId="77777777" w:rsidR="008608DE" w:rsidRPr="003F7E6B" w:rsidRDefault="008608DE" w:rsidP="003F7E6B">
      <w:pPr>
        <w:widowControl w:val="0"/>
        <w:suppressAutoHyphens/>
        <w:rPr>
          <w:rFonts w:ascii="Arial" w:eastAsia="MS Mincho" w:hAnsi="Arial" w:cs="Arial"/>
          <w:b/>
          <w:color w:val="000000"/>
          <w:sz w:val="20"/>
          <w:szCs w:val="20"/>
          <w:lang w:eastAsia="ar-SA"/>
        </w:rPr>
      </w:pPr>
    </w:p>
    <w:p w14:paraId="354CA716" w14:textId="33A4AC94" w:rsidR="008608DE" w:rsidRPr="003F7E6B" w:rsidRDefault="008608DE" w:rsidP="003F7E6B">
      <w:pPr>
        <w:widowControl w:val="0"/>
        <w:suppressAutoHyphens/>
        <w:rPr>
          <w:rFonts w:ascii="Arial" w:eastAsia="MS Mincho" w:hAnsi="Arial" w:cs="Arial"/>
          <w:b/>
          <w:color w:val="000000"/>
          <w:sz w:val="20"/>
          <w:szCs w:val="20"/>
          <w:lang w:eastAsia="ar-SA"/>
        </w:rPr>
      </w:pPr>
      <w:r w:rsidRPr="003F7E6B">
        <w:rPr>
          <w:rFonts w:ascii="Arial" w:eastAsia="MS Mincho" w:hAnsi="Arial" w:cs="Arial"/>
          <w:b/>
          <w:color w:val="000000"/>
          <w:sz w:val="20"/>
          <w:szCs w:val="20"/>
          <w:lang w:eastAsia="ar-SA"/>
        </w:rPr>
        <w:t xml:space="preserve">NAME AND PRONOUN: Ayman Nasser </w:t>
      </w:r>
      <w:r w:rsidRPr="003F7E6B">
        <w:rPr>
          <w:rFonts w:ascii="Arial" w:eastAsia="MS Mincho" w:hAnsi="Arial" w:cs="Arial"/>
          <w:color w:val="000000"/>
          <w:sz w:val="20"/>
          <w:szCs w:val="20"/>
          <w:lang w:eastAsia="ar-SA"/>
        </w:rPr>
        <w:t>(him/his)</w:t>
      </w:r>
    </w:p>
    <w:p w14:paraId="58B2C1C5" w14:textId="77777777" w:rsidR="008608DE" w:rsidRPr="003F7E6B" w:rsidRDefault="008608DE" w:rsidP="003F7E6B">
      <w:pPr>
        <w:widowControl w:val="0"/>
        <w:suppressAutoHyphens/>
        <w:rPr>
          <w:rFonts w:ascii="Arial" w:eastAsia="MS Mincho" w:hAnsi="Arial" w:cs="Arial"/>
          <w:b/>
          <w:color w:val="000000"/>
          <w:sz w:val="20"/>
          <w:szCs w:val="20"/>
          <w:lang w:eastAsia="ar-SA"/>
        </w:rPr>
      </w:pPr>
    </w:p>
    <w:p w14:paraId="5CC0870B" w14:textId="77777777" w:rsidR="008608DE" w:rsidRPr="003F7E6B" w:rsidRDefault="008608DE" w:rsidP="003F7E6B">
      <w:pPr>
        <w:widowControl w:val="0"/>
        <w:suppressAutoHyphens/>
        <w:rPr>
          <w:rFonts w:ascii="Arial" w:eastAsia="MS Mincho" w:hAnsi="Arial" w:cs="Arial"/>
          <w:color w:val="000000"/>
          <w:sz w:val="20"/>
          <w:szCs w:val="20"/>
          <w:lang w:eastAsia="ar-SA"/>
        </w:rPr>
      </w:pPr>
      <w:r w:rsidRPr="003F7E6B">
        <w:rPr>
          <w:rFonts w:ascii="Arial" w:eastAsia="MS Mincho" w:hAnsi="Arial" w:cs="Arial"/>
          <w:b/>
          <w:color w:val="000000"/>
          <w:sz w:val="20"/>
          <w:szCs w:val="20"/>
          <w:lang w:eastAsia="ar-SA"/>
        </w:rPr>
        <w:t xml:space="preserve">LINK TO PREVIOUS UA: </w:t>
      </w:r>
      <w:hyperlink r:id="rId19" w:history="1">
        <w:r w:rsidRPr="003F7E6B">
          <w:rPr>
            <w:rFonts w:ascii="Arial" w:eastAsia="MS Mincho" w:hAnsi="Arial" w:cs="Arial"/>
            <w:color w:val="0000FF"/>
            <w:sz w:val="20"/>
            <w:szCs w:val="20"/>
            <w:u w:val="single"/>
            <w:lang w:eastAsia="ar-SA"/>
          </w:rPr>
          <w:t>https://www.amnesty.org/en/documents/mde15/0012/2019/en/</w:t>
        </w:r>
      </w:hyperlink>
      <w:r w:rsidRPr="003F7E6B">
        <w:rPr>
          <w:rFonts w:ascii="Arial" w:eastAsia="MS Mincho" w:hAnsi="Arial" w:cs="Arial"/>
          <w:color w:val="000000"/>
          <w:sz w:val="20"/>
          <w:szCs w:val="20"/>
          <w:lang w:eastAsia="ar-SA"/>
        </w:rPr>
        <w:t xml:space="preserve"> </w:t>
      </w:r>
    </w:p>
    <w:p w14:paraId="4B6937D1" w14:textId="36F15824" w:rsidR="0026766F" w:rsidRPr="003F7E6B" w:rsidRDefault="0026766F" w:rsidP="003F7E6B">
      <w:pPr>
        <w:rPr>
          <w:rFonts w:ascii="Arial" w:hAnsi="Arial" w:cs="Arial"/>
          <w:sz w:val="20"/>
          <w:szCs w:val="20"/>
        </w:rPr>
      </w:pPr>
    </w:p>
    <w:p w14:paraId="1E8F1981" w14:textId="77777777" w:rsidR="0026766F" w:rsidRPr="003F7E6B" w:rsidRDefault="0026766F" w:rsidP="003F7E6B">
      <w:pPr>
        <w:rPr>
          <w:rFonts w:ascii="Arial" w:hAnsi="Arial" w:cs="Arial"/>
          <w:sz w:val="20"/>
          <w:szCs w:val="20"/>
        </w:rPr>
      </w:pPr>
    </w:p>
    <w:sectPr w:rsidR="0026766F" w:rsidRPr="003F7E6B" w:rsidSect="003F7E6B">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118B" w14:textId="77777777" w:rsidR="003F7E6B" w:rsidRPr="004D1533" w:rsidRDefault="003F7E6B" w:rsidP="003F7E6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CAAC802" w14:textId="77777777" w:rsidR="003F7E6B" w:rsidRPr="004D1533" w:rsidRDefault="003F7E6B" w:rsidP="003F7E6B">
    <w:pPr>
      <w:jc w:val="center"/>
      <w:rPr>
        <w:rFonts w:ascii="Arial" w:hAnsi="Arial" w:cs="Arial"/>
        <w:sz w:val="16"/>
        <w:szCs w:val="16"/>
      </w:rPr>
    </w:pPr>
    <w:r w:rsidRPr="004D1533">
      <w:rPr>
        <w:rFonts w:ascii="Arial" w:hAnsi="Arial" w:cs="Arial"/>
        <w:sz w:val="16"/>
        <w:szCs w:val="16"/>
      </w:rPr>
      <w:t>T (212) 807- 8400 | uan@aiusa.org | www.amnestyusa.org/uan</w:t>
    </w:r>
  </w:p>
  <w:p w14:paraId="7C10873C" w14:textId="77777777" w:rsidR="003F7E6B" w:rsidRPr="00D0106D" w:rsidRDefault="003F7E6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EC8C" w14:textId="77777777" w:rsidR="008608DE" w:rsidRDefault="008608DE" w:rsidP="008608DE">
    <w:pPr>
      <w:rPr>
        <w:rFonts w:ascii="Amnesty Trade Gothic" w:hAnsi="Amnesty Trade Gothic"/>
        <w:sz w:val="16"/>
        <w:szCs w:val="16"/>
      </w:rPr>
    </w:pPr>
  </w:p>
  <w:p w14:paraId="72BA61C3" w14:textId="77777777" w:rsidR="008608DE" w:rsidRDefault="008608DE" w:rsidP="008608DE">
    <w:pPr>
      <w:rPr>
        <w:rFonts w:ascii="Amnesty Trade Gothic" w:hAnsi="Amnesty Trade Gothic"/>
        <w:sz w:val="16"/>
        <w:szCs w:val="16"/>
      </w:rPr>
    </w:pPr>
  </w:p>
  <w:p w14:paraId="6831B451" w14:textId="5CDBAE4B" w:rsidR="008608DE" w:rsidRPr="008608DE" w:rsidRDefault="008608DE" w:rsidP="008608DE">
    <w:pPr>
      <w:rPr>
        <w:rFonts w:ascii="Amnesty Trade Gothic" w:hAnsi="Amnesty Trade Gothic"/>
        <w:sz w:val="16"/>
        <w:szCs w:val="16"/>
      </w:rPr>
    </w:pPr>
    <w:r w:rsidRPr="008608DE">
      <w:rPr>
        <w:rFonts w:ascii="Amnesty Trade Gothic" w:hAnsi="Amnesty Trade Gothic"/>
        <w:sz w:val="16"/>
        <w:szCs w:val="16"/>
      </w:rPr>
      <w:t>Third UA 171/18 Index: MDE 15/1076/2019 Israel and Occupied Palestinian Territories</w:t>
    </w:r>
    <w:r w:rsidRPr="008608DE">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t xml:space="preserve">     </w:t>
    </w:r>
    <w:r w:rsidRPr="008608DE">
      <w:rPr>
        <w:rFonts w:ascii="Amnesty Trade Gothic" w:hAnsi="Amnesty Trade Gothic"/>
        <w:sz w:val="16"/>
        <w:szCs w:val="16"/>
      </w:rPr>
      <w:t xml:space="preserve">   Date: 25 September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2523D3D" w14:textId="7A5B737D" w:rsidR="008608DE" w:rsidRPr="008608DE" w:rsidRDefault="008608DE" w:rsidP="008608DE">
    <w:pPr>
      <w:rPr>
        <w:rFonts w:ascii="Amnesty Trade Gothic" w:hAnsi="Amnesty Trade Gothic"/>
        <w:sz w:val="16"/>
        <w:szCs w:val="16"/>
      </w:rPr>
    </w:pPr>
    <w:r w:rsidRPr="008608DE">
      <w:rPr>
        <w:rFonts w:ascii="Amnesty Trade Gothic" w:hAnsi="Amnesty Trade Gothic"/>
        <w:sz w:val="16"/>
        <w:szCs w:val="16"/>
      </w:rPr>
      <w:t>Third UA 171/18 Index: MDE 15/1076/2019 Israel and Occupied Palestinian Territories</w:t>
    </w:r>
    <w:r w:rsidRPr="008608DE">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t xml:space="preserve">     </w:t>
    </w:r>
    <w:r w:rsidRPr="008608DE">
      <w:rPr>
        <w:rFonts w:ascii="Amnesty Trade Gothic" w:hAnsi="Amnesty Trade Gothic"/>
        <w:sz w:val="16"/>
        <w:szCs w:val="16"/>
      </w:rPr>
      <w:t xml:space="preserve">   Date: 25 September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208BF"/>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3F7E6B"/>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08DE"/>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211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F446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F7E6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F7E6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F7E6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1111@idf.gov.il" TargetMode="External"/><Relationship Id="rId18" Type="http://schemas.openxmlformats.org/officeDocument/2006/relationships/hyperlink" Target="https://www.instagram.com/israelinusa/?hl=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IsraelinUSA/" TargetMode="External"/><Relationship Id="rId2" Type="http://schemas.openxmlformats.org/officeDocument/2006/relationships/numbering" Target="numbering.xml"/><Relationship Id="rId16" Type="http://schemas.openxmlformats.org/officeDocument/2006/relationships/hyperlink" Target="https://twitter.com/ambdermer?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sraelinUSA?ref_src=twsrc%5Egoogle%7Ctwcamp%5Eserp%7Ctwgr%5Eauthor" TargetMode="External"/><Relationship Id="rId10" Type="http://schemas.openxmlformats.org/officeDocument/2006/relationships/footer" Target="footer1.xml"/><Relationship Id="rId19" Type="http://schemas.openxmlformats.org/officeDocument/2006/relationships/hyperlink" Target="https://www.amnesty.org/en/documents/mde15/0012/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gov.i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6155-8C3B-4AB2-AAD1-96A8F883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2019-09-25T14:49:00Z</dcterms:created>
  <dcterms:modified xsi:type="dcterms:W3CDTF">2019-09-25T14:49:00Z</dcterms:modified>
</cp:coreProperties>
</file>