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2B66A6" w:rsidRDefault="0026766F" w:rsidP="002B66A6">
      <w:pPr>
        <w:pStyle w:val="AIUrgentActionTopHeading"/>
        <w:tabs>
          <w:tab w:val="clear" w:pos="567"/>
        </w:tabs>
        <w:spacing w:line="240" w:lineRule="auto"/>
        <w:rPr>
          <w:rFonts w:cs="Arial"/>
          <w:sz w:val="80"/>
          <w:szCs w:val="80"/>
        </w:rPr>
      </w:pPr>
      <w:r w:rsidRPr="002B66A6">
        <w:rPr>
          <w:rFonts w:cs="Arial"/>
          <w:sz w:val="80"/>
          <w:szCs w:val="80"/>
          <w:highlight w:val="yellow"/>
        </w:rPr>
        <w:t>URGENT ACTION</w:t>
      </w:r>
    </w:p>
    <w:p w14:paraId="69BD15C9" w14:textId="539BEA18" w:rsidR="006966F6" w:rsidRPr="002B66A6" w:rsidRDefault="006966F6" w:rsidP="002B66A6">
      <w:pPr>
        <w:pStyle w:val="Default"/>
        <w:rPr>
          <w:b/>
          <w:sz w:val="28"/>
          <w:szCs w:val="28"/>
        </w:rPr>
      </w:pPr>
    </w:p>
    <w:p w14:paraId="7C171D19" w14:textId="6816C5F7" w:rsidR="00D70D29" w:rsidRPr="002B66A6" w:rsidRDefault="00EF5D2B" w:rsidP="002B66A6">
      <w:pPr>
        <w:rPr>
          <w:rFonts w:ascii="Arial" w:hAnsi="Arial" w:cs="Arial"/>
          <w:b/>
          <w:color w:val="000000"/>
          <w:sz w:val="36"/>
          <w:lang w:eastAsia="es-MX"/>
        </w:rPr>
      </w:pPr>
      <w:r w:rsidRPr="002B66A6">
        <w:rPr>
          <w:rFonts w:ascii="Arial" w:hAnsi="Arial" w:cs="Arial"/>
          <w:b/>
          <w:color w:val="000000"/>
          <w:sz w:val="36"/>
          <w:lang w:eastAsia="es-MX"/>
        </w:rPr>
        <w:t>WOMEN ACTIVISTS FACE PRISON SENTENCES</w:t>
      </w:r>
    </w:p>
    <w:p w14:paraId="4CB58BA4" w14:textId="77777777" w:rsidR="00EF5D2B" w:rsidRPr="002B66A6" w:rsidRDefault="00EF5D2B" w:rsidP="002B66A6">
      <w:pPr>
        <w:rPr>
          <w:rFonts w:ascii="Arial" w:hAnsi="Arial" w:cs="Arial"/>
          <w:b/>
          <w:color w:val="000000"/>
          <w:lang w:eastAsia="es-MX"/>
        </w:rPr>
      </w:pPr>
    </w:p>
    <w:p w14:paraId="7A4CCD4D" w14:textId="33DDC923" w:rsidR="00D70D29" w:rsidRPr="002B66A6" w:rsidRDefault="00EF5D2B" w:rsidP="002B66A6">
      <w:pPr>
        <w:jc w:val="both"/>
        <w:rPr>
          <w:rFonts w:ascii="Arial" w:hAnsi="Arial" w:cs="Arial"/>
          <w:b/>
          <w:color w:val="000000"/>
          <w:sz w:val="22"/>
          <w:szCs w:val="22"/>
          <w:lang w:eastAsia="es-MX"/>
        </w:rPr>
      </w:pPr>
      <w:r w:rsidRPr="002B66A6">
        <w:rPr>
          <w:rFonts w:ascii="Arial" w:hAnsi="Arial" w:cs="Arial"/>
          <w:b/>
          <w:color w:val="000000"/>
          <w:sz w:val="22"/>
          <w:szCs w:val="22"/>
          <w:lang w:eastAsia="es-MX"/>
        </w:rPr>
        <w:t>11 Saudi women activists on trial before the Criminal Court in Riyadh risk being sentenced to prison terms on charges related to their women’s rights activism. Many of them have campaigned against the long-standing ban on women driving in Saudi Arabia, and the end of the male guardianship system. While seven women activists were temporarily and conditionally released, four others remain in detention. The 11 women remain at risk of being sentenced to prison.</w:t>
      </w:r>
    </w:p>
    <w:p w14:paraId="5263476D" w14:textId="77777777" w:rsidR="00EF5D2B" w:rsidRPr="002B66A6" w:rsidRDefault="00EF5D2B" w:rsidP="002B66A6">
      <w:pPr>
        <w:rPr>
          <w:rFonts w:ascii="Arial" w:hAnsi="Arial" w:cs="Arial"/>
          <w:b/>
          <w:color w:val="000000"/>
          <w:lang w:eastAsia="es-MX"/>
        </w:rPr>
      </w:pPr>
    </w:p>
    <w:p w14:paraId="11B7C6BE" w14:textId="77777777" w:rsidR="002B66A6" w:rsidRPr="0007751F" w:rsidRDefault="002B66A6" w:rsidP="002B66A6">
      <w:pPr>
        <w:rPr>
          <w:rFonts w:ascii="Arial" w:hAnsi="Arial" w:cs="Arial"/>
          <w:b/>
          <w:sz w:val="20"/>
          <w:szCs w:val="20"/>
        </w:rPr>
      </w:pPr>
      <w:r w:rsidRPr="0007751F">
        <w:rPr>
          <w:rFonts w:ascii="Arial" w:hAnsi="Arial" w:cs="Arial"/>
          <w:b/>
          <w:sz w:val="20"/>
          <w:szCs w:val="20"/>
        </w:rPr>
        <w:t xml:space="preserve">TAKE ACTION: </w:t>
      </w:r>
    </w:p>
    <w:p w14:paraId="52501D6C" w14:textId="77777777" w:rsidR="002B66A6" w:rsidRPr="004D1533" w:rsidRDefault="002B66A6" w:rsidP="002B66A6">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6858D20" w14:textId="356E710A" w:rsidR="002B66A6" w:rsidRPr="004D1533" w:rsidRDefault="002B66A6" w:rsidP="002B66A6">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105.18</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698E8825" w:rsidR="00AF1FE1" w:rsidRPr="002B66A6" w:rsidRDefault="00AF1FE1" w:rsidP="002B66A6">
      <w:pPr>
        <w:rPr>
          <w:rFonts w:ascii="Arial" w:hAnsi="Arial" w:cs="Arial"/>
          <w:b/>
          <w:sz w:val="20"/>
          <w:szCs w:val="20"/>
        </w:rPr>
      </w:pPr>
      <w:r w:rsidRPr="002B66A6">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7332029E" w14:textId="77777777" w:rsidR="002B66A6" w:rsidRDefault="002B66A6" w:rsidP="002B66A6">
      <w:pPr>
        <w:widowControl w:val="0"/>
        <w:suppressAutoHyphens/>
        <w:rPr>
          <w:rFonts w:ascii="Arial" w:eastAsia="MS Mincho" w:hAnsi="Arial" w:cs="Arial"/>
          <w:b/>
          <w:bCs/>
          <w:iCs/>
          <w:color w:val="000000"/>
          <w:sz w:val="18"/>
          <w:szCs w:val="18"/>
          <w:lang w:eastAsia="ar-SA"/>
        </w:rPr>
        <w:sectPr w:rsidR="002B66A6" w:rsidSect="002B66A6">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16967853" w14:textId="28237451" w:rsidR="00EF5D2B" w:rsidRPr="002B66A6" w:rsidRDefault="00EF5D2B" w:rsidP="002B66A6">
      <w:pPr>
        <w:widowControl w:val="0"/>
        <w:suppressAutoHyphens/>
        <w:rPr>
          <w:rFonts w:ascii="Arial" w:eastAsia="MS Mincho" w:hAnsi="Arial" w:cs="Arial"/>
          <w:b/>
          <w:bCs/>
          <w:iCs/>
          <w:color w:val="000000"/>
          <w:sz w:val="18"/>
          <w:szCs w:val="18"/>
          <w:lang w:eastAsia="ar-SA"/>
        </w:rPr>
      </w:pPr>
      <w:r w:rsidRPr="002B66A6">
        <w:rPr>
          <w:rFonts w:ascii="Arial" w:eastAsia="MS Mincho" w:hAnsi="Arial" w:cs="Arial"/>
          <w:b/>
          <w:bCs/>
          <w:iCs/>
          <w:color w:val="000000"/>
          <w:sz w:val="18"/>
          <w:szCs w:val="18"/>
          <w:lang w:eastAsia="ar-SA"/>
        </w:rPr>
        <w:t>His Majesty King Salman bin Abdul Aziz Al Saud</w:t>
      </w:r>
    </w:p>
    <w:p w14:paraId="2592B51C" w14:textId="77777777" w:rsidR="00EF5D2B" w:rsidRPr="002B66A6" w:rsidRDefault="00EF5D2B" w:rsidP="002B66A6">
      <w:pPr>
        <w:widowControl w:val="0"/>
        <w:suppressAutoHyphens/>
        <w:rPr>
          <w:rFonts w:ascii="Arial" w:eastAsia="MS Mincho" w:hAnsi="Arial" w:cs="Arial"/>
          <w:iCs/>
          <w:color w:val="000000"/>
          <w:sz w:val="18"/>
          <w:szCs w:val="18"/>
          <w:lang w:eastAsia="ar-SA"/>
        </w:rPr>
      </w:pPr>
      <w:r w:rsidRPr="002B66A6">
        <w:rPr>
          <w:rFonts w:ascii="Arial" w:eastAsia="MS Mincho" w:hAnsi="Arial" w:cs="Arial"/>
          <w:iCs/>
          <w:color w:val="000000"/>
          <w:sz w:val="18"/>
          <w:szCs w:val="18"/>
          <w:lang w:eastAsia="ar-SA"/>
        </w:rPr>
        <w:t>The Custodian of the two Holy Mosques</w:t>
      </w:r>
    </w:p>
    <w:p w14:paraId="083ACC6A" w14:textId="77777777" w:rsidR="00EF5D2B" w:rsidRPr="002B66A6" w:rsidRDefault="00EF5D2B" w:rsidP="002B66A6">
      <w:pPr>
        <w:widowControl w:val="0"/>
        <w:suppressAutoHyphens/>
        <w:rPr>
          <w:rFonts w:ascii="Arial" w:eastAsia="MS Mincho" w:hAnsi="Arial" w:cs="Arial"/>
          <w:iCs/>
          <w:color w:val="000000"/>
          <w:sz w:val="18"/>
          <w:szCs w:val="18"/>
          <w:lang w:eastAsia="ar-SA"/>
        </w:rPr>
      </w:pPr>
      <w:r w:rsidRPr="002B66A6">
        <w:rPr>
          <w:rFonts w:ascii="Arial" w:eastAsia="MS Mincho" w:hAnsi="Arial" w:cs="Arial"/>
          <w:iCs/>
          <w:color w:val="000000"/>
          <w:sz w:val="18"/>
          <w:szCs w:val="18"/>
          <w:lang w:eastAsia="ar-SA"/>
        </w:rPr>
        <w:t>Office of His Majesty the King</w:t>
      </w:r>
    </w:p>
    <w:p w14:paraId="52C0BECC" w14:textId="77777777" w:rsidR="00EF5D2B" w:rsidRPr="002B66A6" w:rsidRDefault="00EF5D2B" w:rsidP="002B66A6">
      <w:pPr>
        <w:widowControl w:val="0"/>
        <w:suppressAutoHyphens/>
        <w:rPr>
          <w:rFonts w:ascii="Arial" w:eastAsia="MS Mincho" w:hAnsi="Arial" w:cs="Arial"/>
          <w:iCs/>
          <w:color w:val="000000"/>
          <w:sz w:val="18"/>
          <w:szCs w:val="18"/>
          <w:lang w:eastAsia="ar-SA"/>
        </w:rPr>
      </w:pPr>
      <w:r w:rsidRPr="002B66A6">
        <w:rPr>
          <w:rFonts w:ascii="Arial" w:eastAsia="MS Mincho" w:hAnsi="Arial" w:cs="Arial"/>
          <w:iCs/>
          <w:color w:val="000000"/>
          <w:sz w:val="18"/>
          <w:szCs w:val="18"/>
          <w:lang w:eastAsia="ar-SA"/>
        </w:rPr>
        <w:t>Royal Court, Riyadh</w:t>
      </w:r>
    </w:p>
    <w:p w14:paraId="47646C1B" w14:textId="77777777" w:rsidR="00EF5D2B" w:rsidRPr="002B66A6" w:rsidRDefault="00EF5D2B" w:rsidP="002B66A6">
      <w:pPr>
        <w:widowControl w:val="0"/>
        <w:suppressAutoHyphens/>
        <w:rPr>
          <w:rFonts w:ascii="Arial" w:eastAsia="MS Mincho" w:hAnsi="Arial" w:cs="Arial"/>
          <w:iCs/>
          <w:color w:val="000000"/>
          <w:sz w:val="18"/>
          <w:szCs w:val="18"/>
          <w:lang w:eastAsia="ar-SA"/>
        </w:rPr>
      </w:pPr>
      <w:r w:rsidRPr="002B66A6">
        <w:rPr>
          <w:rFonts w:ascii="Arial" w:eastAsia="MS Mincho" w:hAnsi="Arial" w:cs="Arial"/>
          <w:iCs/>
          <w:color w:val="000000"/>
          <w:sz w:val="18"/>
          <w:szCs w:val="18"/>
          <w:lang w:eastAsia="ar-SA"/>
        </w:rPr>
        <w:t>Kingdom of Saudi Arabia</w:t>
      </w:r>
    </w:p>
    <w:p w14:paraId="72941309" w14:textId="34308306" w:rsidR="00EF5D2B" w:rsidRPr="002B66A6" w:rsidRDefault="00EF5D2B" w:rsidP="002B66A6">
      <w:pPr>
        <w:widowControl w:val="0"/>
        <w:suppressAutoHyphens/>
        <w:rPr>
          <w:rFonts w:ascii="Arial" w:eastAsia="MS Mincho" w:hAnsi="Arial" w:cs="Arial"/>
          <w:iCs/>
          <w:color w:val="000000"/>
          <w:sz w:val="18"/>
          <w:szCs w:val="18"/>
          <w:lang w:eastAsia="ar-SA"/>
        </w:rPr>
      </w:pPr>
      <w:r w:rsidRPr="002B66A6">
        <w:rPr>
          <w:rFonts w:ascii="Arial" w:eastAsia="MS Mincho" w:hAnsi="Arial" w:cs="Arial"/>
          <w:iCs/>
          <w:color w:val="000000"/>
          <w:sz w:val="18"/>
          <w:szCs w:val="18"/>
          <w:lang w:eastAsia="ar-SA"/>
        </w:rPr>
        <w:t>Fax: +966 11 403 3125</w:t>
      </w:r>
    </w:p>
    <w:p w14:paraId="441F5884" w14:textId="1D7EE614" w:rsidR="00EF5D2B" w:rsidRPr="002B66A6" w:rsidRDefault="00EF5D2B" w:rsidP="002B66A6">
      <w:pPr>
        <w:widowControl w:val="0"/>
        <w:suppressAutoHyphens/>
        <w:rPr>
          <w:rFonts w:ascii="Arial" w:eastAsia="MS Mincho" w:hAnsi="Arial" w:cs="Arial"/>
          <w:iCs/>
          <w:color w:val="000000"/>
          <w:sz w:val="18"/>
          <w:szCs w:val="18"/>
          <w:lang w:eastAsia="ar-SA"/>
        </w:rPr>
      </w:pPr>
      <w:r w:rsidRPr="002B66A6">
        <w:rPr>
          <w:rFonts w:ascii="Arial" w:eastAsia="MS Mincho" w:hAnsi="Arial" w:cs="Arial"/>
          <w:iCs/>
          <w:color w:val="000000"/>
          <w:sz w:val="18"/>
          <w:szCs w:val="18"/>
          <w:lang w:eastAsia="ar-SA"/>
        </w:rPr>
        <w:t xml:space="preserve">Twitter: </w:t>
      </w:r>
      <w:hyperlink r:id="rId13" w:history="1">
        <w:r w:rsidRPr="002B66A6">
          <w:rPr>
            <w:rStyle w:val="Hyperlink"/>
            <w:rFonts w:ascii="Arial" w:eastAsia="MS Mincho" w:hAnsi="Arial" w:cs="Arial"/>
            <w:iCs/>
            <w:sz w:val="18"/>
            <w:szCs w:val="18"/>
            <w:lang w:eastAsia="ar-SA"/>
          </w:rPr>
          <w:t>@</w:t>
        </w:r>
        <w:proofErr w:type="spellStart"/>
        <w:r w:rsidRPr="002B66A6">
          <w:rPr>
            <w:rStyle w:val="Hyperlink"/>
            <w:rFonts w:ascii="Arial" w:eastAsia="MS Mincho" w:hAnsi="Arial" w:cs="Arial"/>
            <w:iCs/>
            <w:sz w:val="18"/>
            <w:szCs w:val="18"/>
            <w:lang w:eastAsia="ar-SA"/>
          </w:rPr>
          <w:t>KingSalman</w:t>
        </w:r>
        <w:proofErr w:type="spellEnd"/>
      </w:hyperlink>
    </w:p>
    <w:p w14:paraId="5D784F94" w14:textId="6B91C385" w:rsidR="002B66A6" w:rsidRPr="002B66A6" w:rsidRDefault="002B66A6" w:rsidP="002B66A6">
      <w:pPr>
        <w:widowControl w:val="0"/>
        <w:suppressAutoHyphens/>
        <w:rPr>
          <w:rFonts w:ascii="Arial" w:eastAsia="MS Mincho" w:hAnsi="Arial" w:cs="Arial"/>
          <w:iCs/>
          <w:color w:val="000000"/>
          <w:sz w:val="18"/>
          <w:szCs w:val="18"/>
          <w:lang w:eastAsia="ar-SA"/>
        </w:rPr>
      </w:pPr>
    </w:p>
    <w:p w14:paraId="48795B22" w14:textId="77777777" w:rsidR="002B66A6" w:rsidRPr="002B66A6" w:rsidRDefault="002B66A6" w:rsidP="0063640B">
      <w:pPr>
        <w:pStyle w:val="PlainText"/>
        <w:rPr>
          <w:rFonts w:ascii="Arial" w:hAnsi="Arial" w:cs="Arial"/>
          <w:b/>
          <w:sz w:val="18"/>
          <w:szCs w:val="18"/>
        </w:rPr>
      </w:pPr>
      <w:r w:rsidRPr="002B66A6">
        <w:rPr>
          <w:rFonts w:ascii="Arial" w:hAnsi="Arial" w:cs="Arial"/>
          <w:b/>
          <w:sz w:val="18"/>
          <w:szCs w:val="18"/>
        </w:rPr>
        <w:t xml:space="preserve">Ambassador Prince Khalid bin Salman bin </w:t>
      </w:r>
      <w:proofErr w:type="spellStart"/>
      <w:r w:rsidRPr="002B66A6">
        <w:rPr>
          <w:rFonts w:ascii="Arial" w:hAnsi="Arial" w:cs="Arial"/>
          <w:b/>
          <w:sz w:val="18"/>
          <w:szCs w:val="18"/>
        </w:rPr>
        <w:t>Abdulaziz</w:t>
      </w:r>
      <w:proofErr w:type="spellEnd"/>
    </w:p>
    <w:p w14:paraId="72A9F5E0" w14:textId="77777777" w:rsidR="002B66A6" w:rsidRPr="002B66A6" w:rsidRDefault="002B66A6" w:rsidP="0063640B">
      <w:pPr>
        <w:pStyle w:val="PlainText"/>
        <w:rPr>
          <w:rFonts w:ascii="Arial" w:hAnsi="Arial" w:cs="Arial"/>
          <w:sz w:val="18"/>
          <w:szCs w:val="18"/>
        </w:rPr>
      </w:pPr>
      <w:r w:rsidRPr="002B66A6">
        <w:rPr>
          <w:rFonts w:ascii="Arial" w:hAnsi="Arial" w:cs="Arial"/>
          <w:sz w:val="18"/>
          <w:szCs w:val="18"/>
        </w:rPr>
        <w:t>Royal Embassy of Saudi Arabia</w:t>
      </w:r>
    </w:p>
    <w:p w14:paraId="7D4A79FF" w14:textId="77777777" w:rsidR="002B66A6" w:rsidRPr="002B66A6" w:rsidRDefault="002B66A6" w:rsidP="0063640B">
      <w:pPr>
        <w:pStyle w:val="PlainText"/>
        <w:rPr>
          <w:rFonts w:ascii="Arial" w:hAnsi="Arial" w:cs="Arial"/>
          <w:sz w:val="18"/>
          <w:szCs w:val="18"/>
        </w:rPr>
      </w:pPr>
      <w:r w:rsidRPr="002B66A6">
        <w:rPr>
          <w:rFonts w:ascii="Arial" w:hAnsi="Arial" w:cs="Arial"/>
          <w:sz w:val="18"/>
          <w:szCs w:val="18"/>
        </w:rPr>
        <w:t>601 New Hampshire Ave. NW, Washington DC 20037</w:t>
      </w:r>
    </w:p>
    <w:p w14:paraId="2D3733EF" w14:textId="77777777" w:rsidR="002B66A6" w:rsidRPr="002B66A6" w:rsidRDefault="002B66A6" w:rsidP="0063640B">
      <w:pPr>
        <w:pStyle w:val="PlainText"/>
        <w:rPr>
          <w:rFonts w:ascii="Arial" w:hAnsi="Arial" w:cs="Arial"/>
          <w:sz w:val="18"/>
          <w:szCs w:val="18"/>
        </w:rPr>
      </w:pPr>
      <w:r w:rsidRPr="002B66A6">
        <w:rPr>
          <w:rFonts w:ascii="Arial" w:hAnsi="Arial" w:cs="Arial"/>
          <w:sz w:val="18"/>
          <w:szCs w:val="18"/>
        </w:rPr>
        <w:t xml:space="preserve">Phone: 202 342 3800 </w:t>
      </w:r>
    </w:p>
    <w:p w14:paraId="39D01AE3" w14:textId="4FBBA33B" w:rsidR="002B66A6" w:rsidRPr="002B66A6" w:rsidRDefault="002B66A6" w:rsidP="0063640B">
      <w:pPr>
        <w:pStyle w:val="PlainText"/>
        <w:rPr>
          <w:rFonts w:ascii="Arial" w:hAnsi="Arial" w:cs="Arial"/>
          <w:sz w:val="18"/>
          <w:szCs w:val="18"/>
        </w:rPr>
      </w:pPr>
      <w:r w:rsidRPr="002B66A6">
        <w:rPr>
          <w:rFonts w:ascii="Arial" w:hAnsi="Arial" w:cs="Arial"/>
          <w:sz w:val="18"/>
          <w:szCs w:val="18"/>
        </w:rPr>
        <w:t xml:space="preserve">Contact Form: </w:t>
      </w:r>
      <w:hyperlink r:id="rId14" w:history="1">
        <w:r w:rsidRPr="00981727">
          <w:rPr>
            <w:rStyle w:val="Hyperlink"/>
            <w:rFonts w:ascii="Arial" w:hAnsi="Arial" w:cs="Arial"/>
            <w:sz w:val="18"/>
            <w:szCs w:val="18"/>
          </w:rPr>
          <w:t>https://bit.ly/2KScqag</w:t>
        </w:r>
      </w:hyperlink>
      <w:r>
        <w:rPr>
          <w:rFonts w:ascii="Arial" w:hAnsi="Arial" w:cs="Arial"/>
          <w:sz w:val="18"/>
          <w:szCs w:val="18"/>
        </w:rPr>
        <w:t xml:space="preserve"> </w:t>
      </w:r>
    </w:p>
    <w:p w14:paraId="7FA43FBE" w14:textId="25939E81" w:rsidR="002B66A6" w:rsidRPr="002B66A6" w:rsidRDefault="002B66A6" w:rsidP="0063640B">
      <w:pPr>
        <w:pStyle w:val="PlainText"/>
        <w:rPr>
          <w:rFonts w:ascii="Arial" w:hAnsi="Arial" w:cs="Arial"/>
          <w:sz w:val="18"/>
          <w:szCs w:val="18"/>
        </w:rPr>
      </w:pPr>
      <w:r w:rsidRPr="002B66A6">
        <w:rPr>
          <w:rFonts w:ascii="Arial" w:hAnsi="Arial" w:cs="Arial"/>
          <w:sz w:val="18"/>
          <w:szCs w:val="18"/>
        </w:rPr>
        <w:t xml:space="preserve">Twitter: </w:t>
      </w:r>
      <w:hyperlink r:id="rId15" w:history="1">
        <w:r w:rsidRPr="002B66A6">
          <w:rPr>
            <w:rStyle w:val="Hyperlink"/>
            <w:rFonts w:ascii="Arial" w:hAnsi="Arial" w:cs="Arial"/>
            <w:sz w:val="18"/>
            <w:szCs w:val="18"/>
          </w:rPr>
          <w:t>@</w:t>
        </w:r>
        <w:proofErr w:type="spellStart"/>
        <w:r w:rsidRPr="002B66A6">
          <w:rPr>
            <w:rStyle w:val="Hyperlink"/>
            <w:rFonts w:ascii="Arial" w:hAnsi="Arial" w:cs="Arial"/>
            <w:sz w:val="18"/>
            <w:szCs w:val="18"/>
          </w:rPr>
          <w:t>SaudiEmbassyUSA</w:t>
        </w:r>
        <w:proofErr w:type="spellEnd"/>
      </w:hyperlink>
    </w:p>
    <w:p w14:paraId="27F5BDB9" w14:textId="4A5B3519" w:rsidR="002B66A6" w:rsidRPr="002B66A6" w:rsidRDefault="002B66A6" w:rsidP="0063640B">
      <w:pPr>
        <w:pStyle w:val="PlainText"/>
        <w:rPr>
          <w:rFonts w:ascii="Arial" w:hAnsi="Arial" w:cs="Arial"/>
          <w:sz w:val="18"/>
          <w:szCs w:val="18"/>
        </w:rPr>
      </w:pPr>
      <w:r w:rsidRPr="002B66A6">
        <w:rPr>
          <w:rFonts w:ascii="Arial" w:hAnsi="Arial" w:cs="Arial"/>
          <w:sz w:val="18"/>
          <w:szCs w:val="18"/>
        </w:rPr>
        <w:t>Salutation: Your Royal Highness</w:t>
      </w:r>
    </w:p>
    <w:p w14:paraId="41FCB20F" w14:textId="77777777" w:rsidR="002B66A6" w:rsidRDefault="002B66A6" w:rsidP="002B66A6">
      <w:pPr>
        <w:widowControl w:val="0"/>
        <w:suppressAutoHyphens/>
        <w:rPr>
          <w:rFonts w:ascii="Arial" w:eastAsia="MS Mincho" w:hAnsi="Arial" w:cs="Arial"/>
          <w:i/>
          <w:iCs/>
          <w:color w:val="000000"/>
          <w:sz w:val="20"/>
          <w:szCs w:val="28"/>
          <w:lang w:eastAsia="ar-SA"/>
        </w:rPr>
        <w:sectPr w:rsidR="002B66A6" w:rsidSect="002B66A6">
          <w:type w:val="continuous"/>
          <w:pgSz w:w="12240" w:h="15840" w:code="1"/>
          <w:pgMar w:top="720" w:right="720" w:bottom="1800" w:left="720" w:header="0" w:footer="567" w:gutter="0"/>
          <w:cols w:num="2" w:space="567"/>
          <w:titlePg/>
          <w:docGrid w:linePitch="360"/>
        </w:sectPr>
      </w:pPr>
    </w:p>
    <w:p w14:paraId="622BC5E0" w14:textId="5EE45F19" w:rsidR="00EF5D2B" w:rsidRPr="002B66A6" w:rsidRDefault="00EF5D2B" w:rsidP="002B66A6">
      <w:pPr>
        <w:widowControl w:val="0"/>
        <w:suppressAutoHyphens/>
        <w:spacing w:after="246"/>
        <w:jc w:val="both"/>
        <w:rPr>
          <w:rFonts w:ascii="Arial" w:eastAsia="MS Mincho" w:hAnsi="Arial" w:cs="Arial"/>
          <w:color w:val="000000"/>
          <w:sz w:val="20"/>
          <w:szCs w:val="20"/>
          <w:lang w:eastAsia="ar-SA"/>
        </w:rPr>
      </w:pPr>
      <w:r w:rsidRPr="002B66A6">
        <w:rPr>
          <w:rFonts w:ascii="Arial" w:eastAsia="MS Mincho" w:hAnsi="Arial" w:cs="Arial"/>
          <w:color w:val="000000"/>
          <w:sz w:val="20"/>
          <w:szCs w:val="20"/>
          <w:lang w:eastAsia="ar-SA"/>
        </w:rPr>
        <w:t>Your Majesty King Salman bin Abdul Aziz Al Saud,</w:t>
      </w:r>
    </w:p>
    <w:p w14:paraId="4452FCE3" w14:textId="7CEA8299" w:rsidR="00EF5D2B" w:rsidRPr="002B66A6" w:rsidRDefault="00EF5D2B" w:rsidP="002B66A6">
      <w:pPr>
        <w:widowControl w:val="0"/>
        <w:suppressAutoHyphens/>
        <w:spacing w:after="246"/>
        <w:jc w:val="both"/>
        <w:rPr>
          <w:rFonts w:ascii="Arial" w:eastAsia="MS Mincho" w:hAnsi="Arial" w:cs="Arial"/>
          <w:bCs/>
          <w:color w:val="000000"/>
          <w:sz w:val="20"/>
          <w:szCs w:val="20"/>
          <w:lang w:eastAsia="ar-SA"/>
        </w:rPr>
      </w:pPr>
      <w:r w:rsidRPr="002B66A6">
        <w:rPr>
          <w:rFonts w:ascii="Arial" w:eastAsia="MS Mincho" w:hAnsi="Arial" w:cs="Arial"/>
          <w:color w:val="000000"/>
          <w:sz w:val="20"/>
          <w:szCs w:val="20"/>
          <w:lang w:eastAsia="ar-SA"/>
        </w:rPr>
        <w:t xml:space="preserve">On 28 March 2019, women activists </w:t>
      </w:r>
      <w:r w:rsidRPr="002B66A6">
        <w:rPr>
          <w:rFonts w:ascii="Arial" w:eastAsia="MS Mincho" w:hAnsi="Arial" w:cs="Arial"/>
          <w:bCs/>
          <w:color w:val="000000"/>
          <w:sz w:val="20"/>
          <w:szCs w:val="20"/>
          <w:lang w:eastAsia="ar-SA"/>
        </w:rPr>
        <w:t>Aziza al-Yousef, Iman al-</w:t>
      </w:r>
      <w:proofErr w:type="spellStart"/>
      <w:r w:rsidRPr="002B66A6">
        <w:rPr>
          <w:rFonts w:ascii="Arial" w:eastAsia="MS Mincho" w:hAnsi="Arial" w:cs="Arial"/>
          <w:bCs/>
          <w:color w:val="000000"/>
          <w:sz w:val="20"/>
          <w:szCs w:val="20"/>
          <w:lang w:eastAsia="ar-SA"/>
        </w:rPr>
        <w:t>Nafjan</w:t>
      </w:r>
      <w:proofErr w:type="spellEnd"/>
      <w:r w:rsidRPr="002B66A6">
        <w:rPr>
          <w:rFonts w:ascii="Arial" w:eastAsia="MS Mincho" w:hAnsi="Arial" w:cs="Arial"/>
          <w:bCs/>
          <w:color w:val="000000"/>
          <w:sz w:val="20"/>
          <w:szCs w:val="20"/>
          <w:lang w:eastAsia="ar-SA"/>
        </w:rPr>
        <w:t xml:space="preserve"> and Dr </w:t>
      </w:r>
      <w:proofErr w:type="spellStart"/>
      <w:r w:rsidRPr="002B66A6">
        <w:rPr>
          <w:rFonts w:ascii="Arial" w:eastAsia="MS Mincho" w:hAnsi="Arial" w:cs="Arial"/>
          <w:bCs/>
          <w:color w:val="000000"/>
          <w:sz w:val="20"/>
          <w:szCs w:val="20"/>
          <w:lang w:eastAsia="ar-SA"/>
        </w:rPr>
        <w:t>Ruqayyah</w:t>
      </w:r>
      <w:proofErr w:type="spellEnd"/>
      <w:r w:rsidRPr="002B66A6">
        <w:rPr>
          <w:rFonts w:ascii="Arial" w:eastAsia="MS Mincho" w:hAnsi="Arial" w:cs="Arial"/>
          <w:bCs/>
          <w:color w:val="000000"/>
          <w:sz w:val="20"/>
          <w:szCs w:val="20"/>
          <w:lang w:eastAsia="ar-SA"/>
        </w:rPr>
        <w:t xml:space="preserve"> al-</w:t>
      </w:r>
      <w:proofErr w:type="spellStart"/>
      <w:r w:rsidRPr="002B66A6">
        <w:rPr>
          <w:rFonts w:ascii="Arial" w:eastAsia="MS Mincho" w:hAnsi="Arial" w:cs="Arial"/>
          <w:bCs/>
          <w:color w:val="000000"/>
          <w:sz w:val="20"/>
          <w:szCs w:val="20"/>
          <w:lang w:eastAsia="ar-SA"/>
        </w:rPr>
        <w:t>Muharib</w:t>
      </w:r>
      <w:proofErr w:type="spellEnd"/>
      <w:r w:rsidRPr="002B66A6">
        <w:rPr>
          <w:rFonts w:ascii="Arial" w:eastAsia="MS Mincho" w:hAnsi="Arial" w:cs="Arial"/>
          <w:color w:val="000000"/>
          <w:sz w:val="20"/>
          <w:szCs w:val="20"/>
          <w:lang w:eastAsia="ar-SA"/>
        </w:rPr>
        <w:t xml:space="preserve">, who are amongst a group of 11 women activists on trial, were temporarily and conditionally released. On 2 May, </w:t>
      </w:r>
      <w:r w:rsidRPr="002B66A6">
        <w:rPr>
          <w:rFonts w:ascii="Arial" w:eastAsia="MS Mincho" w:hAnsi="Arial" w:cs="Arial"/>
          <w:bCs/>
          <w:color w:val="000000"/>
          <w:sz w:val="20"/>
          <w:szCs w:val="20"/>
          <w:lang w:eastAsia="ar-SA"/>
        </w:rPr>
        <w:t xml:space="preserve">Amal al-Harbi, Dr </w:t>
      </w:r>
      <w:proofErr w:type="spellStart"/>
      <w:r w:rsidRPr="002B66A6">
        <w:rPr>
          <w:rFonts w:ascii="Arial" w:eastAsia="MS Mincho" w:hAnsi="Arial" w:cs="Arial"/>
          <w:bCs/>
          <w:color w:val="000000"/>
          <w:sz w:val="20"/>
          <w:szCs w:val="20"/>
          <w:lang w:eastAsia="ar-SA"/>
        </w:rPr>
        <w:t>Hatoon</w:t>
      </w:r>
      <w:proofErr w:type="spellEnd"/>
      <w:r w:rsidRPr="002B66A6">
        <w:rPr>
          <w:rFonts w:ascii="Arial" w:eastAsia="MS Mincho" w:hAnsi="Arial" w:cs="Arial"/>
          <w:bCs/>
          <w:color w:val="000000"/>
          <w:sz w:val="20"/>
          <w:szCs w:val="20"/>
          <w:lang w:eastAsia="ar-SA"/>
        </w:rPr>
        <w:t xml:space="preserve"> al-</w:t>
      </w:r>
      <w:proofErr w:type="spellStart"/>
      <w:r w:rsidRPr="002B66A6">
        <w:rPr>
          <w:rFonts w:ascii="Arial" w:eastAsia="MS Mincho" w:hAnsi="Arial" w:cs="Arial"/>
          <w:bCs/>
          <w:color w:val="000000"/>
          <w:sz w:val="20"/>
          <w:szCs w:val="20"/>
          <w:lang w:eastAsia="ar-SA"/>
        </w:rPr>
        <w:t>Fassi</w:t>
      </w:r>
      <w:proofErr w:type="spellEnd"/>
      <w:r w:rsidRPr="002B66A6">
        <w:rPr>
          <w:rFonts w:ascii="Arial" w:eastAsia="MS Mincho" w:hAnsi="Arial" w:cs="Arial"/>
          <w:bCs/>
          <w:color w:val="000000"/>
          <w:sz w:val="20"/>
          <w:szCs w:val="20"/>
          <w:lang w:eastAsia="ar-SA"/>
        </w:rPr>
        <w:t xml:space="preserve">, Dr </w:t>
      </w:r>
      <w:proofErr w:type="spellStart"/>
      <w:r w:rsidRPr="002B66A6">
        <w:rPr>
          <w:rFonts w:ascii="Arial" w:eastAsia="MS Mincho" w:hAnsi="Arial" w:cs="Arial"/>
          <w:bCs/>
          <w:color w:val="000000"/>
          <w:sz w:val="20"/>
          <w:szCs w:val="20"/>
          <w:lang w:eastAsia="ar-SA"/>
        </w:rPr>
        <w:t>Abir</w:t>
      </w:r>
      <w:proofErr w:type="spellEnd"/>
      <w:r w:rsidRPr="002B66A6">
        <w:rPr>
          <w:rFonts w:ascii="Arial" w:eastAsia="MS Mincho" w:hAnsi="Arial" w:cs="Arial"/>
          <w:bCs/>
          <w:color w:val="000000"/>
          <w:sz w:val="20"/>
          <w:szCs w:val="20"/>
          <w:lang w:eastAsia="ar-SA"/>
        </w:rPr>
        <w:t xml:space="preserve"> al-</w:t>
      </w:r>
      <w:proofErr w:type="spellStart"/>
      <w:r w:rsidRPr="002B66A6">
        <w:rPr>
          <w:rFonts w:ascii="Arial" w:eastAsia="MS Mincho" w:hAnsi="Arial" w:cs="Arial"/>
          <w:bCs/>
          <w:color w:val="000000"/>
          <w:sz w:val="20"/>
          <w:szCs w:val="20"/>
          <w:lang w:eastAsia="ar-SA"/>
        </w:rPr>
        <w:t>Namankani</w:t>
      </w:r>
      <w:proofErr w:type="spellEnd"/>
      <w:r w:rsidRPr="002B66A6">
        <w:rPr>
          <w:rFonts w:ascii="Arial" w:eastAsia="MS Mincho" w:hAnsi="Arial" w:cs="Arial"/>
          <w:bCs/>
          <w:color w:val="000000"/>
          <w:sz w:val="20"/>
          <w:szCs w:val="20"/>
          <w:lang w:eastAsia="ar-SA"/>
        </w:rPr>
        <w:t xml:space="preserve"> and </w:t>
      </w:r>
      <w:proofErr w:type="spellStart"/>
      <w:r w:rsidRPr="002B66A6">
        <w:rPr>
          <w:rFonts w:ascii="Arial" w:eastAsia="MS Mincho" w:hAnsi="Arial" w:cs="Arial"/>
          <w:bCs/>
          <w:color w:val="000000"/>
          <w:sz w:val="20"/>
          <w:szCs w:val="20"/>
          <w:lang w:eastAsia="ar-SA"/>
        </w:rPr>
        <w:t>Maysaa</w:t>
      </w:r>
      <w:proofErr w:type="spellEnd"/>
      <w:r w:rsidRPr="002B66A6">
        <w:rPr>
          <w:rFonts w:ascii="Arial" w:eastAsia="MS Mincho" w:hAnsi="Arial" w:cs="Arial"/>
          <w:bCs/>
          <w:color w:val="000000"/>
          <w:sz w:val="20"/>
          <w:szCs w:val="20"/>
          <w:lang w:eastAsia="ar-SA"/>
        </w:rPr>
        <w:t xml:space="preserve"> al-</w:t>
      </w:r>
      <w:proofErr w:type="spellStart"/>
      <w:r w:rsidRPr="002B66A6">
        <w:rPr>
          <w:rFonts w:ascii="Arial" w:eastAsia="MS Mincho" w:hAnsi="Arial" w:cs="Arial"/>
          <w:bCs/>
          <w:color w:val="000000"/>
          <w:sz w:val="20"/>
          <w:szCs w:val="20"/>
          <w:lang w:eastAsia="ar-SA"/>
        </w:rPr>
        <w:t>Mane’a</w:t>
      </w:r>
      <w:proofErr w:type="spellEnd"/>
      <w:r w:rsidRPr="002B66A6">
        <w:rPr>
          <w:rFonts w:ascii="Arial" w:eastAsia="MS Mincho" w:hAnsi="Arial" w:cs="Arial"/>
          <w:bCs/>
          <w:color w:val="000000"/>
          <w:sz w:val="20"/>
          <w:szCs w:val="20"/>
          <w:lang w:eastAsia="ar-SA"/>
        </w:rPr>
        <w:t xml:space="preserve"> </w:t>
      </w:r>
      <w:r w:rsidRPr="002B66A6">
        <w:rPr>
          <w:rFonts w:ascii="Arial" w:eastAsia="MS Mincho" w:hAnsi="Arial" w:cs="Arial"/>
          <w:color w:val="000000"/>
          <w:sz w:val="20"/>
          <w:szCs w:val="20"/>
          <w:lang w:eastAsia="ar-SA"/>
        </w:rPr>
        <w:t xml:space="preserve">were also temporarily and conditionally released. </w:t>
      </w:r>
      <w:proofErr w:type="spellStart"/>
      <w:r w:rsidRPr="002B66A6">
        <w:rPr>
          <w:rFonts w:ascii="Arial" w:eastAsia="MS Mincho" w:hAnsi="Arial" w:cs="Arial"/>
          <w:bCs/>
          <w:color w:val="000000"/>
          <w:sz w:val="20"/>
          <w:szCs w:val="20"/>
          <w:lang w:eastAsia="ar-SA"/>
        </w:rPr>
        <w:t>Maya’a</w:t>
      </w:r>
      <w:proofErr w:type="spellEnd"/>
      <w:r w:rsidRPr="002B66A6">
        <w:rPr>
          <w:rFonts w:ascii="Arial" w:eastAsia="MS Mincho" w:hAnsi="Arial" w:cs="Arial"/>
          <w:bCs/>
          <w:color w:val="000000"/>
          <w:sz w:val="20"/>
          <w:szCs w:val="20"/>
          <w:lang w:eastAsia="ar-SA"/>
        </w:rPr>
        <w:t xml:space="preserve"> al-Zahrani, </w:t>
      </w:r>
      <w:proofErr w:type="spellStart"/>
      <w:r w:rsidRPr="002B66A6">
        <w:rPr>
          <w:rFonts w:ascii="Arial" w:eastAsia="MS Mincho" w:hAnsi="Arial" w:cs="Arial"/>
          <w:bCs/>
          <w:color w:val="000000"/>
          <w:sz w:val="20"/>
          <w:szCs w:val="20"/>
          <w:lang w:eastAsia="ar-SA"/>
        </w:rPr>
        <w:t>Nouf</w:t>
      </w:r>
      <w:proofErr w:type="spellEnd"/>
      <w:r w:rsidRPr="002B66A6">
        <w:rPr>
          <w:rFonts w:ascii="Arial" w:eastAsia="MS Mincho" w:hAnsi="Arial" w:cs="Arial"/>
          <w:bCs/>
          <w:color w:val="000000"/>
          <w:sz w:val="20"/>
          <w:szCs w:val="20"/>
          <w:lang w:eastAsia="ar-SA"/>
        </w:rPr>
        <w:t xml:space="preserve"> </w:t>
      </w:r>
      <w:proofErr w:type="spellStart"/>
      <w:r w:rsidRPr="002B66A6">
        <w:rPr>
          <w:rFonts w:ascii="Arial" w:eastAsia="MS Mincho" w:hAnsi="Arial" w:cs="Arial"/>
          <w:bCs/>
          <w:color w:val="000000"/>
          <w:sz w:val="20"/>
          <w:szCs w:val="20"/>
          <w:lang w:eastAsia="ar-SA"/>
        </w:rPr>
        <w:t>Abdulaziz</w:t>
      </w:r>
      <w:proofErr w:type="spellEnd"/>
      <w:r w:rsidRPr="002B66A6">
        <w:rPr>
          <w:rFonts w:ascii="Arial" w:eastAsia="MS Mincho" w:hAnsi="Arial" w:cs="Arial"/>
          <w:bCs/>
          <w:color w:val="000000"/>
          <w:sz w:val="20"/>
          <w:szCs w:val="20"/>
          <w:lang w:eastAsia="ar-SA"/>
        </w:rPr>
        <w:t xml:space="preserve">, </w:t>
      </w:r>
      <w:proofErr w:type="spellStart"/>
      <w:r w:rsidRPr="002B66A6">
        <w:rPr>
          <w:rFonts w:ascii="Arial" w:eastAsia="MS Mincho" w:hAnsi="Arial" w:cs="Arial"/>
          <w:bCs/>
          <w:color w:val="000000"/>
          <w:sz w:val="20"/>
          <w:szCs w:val="20"/>
          <w:lang w:eastAsia="ar-SA"/>
        </w:rPr>
        <w:t>Shadan</w:t>
      </w:r>
      <w:proofErr w:type="spellEnd"/>
      <w:r w:rsidRPr="002B66A6">
        <w:rPr>
          <w:rFonts w:ascii="Arial" w:eastAsia="MS Mincho" w:hAnsi="Arial" w:cs="Arial"/>
          <w:bCs/>
          <w:color w:val="000000"/>
          <w:sz w:val="20"/>
          <w:szCs w:val="20"/>
          <w:lang w:eastAsia="ar-SA"/>
        </w:rPr>
        <w:t xml:space="preserve"> al-</w:t>
      </w:r>
      <w:proofErr w:type="spellStart"/>
      <w:r w:rsidRPr="002B66A6">
        <w:rPr>
          <w:rFonts w:ascii="Arial" w:eastAsia="MS Mincho" w:hAnsi="Arial" w:cs="Arial"/>
          <w:bCs/>
          <w:color w:val="000000"/>
          <w:sz w:val="20"/>
          <w:szCs w:val="20"/>
          <w:lang w:eastAsia="ar-SA"/>
        </w:rPr>
        <w:t>Anezi</w:t>
      </w:r>
      <w:proofErr w:type="spellEnd"/>
      <w:r w:rsidRPr="002B66A6">
        <w:rPr>
          <w:rFonts w:ascii="Arial" w:eastAsia="MS Mincho" w:hAnsi="Arial" w:cs="Arial"/>
          <w:bCs/>
          <w:color w:val="000000"/>
          <w:sz w:val="20"/>
          <w:szCs w:val="20"/>
          <w:lang w:eastAsia="ar-SA"/>
        </w:rPr>
        <w:t xml:space="preserve"> and </w:t>
      </w:r>
      <w:proofErr w:type="spellStart"/>
      <w:r w:rsidRPr="002B66A6">
        <w:rPr>
          <w:rFonts w:ascii="Arial" w:eastAsia="MS Mincho" w:hAnsi="Arial" w:cs="Arial"/>
          <w:bCs/>
          <w:color w:val="000000"/>
          <w:sz w:val="20"/>
          <w:szCs w:val="20"/>
          <w:lang w:eastAsia="ar-SA"/>
        </w:rPr>
        <w:t>Loujain</w:t>
      </w:r>
      <w:proofErr w:type="spellEnd"/>
      <w:r w:rsidRPr="002B66A6">
        <w:rPr>
          <w:rFonts w:ascii="Arial" w:eastAsia="MS Mincho" w:hAnsi="Arial" w:cs="Arial"/>
          <w:bCs/>
          <w:color w:val="000000"/>
          <w:sz w:val="20"/>
          <w:szCs w:val="20"/>
          <w:lang w:eastAsia="ar-SA"/>
        </w:rPr>
        <w:t xml:space="preserve"> al-</w:t>
      </w:r>
      <w:proofErr w:type="spellStart"/>
      <w:r w:rsidRPr="002B66A6">
        <w:rPr>
          <w:rFonts w:ascii="Arial" w:eastAsia="MS Mincho" w:hAnsi="Arial" w:cs="Arial"/>
          <w:bCs/>
          <w:color w:val="000000"/>
          <w:sz w:val="20"/>
          <w:szCs w:val="20"/>
          <w:lang w:eastAsia="ar-SA"/>
        </w:rPr>
        <w:t>Hathloul</w:t>
      </w:r>
      <w:proofErr w:type="spellEnd"/>
      <w:r w:rsidRPr="002B66A6">
        <w:rPr>
          <w:rFonts w:ascii="Arial" w:eastAsia="MS Mincho" w:hAnsi="Arial" w:cs="Arial"/>
          <w:color w:val="000000"/>
          <w:sz w:val="20"/>
          <w:szCs w:val="20"/>
          <w:lang w:eastAsia="ar-SA"/>
        </w:rPr>
        <w:t xml:space="preserve"> remain detained.</w:t>
      </w:r>
    </w:p>
    <w:p w14:paraId="3EBC7A7D" w14:textId="4BA124F0" w:rsidR="00EF5D2B" w:rsidRPr="002B66A6" w:rsidRDefault="00EF5D2B" w:rsidP="002B66A6">
      <w:pPr>
        <w:widowControl w:val="0"/>
        <w:suppressAutoHyphens/>
        <w:spacing w:after="246"/>
        <w:jc w:val="both"/>
        <w:rPr>
          <w:rFonts w:ascii="Arial" w:eastAsia="MS Mincho" w:hAnsi="Arial" w:cs="Arial"/>
          <w:color w:val="000000"/>
          <w:sz w:val="20"/>
          <w:szCs w:val="20"/>
          <w:lang w:eastAsia="ar-SA"/>
        </w:rPr>
      </w:pPr>
      <w:r w:rsidRPr="002B66A6">
        <w:rPr>
          <w:rFonts w:ascii="Arial" w:eastAsia="MS Mincho" w:hAnsi="Arial" w:cs="Arial"/>
          <w:color w:val="000000"/>
          <w:sz w:val="20"/>
          <w:szCs w:val="20"/>
          <w:lang w:eastAsia="ar-SA"/>
        </w:rPr>
        <w:t>The</w:t>
      </w:r>
      <w:r w:rsidRPr="002B66A6">
        <w:rPr>
          <w:rFonts w:ascii="Arial" w:eastAsia="MS Mincho" w:hAnsi="Arial" w:cs="Arial"/>
          <w:bCs/>
          <w:color w:val="000000"/>
          <w:sz w:val="20"/>
          <w:szCs w:val="20"/>
          <w:lang w:eastAsia="ar-SA"/>
        </w:rPr>
        <w:t xml:space="preserve"> </w:t>
      </w:r>
      <w:r w:rsidRPr="002B66A6">
        <w:rPr>
          <w:rFonts w:ascii="Arial" w:eastAsia="MS Mincho" w:hAnsi="Arial" w:cs="Arial"/>
          <w:color w:val="000000"/>
          <w:sz w:val="20"/>
          <w:szCs w:val="20"/>
          <w:lang w:eastAsia="ar-SA"/>
        </w:rPr>
        <w:t xml:space="preserve">11 Saudi women activists were detained since May 2018, following a sweeping wave of arrests targeting human rights activists. Many of the women activists brought to trial have campaigned against the long-standing ban on women driving in Saudi Arabia, and for the end of the male guardianship system. </w:t>
      </w:r>
    </w:p>
    <w:p w14:paraId="5FB3E812" w14:textId="17E45759" w:rsidR="00EF5D2B" w:rsidRPr="002B66A6" w:rsidRDefault="00EF5D2B" w:rsidP="002B66A6">
      <w:pPr>
        <w:widowControl w:val="0"/>
        <w:suppressAutoHyphens/>
        <w:spacing w:after="246"/>
        <w:jc w:val="both"/>
        <w:rPr>
          <w:rFonts w:ascii="Arial" w:eastAsia="MS Mincho" w:hAnsi="Arial" w:cs="Arial"/>
          <w:color w:val="000000"/>
          <w:sz w:val="20"/>
          <w:szCs w:val="20"/>
          <w:lang w:eastAsia="ar-SA"/>
        </w:rPr>
      </w:pPr>
      <w:r w:rsidRPr="002B66A6">
        <w:rPr>
          <w:rFonts w:ascii="Arial" w:eastAsia="MS Mincho" w:hAnsi="Arial" w:cs="Arial"/>
          <w:color w:val="000000"/>
          <w:sz w:val="20"/>
          <w:szCs w:val="20"/>
          <w:lang w:eastAsia="ar-SA"/>
        </w:rPr>
        <w:t xml:space="preserve">For the first 10 months of their detention, the women activists remained held without charges. They were detained incommunicado with no access to their families or lawyers during the first three months of their detention. On their first trial session on 13 March 2019, several of the women activists were charged with contacting international organizations, including Amnesty International, journalists and other activists. Since their trial began, several women activists told the court that they were tortured, ill-treated and sexually abused during the first three months of their detention. The Public Prosecution denied these allegations. In addition, diplomats and journalists have been consistently banned from attending the court sessions. </w:t>
      </w:r>
    </w:p>
    <w:p w14:paraId="13DAF281" w14:textId="5EAB380B" w:rsidR="00EF5D2B" w:rsidRPr="002B66A6" w:rsidRDefault="00EF5D2B" w:rsidP="002B66A6">
      <w:pPr>
        <w:widowControl w:val="0"/>
        <w:suppressAutoHyphens/>
        <w:spacing w:after="246"/>
        <w:jc w:val="both"/>
        <w:rPr>
          <w:rFonts w:ascii="Arial" w:eastAsia="MS Mincho" w:hAnsi="Arial" w:cs="Arial"/>
          <w:color w:val="000000"/>
          <w:sz w:val="20"/>
          <w:szCs w:val="20"/>
          <w:lang w:eastAsia="ar-SA"/>
        </w:rPr>
      </w:pPr>
      <w:r w:rsidRPr="002B66A6">
        <w:rPr>
          <w:rFonts w:ascii="Arial" w:eastAsia="MS Mincho" w:hAnsi="Arial" w:cs="Arial"/>
          <w:color w:val="000000"/>
          <w:sz w:val="20"/>
          <w:szCs w:val="20"/>
          <w:lang w:eastAsia="ar-SA"/>
        </w:rPr>
        <w:t>I urge you to drop all charges against the 11 women activists, and to release immediately and unconditionally</w:t>
      </w:r>
      <w:r w:rsidR="009A5097" w:rsidRPr="002B66A6">
        <w:rPr>
          <w:rFonts w:ascii="Arial" w:eastAsia="MS Mincho" w:hAnsi="Arial" w:cs="Arial"/>
          <w:color w:val="000000"/>
          <w:sz w:val="20"/>
          <w:szCs w:val="20"/>
          <w:lang w:eastAsia="ar-SA"/>
        </w:rPr>
        <w:t xml:space="preserve"> those still detained</w:t>
      </w:r>
      <w:r w:rsidRPr="002B66A6">
        <w:rPr>
          <w:rFonts w:ascii="Arial" w:eastAsia="MS Mincho" w:hAnsi="Arial" w:cs="Arial"/>
          <w:color w:val="000000"/>
          <w:sz w:val="20"/>
          <w:szCs w:val="20"/>
          <w:lang w:eastAsia="ar-SA"/>
        </w:rPr>
        <w:t>, as they are prisoners of conscience, solely detained for peacefully exercising their right to freedom of expression, assembly and association. I also urge you to allow independent monitors into the prisons to investigate allegations of torture and other ill-treatment</w:t>
      </w:r>
      <w:r w:rsidR="009A5097" w:rsidRPr="002B66A6">
        <w:rPr>
          <w:rFonts w:ascii="Arial" w:eastAsia="MS Mincho" w:hAnsi="Arial" w:cs="Arial"/>
          <w:color w:val="000000"/>
          <w:sz w:val="20"/>
          <w:szCs w:val="20"/>
          <w:lang w:eastAsia="ar-SA"/>
        </w:rPr>
        <w:t>,</w:t>
      </w:r>
      <w:r w:rsidRPr="002B66A6">
        <w:rPr>
          <w:rFonts w:ascii="Arial" w:eastAsia="MS Mincho" w:hAnsi="Arial" w:cs="Arial"/>
          <w:color w:val="000000"/>
          <w:sz w:val="20"/>
          <w:szCs w:val="20"/>
          <w:lang w:eastAsia="ar-SA"/>
        </w:rPr>
        <w:t xml:space="preserve"> including sexual abuse, as well as allow foreign diplomats and journalists access to the trial sessions.    </w:t>
      </w:r>
    </w:p>
    <w:p w14:paraId="0391B0BB" w14:textId="325443F4" w:rsidR="002B66A6" w:rsidRDefault="00EF5D2B" w:rsidP="002B66A6">
      <w:pPr>
        <w:widowControl w:val="0"/>
        <w:suppressAutoHyphens/>
        <w:spacing w:after="246"/>
        <w:jc w:val="both"/>
        <w:rPr>
          <w:rFonts w:ascii="Arial" w:eastAsia="MS Mincho" w:hAnsi="Arial" w:cs="Arial"/>
          <w:color w:val="000000"/>
          <w:sz w:val="20"/>
          <w:szCs w:val="20"/>
          <w:lang w:eastAsia="ar-SA"/>
        </w:rPr>
      </w:pPr>
      <w:r w:rsidRPr="002B66A6">
        <w:rPr>
          <w:rFonts w:ascii="Arial" w:eastAsia="MS Mincho" w:hAnsi="Arial" w:cs="Arial"/>
          <w:color w:val="000000"/>
          <w:sz w:val="20"/>
          <w:szCs w:val="20"/>
          <w:lang w:eastAsia="ar-SA"/>
        </w:rPr>
        <w:t>Yours sincerely,</w:t>
      </w:r>
    </w:p>
    <w:p w14:paraId="65BFAC1D" w14:textId="77777777" w:rsidR="002B66A6" w:rsidRPr="002B66A6" w:rsidRDefault="002B66A6" w:rsidP="002B66A6">
      <w:pPr>
        <w:widowControl w:val="0"/>
        <w:suppressAutoHyphens/>
        <w:spacing w:after="246"/>
        <w:jc w:val="both"/>
        <w:rPr>
          <w:rFonts w:ascii="Arial" w:eastAsia="MS Mincho" w:hAnsi="Arial" w:cs="Arial"/>
          <w:color w:val="000000"/>
          <w:sz w:val="20"/>
          <w:szCs w:val="20"/>
          <w:lang w:eastAsia="ar-SA"/>
        </w:rPr>
      </w:pPr>
      <w:bookmarkStart w:id="0" w:name="_GoBack"/>
      <w:bookmarkEnd w:id="0"/>
    </w:p>
    <w:p w14:paraId="0A23F5D1" w14:textId="06A1ADB5" w:rsidR="0054186C" w:rsidRPr="002B66A6" w:rsidRDefault="0054186C" w:rsidP="002B66A6">
      <w:pPr>
        <w:pStyle w:val="AIBoxHeading"/>
        <w:spacing w:line="240" w:lineRule="auto"/>
        <w:rPr>
          <w:rFonts w:ascii="Arial" w:hAnsi="Arial" w:cs="Arial"/>
          <w:szCs w:val="32"/>
        </w:rPr>
      </w:pPr>
      <w:r w:rsidRPr="002B66A6">
        <w:rPr>
          <w:rFonts w:ascii="Arial" w:hAnsi="Arial" w:cs="Arial"/>
          <w:szCs w:val="32"/>
        </w:rPr>
        <w:lastRenderedPageBreak/>
        <w:t>Additional information</w:t>
      </w:r>
    </w:p>
    <w:p w14:paraId="36C13601" w14:textId="2C64B856" w:rsidR="00EF5D2B" w:rsidRPr="002B66A6" w:rsidRDefault="002B66A6" w:rsidP="002B66A6">
      <w:pPr>
        <w:widowControl w:val="0"/>
        <w:suppressAutoHyphens/>
        <w:spacing w:after="246"/>
        <w:jc w:val="both"/>
        <w:rPr>
          <w:rFonts w:ascii="Arial" w:eastAsia="MS Mincho" w:hAnsi="Arial" w:cs="Arial"/>
          <w:color w:val="000000"/>
          <w:sz w:val="18"/>
          <w:szCs w:val="18"/>
          <w:lang w:eastAsia="ar-SA"/>
        </w:rPr>
      </w:pPr>
      <w:r>
        <w:rPr>
          <w:rFonts w:ascii="Arial" w:eastAsia="MS Mincho" w:hAnsi="Arial" w:cs="Arial"/>
          <w:color w:val="000000"/>
          <w:sz w:val="18"/>
          <w:szCs w:val="18"/>
          <w:lang w:eastAsia="ar-SA"/>
        </w:rPr>
        <w:br/>
      </w:r>
      <w:r w:rsidR="00EF5D2B" w:rsidRPr="002B66A6">
        <w:rPr>
          <w:rFonts w:ascii="Arial" w:eastAsia="MS Mincho" w:hAnsi="Arial" w:cs="Arial"/>
          <w:color w:val="000000"/>
          <w:sz w:val="18"/>
          <w:szCs w:val="18"/>
          <w:lang w:eastAsia="ar-SA"/>
        </w:rPr>
        <w:t xml:space="preserve">Since May 2018, at least 15 activists, including several women human rights defenders have been detained without charges in Saudi Arabia. On 19 May, the Saudi Press Agency reported that seven individuals have been arrested for their “suspicious contact with foreign entities”, “recruiting people working in sensitive government positions” and “providing financial support to hostile entities abroad with the aim of undermining the security and stability of the Kingdom and shaking the country’s social fabric”. Amongst those targeted are prominent women human rights defenders </w:t>
      </w:r>
      <w:proofErr w:type="spellStart"/>
      <w:r w:rsidR="00EF5D2B" w:rsidRPr="002B66A6">
        <w:rPr>
          <w:rFonts w:ascii="Arial" w:eastAsia="MS Mincho" w:hAnsi="Arial" w:cs="Arial"/>
          <w:color w:val="000000"/>
          <w:sz w:val="18"/>
          <w:szCs w:val="18"/>
          <w:lang w:eastAsia="ar-SA"/>
        </w:rPr>
        <w:t>Loujain</w:t>
      </w:r>
      <w:proofErr w:type="spellEnd"/>
      <w:r w:rsidR="00EF5D2B" w:rsidRPr="002B66A6">
        <w:rPr>
          <w:rFonts w:ascii="Arial" w:eastAsia="MS Mincho" w:hAnsi="Arial" w:cs="Arial"/>
          <w:color w:val="000000"/>
          <w:sz w:val="18"/>
          <w:szCs w:val="18"/>
          <w:lang w:eastAsia="ar-SA"/>
        </w:rPr>
        <w:t xml:space="preserve"> al-</w:t>
      </w:r>
      <w:proofErr w:type="spellStart"/>
      <w:r w:rsidR="00EF5D2B" w:rsidRPr="002B66A6">
        <w:rPr>
          <w:rFonts w:ascii="Arial" w:eastAsia="MS Mincho" w:hAnsi="Arial" w:cs="Arial"/>
          <w:color w:val="000000"/>
          <w:sz w:val="18"/>
          <w:szCs w:val="18"/>
          <w:lang w:eastAsia="ar-SA"/>
        </w:rPr>
        <w:t>Hathloul</w:t>
      </w:r>
      <w:proofErr w:type="spellEnd"/>
      <w:r w:rsidR="00EF5D2B" w:rsidRPr="002B66A6">
        <w:rPr>
          <w:rFonts w:ascii="Arial" w:eastAsia="MS Mincho" w:hAnsi="Arial" w:cs="Arial"/>
          <w:color w:val="000000"/>
          <w:sz w:val="18"/>
          <w:szCs w:val="18"/>
          <w:lang w:eastAsia="ar-SA"/>
        </w:rPr>
        <w:t>, Iman al-</w:t>
      </w:r>
      <w:proofErr w:type="spellStart"/>
      <w:r w:rsidR="00EF5D2B" w:rsidRPr="002B66A6">
        <w:rPr>
          <w:rFonts w:ascii="Arial" w:eastAsia="MS Mincho" w:hAnsi="Arial" w:cs="Arial"/>
          <w:color w:val="000000"/>
          <w:sz w:val="18"/>
          <w:szCs w:val="18"/>
          <w:lang w:eastAsia="ar-SA"/>
        </w:rPr>
        <w:t>Nafjan</w:t>
      </w:r>
      <w:proofErr w:type="spellEnd"/>
      <w:r w:rsidR="00EF5D2B" w:rsidRPr="002B66A6">
        <w:rPr>
          <w:rFonts w:ascii="Arial" w:eastAsia="MS Mincho" w:hAnsi="Arial" w:cs="Arial"/>
          <w:color w:val="000000"/>
          <w:sz w:val="18"/>
          <w:szCs w:val="18"/>
          <w:lang w:eastAsia="ar-SA"/>
        </w:rPr>
        <w:t xml:space="preserve"> and Aziza al-Yousef</w:t>
      </w:r>
    </w:p>
    <w:p w14:paraId="2D41A818" w14:textId="2116C3B6" w:rsidR="00EF5D2B" w:rsidRPr="002B66A6" w:rsidRDefault="00EF5D2B" w:rsidP="002B66A6">
      <w:pPr>
        <w:widowControl w:val="0"/>
        <w:suppressAutoHyphens/>
        <w:spacing w:after="246"/>
        <w:jc w:val="both"/>
        <w:rPr>
          <w:rFonts w:ascii="Arial" w:eastAsia="MS Mincho" w:hAnsi="Arial" w:cs="Arial"/>
          <w:color w:val="000000"/>
          <w:sz w:val="18"/>
          <w:szCs w:val="18"/>
          <w:lang w:eastAsia="ar-SA"/>
        </w:rPr>
      </w:pPr>
      <w:r w:rsidRPr="002B66A6">
        <w:rPr>
          <w:rFonts w:ascii="Arial" w:eastAsia="MS Mincho" w:hAnsi="Arial" w:cs="Arial"/>
          <w:color w:val="000000"/>
          <w:sz w:val="18"/>
          <w:szCs w:val="18"/>
          <w:lang w:eastAsia="ar-SA"/>
        </w:rPr>
        <w:t>In July 2018, two promine</w:t>
      </w:r>
      <w:r w:rsidR="00084528" w:rsidRPr="002B66A6">
        <w:rPr>
          <w:rFonts w:ascii="Arial" w:eastAsia="MS Mincho" w:hAnsi="Arial" w:cs="Arial"/>
          <w:color w:val="000000"/>
          <w:sz w:val="18"/>
          <w:szCs w:val="18"/>
          <w:lang w:eastAsia="ar-SA"/>
        </w:rPr>
        <w:t xml:space="preserve">nt women human rights defenders, </w:t>
      </w:r>
      <w:r w:rsidRPr="002B66A6">
        <w:rPr>
          <w:rFonts w:ascii="Arial" w:eastAsia="MS Mincho" w:hAnsi="Arial" w:cs="Arial"/>
          <w:color w:val="000000"/>
          <w:sz w:val="18"/>
          <w:szCs w:val="18"/>
          <w:lang w:eastAsia="ar-SA"/>
        </w:rPr>
        <w:t>S</w:t>
      </w:r>
      <w:r w:rsidR="00084528" w:rsidRPr="002B66A6">
        <w:rPr>
          <w:rFonts w:ascii="Arial" w:eastAsia="MS Mincho" w:hAnsi="Arial" w:cs="Arial"/>
          <w:color w:val="000000"/>
          <w:sz w:val="18"/>
          <w:szCs w:val="18"/>
          <w:lang w:eastAsia="ar-SA"/>
        </w:rPr>
        <w:t xml:space="preserve">amar Badawi and </w:t>
      </w:r>
      <w:proofErr w:type="spellStart"/>
      <w:r w:rsidR="00084528" w:rsidRPr="002B66A6">
        <w:rPr>
          <w:rFonts w:ascii="Arial" w:eastAsia="MS Mincho" w:hAnsi="Arial" w:cs="Arial"/>
          <w:color w:val="000000"/>
          <w:sz w:val="18"/>
          <w:szCs w:val="18"/>
          <w:lang w:eastAsia="ar-SA"/>
        </w:rPr>
        <w:t>Nassima</w:t>
      </w:r>
      <w:proofErr w:type="spellEnd"/>
      <w:r w:rsidR="00084528" w:rsidRPr="002B66A6">
        <w:rPr>
          <w:rFonts w:ascii="Arial" w:eastAsia="MS Mincho" w:hAnsi="Arial" w:cs="Arial"/>
          <w:color w:val="000000"/>
          <w:sz w:val="18"/>
          <w:szCs w:val="18"/>
          <w:lang w:eastAsia="ar-SA"/>
        </w:rPr>
        <w:t xml:space="preserve"> al-</w:t>
      </w:r>
      <w:proofErr w:type="spellStart"/>
      <w:r w:rsidR="00084528" w:rsidRPr="002B66A6">
        <w:rPr>
          <w:rFonts w:ascii="Arial" w:eastAsia="MS Mincho" w:hAnsi="Arial" w:cs="Arial"/>
          <w:color w:val="000000"/>
          <w:sz w:val="18"/>
          <w:szCs w:val="18"/>
          <w:lang w:eastAsia="ar-SA"/>
        </w:rPr>
        <w:t>Sada</w:t>
      </w:r>
      <w:proofErr w:type="spellEnd"/>
      <w:r w:rsidR="00084528" w:rsidRPr="002B66A6">
        <w:rPr>
          <w:rFonts w:ascii="Arial" w:eastAsia="MS Mincho" w:hAnsi="Arial" w:cs="Arial"/>
          <w:color w:val="000000"/>
          <w:sz w:val="18"/>
          <w:szCs w:val="18"/>
          <w:lang w:eastAsia="ar-SA"/>
        </w:rPr>
        <w:t xml:space="preserve">, </w:t>
      </w:r>
      <w:r w:rsidRPr="002B66A6">
        <w:rPr>
          <w:rFonts w:ascii="Arial" w:eastAsia="MS Mincho" w:hAnsi="Arial" w:cs="Arial"/>
          <w:color w:val="000000"/>
          <w:sz w:val="18"/>
          <w:szCs w:val="18"/>
          <w:lang w:eastAsia="ar-SA"/>
        </w:rPr>
        <w:t xml:space="preserve">were also arbitrarily detained. Samar Badawi and </w:t>
      </w:r>
      <w:proofErr w:type="spellStart"/>
      <w:r w:rsidRPr="002B66A6">
        <w:rPr>
          <w:rFonts w:ascii="Arial" w:eastAsia="MS Mincho" w:hAnsi="Arial" w:cs="Arial"/>
          <w:color w:val="000000"/>
          <w:sz w:val="18"/>
          <w:szCs w:val="18"/>
          <w:lang w:eastAsia="ar-SA"/>
        </w:rPr>
        <w:t>Nassima</w:t>
      </w:r>
      <w:proofErr w:type="spellEnd"/>
      <w:r w:rsidRPr="002B66A6">
        <w:rPr>
          <w:rFonts w:ascii="Arial" w:eastAsia="MS Mincho" w:hAnsi="Arial" w:cs="Arial"/>
          <w:color w:val="000000"/>
          <w:sz w:val="18"/>
          <w:szCs w:val="18"/>
          <w:lang w:eastAsia="ar-SA"/>
        </w:rPr>
        <w:t xml:space="preserve"> al-</w:t>
      </w:r>
      <w:proofErr w:type="spellStart"/>
      <w:r w:rsidRPr="002B66A6">
        <w:rPr>
          <w:rFonts w:ascii="Arial" w:eastAsia="MS Mincho" w:hAnsi="Arial" w:cs="Arial"/>
          <w:color w:val="000000"/>
          <w:sz w:val="18"/>
          <w:szCs w:val="18"/>
          <w:lang w:eastAsia="ar-SA"/>
        </w:rPr>
        <w:t>Sada</w:t>
      </w:r>
      <w:proofErr w:type="spellEnd"/>
      <w:r w:rsidRPr="002B66A6">
        <w:rPr>
          <w:rFonts w:ascii="Arial" w:eastAsia="MS Mincho" w:hAnsi="Arial" w:cs="Arial"/>
          <w:color w:val="000000"/>
          <w:sz w:val="18"/>
          <w:szCs w:val="18"/>
          <w:lang w:eastAsia="ar-SA"/>
        </w:rPr>
        <w:t xml:space="preserve"> remain in detention without charges.</w:t>
      </w:r>
      <w:r w:rsidR="00084528" w:rsidRPr="002B66A6">
        <w:rPr>
          <w:rFonts w:ascii="Arial" w:eastAsia="MS Mincho" w:hAnsi="Arial" w:cs="Arial"/>
          <w:color w:val="000000"/>
          <w:sz w:val="18"/>
          <w:szCs w:val="18"/>
          <w:lang w:eastAsia="ar-SA"/>
        </w:rPr>
        <w:t xml:space="preserve"> </w:t>
      </w:r>
      <w:proofErr w:type="spellStart"/>
      <w:r w:rsidRPr="002B66A6">
        <w:rPr>
          <w:rFonts w:ascii="Arial" w:eastAsia="MS Mincho" w:hAnsi="Arial" w:cs="Arial"/>
          <w:color w:val="000000"/>
          <w:sz w:val="18"/>
          <w:szCs w:val="18"/>
          <w:lang w:eastAsia="ar-SA"/>
        </w:rPr>
        <w:t>Nassima</w:t>
      </w:r>
      <w:proofErr w:type="spellEnd"/>
      <w:r w:rsidRPr="002B66A6">
        <w:rPr>
          <w:rFonts w:ascii="Arial" w:eastAsia="MS Mincho" w:hAnsi="Arial" w:cs="Arial"/>
          <w:color w:val="000000"/>
          <w:sz w:val="18"/>
          <w:szCs w:val="18"/>
          <w:lang w:eastAsia="ar-SA"/>
        </w:rPr>
        <w:t xml:space="preserve"> al-</w:t>
      </w:r>
      <w:proofErr w:type="spellStart"/>
      <w:r w:rsidRPr="002B66A6">
        <w:rPr>
          <w:rFonts w:ascii="Arial" w:eastAsia="MS Mincho" w:hAnsi="Arial" w:cs="Arial"/>
          <w:color w:val="000000"/>
          <w:sz w:val="18"/>
          <w:szCs w:val="18"/>
          <w:lang w:eastAsia="ar-SA"/>
        </w:rPr>
        <w:t>Sada</w:t>
      </w:r>
      <w:proofErr w:type="spellEnd"/>
      <w:r w:rsidRPr="002B66A6">
        <w:rPr>
          <w:rFonts w:ascii="Arial" w:eastAsia="MS Mincho" w:hAnsi="Arial" w:cs="Arial"/>
          <w:color w:val="000000"/>
          <w:sz w:val="18"/>
          <w:szCs w:val="18"/>
          <w:lang w:eastAsia="ar-SA"/>
        </w:rPr>
        <w:t xml:space="preserve"> has been placed in solitary confinement since early February 2019. In June 2018 the authorities detained women’s rights activists </w:t>
      </w:r>
      <w:proofErr w:type="spellStart"/>
      <w:r w:rsidRPr="002B66A6">
        <w:rPr>
          <w:rFonts w:ascii="Arial" w:eastAsia="MS Mincho" w:hAnsi="Arial" w:cs="Arial"/>
          <w:color w:val="000000"/>
          <w:sz w:val="18"/>
          <w:szCs w:val="18"/>
          <w:lang w:eastAsia="ar-SA"/>
        </w:rPr>
        <w:t>Nouf</w:t>
      </w:r>
      <w:proofErr w:type="spellEnd"/>
      <w:r w:rsidRPr="002B66A6">
        <w:rPr>
          <w:rFonts w:ascii="Arial" w:eastAsia="MS Mincho" w:hAnsi="Arial" w:cs="Arial"/>
          <w:color w:val="000000"/>
          <w:sz w:val="18"/>
          <w:szCs w:val="18"/>
          <w:lang w:eastAsia="ar-SA"/>
        </w:rPr>
        <w:t xml:space="preserve"> </w:t>
      </w:r>
      <w:proofErr w:type="spellStart"/>
      <w:r w:rsidRPr="002B66A6">
        <w:rPr>
          <w:rFonts w:ascii="Arial" w:eastAsia="MS Mincho" w:hAnsi="Arial" w:cs="Arial"/>
          <w:color w:val="000000"/>
          <w:sz w:val="18"/>
          <w:szCs w:val="18"/>
          <w:lang w:eastAsia="ar-SA"/>
        </w:rPr>
        <w:t>Abdulaziz</w:t>
      </w:r>
      <w:proofErr w:type="spellEnd"/>
      <w:r w:rsidRPr="002B66A6">
        <w:rPr>
          <w:rFonts w:ascii="Arial" w:eastAsia="MS Mincho" w:hAnsi="Arial" w:cs="Arial"/>
          <w:color w:val="000000"/>
          <w:sz w:val="18"/>
          <w:szCs w:val="18"/>
          <w:lang w:eastAsia="ar-SA"/>
        </w:rPr>
        <w:t xml:space="preserve"> and </w:t>
      </w:r>
      <w:proofErr w:type="spellStart"/>
      <w:r w:rsidRPr="002B66A6">
        <w:rPr>
          <w:rFonts w:ascii="Arial" w:eastAsia="MS Mincho" w:hAnsi="Arial" w:cs="Arial"/>
          <w:color w:val="000000"/>
          <w:sz w:val="18"/>
          <w:szCs w:val="18"/>
          <w:lang w:eastAsia="ar-SA"/>
        </w:rPr>
        <w:t>Maya’a</w:t>
      </w:r>
      <w:proofErr w:type="spellEnd"/>
      <w:r w:rsidRPr="002B66A6">
        <w:rPr>
          <w:rFonts w:ascii="Arial" w:eastAsia="MS Mincho" w:hAnsi="Arial" w:cs="Arial"/>
          <w:color w:val="000000"/>
          <w:sz w:val="18"/>
          <w:szCs w:val="18"/>
          <w:lang w:eastAsia="ar-SA"/>
        </w:rPr>
        <w:t xml:space="preserve"> al-Zahrani, and activists who have previously been persecuted for their human rights work, such as Mohammed al-</w:t>
      </w:r>
      <w:proofErr w:type="spellStart"/>
      <w:r w:rsidRPr="002B66A6">
        <w:rPr>
          <w:rFonts w:ascii="Arial" w:eastAsia="MS Mincho" w:hAnsi="Arial" w:cs="Arial"/>
          <w:color w:val="000000"/>
          <w:sz w:val="18"/>
          <w:szCs w:val="18"/>
          <w:lang w:eastAsia="ar-SA"/>
        </w:rPr>
        <w:t>Bajadi</w:t>
      </w:r>
      <w:proofErr w:type="spellEnd"/>
      <w:r w:rsidRPr="002B66A6">
        <w:rPr>
          <w:rFonts w:ascii="Arial" w:eastAsia="MS Mincho" w:hAnsi="Arial" w:cs="Arial"/>
          <w:color w:val="000000"/>
          <w:sz w:val="18"/>
          <w:szCs w:val="18"/>
          <w:lang w:eastAsia="ar-SA"/>
        </w:rPr>
        <w:t xml:space="preserve"> and Khalid al-</w:t>
      </w:r>
      <w:proofErr w:type="spellStart"/>
      <w:r w:rsidRPr="002B66A6">
        <w:rPr>
          <w:rFonts w:ascii="Arial" w:eastAsia="MS Mincho" w:hAnsi="Arial" w:cs="Arial"/>
          <w:color w:val="000000"/>
          <w:sz w:val="18"/>
          <w:szCs w:val="18"/>
          <w:lang w:eastAsia="ar-SA"/>
        </w:rPr>
        <w:t>Omeir</w:t>
      </w:r>
      <w:proofErr w:type="spellEnd"/>
      <w:r w:rsidRPr="002B66A6">
        <w:rPr>
          <w:rFonts w:ascii="Arial" w:eastAsia="MS Mincho" w:hAnsi="Arial" w:cs="Arial"/>
          <w:color w:val="000000"/>
          <w:sz w:val="18"/>
          <w:szCs w:val="18"/>
          <w:lang w:eastAsia="ar-SA"/>
        </w:rPr>
        <w:t xml:space="preserve">. </w:t>
      </w:r>
      <w:proofErr w:type="spellStart"/>
      <w:r w:rsidRPr="002B66A6">
        <w:rPr>
          <w:rFonts w:ascii="Arial" w:eastAsia="MS Mincho" w:hAnsi="Arial" w:cs="Arial"/>
          <w:color w:val="000000"/>
          <w:sz w:val="18"/>
          <w:szCs w:val="18"/>
          <w:lang w:eastAsia="ar-SA"/>
        </w:rPr>
        <w:t>Hatoon</w:t>
      </w:r>
      <w:proofErr w:type="spellEnd"/>
      <w:r w:rsidRPr="002B66A6">
        <w:rPr>
          <w:rFonts w:ascii="Arial" w:eastAsia="MS Mincho" w:hAnsi="Arial" w:cs="Arial"/>
          <w:color w:val="000000"/>
          <w:sz w:val="18"/>
          <w:szCs w:val="18"/>
          <w:lang w:eastAsia="ar-SA"/>
        </w:rPr>
        <w:t xml:space="preserve"> al-</w:t>
      </w:r>
      <w:proofErr w:type="spellStart"/>
      <w:r w:rsidRPr="002B66A6">
        <w:rPr>
          <w:rFonts w:ascii="Arial" w:eastAsia="MS Mincho" w:hAnsi="Arial" w:cs="Arial"/>
          <w:color w:val="000000"/>
          <w:sz w:val="18"/>
          <w:szCs w:val="18"/>
          <w:lang w:eastAsia="ar-SA"/>
        </w:rPr>
        <w:t>Fassi</w:t>
      </w:r>
      <w:proofErr w:type="spellEnd"/>
      <w:r w:rsidRPr="002B66A6">
        <w:rPr>
          <w:rFonts w:ascii="Arial" w:eastAsia="MS Mincho" w:hAnsi="Arial" w:cs="Arial"/>
          <w:color w:val="000000"/>
          <w:sz w:val="18"/>
          <w:szCs w:val="18"/>
          <w:lang w:eastAsia="ar-SA"/>
        </w:rPr>
        <w:t>, a prominent women’s rights activist and academic was also reportedly detained a few days after Saudi Arabia lifted the driving ban in June 2018.</w:t>
      </w:r>
    </w:p>
    <w:p w14:paraId="4ADA717E" w14:textId="77777777" w:rsidR="00EF5D2B" w:rsidRPr="002B66A6" w:rsidRDefault="00EF5D2B" w:rsidP="002B66A6">
      <w:pPr>
        <w:widowControl w:val="0"/>
        <w:suppressAutoHyphens/>
        <w:spacing w:after="246"/>
        <w:jc w:val="both"/>
        <w:rPr>
          <w:rFonts w:ascii="Arial" w:eastAsia="MS Mincho" w:hAnsi="Arial" w:cs="Arial"/>
          <w:color w:val="000000"/>
          <w:sz w:val="18"/>
          <w:szCs w:val="18"/>
          <w:lang w:eastAsia="ar-SA"/>
        </w:rPr>
      </w:pPr>
      <w:r w:rsidRPr="002B66A6">
        <w:rPr>
          <w:rFonts w:ascii="Arial" w:eastAsia="MS Mincho" w:hAnsi="Arial" w:cs="Arial"/>
          <w:color w:val="000000"/>
          <w:sz w:val="18"/>
          <w:szCs w:val="18"/>
          <w:lang w:eastAsia="ar-SA"/>
        </w:rPr>
        <w:t xml:space="preserve">In November 2018, reports emerged that several activists, including several women arbitrarily detained since May 2018, were reportedly tortured, subjected to sexual violence and otherwise ill-treated during the first three months of their detention. (See </w:t>
      </w:r>
      <w:hyperlink r:id="rId16" w:history="1">
        <w:r w:rsidRPr="002B66A6">
          <w:rPr>
            <w:rFonts w:ascii="Arial" w:eastAsia="MS Mincho" w:hAnsi="Arial" w:cs="Arial"/>
            <w:color w:val="0000FF"/>
            <w:sz w:val="18"/>
            <w:szCs w:val="18"/>
            <w:u w:val="single"/>
            <w:lang w:eastAsia="ar-SA"/>
          </w:rPr>
          <w:t>Press Release</w:t>
        </w:r>
      </w:hyperlink>
      <w:r w:rsidRPr="002B66A6">
        <w:rPr>
          <w:rFonts w:ascii="Arial" w:eastAsia="MS Mincho" w:hAnsi="Arial" w:cs="Arial"/>
          <w:color w:val="000000"/>
          <w:sz w:val="18"/>
          <w:szCs w:val="18"/>
          <w:lang w:eastAsia="ar-SA"/>
        </w:rPr>
        <w:t>: Saudi Arabia: Reports of torture and sexual harassment of detained activist).</w:t>
      </w:r>
    </w:p>
    <w:p w14:paraId="3940C145" w14:textId="77777777" w:rsidR="00EF5D2B" w:rsidRPr="002B66A6" w:rsidRDefault="00EF5D2B" w:rsidP="002B66A6">
      <w:pPr>
        <w:widowControl w:val="0"/>
        <w:suppressAutoHyphens/>
        <w:spacing w:after="246"/>
        <w:jc w:val="both"/>
        <w:rPr>
          <w:rFonts w:ascii="Arial" w:eastAsia="MS Mincho" w:hAnsi="Arial" w:cs="Arial"/>
          <w:color w:val="000000"/>
          <w:sz w:val="18"/>
          <w:szCs w:val="18"/>
          <w:lang w:val="en-US" w:eastAsia="ar-SA"/>
        </w:rPr>
      </w:pPr>
      <w:r w:rsidRPr="002B66A6">
        <w:rPr>
          <w:rFonts w:ascii="Arial" w:eastAsia="MS Mincho" w:hAnsi="Arial" w:cs="Arial"/>
          <w:color w:val="000000"/>
          <w:sz w:val="18"/>
          <w:szCs w:val="18"/>
          <w:lang w:val="en-US" w:eastAsia="ar-SA"/>
        </w:rPr>
        <w:t>Since 4 April 2019, the Saudi Arabian authorities have arrested at least 14 individuals - journalists, writers and academics including, Salah al-Haidar, the son of a woman human rights defender Aziza al-Yousef. Others include Abdullah al-</w:t>
      </w:r>
      <w:proofErr w:type="spellStart"/>
      <w:r w:rsidRPr="002B66A6">
        <w:rPr>
          <w:rFonts w:ascii="Arial" w:eastAsia="MS Mincho" w:hAnsi="Arial" w:cs="Arial"/>
          <w:color w:val="000000"/>
          <w:sz w:val="18"/>
          <w:szCs w:val="18"/>
          <w:lang w:val="en-US" w:eastAsia="ar-SA"/>
        </w:rPr>
        <w:t>Duhailan</w:t>
      </w:r>
      <w:proofErr w:type="spellEnd"/>
      <w:r w:rsidRPr="002B66A6">
        <w:rPr>
          <w:rFonts w:ascii="Arial" w:eastAsia="MS Mincho" w:hAnsi="Arial" w:cs="Arial"/>
          <w:color w:val="000000"/>
          <w:sz w:val="18"/>
          <w:szCs w:val="18"/>
          <w:lang w:val="en-US" w:eastAsia="ar-SA"/>
        </w:rPr>
        <w:t xml:space="preserve">, a journalist, novelist and advocate for Palestinian rights and Fahad </w:t>
      </w:r>
      <w:proofErr w:type="spellStart"/>
      <w:r w:rsidRPr="002B66A6">
        <w:rPr>
          <w:rFonts w:ascii="Arial" w:eastAsia="MS Mincho" w:hAnsi="Arial" w:cs="Arial"/>
          <w:color w:val="000000"/>
          <w:sz w:val="18"/>
          <w:szCs w:val="18"/>
          <w:lang w:val="en-US" w:eastAsia="ar-SA"/>
        </w:rPr>
        <w:t>Abalkhail</w:t>
      </w:r>
      <w:proofErr w:type="spellEnd"/>
      <w:r w:rsidRPr="002B66A6">
        <w:rPr>
          <w:rFonts w:ascii="Arial" w:eastAsia="MS Mincho" w:hAnsi="Arial" w:cs="Arial"/>
          <w:color w:val="000000"/>
          <w:sz w:val="18"/>
          <w:szCs w:val="18"/>
          <w:lang w:val="en-US" w:eastAsia="ar-SA"/>
        </w:rPr>
        <w:t>, who has supported the “Women to Drive” Campaign. In their continuing crackdown, it is no coincidence that the Saudi Arabian authorities are shamelessly targeting those citizens who are part and parcel of the society’s vibrant intellectual, artistic, and activist landscape.</w:t>
      </w:r>
    </w:p>
    <w:p w14:paraId="04434D63" w14:textId="77777777" w:rsidR="00EF5D2B" w:rsidRPr="002B66A6" w:rsidRDefault="00EF5D2B" w:rsidP="002B66A6">
      <w:pPr>
        <w:widowControl w:val="0"/>
        <w:suppressAutoHyphens/>
        <w:spacing w:after="246"/>
        <w:jc w:val="both"/>
        <w:rPr>
          <w:rFonts w:ascii="Arial" w:eastAsia="MS Mincho" w:hAnsi="Arial" w:cs="Arial"/>
          <w:color w:val="000000"/>
          <w:sz w:val="18"/>
          <w:szCs w:val="18"/>
          <w:lang w:eastAsia="ar-SA"/>
        </w:rPr>
      </w:pPr>
      <w:r w:rsidRPr="002B66A6">
        <w:rPr>
          <w:rFonts w:ascii="Arial" w:eastAsia="MS Mincho" w:hAnsi="Arial" w:cs="Arial"/>
          <w:color w:val="000000"/>
          <w:sz w:val="18"/>
          <w:szCs w:val="18"/>
          <w:lang w:eastAsia="ar-SA"/>
        </w:rPr>
        <w:t xml:space="preserve">The wave of arrests in May 2018 is emblematic of an ongoing crackdown on human rights defenders in Saudi Arabia, and continued stifling of freedom of expression, association, and assembly. Since early 2018, several human rights defenders have been tried before the Specialized Criminal Court and handed down harsh prison sentences, as well as social media and travel bans under provisions of the counter-terror law, its follow up decrees and the Anti-Cyber Crime law for their peaceful human rights activism (See </w:t>
      </w:r>
      <w:hyperlink r:id="rId17" w:history="1">
        <w:r w:rsidRPr="002B66A6">
          <w:rPr>
            <w:rFonts w:ascii="Arial" w:eastAsia="MS Mincho" w:hAnsi="Arial" w:cs="Arial"/>
            <w:color w:val="0000FF"/>
            <w:sz w:val="18"/>
            <w:szCs w:val="18"/>
            <w:u w:val="single"/>
            <w:lang w:eastAsia="ar-SA"/>
          </w:rPr>
          <w:t>Press Release</w:t>
        </w:r>
      </w:hyperlink>
      <w:r w:rsidRPr="002B66A6">
        <w:rPr>
          <w:rFonts w:ascii="Arial" w:eastAsia="MS Mincho" w:hAnsi="Arial" w:cs="Arial"/>
          <w:color w:val="000000"/>
          <w:sz w:val="18"/>
          <w:szCs w:val="18"/>
          <w:lang w:eastAsia="ar-SA"/>
        </w:rPr>
        <w:t>: Saudi Arabia: First human rights defenders sentenced under leadership of ‘reformer’ Crown Prince Mohammad bin Salman)</w:t>
      </w:r>
    </w:p>
    <w:p w14:paraId="24FC6FDC" w14:textId="77777777" w:rsidR="00EF5D2B" w:rsidRPr="002B66A6" w:rsidRDefault="00EF5D2B" w:rsidP="002B66A6">
      <w:pPr>
        <w:widowControl w:val="0"/>
        <w:suppressAutoHyphens/>
        <w:spacing w:after="246"/>
        <w:jc w:val="both"/>
        <w:rPr>
          <w:rFonts w:ascii="Arial" w:eastAsia="MS Mincho" w:hAnsi="Arial" w:cs="Arial"/>
          <w:color w:val="000000"/>
          <w:sz w:val="18"/>
          <w:szCs w:val="18"/>
          <w:lang w:eastAsia="ar-SA"/>
        </w:rPr>
      </w:pPr>
      <w:r w:rsidRPr="002B66A6">
        <w:rPr>
          <w:rFonts w:ascii="Arial" w:eastAsia="MS Mincho" w:hAnsi="Arial" w:cs="Arial"/>
          <w:color w:val="000000"/>
          <w:sz w:val="18"/>
          <w:szCs w:val="18"/>
          <w:lang w:eastAsia="ar-SA"/>
        </w:rPr>
        <w:t xml:space="preserve">On 14 March 2019, the UN Human Rights Council adopted the Universal Periodic Review outcome on Saudi Arabia in a mechanism to scrutinize the country’s human rights record. Despite promises of reform during the meeting in Geneva, several women activists remain in detention and arbitrary detentions. (See </w:t>
      </w:r>
      <w:hyperlink r:id="rId18" w:history="1">
        <w:r w:rsidRPr="002B66A6">
          <w:rPr>
            <w:rFonts w:ascii="Arial" w:eastAsia="MS Mincho" w:hAnsi="Arial" w:cs="Arial"/>
            <w:color w:val="0000FF"/>
            <w:sz w:val="18"/>
            <w:szCs w:val="18"/>
            <w:u w:val="single"/>
            <w:lang w:eastAsia="ar-SA"/>
          </w:rPr>
          <w:t>Public Statement</w:t>
        </w:r>
      </w:hyperlink>
      <w:r w:rsidRPr="002B66A6">
        <w:rPr>
          <w:rFonts w:ascii="Arial" w:eastAsia="MS Mincho" w:hAnsi="Arial" w:cs="Arial"/>
          <w:color w:val="000000"/>
          <w:sz w:val="18"/>
          <w:szCs w:val="18"/>
          <w:lang w:eastAsia="ar-SA"/>
        </w:rPr>
        <w:t>:</w:t>
      </w:r>
      <w:r w:rsidRPr="002B66A6">
        <w:rPr>
          <w:rFonts w:ascii="Arial" w:eastAsia="MS Mincho" w:hAnsi="Arial" w:cs="Arial"/>
          <w:color w:val="000000"/>
          <w:sz w:val="18"/>
          <w:lang w:eastAsia="ar-SA"/>
        </w:rPr>
        <w:t xml:space="preserve"> </w:t>
      </w:r>
      <w:r w:rsidRPr="002B66A6">
        <w:rPr>
          <w:rFonts w:ascii="Arial" w:eastAsia="MS Mincho" w:hAnsi="Arial" w:cs="Arial"/>
          <w:color w:val="000000"/>
          <w:sz w:val="18"/>
          <w:szCs w:val="18"/>
          <w:lang w:eastAsia="ar-SA"/>
        </w:rPr>
        <w:t>Saudi Arabia: Human Rights Defenders Remain in Detention Despite Promises of Reform).</w:t>
      </w:r>
    </w:p>
    <w:p w14:paraId="035C1ACD" w14:textId="77777777" w:rsidR="00EF5D2B" w:rsidRPr="002B66A6" w:rsidRDefault="00EF5D2B" w:rsidP="002B66A6">
      <w:pPr>
        <w:widowControl w:val="0"/>
        <w:suppressAutoHyphens/>
        <w:spacing w:after="246"/>
        <w:rPr>
          <w:rFonts w:ascii="Arial" w:eastAsia="MS Mincho" w:hAnsi="Arial" w:cs="Arial"/>
          <w:color w:val="000000"/>
          <w:sz w:val="18"/>
          <w:szCs w:val="20"/>
          <w:lang w:eastAsia="en-US"/>
        </w:rPr>
      </w:pPr>
    </w:p>
    <w:p w14:paraId="7F7CCFB5" w14:textId="77777777" w:rsidR="00EF5D2B" w:rsidRPr="002B66A6" w:rsidRDefault="00EF5D2B" w:rsidP="002B66A6">
      <w:pPr>
        <w:widowControl w:val="0"/>
        <w:suppressAutoHyphens/>
        <w:rPr>
          <w:rFonts w:ascii="Arial" w:eastAsia="MS Mincho" w:hAnsi="Arial" w:cs="Arial"/>
          <w:b/>
          <w:color w:val="000000"/>
          <w:sz w:val="20"/>
          <w:szCs w:val="20"/>
          <w:lang w:eastAsia="ar-SA"/>
        </w:rPr>
      </w:pPr>
      <w:r w:rsidRPr="002B66A6">
        <w:rPr>
          <w:rFonts w:ascii="Arial" w:eastAsia="MS Mincho" w:hAnsi="Arial" w:cs="Arial"/>
          <w:b/>
          <w:color w:val="000000"/>
          <w:sz w:val="20"/>
          <w:szCs w:val="20"/>
          <w:lang w:eastAsia="ar-SA"/>
        </w:rPr>
        <w:t xml:space="preserve">PREFERRED LANGUAGE TO ADDRESS TARGET: </w:t>
      </w:r>
      <w:r w:rsidRPr="002B66A6">
        <w:rPr>
          <w:rFonts w:ascii="Arial" w:eastAsia="MS Mincho" w:hAnsi="Arial" w:cs="Arial"/>
          <w:color w:val="000000"/>
          <w:sz w:val="20"/>
          <w:szCs w:val="20"/>
          <w:lang w:eastAsia="ar-SA"/>
        </w:rPr>
        <w:t>English and Arabic</w:t>
      </w:r>
    </w:p>
    <w:p w14:paraId="72395D85" w14:textId="77777777" w:rsidR="00EF5D2B" w:rsidRPr="002B66A6" w:rsidRDefault="00EF5D2B" w:rsidP="002B66A6">
      <w:pPr>
        <w:widowControl w:val="0"/>
        <w:suppressAutoHyphens/>
        <w:rPr>
          <w:rFonts w:ascii="Arial" w:eastAsia="MS Mincho" w:hAnsi="Arial" w:cs="Arial"/>
          <w:color w:val="0070C0"/>
          <w:sz w:val="20"/>
          <w:szCs w:val="20"/>
          <w:lang w:eastAsia="ar-SA"/>
        </w:rPr>
      </w:pPr>
      <w:r w:rsidRPr="002B66A6">
        <w:rPr>
          <w:rFonts w:ascii="Arial" w:eastAsia="MS Mincho" w:hAnsi="Arial" w:cs="Arial"/>
          <w:color w:val="000000"/>
          <w:sz w:val="20"/>
          <w:szCs w:val="20"/>
          <w:lang w:eastAsia="ar-SA"/>
        </w:rPr>
        <w:t>You can also write in your own language.</w:t>
      </w:r>
    </w:p>
    <w:p w14:paraId="1DC5A071" w14:textId="77777777" w:rsidR="00EF5D2B" w:rsidRPr="002B66A6" w:rsidRDefault="00EF5D2B" w:rsidP="002B66A6">
      <w:pPr>
        <w:widowControl w:val="0"/>
        <w:suppressAutoHyphens/>
        <w:rPr>
          <w:rFonts w:ascii="Arial" w:eastAsia="MS Mincho" w:hAnsi="Arial" w:cs="Arial"/>
          <w:color w:val="0070C0"/>
          <w:sz w:val="20"/>
          <w:szCs w:val="20"/>
          <w:lang w:eastAsia="ar-SA"/>
        </w:rPr>
      </w:pPr>
    </w:p>
    <w:p w14:paraId="41A8E2E5" w14:textId="05FFDFEC" w:rsidR="00EF5D2B" w:rsidRPr="002B66A6" w:rsidRDefault="00EF5D2B" w:rsidP="002B66A6">
      <w:pPr>
        <w:widowControl w:val="0"/>
        <w:suppressAutoHyphens/>
        <w:rPr>
          <w:rFonts w:ascii="Arial" w:eastAsia="MS Mincho" w:hAnsi="Arial" w:cs="Arial"/>
          <w:color w:val="000000"/>
          <w:sz w:val="20"/>
          <w:szCs w:val="20"/>
          <w:lang w:eastAsia="ar-SA"/>
        </w:rPr>
      </w:pPr>
      <w:r w:rsidRPr="002B66A6">
        <w:rPr>
          <w:rFonts w:ascii="Arial" w:eastAsia="MS Mincho" w:hAnsi="Arial" w:cs="Arial"/>
          <w:b/>
          <w:color w:val="000000"/>
          <w:sz w:val="20"/>
          <w:szCs w:val="20"/>
          <w:lang w:eastAsia="ar-SA"/>
        </w:rPr>
        <w:t xml:space="preserve">PLEASE TAKE ACTION AS SOON AS POSSIBLE UNTIL: </w:t>
      </w:r>
      <w:r w:rsidR="00084528" w:rsidRPr="002B66A6">
        <w:rPr>
          <w:rFonts w:ascii="Arial" w:eastAsia="MS Mincho" w:hAnsi="Arial" w:cs="Arial"/>
          <w:color w:val="000000"/>
          <w:sz w:val="20"/>
          <w:szCs w:val="20"/>
          <w:lang w:eastAsia="ar-SA"/>
        </w:rPr>
        <w:t>27</w:t>
      </w:r>
      <w:r w:rsidRPr="002B66A6">
        <w:rPr>
          <w:rFonts w:ascii="Arial" w:eastAsia="MS Mincho" w:hAnsi="Arial" w:cs="Arial"/>
          <w:color w:val="000000"/>
          <w:sz w:val="20"/>
          <w:szCs w:val="20"/>
          <w:lang w:eastAsia="ar-SA"/>
        </w:rPr>
        <w:t xml:space="preserve"> June 2019 </w:t>
      </w:r>
    </w:p>
    <w:p w14:paraId="07154EDA" w14:textId="77777777" w:rsidR="00EF5D2B" w:rsidRPr="002B66A6" w:rsidRDefault="00EF5D2B" w:rsidP="002B66A6">
      <w:pPr>
        <w:widowControl w:val="0"/>
        <w:suppressAutoHyphens/>
        <w:rPr>
          <w:rFonts w:ascii="Arial" w:eastAsia="MS Mincho" w:hAnsi="Arial" w:cs="Arial"/>
          <w:color w:val="000000"/>
          <w:sz w:val="20"/>
          <w:szCs w:val="20"/>
          <w:lang w:eastAsia="ar-SA"/>
        </w:rPr>
      </w:pPr>
      <w:r w:rsidRPr="002B66A6">
        <w:rPr>
          <w:rFonts w:ascii="Arial" w:eastAsia="MS Mincho" w:hAnsi="Arial" w:cs="Arial"/>
          <w:color w:val="000000"/>
          <w:sz w:val="20"/>
          <w:szCs w:val="20"/>
          <w:lang w:eastAsia="ar-SA"/>
        </w:rPr>
        <w:t>Please check with the Amnesty office in your country if you wish to send appeals after the deadline.</w:t>
      </w:r>
    </w:p>
    <w:p w14:paraId="577EA4A3" w14:textId="77777777" w:rsidR="00EF5D2B" w:rsidRPr="002B66A6" w:rsidRDefault="00EF5D2B" w:rsidP="002B66A6">
      <w:pPr>
        <w:widowControl w:val="0"/>
        <w:suppressAutoHyphens/>
        <w:rPr>
          <w:rFonts w:ascii="Arial" w:eastAsia="MS Mincho" w:hAnsi="Arial" w:cs="Arial"/>
          <w:b/>
          <w:color w:val="000000"/>
          <w:sz w:val="20"/>
          <w:szCs w:val="20"/>
          <w:lang w:eastAsia="ar-SA"/>
        </w:rPr>
      </w:pPr>
    </w:p>
    <w:p w14:paraId="307ED7D5" w14:textId="448F365C" w:rsidR="00EF5D2B" w:rsidRPr="002B66A6" w:rsidRDefault="00EF5D2B" w:rsidP="002B66A6">
      <w:pPr>
        <w:widowControl w:val="0"/>
        <w:suppressAutoHyphens/>
        <w:rPr>
          <w:rFonts w:ascii="Arial" w:eastAsia="MS Mincho" w:hAnsi="Arial" w:cs="Arial"/>
          <w:b/>
          <w:color w:val="000000"/>
          <w:sz w:val="20"/>
          <w:szCs w:val="20"/>
          <w:lang w:eastAsia="ar-SA"/>
        </w:rPr>
      </w:pPr>
      <w:r w:rsidRPr="002B66A6">
        <w:rPr>
          <w:rFonts w:ascii="Arial" w:eastAsia="MS Mincho" w:hAnsi="Arial" w:cs="Arial"/>
          <w:b/>
          <w:color w:val="000000"/>
          <w:sz w:val="20"/>
          <w:szCs w:val="20"/>
          <w:lang w:eastAsia="ar-SA"/>
        </w:rPr>
        <w:t xml:space="preserve">NAME AND PRONOUN: </w:t>
      </w:r>
      <w:proofErr w:type="spellStart"/>
      <w:r w:rsidRPr="002B66A6">
        <w:rPr>
          <w:rFonts w:ascii="Arial" w:eastAsia="MS Mincho" w:hAnsi="Arial" w:cs="Arial"/>
          <w:b/>
          <w:color w:val="000000"/>
          <w:sz w:val="20"/>
          <w:szCs w:val="20"/>
          <w:lang w:eastAsia="ar-SA"/>
        </w:rPr>
        <w:t>Loujain</w:t>
      </w:r>
      <w:proofErr w:type="spellEnd"/>
      <w:r w:rsidRPr="002B66A6">
        <w:rPr>
          <w:rFonts w:ascii="Arial" w:eastAsia="MS Mincho" w:hAnsi="Arial" w:cs="Arial"/>
          <w:b/>
          <w:color w:val="000000"/>
          <w:sz w:val="20"/>
          <w:szCs w:val="20"/>
          <w:lang w:eastAsia="ar-SA"/>
        </w:rPr>
        <w:t xml:space="preserve"> al-</w:t>
      </w:r>
      <w:proofErr w:type="spellStart"/>
      <w:r w:rsidRPr="002B66A6">
        <w:rPr>
          <w:rFonts w:ascii="Arial" w:eastAsia="MS Mincho" w:hAnsi="Arial" w:cs="Arial"/>
          <w:b/>
          <w:color w:val="000000"/>
          <w:sz w:val="20"/>
          <w:szCs w:val="20"/>
          <w:lang w:eastAsia="ar-SA"/>
        </w:rPr>
        <w:t>Hathloul</w:t>
      </w:r>
      <w:proofErr w:type="spellEnd"/>
      <w:r w:rsidRPr="002B66A6">
        <w:rPr>
          <w:rFonts w:ascii="Arial" w:eastAsia="MS Mincho" w:hAnsi="Arial" w:cs="Arial"/>
          <w:b/>
          <w:color w:val="000000"/>
          <w:sz w:val="20"/>
          <w:szCs w:val="20"/>
          <w:lang w:eastAsia="ar-SA"/>
        </w:rPr>
        <w:t>, Iman al-</w:t>
      </w:r>
      <w:proofErr w:type="spellStart"/>
      <w:r w:rsidRPr="002B66A6">
        <w:rPr>
          <w:rFonts w:ascii="Arial" w:eastAsia="MS Mincho" w:hAnsi="Arial" w:cs="Arial"/>
          <w:b/>
          <w:color w:val="000000"/>
          <w:sz w:val="20"/>
          <w:szCs w:val="20"/>
          <w:lang w:eastAsia="ar-SA"/>
        </w:rPr>
        <w:t>Nafjan</w:t>
      </w:r>
      <w:proofErr w:type="spellEnd"/>
      <w:r w:rsidRPr="002B66A6">
        <w:rPr>
          <w:rFonts w:ascii="Arial" w:eastAsia="MS Mincho" w:hAnsi="Arial" w:cs="Arial"/>
          <w:b/>
          <w:color w:val="000000"/>
          <w:sz w:val="20"/>
          <w:szCs w:val="20"/>
          <w:lang w:eastAsia="ar-SA"/>
        </w:rPr>
        <w:t xml:space="preserve">, Aziza al-Yousef, Amal al-Harbi, </w:t>
      </w:r>
      <w:proofErr w:type="spellStart"/>
      <w:r w:rsidRPr="002B66A6">
        <w:rPr>
          <w:rFonts w:ascii="Arial" w:eastAsia="MS Mincho" w:hAnsi="Arial" w:cs="Arial"/>
          <w:b/>
          <w:color w:val="000000"/>
          <w:sz w:val="20"/>
          <w:szCs w:val="20"/>
          <w:lang w:eastAsia="ar-SA"/>
        </w:rPr>
        <w:t>Dr.</w:t>
      </w:r>
      <w:proofErr w:type="spellEnd"/>
      <w:r w:rsidRPr="002B66A6">
        <w:rPr>
          <w:rFonts w:ascii="Arial" w:eastAsia="MS Mincho" w:hAnsi="Arial" w:cs="Arial"/>
          <w:b/>
          <w:color w:val="000000"/>
          <w:sz w:val="20"/>
          <w:szCs w:val="20"/>
          <w:lang w:eastAsia="ar-SA"/>
        </w:rPr>
        <w:t xml:space="preserve"> </w:t>
      </w:r>
      <w:proofErr w:type="spellStart"/>
      <w:r w:rsidRPr="002B66A6">
        <w:rPr>
          <w:rFonts w:ascii="Arial" w:eastAsia="MS Mincho" w:hAnsi="Arial" w:cs="Arial"/>
          <w:b/>
          <w:color w:val="000000"/>
          <w:sz w:val="20"/>
          <w:szCs w:val="20"/>
          <w:lang w:eastAsia="ar-SA"/>
        </w:rPr>
        <w:t>Ruqayyah</w:t>
      </w:r>
      <w:proofErr w:type="spellEnd"/>
      <w:r w:rsidRPr="002B66A6">
        <w:rPr>
          <w:rFonts w:ascii="Arial" w:eastAsia="MS Mincho" w:hAnsi="Arial" w:cs="Arial"/>
          <w:b/>
          <w:color w:val="000000"/>
          <w:sz w:val="20"/>
          <w:szCs w:val="20"/>
          <w:lang w:eastAsia="ar-SA"/>
        </w:rPr>
        <w:t xml:space="preserve"> al-</w:t>
      </w:r>
      <w:proofErr w:type="spellStart"/>
      <w:r w:rsidRPr="002B66A6">
        <w:rPr>
          <w:rFonts w:ascii="Arial" w:eastAsia="MS Mincho" w:hAnsi="Arial" w:cs="Arial"/>
          <w:b/>
          <w:color w:val="000000"/>
          <w:sz w:val="20"/>
          <w:szCs w:val="20"/>
          <w:lang w:eastAsia="ar-SA"/>
        </w:rPr>
        <w:t>Mharib</w:t>
      </w:r>
      <w:proofErr w:type="spellEnd"/>
      <w:r w:rsidRPr="002B66A6">
        <w:rPr>
          <w:rFonts w:ascii="Arial" w:eastAsia="MS Mincho" w:hAnsi="Arial" w:cs="Arial"/>
          <w:b/>
          <w:color w:val="000000"/>
          <w:sz w:val="20"/>
          <w:szCs w:val="20"/>
          <w:lang w:eastAsia="ar-SA"/>
        </w:rPr>
        <w:t xml:space="preserve">, </w:t>
      </w:r>
      <w:proofErr w:type="spellStart"/>
      <w:r w:rsidRPr="002B66A6">
        <w:rPr>
          <w:rFonts w:ascii="Arial" w:eastAsia="MS Mincho" w:hAnsi="Arial" w:cs="Arial"/>
          <w:b/>
          <w:color w:val="000000"/>
          <w:sz w:val="20"/>
          <w:szCs w:val="20"/>
          <w:lang w:eastAsia="ar-SA"/>
        </w:rPr>
        <w:t>Nouf</w:t>
      </w:r>
      <w:proofErr w:type="spellEnd"/>
      <w:r w:rsidRPr="002B66A6">
        <w:rPr>
          <w:rFonts w:ascii="Arial" w:eastAsia="MS Mincho" w:hAnsi="Arial" w:cs="Arial"/>
          <w:b/>
          <w:color w:val="000000"/>
          <w:sz w:val="20"/>
          <w:szCs w:val="20"/>
          <w:lang w:eastAsia="ar-SA"/>
        </w:rPr>
        <w:t xml:space="preserve"> </w:t>
      </w:r>
      <w:proofErr w:type="spellStart"/>
      <w:r w:rsidRPr="002B66A6">
        <w:rPr>
          <w:rFonts w:ascii="Arial" w:eastAsia="MS Mincho" w:hAnsi="Arial" w:cs="Arial"/>
          <w:b/>
          <w:color w:val="000000"/>
          <w:sz w:val="20"/>
          <w:szCs w:val="20"/>
          <w:lang w:eastAsia="ar-SA"/>
        </w:rPr>
        <w:t>Abdulaziz</w:t>
      </w:r>
      <w:proofErr w:type="spellEnd"/>
      <w:r w:rsidRPr="002B66A6">
        <w:rPr>
          <w:rFonts w:ascii="Arial" w:eastAsia="MS Mincho" w:hAnsi="Arial" w:cs="Arial"/>
          <w:b/>
          <w:color w:val="000000"/>
          <w:sz w:val="20"/>
          <w:szCs w:val="20"/>
          <w:lang w:eastAsia="ar-SA"/>
        </w:rPr>
        <w:t xml:space="preserve">, </w:t>
      </w:r>
      <w:proofErr w:type="spellStart"/>
      <w:r w:rsidRPr="002B66A6">
        <w:rPr>
          <w:rFonts w:ascii="Arial" w:eastAsia="MS Mincho" w:hAnsi="Arial" w:cs="Arial"/>
          <w:b/>
          <w:color w:val="000000"/>
          <w:sz w:val="20"/>
          <w:szCs w:val="20"/>
          <w:lang w:eastAsia="ar-SA"/>
        </w:rPr>
        <w:t>Maya’a</w:t>
      </w:r>
      <w:proofErr w:type="spellEnd"/>
      <w:r w:rsidRPr="002B66A6">
        <w:rPr>
          <w:rFonts w:ascii="Arial" w:eastAsia="MS Mincho" w:hAnsi="Arial" w:cs="Arial"/>
          <w:b/>
          <w:color w:val="000000"/>
          <w:sz w:val="20"/>
          <w:szCs w:val="20"/>
          <w:lang w:eastAsia="ar-SA"/>
        </w:rPr>
        <w:t xml:space="preserve"> al-Zahrani, </w:t>
      </w:r>
      <w:proofErr w:type="spellStart"/>
      <w:r w:rsidRPr="002B66A6">
        <w:rPr>
          <w:rFonts w:ascii="Arial" w:eastAsia="MS Mincho" w:hAnsi="Arial" w:cs="Arial"/>
          <w:b/>
          <w:color w:val="000000"/>
          <w:sz w:val="20"/>
          <w:szCs w:val="20"/>
          <w:lang w:eastAsia="ar-SA"/>
        </w:rPr>
        <w:t>Shadan</w:t>
      </w:r>
      <w:proofErr w:type="spellEnd"/>
      <w:r w:rsidRPr="002B66A6">
        <w:rPr>
          <w:rFonts w:ascii="Arial" w:eastAsia="MS Mincho" w:hAnsi="Arial" w:cs="Arial"/>
          <w:b/>
          <w:color w:val="000000"/>
          <w:sz w:val="20"/>
          <w:szCs w:val="20"/>
          <w:lang w:eastAsia="ar-SA"/>
        </w:rPr>
        <w:t xml:space="preserve"> al-</w:t>
      </w:r>
      <w:proofErr w:type="spellStart"/>
      <w:r w:rsidRPr="002B66A6">
        <w:rPr>
          <w:rFonts w:ascii="Arial" w:eastAsia="MS Mincho" w:hAnsi="Arial" w:cs="Arial"/>
          <w:b/>
          <w:color w:val="000000"/>
          <w:sz w:val="20"/>
          <w:szCs w:val="20"/>
          <w:lang w:eastAsia="ar-SA"/>
        </w:rPr>
        <w:t>Anezi</w:t>
      </w:r>
      <w:proofErr w:type="spellEnd"/>
      <w:r w:rsidRPr="002B66A6">
        <w:rPr>
          <w:rFonts w:ascii="Arial" w:eastAsia="MS Mincho" w:hAnsi="Arial" w:cs="Arial"/>
          <w:b/>
          <w:color w:val="000000"/>
          <w:sz w:val="20"/>
          <w:szCs w:val="20"/>
          <w:lang w:eastAsia="ar-SA"/>
        </w:rPr>
        <w:t xml:space="preserve">, </w:t>
      </w:r>
      <w:proofErr w:type="spellStart"/>
      <w:r w:rsidRPr="002B66A6">
        <w:rPr>
          <w:rFonts w:ascii="Arial" w:eastAsia="MS Mincho" w:hAnsi="Arial" w:cs="Arial"/>
          <w:b/>
          <w:color w:val="000000"/>
          <w:sz w:val="20"/>
          <w:szCs w:val="20"/>
          <w:lang w:eastAsia="ar-SA"/>
        </w:rPr>
        <w:t>Dr.</w:t>
      </w:r>
      <w:proofErr w:type="spellEnd"/>
      <w:r w:rsidRPr="002B66A6">
        <w:rPr>
          <w:rFonts w:ascii="Arial" w:eastAsia="MS Mincho" w:hAnsi="Arial" w:cs="Arial"/>
          <w:b/>
          <w:color w:val="000000"/>
          <w:sz w:val="20"/>
          <w:szCs w:val="20"/>
          <w:lang w:eastAsia="ar-SA"/>
        </w:rPr>
        <w:t xml:space="preserve"> </w:t>
      </w:r>
      <w:proofErr w:type="spellStart"/>
      <w:r w:rsidRPr="002B66A6">
        <w:rPr>
          <w:rFonts w:ascii="Arial" w:eastAsia="MS Mincho" w:hAnsi="Arial" w:cs="Arial"/>
          <w:b/>
          <w:color w:val="000000"/>
          <w:sz w:val="20"/>
          <w:szCs w:val="20"/>
          <w:lang w:eastAsia="ar-SA"/>
        </w:rPr>
        <w:t>Abir</w:t>
      </w:r>
      <w:proofErr w:type="spellEnd"/>
      <w:r w:rsidRPr="002B66A6">
        <w:rPr>
          <w:rFonts w:ascii="Arial" w:eastAsia="MS Mincho" w:hAnsi="Arial" w:cs="Arial"/>
          <w:b/>
          <w:color w:val="000000"/>
          <w:sz w:val="20"/>
          <w:szCs w:val="20"/>
          <w:lang w:eastAsia="ar-SA"/>
        </w:rPr>
        <w:t xml:space="preserve"> </w:t>
      </w:r>
      <w:proofErr w:type="spellStart"/>
      <w:r w:rsidRPr="002B66A6">
        <w:rPr>
          <w:rFonts w:ascii="Arial" w:eastAsia="MS Mincho" w:hAnsi="Arial" w:cs="Arial"/>
          <w:b/>
          <w:color w:val="000000"/>
          <w:sz w:val="20"/>
          <w:szCs w:val="20"/>
          <w:lang w:eastAsia="ar-SA"/>
        </w:rPr>
        <w:t>Namankni</w:t>
      </w:r>
      <w:proofErr w:type="spellEnd"/>
      <w:r w:rsidRPr="002B66A6">
        <w:rPr>
          <w:rFonts w:ascii="Arial" w:eastAsia="MS Mincho" w:hAnsi="Arial" w:cs="Arial"/>
          <w:b/>
          <w:color w:val="000000"/>
          <w:sz w:val="20"/>
          <w:szCs w:val="20"/>
          <w:lang w:eastAsia="ar-SA"/>
        </w:rPr>
        <w:t xml:space="preserve">, </w:t>
      </w:r>
      <w:proofErr w:type="spellStart"/>
      <w:r w:rsidRPr="002B66A6">
        <w:rPr>
          <w:rFonts w:ascii="Arial" w:eastAsia="MS Mincho" w:hAnsi="Arial" w:cs="Arial"/>
          <w:b/>
          <w:color w:val="000000"/>
          <w:sz w:val="20"/>
          <w:szCs w:val="20"/>
          <w:lang w:eastAsia="ar-SA"/>
        </w:rPr>
        <w:t>Dr.</w:t>
      </w:r>
      <w:proofErr w:type="spellEnd"/>
      <w:r w:rsidRPr="002B66A6">
        <w:rPr>
          <w:rFonts w:ascii="Arial" w:eastAsia="MS Mincho" w:hAnsi="Arial" w:cs="Arial"/>
          <w:b/>
          <w:color w:val="000000"/>
          <w:sz w:val="20"/>
          <w:szCs w:val="20"/>
          <w:lang w:eastAsia="ar-SA"/>
        </w:rPr>
        <w:t xml:space="preserve"> </w:t>
      </w:r>
      <w:proofErr w:type="spellStart"/>
      <w:r w:rsidRPr="002B66A6">
        <w:rPr>
          <w:rFonts w:ascii="Arial" w:eastAsia="MS Mincho" w:hAnsi="Arial" w:cs="Arial"/>
          <w:b/>
          <w:color w:val="000000"/>
          <w:sz w:val="20"/>
          <w:szCs w:val="20"/>
          <w:lang w:eastAsia="ar-SA"/>
        </w:rPr>
        <w:t>Hatoon</w:t>
      </w:r>
      <w:proofErr w:type="spellEnd"/>
      <w:r w:rsidRPr="002B66A6">
        <w:rPr>
          <w:rFonts w:ascii="Arial" w:eastAsia="MS Mincho" w:hAnsi="Arial" w:cs="Arial"/>
          <w:b/>
          <w:color w:val="000000"/>
          <w:sz w:val="20"/>
          <w:szCs w:val="20"/>
          <w:lang w:eastAsia="ar-SA"/>
        </w:rPr>
        <w:t xml:space="preserve"> al-</w:t>
      </w:r>
      <w:proofErr w:type="spellStart"/>
      <w:r w:rsidRPr="002B66A6">
        <w:rPr>
          <w:rFonts w:ascii="Arial" w:eastAsia="MS Mincho" w:hAnsi="Arial" w:cs="Arial"/>
          <w:b/>
          <w:color w:val="000000"/>
          <w:sz w:val="20"/>
          <w:szCs w:val="20"/>
          <w:lang w:eastAsia="ar-SA"/>
        </w:rPr>
        <w:t>Fassi</w:t>
      </w:r>
      <w:proofErr w:type="spellEnd"/>
      <w:r w:rsidRPr="002B66A6">
        <w:rPr>
          <w:rFonts w:ascii="Arial" w:eastAsia="MS Mincho" w:hAnsi="Arial" w:cs="Arial"/>
          <w:b/>
          <w:color w:val="000000"/>
          <w:sz w:val="20"/>
          <w:szCs w:val="20"/>
          <w:lang w:eastAsia="ar-SA"/>
        </w:rPr>
        <w:t xml:space="preserve"> and </w:t>
      </w:r>
      <w:proofErr w:type="spellStart"/>
      <w:r w:rsidRPr="002B66A6">
        <w:rPr>
          <w:rFonts w:ascii="Arial" w:eastAsia="MS Mincho" w:hAnsi="Arial" w:cs="Arial"/>
          <w:b/>
          <w:color w:val="000000"/>
          <w:sz w:val="20"/>
          <w:szCs w:val="20"/>
          <w:lang w:eastAsia="ar-SA"/>
        </w:rPr>
        <w:t>Masaya’a</w:t>
      </w:r>
      <w:proofErr w:type="spellEnd"/>
      <w:r w:rsidRPr="002B66A6">
        <w:rPr>
          <w:rFonts w:ascii="Arial" w:eastAsia="MS Mincho" w:hAnsi="Arial" w:cs="Arial"/>
          <w:b/>
          <w:color w:val="000000"/>
          <w:sz w:val="20"/>
          <w:szCs w:val="20"/>
          <w:lang w:eastAsia="ar-SA"/>
        </w:rPr>
        <w:t xml:space="preserve"> al-</w:t>
      </w:r>
      <w:proofErr w:type="spellStart"/>
      <w:r w:rsidRPr="002B66A6">
        <w:rPr>
          <w:rFonts w:ascii="Arial" w:eastAsia="MS Mincho" w:hAnsi="Arial" w:cs="Arial"/>
          <w:b/>
          <w:color w:val="000000"/>
          <w:sz w:val="20"/>
          <w:szCs w:val="20"/>
          <w:lang w:eastAsia="ar-SA"/>
        </w:rPr>
        <w:t>Mane’a</w:t>
      </w:r>
      <w:proofErr w:type="spellEnd"/>
      <w:r w:rsidRPr="002B66A6">
        <w:rPr>
          <w:rFonts w:ascii="Arial" w:eastAsia="MS Mincho" w:hAnsi="Arial" w:cs="Arial"/>
          <w:b/>
          <w:color w:val="000000"/>
          <w:sz w:val="20"/>
          <w:szCs w:val="20"/>
          <w:lang w:eastAsia="ar-SA"/>
        </w:rPr>
        <w:t xml:space="preserve"> (preferred pronouns: She/her)</w:t>
      </w:r>
      <w:r w:rsidRPr="002B66A6" w:rsidDel="00680594">
        <w:rPr>
          <w:rFonts w:ascii="Arial" w:eastAsia="MS Mincho" w:hAnsi="Arial" w:cs="Arial"/>
          <w:b/>
          <w:color w:val="000000"/>
          <w:sz w:val="20"/>
          <w:szCs w:val="20"/>
          <w:lang w:eastAsia="ar-SA"/>
        </w:rPr>
        <w:t xml:space="preserve"> </w:t>
      </w:r>
    </w:p>
    <w:p w14:paraId="0D2ADF52" w14:textId="77777777" w:rsidR="00EF5D2B" w:rsidRPr="002B66A6" w:rsidRDefault="00EF5D2B" w:rsidP="002B66A6">
      <w:pPr>
        <w:widowControl w:val="0"/>
        <w:suppressAutoHyphens/>
        <w:rPr>
          <w:rFonts w:ascii="Arial" w:eastAsia="MS Mincho" w:hAnsi="Arial" w:cs="Arial"/>
          <w:b/>
          <w:color w:val="000000"/>
          <w:sz w:val="20"/>
          <w:szCs w:val="20"/>
          <w:lang w:eastAsia="ar-SA"/>
        </w:rPr>
      </w:pPr>
    </w:p>
    <w:p w14:paraId="40C61791" w14:textId="77777777" w:rsidR="00EF5D2B" w:rsidRPr="002B66A6" w:rsidRDefault="00EF5D2B" w:rsidP="002B66A6">
      <w:pPr>
        <w:widowControl w:val="0"/>
        <w:suppressAutoHyphens/>
        <w:rPr>
          <w:rFonts w:ascii="Arial" w:eastAsia="MS Mincho" w:hAnsi="Arial" w:cs="Arial"/>
          <w:b/>
          <w:color w:val="000000"/>
          <w:sz w:val="20"/>
          <w:szCs w:val="20"/>
          <w:lang w:eastAsia="ar-SA"/>
        </w:rPr>
      </w:pPr>
      <w:r w:rsidRPr="002B66A6">
        <w:rPr>
          <w:rFonts w:ascii="Arial" w:eastAsia="MS Mincho" w:hAnsi="Arial" w:cs="Arial"/>
          <w:b/>
          <w:color w:val="000000"/>
          <w:sz w:val="20"/>
          <w:szCs w:val="20"/>
          <w:lang w:eastAsia="ar-SA"/>
        </w:rPr>
        <w:t xml:space="preserve">LINK TO PREVIOUS UA: </w:t>
      </w:r>
      <w:hyperlink r:id="rId19" w:history="1">
        <w:r w:rsidRPr="002B66A6">
          <w:rPr>
            <w:rFonts w:ascii="Arial" w:eastAsia="MS Mincho" w:hAnsi="Arial" w:cs="Arial"/>
            <w:bCs/>
            <w:color w:val="0000FF"/>
            <w:sz w:val="18"/>
            <w:u w:val="single"/>
            <w:lang w:eastAsia="ar-SA"/>
          </w:rPr>
          <w:t>https://www.amnesty.org/en/documents/mde23/0057/2019/en</w:t>
        </w:r>
        <w:r w:rsidRPr="002B66A6">
          <w:rPr>
            <w:rFonts w:ascii="Arial" w:eastAsia="MS Mincho" w:hAnsi="Arial" w:cs="Arial"/>
            <w:b/>
            <w:color w:val="0000FF"/>
            <w:sz w:val="20"/>
            <w:szCs w:val="20"/>
            <w:u w:val="single"/>
            <w:lang w:eastAsia="ar-SA"/>
          </w:rPr>
          <w:t>/</w:t>
        </w:r>
      </w:hyperlink>
    </w:p>
    <w:p w14:paraId="4B6937D1" w14:textId="36F15824" w:rsidR="0026766F" w:rsidRPr="002B66A6" w:rsidRDefault="0026766F" w:rsidP="002B66A6">
      <w:pPr>
        <w:rPr>
          <w:rFonts w:ascii="Arial" w:hAnsi="Arial" w:cs="Arial"/>
          <w:sz w:val="20"/>
          <w:szCs w:val="20"/>
        </w:rPr>
      </w:pPr>
    </w:p>
    <w:p w14:paraId="1E8F1981" w14:textId="77777777" w:rsidR="0026766F" w:rsidRPr="002B66A6" w:rsidRDefault="0026766F" w:rsidP="002B66A6">
      <w:pPr>
        <w:rPr>
          <w:rFonts w:ascii="Arial" w:hAnsi="Arial" w:cs="Arial"/>
          <w:sz w:val="20"/>
          <w:szCs w:val="20"/>
        </w:rPr>
      </w:pPr>
    </w:p>
    <w:sectPr w:rsidR="0026766F" w:rsidRPr="002B66A6" w:rsidSect="002B66A6">
      <w:footerReference w:type="default" r:id="rId20"/>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alibri"/>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BC281" w14:textId="77777777" w:rsidR="002B66A6" w:rsidRPr="004D1533" w:rsidRDefault="002B66A6" w:rsidP="002B66A6">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03419945" w14:textId="77777777" w:rsidR="002B66A6" w:rsidRPr="004D1533" w:rsidRDefault="002B66A6" w:rsidP="002B66A6">
    <w:pPr>
      <w:jc w:val="center"/>
      <w:rPr>
        <w:rFonts w:ascii="Arial" w:hAnsi="Arial" w:cs="Arial"/>
        <w:sz w:val="16"/>
        <w:szCs w:val="16"/>
      </w:rPr>
    </w:pPr>
    <w:r w:rsidRPr="004D1533">
      <w:rPr>
        <w:rFonts w:ascii="Arial" w:hAnsi="Arial" w:cs="Arial"/>
        <w:sz w:val="16"/>
        <w:szCs w:val="16"/>
      </w:rPr>
      <w:t>T (212) 807- 8400 | uan@aiusa.org | www.amnestyusa.org/uan</w:t>
    </w:r>
  </w:p>
  <w:p w14:paraId="43E52225" w14:textId="77777777" w:rsidR="002B66A6" w:rsidRPr="00D0106D" w:rsidRDefault="002B66A6"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096C25A" w14:textId="00CF114C" w:rsidR="00582A06" w:rsidRPr="0022665F" w:rsidRDefault="00EF5D2B">
    <w:r w:rsidRPr="00EF5D2B">
      <w:rPr>
        <w:rFonts w:ascii="Amnesty Trade Gothic" w:hAnsi="Amnesty Trade Gothic"/>
        <w:sz w:val="16"/>
        <w:szCs w:val="16"/>
      </w:rPr>
      <w:t>Third UA: 105/18 Index: MDE 23/0334/2019 Saudi Arabia</w:t>
    </w:r>
    <w:r w:rsidRPr="00EF5D2B">
      <w:rPr>
        <w:rFonts w:ascii="Amnesty Trade Gothic" w:hAnsi="Amnesty Trade Gothic"/>
        <w:sz w:val="16"/>
        <w:szCs w:val="16"/>
      </w:rPr>
      <w:tab/>
    </w:r>
    <w:r w:rsidRPr="00EF5D2B">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EF5D2B">
      <w:rPr>
        <w:rFonts w:ascii="Amnesty Trade Gothic" w:hAnsi="Amnesty Trade Gothic"/>
        <w:sz w:val="16"/>
        <w:szCs w:val="16"/>
      </w:rPr>
      <w:t>Date: 16 May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84528"/>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B66A6"/>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A5097"/>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EF5D2B"/>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2B66A6"/>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2B66A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2B66A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kingsalman?lang=en" TargetMode="External"/><Relationship Id="rId18" Type="http://schemas.openxmlformats.org/officeDocument/2006/relationships/hyperlink" Target="https://www.amnesty.org/en/documents/mde23/0035/2019/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mnesty.org/en/latest/news/2018/01/saudi-arabia-first-human-rights-defenders-sentenced-under-leadership-of-reformer-crown-prince-mohammad-bin-salman/" TargetMode="External"/><Relationship Id="rId2" Type="http://schemas.openxmlformats.org/officeDocument/2006/relationships/numbering" Target="numbering.xml"/><Relationship Id="rId16" Type="http://schemas.openxmlformats.org/officeDocument/2006/relationships/hyperlink" Target="https://www.amnesty.org/en/latest/news/2018/11/saudi-arabia-reports-of-torture-and-sexual-harassment-of-detained-activist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SaudiEmbassyUSA?ref_src=twsrc%5Egoogle%7Ctwcamp%5Eserp%7Ctwgr%5Eauthor" TargetMode="External"/><Relationship Id="rId10" Type="http://schemas.openxmlformats.org/officeDocument/2006/relationships/footer" Target="footer1.xml"/><Relationship Id="rId19" Type="http://schemas.openxmlformats.org/officeDocument/2006/relationships/hyperlink" Target="https://www.amnesty.org/en/documents/mde23/0057/2019/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it.ly/2KScqa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951D6-E0C6-4192-AA52-0FC9AECAE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1099</Words>
  <Characters>6979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2019-05-16T14:37:00Z</dcterms:created>
  <dcterms:modified xsi:type="dcterms:W3CDTF">2019-05-16T14:37:00Z</dcterms:modified>
</cp:coreProperties>
</file>