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E9B" w14:textId="43508E04" w:rsidR="003E09A8" w:rsidRPr="001E4E0C" w:rsidRDefault="0026766F" w:rsidP="001E4E0C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E4E0C">
        <w:rPr>
          <w:rFonts w:cs="Arial"/>
          <w:sz w:val="80"/>
          <w:szCs w:val="80"/>
          <w:highlight w:val="yellow"/>
        </w:rPr>
        <w:t>URGENT ACTION</w:t>
      </w:r>
    </w:p>
    <w:p w14:paraId="265FD39F" w14:textId="65AC6C62" w:rsidR="00AF1FE1" w:rsidRPr="001E4E0C" w:rsidRDefault="00AF1FE1" w:rsidP="001E4E0C">
      <w:pPr>
        <w:rPr>
          <w:rFonts w:ascii="Arial" w:hAnsi="Arial" w:cs="Arial"/>
          <w:b/>
          <w:sz w:val="20"/>
          <w:szCs w:val="20"/>
        </w:rPr>
      </w:pPr>
    </w:p>
    <w:p w14:paraId="65F56C86" w14:textId="77777777" w:rsidR="00C64DF7" w:rsidRPr="001E4E0C" w:rsidRDefault="00C64DF7" w:rsidP="001E4E0C">
      <w:pPr>
        <w:rPr>
          <w:rFonts w:ascii="Arial" w:hAnsi="Arial" w:cs="Arial"/>
          <w:b/>
          <w:i/>
          <w:color w:val="000000"/>
          <w:sz w:val="33"/>
          <w:szCs w:val="33"/>
          <w:lang w:eastAsia="es-MX"/>
        </w:rPr>
      </w:pPr>
      <w:r w:rsidRPr="001E4E0C">
        <w:rPr>
          <w:rFonts w:ascii="Arial" w:hAnsi="Arial" w:cs="Arial"/>
          <w:b/>
          <w:color w:val="000000"/>
          <w:sz w:val="33"/>
          <w:szCs w:val="33"/>
          <w:lang w:eastAsia="es-MX"/>
        </w:rPr>
        <w:t>MUSICIAN RELEASED ON PROBATION</w:t>
      </w:r>
    </w:p>
    <w:p w14:paraId="6AB069A1" w14:textId="610139EB" w:rsidR="00C64DF7" w:rsidRPr="001E4E0C" w:rsidRDefault="00C64DF7" w:rsidP="001E4E0C">
      <w:pPr>
        <w:jc w:val="both"/>
        <w:rPr>
          <w:rFonts w:ascii="Arial" w:hAnsi="Arial" w:cs="Arial"/>
          <w:b/>
          <w:color w:val="000000"/>
          <w:sz w:val="22"/>
          <w:szCs w:val="22"/>
          <w:lang w:eastAsia="es-MX"/>
        </w:rPr>
      </w:pPr>
      <w:r w:rsidRPr="001E4E0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13 May 2019, 33-year-old musician Rami </w:t>
      </w:r>
      <w:proofErr w:type="spellStart"/>
      <w:r w:rsidRPr="001E4E0C">
        <w:rPr>
          <w:rFonts w:ascii="Arial" w:hAnsi="Arial" w:cs="Arial"/>
          <w:b/>
          <w:color w:val="000000"/>
          <w:sz w:val="22"/>
          <w:szCs w:val="22"/>
          <w:lang w:eastAsia="es-MX"/>
        </w:rPr>
        <w:t>Sidky</w:t>
      </w:r>
      <w:proofErr w:type="spellEnd"/>
      <w:r w:rsidRPr="001E4E0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was released on probation after 374 days of pre-trial detention. Rami was detained on 5 May 2018 in connection with a song criticizing president </w:t>
      </w:r>
      <w:proofErr w:type="spellStart"/>
      <w:r w:rsidRPr="001E4E0C">
        <w:rPr>
          <w:rFonts w:ascii="Arial" w:hAnsi="Arial" w:cs="Arial"/>
          <w:b/>
          <w:color w:val="000000"/>
          <w:sz w:val="22"/>
          <w:szCs w:val="22"/>
          <w:lang w:eastAsia="es-MX"/>
        </w:rPr>
        <w:t>Abdelfatah</w:t>
      </w:r>
      <w:proofErr w:type="spellEnd"/>
      <w:r w:rsidRPr="001E4E0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al-</w:t>
      </w:r>
      <w:proofErr w:type="spellStart"/>
      <w:r w:rsidRPr="001E4E0C">
        <w:rPr>
          <w:rFonts w:ascii="Arial" w:hAnsi="Arial" w:cs="Arial"/>
          <w:b/>
          <w:color w:val="000000"/>
          <w:sz w:val="22"/>
          <w:szCs w:val="22"/>
          <w:lang w:eastAsia="es-MX"/>
        </w:rPr>
        <w:t>Sisi</w:t>
      </w:r>
      <w:proofErr w:type="spellEnd"/>
      <w:r w:rsidRPr="001E4E0C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According to his lawyer, he neither wrote, nor produced, nor performed the satirical song. </w:t>
      </w:r>
    </w:p>
    <w:p w14:paraId="4AA57586" w14:textId="77777777" w:rsidR="00B64E15" w:rsidRPr="001E4E0C" w:rsidRDefault="00B64E15" w:rsidP="001E4E0C">
      <w:pPr>
        <w:rPr>
          <w:rFonts w:ascii="Arial" w:hAnsi="Arial" w:cs="Arial"/>
          <w:b/>
          <w:color w:val="000000"/>
          <w:lang w:eastAsia="es-MX"/>
        </w:rPr>
      </w:pPr>
    </w:p>
    <w:p w14:paraId="73095F4E" w14:textId="692A2722" w:rsidR="0024477A" w:rsidRPr="001E4E0C" w:rsidRDefault="00B64E15" w:rsidP="001E4E0C">
      <w:pPr>
        <w:rPr>
          <w:rFonts w:ascii="Arial" w:hAnsi="Arial" w:cs="Arial"/>
          <w:i/>
          <w:sz w:val="20"/>
          <w:szCs w:val="20"/>
        </w:rPr>
      </w:pPr>
      <w:r w:rsidRPr="001E4E0C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A65BEC6" w14:textId="77777777" w:rsidR="00B64E15" w:rsidRPr="001E4E0C" w:rsidRDefault="00B64E15" w:rsidP="001E4E0C">
      <w:pPr>
        <w:rPr>
          <w:rFonts w:ascii="Arial" w:hAnsi="Arial" w:cs="Arial"/>
          <w:sz w:val="20"/>
          <w:szCs w:val="20"/>
        </w:rPr>
      </w:pPr>
    </w:p>
    <w:p w14:paraId="6826FDF8" w14:textId="4F791ABE" w:rsidR="00C64DF7" w:rsidRPr="001E4E0C" w:rsidRDefault="00C64DF7" w:rsidP="001E4E0C">
      <w:pPr>
        <w:jc w:val="both"/>
        <w:rPr>
          <w:rFonts w:ascii="Arial" w:hAnsi="Arial" w:cs="Arial"/>
          <w:bCs/>
          <w:sz w:val="20"/>
          <w:szCs w:val="20"/>
        </w:rPr>
      </w:pPr>
      <w:r w:rsidRPr="001E4E0C">
        <w:rPr>
          <w:rFonts w:ascii="Arial" w:hAnsi="Arial" w:cs="Arial"/>
          <w:bCs/>
          <w:sz w:val="20"/>
          <w:szCs w:val="20"/>
        </w:rPr>
        <w:t xml:space="preserve">On 13 May 2019, 33-year-old musician Rami </w:t>
      </w:r>
      <w:proofErr w:type="spellStart"/>
      <w:r w:rsidRPr="001E4E0C">
        <w:rPr>
          <w:rFonts w:ascii="Arial" w:hAnsi="Arial" w:cs="Arial"/>
          <w:bCs/>
          <w:sz w:val="20"/>
          <w:szCs w:val="20"/>
        </w:rPr>
        <w:t>Sidky</w:t>
      </w:r>
      <w:proofErr w:type="spellEnd"/>
      <w:r w:rsidRPr="001E4E0C">
        <w:rPr>
          <w:rFonts w:ascii="Arial" w:hAnsi="Arial" w:cs="Arial"/>
          <w:bCs/>
          <w:sz w:val="20"/>
          <w:szCs w:val="20"/>
        </w:rPr>
        <w:t xml:space="preserve"> was released on probation after 374 days of pre-trial detention. Rami was detained on 5 May 2018 in connection with a song criticizing president </w:t>
      </w:r>
      <w:proofErr w:type="spellStart"/>
      <w:r w:rsidRPr="001E4E0C">
        <w:rPr>
          <w:rFonts w:ascii="Arial" w:hAnsi="Arial" w:cs="Arial"/>
          <w:bCs/>
          <w:sz w:val="20"/>
          <w:szCs w:val="20"/>
        </w:rPr>
        <w:t>Abdelfatah</w:t>
      </w:r>
      <w:proofErr w:type="spellEnd"/>
      <w:r w:rsidRPr="001E4E0C">
        <w:rPr>
          <w:rFonts w:ascii="Arial" w:hAnsi="Arial" w:cs="Arial"/>
          <w:bCs/>
          <w:sz w:val="20"/>
          <w:szCs w:val="20"/>
        </w:rPr>
        <w:t xml:space="preserve"> al-</w:t>
      </w:r>
      <w:proofErr w:type="spellStart"/>
      <w:r w:rsidRPr="001E4E0C">
        <w:rPr>
          <w:rFonts w:ascii="Arial" w:hAnsi="Arial" w:cs="Arial"/>
          <w:bCs/>
          <w:sz w:val="20"/>
          <w:szCs w:val="20"/>
        </w:rPr>
        <w:t>Sisi</w:t>
      </w:r>
      <w:proofErr w:type="spellEnd"/>
      <w:r w:rsidRPr="001E4E0C">
        <w:rPr>
          <w:rFonts w:ascii="Arial" w:hAnsi="Arial" w:cs="Arial"/>
          <w:bCs/>
          <w:sz w:val="20"/>
          <w:szCs w:val="20"/>
        </w:rPr>
        <w:t xml:space="preserve">. According to his lawyer, he neither wrote, nor produced, nor performed the satirical song. </w:t>
      </w:r>
    </w:p>
    <w:p w14:paraId="3AE9F720" w14:textId="77777777" w:rsidR="00C64DF7" w:rsidRPr="001E4E0C" w:rsidRDefault="00C64DF7" w:rsidP="001E4E0C">
      <w:pPr>
        <w:jc w:val="both"/>
        <w:rPr>
          <w:rFonts w:ascii="Arial" w:hAnsi="Arial" w:cs="Arial"/>
          <w:sz w:val="20"/>
          <w:szCs w:val="20"/>
        </w:rPr>
      </w:pPr>
    </w:p>
    <w:p w14:paraId="3CBA4CE9" w14:textId="77777777" w:rsidR="00C64DF7" w:rsidRPr="001E4E0C" w:rsidRDefault="00C64DF7" w:rsidP="001E4E0C">
      <w:pPr>
        <w:jc w:val="both"/>
        <w:rPr>
          <w:rFonts w:ascii="Arial" w:hAnsi="Arial" w:cs="Arial"/>
          <w:sz w:val="20"/>
          <w:szCs w:val="20"/>
        </w:rPr>
      </w:pPr>
      <w:r w:rsidRPr="001E4E0C">
        <w:rPr>
          <w:rFonts w:ascii="Arial" w:hAnsi="Arial" w:cs="Arial"/>
          <w:sz w:val="20"/>
          <w:szCs w:val="20"/>
        </w:rPr>
        <w:t xml:space="preserve">Egyptian security forces arrested Rami </w:t>
      </w:r>
      <w:proofErr w:type="spellStart"/>
      <w:r w:rsidRPr="001E4E0C">
        <w:rPr>
          <w:rFonts w:ascii="Arial" w:hAnsi="Arial" w:cs="Arial"/>
          <w:sz w:val="20"/>
          <w:szCs w:val="20"/>
        </w:rPr>
        <w:t>Sidky</w:t>
      </w:r>
      <w:proofErr w:type="spellEnd"/>
      <w:r w:rsidRPr="001E4E0C">
        <w:rPr>
          <w:rFonts w:ascii="Arial" w:hAnsi="Arial" w:cs="Arial"/>
          <w:sz w:val="20"/>
          <w:szCs w:val="20"/>
        </w:rPr>
        <w:t xml:space="preserve"> at Cairo International Airport on 5 May 2018 and held him incommunicado for more than 24 hours, during which they told his family he never left the airport. </w:t>
      </w:r>
      <w:proofErr w:type="spellStart"/>
      <w:r w:rsidRPr="001E4E0C">
        <w:rPr>
          <w:rFonts w:ascii="Arial" w:hAnsi="Arial" w:cs="Arial"/>
          <w:sz w:val="20"/>
          <w:szCs w:val="20"/>
        </w:rPr>
        <w:t>Sidky</w:t>
      </w:r>
      <w:proofErr w:type="spellEnd"/>
      <w:r w:rsidRPr="001E4E0C">
        <w:rPr>
          <w:rFonts w:ascii="Arial" w:hAnsi="Arial" w:cs="Arial"/>
          <w:sz w:val="20"/>
          <w:szCs w:val="20"/>
        </w:rPr>
        <w:t xml:space="preserve"> was held in pre-trial detention in Tora Investigation Prison. </w:t>
      </w:r>
    </w:p>
    <w:p w14:paraId="522548A8" w14:textId="77777777" w:rsidR="00C64DF7" w:rsidRPr="001E4E0C" w:rsidRDefault="00C64DF7" w:rsidP="001E4E0C">
      <w:pPr>
        <w:jc w:val="both"/>
        <w:rPr>
          <w:rFonts w:ascii="Arial" w:hAnsi="Arial" w:cs="Arial"/>
          <w:sz w:val="20"/>
          <w:szCs w:val="20"/>
        </w:rPr>
      </w:pPr>
    </w:p>
    <w:p w14:paraId="7B612FD7" w14:textId="5CCEE939" w:rsidR="00C64DF7" w:rsidRPr="001E4E0C" w:rsidRDefault="00C64DF7" w:rsidP="001E4E0C">
      <w:pPr>
        <w:jc w:val="both"/>
        <w:rPr>
          <w:rFonts w:ascii="Arial" w:hAnsi="Arial" w:cs="Arial"/>
          <w:sz w:val="20"/>
          <w:szCs w:val="20"/>
        </w:rPr>
      </w:pPr>
      <w:r w:rsidRPr="001E4E0C">
        <w:rPr>
          <w:rFonts w:ascii="Arial" w:hAnsi="Arial" w:cs="Arial"/>
          <w:sz w:val="20"/>
          <w:szCs w:val="20"/>
        </w:rPr>
        <w:t>He was detained in connection with a satirical music video, “</w:t>
      </w:r>
      <w:proofErr w:type="spellStart"/>
      <w:r w:rsidRPr="001E4E0C">
        <w:rPr>
          <w:rFonts w:ascii="Arial" w:hAnsi="Arial" w:cs="Arial"/>
          <w:sz w:val="20"/>
          <w:szCs w:val="20"/>
        </w:rPr>
        <w:t>Balaha</w:t>
      </w:r>
      <w:proofErr w:type="spellEnd"/>
      <w:r w:rsidRPr="001E4E0C">
        <w:rPr>
          <w:rFonts w:ascii="Arial" w:hAnsi="Arial" w:cs="Arial"/>
          <w:sz w:val="20"/>
          <w:szCs w:val="20"/>
        </w:rPr>
        <w:t>,” which had gone viral ahead of the March 2018 presidential elections and appeared to poke fun at President al-</w:t>
      </w:r>
      <w:proofErr w:type="spellStart"/>
      <w:r w:rsidRPr="001E4E0C">
        <w:rPr>
          <w:rFonts w:ascii="Arial" w:hAnsi="Arial" w:cs="Arial"/>
          <w:sz w:val="20"/>
          <w:szCs w:val="20"/>
        </w:rPr>
        <w:t>Sisi</w:t>
      </w:r>
      <w:proofErr w:type="spellEnd"/>
      <w:r w:rsidRPr="001E4E0C">
        <w:rPr>
          <w:rFonts w:ascii="Arial" w:hAnsi="Arial" w:cs="Arial"/>
          <w:sz w:val="20"/>
          <w:szCs w:val="20"/>
        </w:rPr>
        <w:t xml:space="preserve">. According to his lawyer, Rami </w:t>
      </w:r>
      <w:proofErr w:type="spellStart"/>
      <w:r w:rsidRPr="001E4E0C">
        <w:rPr>
          <w:rFonts w:ascii="Arial" w:hAnsi="Arial" w:cs="Arial"/>
          <w:sz w:val="20"/>
          <w:szCs w:val="20"/>
        </w:rPr>
        <w:t>Sidky</w:t>
      </w:r>
      <w:proofErr w:type="spellEnd"/>
      <w:r w:rsidRPr="001E4E0C">
        <w:rPr>
          <w:rFonts w:ascii="Arial" w:hAnsi="Arial" w:cs="Arial"/>
          <w:sz w:val="20"/>
          <w:szCs w:val="20"/>
        </w:rPr>
        <w:t xml:space="preserve"> took no part in writing, producing or performing the “</w:t>
      </w:r>
      <w:proofErr w:type="spellStart"/>
      <w:r w:rsidRPr="001E4E0C">
        <w:rPr>
          <w:rFonts w:ascii="Arial" w:hAnsi="Arial" w:cs="Arial"/>
          <w:sz w:val="20"/>
          <w:szCs w:val="20"/>
        </w:rPr>
        <w:t>Balaha</w:t>
      </w:r>
      <w:proofErr w:type="spellEnd"/>
      <w:r w:rsidRPr="001E4E0C">
        <w:rPr>
          <w:rFonts w:ascii="Arial" w:hAnsi="Arial" w:cs="Arial"/>
          <w:sz w:val="20"/>
          <w:szCs w:val="20"/>
        </w:rPr>
        <w:t xml:space="preserve">” song. The authorities had already detained the alleged author of the lyrics in March 2018, along with four other individuals accused of involvement in the track production. </w:t>
      </w:r>
    </w:p>
    <w:p w14:paraId="08D60654" w14:textId="77777777" w:rsidR="00306C67" w:rsidRPr="001E4E0C" w:rsidRDefault="00306C67" w:rsidP="001E4E0C">
      <w:pPr>
        <w:jc w:val="both"/>
        <w:rPr>
          <w:rFonts w:ascii="Arial" w:hAnsi="Arial" w:cs="Arial"/>
          <w:sz w:val="20"/>
          <w:szCs w:val="20"/>
        </w:rPr>
      </w:pPr>
    </w:p>
    <w:p w14:paraId="5A755100" w14:textId="77777777" w:rsidR="00C64DF7" w:rsidRPr="001E4E0C" w:rsidRDefault="00C64DF7" w:rsidP="001E4E0C">
      <w:pPr>
        <w:jc w:val="both"/>
        <w:rPr>
          <w:rFonts w:ascii="Arial" w:hAnsi="Arial" w:cs="Arial"/>
          <w:sz w:val="20"/>
          <w:szCs w:val="20"/>
        </w:rPr>
      </w:pPr>
      <w:r w:rsidRPr="001E4E0C">
        <w:rPr>
          <w:rFonts w:ascii="Arial" w:hAnsi="Arial" w:cs="Arial"/>
          <w:sz w:val="20"/>
          <w:szCs w:val="20"/>
        </w:rPr>
        <w:t xml:space="preserve">Amnesty International found the song devoid of incitement to violence or hatred and therefore falling under the protection of the right to freedom of expression. </w:t>
      </w:r>
    </w:p>
    <w:p w14:paraId="61B15D9E" w14:textId="77777777" w:rsidR="00C64DF7" w:rsidRPr="001E4E0C" w:rsidRDefault="00C64DF7" w:rsidP="001E4E0C">
      <w:pPr>
        <w:jc w:val="both"/>
        <w:rPr>
          <w:rFonts w:ascii="Arial" w:hAnsi="Arial" w:cs="Arial"/>
          <w:sz w:val="20"/>
          <w:szCs w:val="20"/>
        </w:rPr>
      </w:pPr>
    </w:p>
    <w:p w14:paraId="6C615076" w14:textId="77777777" w:rsidR="00C64DF7" w:rsidRPr="001E4E0C" w:rsidRDefault="00C64DF7" w:rsidP="001E4E0C">
      <w:pPr>
        <w:jc w:val="both"/>
        <w:rPr>
          <w:rFonts w:ascii="Arial" w:hAnsi="Arial" w:cs="Arial"/>
          <w:sz w:val="20"/>
          <w:szCs w:val="20"/>
        </w:rPr>
      </w:pPr>
      <w:r w:rsidRPr="001E4E0C">
        <w:rPr>
          <w:rFonts w:ascii="Arial" w:hAnsi="Arial" w:cs="Arial"/>
          <w:sz w:val="20"/>
          <w:szCs w:val="20"/>
        </w:rPr>
        <w:t xml:space="preserve">Amnesty International considered </w:t>
      </w:r>
      <w:proofErr w:type="spellStart"/>
      <w:r w:rsidRPr="001E4E0C">
        <w:rPr>
          <w:rFonts w:ascii="Arial" w:hAnsi="Arial" w:cs="Arial"/>
          <w:sz w:val="20"/>
          <w:szCs w:val="20"/>
        </w:rPr>
        <w:t>Sidky’s</w:t>
      </w:r>
      <w:proofErr w:type="spellEnd"/>
      <w:r w:rsidRPr="001E4E0C">
        <w:rPr>
          <w:rFonts w:ascii="Arial" w:hAnsi="Arial" w:cs="Arial"/>
          <w:sz w:val="20"/>
          <w:szCs w:val="20"/>
        </w:rPr>
        <w:t xml:space="preserve"> detention to be arbitrary, the charges he and his co-defendants faced in case 480/2018 to be unfounded, and the entire case to be trumped up.</w:t>
      </w:r>
    </w:p>
    <w:p w14:paraId="6C58A571" w14:textId="77777777" w:rsidR="00C64DF7" w:rsidRPr="001E4E0C" w:rsidRDefault="00C64DF7" w:rsidP="001E4E0C">
      <w:pPr>
        <w:jc w:val="both"/>
        <w:rPr>
          <w:rFonts w:ascii="Arial" w:hAnsi="Arial" w:cs="Arial"/>
          <w:sz w:val="20"/>
          <w:szCs w:val="20"/>
        </w:rPr>
      </w:pPr>
    </w:p>
    <w:p w14:paraId="1FCFD384" w14:textId="77777777" w:rsidR="00C64DF7" w:rsidRPr="001E4E0C" w:rsidRDefault="00C64DF7" w:rsidP="001E4E0C">
      <w:pPr>
        <w:jc w:val="both"/>
        <w:rPr>
          <w:rFonts w:ascii="Arial" w:hAnsi="Arial" w:cs="Arial"/>
          <w:sz w:val="20"/>
          <w:szCs w:val="20"/>
        </w:rPr>
      </w:pPr>
      <w:r w:rsidRPr="001E4E0C">
        <w:rPr>
          <w:rFonts w:ascii="Arial" w:hAnsi="Arial" w:cs="Arial"/>
          <w:sz w:val="20"/>
          <w:szCs w:val="20"/>
        </w:rPr>
        <w:t xml:space="preserve">Amnesty International sections and supporters signed a petition for Rami </w:t>
      </w:r>
      <w:proofErr w:type="spellStart"/>
      <w:r w:rsidRPr="001E4E0C">
        <w:rPr>
          <w:rFonts w:ascii="Arial" w:hAnsi="Arial" w:cs="Arial"/>
          <w:sz w:val="20"/>
          <w:szCs w:val="20"/>
        </w:rPr>
        <w:t>Sidky’s</w:t>
      </w:r>
      <w:proofErr w:type="spellEnd"/>
      <w:r w:rsidRPr="001E4E0C">
        <w:rPr>
          <w:rFonts w:ascii="Arial" w:hAnsi="Arial" w:cs="Arial"/>
          <w:sz w:val="20"/>
          <w:szCs w:val="20"/>
        </w:rPr>
        <w:t xml:space="preserve"> release, met with Egyptians embassy officials and sent him support letters through his lawyer.</w:t>
      </w:r>
    </w:p>
    <w:p w14:paraId="3604239E" w14:textId="15BD7718" w:rsidR="00A54BC1" w:rsidRPr="001E4E0C" w:rsidRDefault="00A54BC1" w:rsidP="001E4E0C">
      <w:pPr>
        <w:rPr>
          <w:rFonts w:ascii="Arial" w:hAnsi="Arial" w:cs="Arial"/>
          <w:b/>
          <w:sz w:val="20"/>
          <w:szCs w:val="20"/>
        </w:rPr>
      </w:pPr>
    </w:p>
    <w:p w14:paraId="208E9E80" w14:textId="1A63529E" w:rsidR="00306C67" w:rsidRPr="001E4E0C" w:rsidRDefault="00306C67" w:rsidP="001E4E0C">
      <w:pPr>
        <w:rPr>
          <w:rFonts w:ascii="Arial" w:hAnsi="Arial" w:cs="Arial"/>
          <w:b/>
          <w:sz w:val="20"/>
          <w:szCs w:val="20"/>
        </w:rPr>
      </w:pPr>
    </w:p>
    <w:p w14:paraId="6F654120" w14:textId="1A805EA4" w:rsidR="00306C67" w:rsidRPr="001E4E0C" w:rsidRDefault="00306C67" w:rsidP="001E4E0C">
      <w:pPr>
        <w:rPr>
          <w:rFonts w:ascii="Arial" w:hAnsi="Arial" w:cs="Arial"/>
          <w:b/>
          <w:sz w:val="20"/>
          <w:szCs w:val="20"/>
        </w:rPr>
      </w:pPr>
    </w:p>
    <w:p w14:paraId="49BB705A" w14:textId="36D1FE11" w:rsidR="00306C67" w:rsidRPr="001E4E0C" w:rsidRDefault="00306C67" w:rsidP="001E4E0C">
      <w:pPr>
        <w:rPr>
          <w:rFonts w:ascii="Arial" w:hAnsi="Arial" w:cs="Arial"/>
          <w:b/>
          <w:sz w:val="20"/>
          <w:szCs w:val="20"/>
        </w:rPr>
      </w:pPr>
    </w:p>
    <w:p w14:paraId="1973F8E9" w14:textId="0ECBFA55" w:rsidR="005A0B85" w:rsidRPr="001E4E0C" w:rsidRDefault="00A54BC1" w:rsidP="001E4E0C">
      <w:pPr>
        <w:rPr>
          <w:rFonts w:ascii="Arial" w:hAnsi="Arial" w:cs="Arial"/>
          <w:sz w:val="20"/>
          <w:szCs w:val="20"/>
        </w:rPr>
      </w:pPr>
      <w:r w:rsidRPr="001E4E0C">
        <w:rPr>
          <w:rFonts w:ascii="Arial" w:hAnsi="Arial" w:cs="Arial"/>
          <w:b/>
          <w:sz w:val="20"/>
          <w:szCs w:val="20"/>
        </w:rPr>
        <w:t>NAME</w:t>
      </w:r>
      <w:r w:rsidR="006A1162" w:rsidRPr="001E4E0C">
        <w:rPr>
          <w:rFonts w:ascii="Arial" w:hAnsi="Arial" w:cs="Arial"/>
          <w:b/>
          <w:sz w:val="20"/>
          <w:szCs w:val="20"/>
        </w:rPr>
        <w:t xml:space="preserve"> AND </w:t>
      </w:r>
      <w:r w:rsidR="0024477A" w:rsidRPr="001E4E0C">
        <w:rPr>
          <w:rFonts w:ascii="Arial" w:hAnsi="Arial" w:cs="Arial"/>
          <w:b/>
          <w:sz w:val="20"/>
          <w:szCs w:val="20"/>
        </w:rPr>
        <w:t>PRONOUN</w:t>
      </w:r>
      <w:r w:rsidR="00350BE6" w:rsidRPr="001E4E0C">
        <w:rPr>
          <w:rFonts w:ascii="Arial" w:hAnsi="Arial" w:cs="Arial"/>
          <w:b/>
          <w:sz w:val="20"/>
          <w:szCs w:val="20"/>
        </w:rPr>
        <w:t xml:space="preserve">: </w:t>
      </w:r>
      <w:r w:rsidR="00C64DF7" w:rsidRPr="001E4E0C">
        <w:rPr>
          <w:rFonts w:ascii="Arial" w:hAnsi="Arial" w:cs="Arial"/>
          <w:b/>
          <w:bCs/>
          <w:sz w:val="20"/>
          <w:szCs w:val="20"/>
        </w:rPr>
        <w:t xml:space="preserve">Rami </w:t>
      </w:r>
      <w:proofErr w:type="spellStart"/>
      <w:r w:rsidR="00C64DF7" w:rsidRPr="001E4E0C">
        <w:rPr>
          <w:rFonts w:ascii="Arial" w:hAnsi="Arial" w:cs="Arial"/>
          <w:b/>
          <w:bCs/>
          <w:sz w:val="20"/>
          <w:szCs w:val="20"/>
        </w:rPr>
        <w:t>Sidky</w:t>
      </w:r>
      <w:proofErr w:type="spellEnd"/>
      <w:r w:rsidR="00C64DF7" w:rsidRPr="001E4E0C">
        <w:rPr>
          <w:rFonts w:ascii="Arial" w:hAnsi="Arial" w:cs="Arial"/>
          <w:b/>
          <w:bCs/>
          <w:sz w:val="20"/>
          <w:szCs w:val="20"/>
        </w:rPr>
        <w:t xml:space="preserve"> </w:t>
      </w:r>
      <w:r w:rsidR="00C64DF7" w:rsidRPr="001E4E0C">
        <w:rPr>
          <w:rFonts w:ascii="Arial" w:hAnsi="Arial" w:cs="Arial"/>
          <w:sz w:val="20"/>
          <w:szCs w:val="20"/>
        </w:rPr>
        <w:t>(he/him)</w:t>
      </w:r>
    </w:p>
    <w:p w14:paraId="27BEC14F" w14:textId="51E35656" w:rsidR="000106EF" w:rsidRPr="001E4E0C" w:rsidRDefault="000106EF" w:rsidP="001E4E0C">
      <w:pPr>
        <w:rPr>
          <w:rFonts w:ascii="Arial" w:hAnsi="Arial" w:cs="Arial"/>
          <w:b/>
          <w:sz w:val="20"/>
          <w:szCs w:val="20"/>
        </w:rPr>
      </w:pPr>
    </w:p>
    <w:p w14:paraId="4A5BF421" w14:textId="70D42715" w:rsidR="00B64E15" w:rsidRPr="001E4E0C" w:rsidRDefault="00B64E15" w:rsidP="001E4E0C">
      <w:pPr>
        <w:rPr>
          <w:rFonts w:ascii="Arial" w:hAnsi="Arial" w:cs="Arial"/>
          <w:b/>
          <w:sz w:val="20"/>
          <w:szCs w:val="20"/>
        </w:rPr>
      </w:pPr>
      <w:r w:rsidRPr="001E4E0C">
        <w:rPr>
          <w:rFonts w:ascii="Arial" w:hAnsi="Arial" w:cs="Arial"/>
          <w:b/>
          <w:sz w:val="20"/>
          <w:szCs w:val="20"/>
        </w:rPr>
        <w:t xml:space="preserve">THIS IS THE </w:t>
      </w:r>
      <w:r w:rsidR="00C64DF7" w:rsidRPr="001E4E0C">
        <w:rPr>
          <w:rFonts w:ascii="Arial" w:hAnsi="Arial" w:cs="Arial"/>
          <w:b/>
          <w:sz w:val="20"/>
          <w:szCs w:val="20"/>
        </w:rPr>
        <w:t>SECOND</w:t>
      </w:r>
      <w:r w:rsidRPr="001E4E0C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C64DF7" w:rsidRPr="001E4E0C">
        <w:rPr>
          <w:rFonts w:ascii="Arial" w:hAnsi="Arial" w:cs="Arial"/>
          <w:b/>
          <w:sz w:val="20"/>
          <w:szCs w:val="20"/>
        </w:rPr>
        <w:t>27</w:t>
      </w:r>
      <w:r w:rsidRPr="001E4E0C">
        <w:rPr>
          <w:rFonts w:ascii="Arial" w:hAnsi="Arial" w:cs="Arial"/>
          <w:b/>
          <w:sz w:val="20"/>
          <w:szCs w:val="20"/>
        </w:rPr>
        <w:t>/</w:t>
      </w:r>
      <w:r w:rsidR="00C64DF7" w:rsidRPr="001E4E0C">
        <w:rPr>
          <w:rFonts w:ascii="Arial" w:hAnsi="Arial" w:cs="Arial"/>
          <w:b/>
          <w:sz w:val="20"/>
          <w:szCs w:val="20"/>
        </w:rPr>
        <w:t>19</w:t>
      </w:r>
    </w:p>
    <w:p w14:paraId="65F96B3D" w14:textId="77777777" w:rsidR="00B64E15" w:rsidRPr="001E4E0C" w:rsidRDefault="00B64E15" w:rsidP="001E4E0C">
      <w:pPr>
        <w:rPr>
          <w:rFonts w:ascii="Arial" w:hAnsi="Arial" w:cs="Arial"/>
          <w:b/>
          <w:sz w:val="20"/>
          <w:szCs w:val="20"/>
        </w:rPr>
      </w:pPr>
    </w:p>
    <w:p w14:paraId="1E8F1981" w14:textId="7671DE6D" w:rsidR="0026766F" w:rsidRPr="001E4E0C" w:rsidRDefault="00A54BC1" w:rsidP="001E4E0C">
      <w:pPr>
        <w:rPr>
          <w:rFonts w:ascii="Arial" w:hAnsi="Arial" w:cs="Arial"/>
          <w:bCs/>
          <w:sz w:val="20"/>
          <w:szCs w:val="20"/>
        </w:rPr>
      </w:pPr>
      <w:r w:rsidRPr="001E4E0C">
        <w:rPr>
          <w:rFonts w:ascii="Arial" w:hAnsi="Arial" w:cs="Arial"/>
          <w:b/>
          <w:sz w:val="20"/>
          <w:szCs w:val="20"/>
        </w:rPr>
        <w:t>LINK TO PREVIOUS UA</w:t>
      </w:r>
      <w:r w:rsidR="00350BE6" w:rsidRPr="001E4E0C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="00C64DF7" w:rsidRPr="001E4E0C">
          <w:rPr>
            <w:rStyle w:val="Hyperlink"/>
            <w:rFonts w:ascii="Arial" w:hAnsi="Arial" w:cs="Arial"/>
            <w:bCs/>
            <w:sz w:val="20"/>
            <w:szCs w:val="20"/>
          </w:rPr>
          <w:t>https://www.amnesty.or</w:t>
        </w:r>
        <w:bookmarkStart w:id="0" w:name="_GoBack"/>
        <w:bookmarkEnd w:id="0"/>
        <w:r w:rsidR="00C64DF7" w:rsidRPr="001E4E0C">
          <w:rPr>
            <w:rStyle w:val="Hyperlink"/>
            <w:rFonts w:ascii="Arial" w:hAnsi="Arial" w:cs="Arial"/>
            <w:bCs/>
            <w:sz w:val="20"/>
            <w:szCs w:val="20"/>
          </w:rPr>
          <w:t>g/en/documents/mde12/9927/2019/en/</w:t>
        </w:r>
      </w:hyperlink>
    </w:p>
    <w:sectPr w:rsidR="0026766F" w:rsidRPr="001E4E0C" w:rsidSect="001E4E0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0CEE" w14:textId="77777777" w:rsidR="00582A06" w:rsidRDefault="00582A06">
      <w:r>
        <w:separator/>
      </w:r>
    </w:p>
  </w:endnote>
  <w:endnote w:type="continuationSeparator" w:id="0">
    <w:p w14:paraId="17EED160" w14:textId="77777777" w:rsidR="00582A06" w:rsidRDefault="005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 Bold Cn">
    <w:altName w:val="Calibri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A69A0" w14:textId="77777777" w:rsidR="001E4E0C" w:rsidRPr="004D1533" w:rsidRDefault="001E4E0C" w:rsidP="001E4E0C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1752F8AB" w14:textId="77777777" w:rsidR="001E4E0C" w:rsidRPr="004D1533" w:rsidRDefault="001E4E0C" w:rsidP="001E4E0C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67F60FAA" w14:textId="30F7F262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3217" w14:textId="77777777" w:rsidR="00582A06" w:rsidRDefault="00582A06">
      <w:r>
        <w:separator/>
      </w:r>
    </w:p>
  </w:footnote>
  <w:footnote w:type="continuationSeparator" w:id="0">
    <w:p w14:paraId="05D63F9E" w14:textId="77777777" w:rsidR="00582A06" w:rsidRDefault="0058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6CDF910A" w14:textId="7B2010EA" w:rsidR="00C64DF7" w:rsidRPr="00C64DF7" w:rsidRDefault="00C64DF7" w:rsidP="00C64DF7">
    <w:pPr>
      <w:rPr>
        <w:rFonts w:ascii="Amnesty Trade Gothic" w:hAnsi="Amnesty Trade Gothic"/>
        <w:sz w:val="16"/>
        <w:szCs w:val="16"/>
      </w:rPr>
    </w:pPr>
    <w:r w:rsidRPr="00C64DF7">
      <w:rPr>
        <w:rFonts w:ascii="Amnesty Trade Gothic" w:hAnsi="Amnesty Trade Gothic"/>
        <w:sz w:val="16"/>
        <w:szCs w:val="16"/>
      </w:rPr>
      <w:t>Outcome UA: 27/</w:t>
    </w:r>
    <w:r>
      <w:rPr>
        <w:rFonts w:ascii="Amnesty Trade Gothic" w:hAnsi="Amnesty Trade Gothic"/>
        <w:sz w:val="16"/>
        <w:szCs w:val="16"/>
      </w:rPr>
      <w:t>1</w:t>
    </w:r>
    <w:r w:rsidRPr="00C64DF7">
      <w:rPr>
        <w:rFonts w:ascii="Amnesty Trade Gothic" w:hAnsi="Amnesty Trade Gothic"/>
        <w:sz w:val="16"/>
        <w:szCs w:val="16"/>
      </w:rPr>
      <w:t>9 Index: MDE 12/2039/2020</w:t>
    </w:r>
    <w:r w:rsidRPr="00C64DF7">
      <w:rPr>
        <w:rFonts w:ascii="Amnesty Trade Gothic" w:hAnsi="Amnesty Trade Gothic"/>
        <w:b/>
        <w:bCs/>
        <w:sz w:val="16"/>
        <w:szCs w:val="16"/>
      </w:rPr>
      <w:t xml:space="preserve"> </w:t>
    </w:r>
    <w:r w:rsidRPr="00C64DF7">
      <w:rPr>
        <w:rFonts w:ascii="Amnesty Trade Gothic" w:hAnsi="Amnesty Trade Gothic"/>
        <w:sz w:val="16"/>
        <w:szCs w:val="16"/>
      </w:rPr>
      <w:t>Egypt</w:t>
    </w:r>
    <w:r w:rsidRPr="00C64DF7"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</w:r>
    <w:r>
      <w:rPr>
        <w:rFonts w:ascii="Amnesty Trade Gothic" w:hAnsi="Amnesty Trade Gothic"/>
        <w:sz w:val="16"/>
        <w:szCs w:val="16"/>
      </w:rPr>
      <w:tab/>
      <w:t xml:space="preserve">               </w:t>
    </w:r>
    <w:r w:rsidRPr="00C64DF7">
      <w:rPr>
        <w:rFonts w:ascii="Amnesty Trade Gothic" w:hAnsi="Amnesty Trade Gothic"/>
        <w:sz w:val="16"/>
        <w:szCs w:val="16"/>
      </w:rPr>
      <w:t>Date: 27 March 2020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624EA"/>
    <w:rsid w:val="001671E0"/>
    <w:rsid w:val="001951FB"/>
    <w:rsid w:val="00196F3C"/>
    <w:rsid w:val="001B7B2B"/>
    <w:rsid w:val="001E0993"/>
    <w:rsid w:val="001E1790"/>
    <w:rsid w:val="001E4E0C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06C67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814D6"/>
    <w:rsid w:val="00681FB0"/>
    <w:rsid w:val="006820E8"/>
    <w:rsid w:val="00685C2C"/>
    <w:rsid w:val="006966F6"/>
    <w:rsid w:val="006A1162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7B"/>
    <w:rsid w:val="008F64FC"/>
    <w:rsid w:val="009144AA"/>
    <w:rsid w:val="009160F6"/>
    <w:rsid w:val="00916573"/>
    <w:rsid w:val="0094209D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64DF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4572A"/>
    <w:rsid w:val="00F54365"/>
    <w:rsid w:val="00F7220D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styleId="FollowedHyperlink">
    <w:name w:val="FollowedHyperlink"/>
    <w:basedOn w:val="DefaultParagraphFont"/>
    <w:rsid w:val="00C64D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mde12/9927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0" ma:contentTypeDescription="Create a new document." ma:contentTypeScope="" ma:versionID="854d3c0ee692a2971f0fe078c0da128b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4ef2a47350d67472bd4d9624d288fff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DF2E-E17D-4F00-86C0-61B0F3A48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2B377-08D8-457D-AE7B-889EC9E0D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D843A-28A2-4767-9AE0-011F808E97C1}">
  <ds:schemaRefs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3F303B-1488-4C45-9DCE-48D363B5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2</cp:revision>
  <dcterms:created xsi:type="dcterms:W3CDTF">2020-03-27T14:49:00Z</dcterms:created>
  <dcterms:modified xsi:type="dcterms:W3CDTF">2020-03-27T14:49:00Z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