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8636D1" w:rsidRDefault="0026766F" w:rsidP="008636D1">
      <w:pPr>
        <w:pStyle w:val="AIUrgentActionTopHeading"/>
        <w:tabs>
          <w:tab w:val="clear" w:pos="567"/>
        </w:tabs>
        <w:spacing w:line="240" w:lineRule="auto"/>
        <w:rPr>
          <w:rFonts w:cs="Arial"/>
          <w:sz w:val="80"/>
          <w:szCs w:val="80"/>
        </w:rPr>
      </w:pPr>
      <w:r w:rsidRPr="008636D1">
        <w:rPr>
          <w:rFonts w:cs="Arial"/>
          <w:sz w:val="80"/>
          <w:szCs w:val="80"/>
          <w:highlight w:val="yellow"/>
        </w:rPr>
        <w:t>URGENT ACTION</w:t>
      </w:r>
    </w:p>
    <w:p w14:paraId="265FD39F" w14:textId="65AC6C62" w:rsidR="00AF1FE1" w:rsidRPr="008636D1" w:rsidRDefault="00AF1FE1" w:rsidP="008636D1">
      <w:pPr>
        <w:rPr>
          <w:rFonts w:ascii="Arial" w:hAnsi="Arial" w:cs="Arial"/>
          <w:b/>
          <w:sz w:val="20"/>
          <w:szCs w:val="20"/>
        </w:rPr>
      </w:pPr>
    </w:p>
    <w:p w14:paraId="0B12BA08" w14:textId="55F91FA7" w:rsidR="00B64E15" w:rsidRPr="008636D1" w:rsidRDefault="00221449" w:rsidP="008636D1">
      <w:pPr>
        <w:rPr>
          <w:rFonts w:ascii="Arial" w:hAnsi="Arial" w:cs="Arial"/>
          <w:b/>
          <w:color w:val="000000"/>
          <w:sz w:val="36"/>
          <w:szCs w:val="36"/>
          <w:lang w:eastAsia="es-MX"/>
        </w:rPr>
      </w:pPr>
      <w:r w:rsidRPr="008636D1">
        <w:rPr>
          <w:rFonts w:ascii="Arial" w:hAnsi="Arial" w:cs="Arial"/>
          <w:b/>
          <w:color w:val="000000"/>
          <w:sz w:val="36"/>
          <w:szCs w:val="36"/>
          <w:lang w:eastAsia="es-MX"/>
        </w:rPr>
        <w:t>PRISONER DIES OF CANCER IN DETENTION</w:t>
      </w:r>
    </w:p>
    <w:p w14:paraId="29DAE59B" w14:textId="77777777" w:rsidR="00221449" w:rsidRPr="008636D1" w:rsidRDefault="00221449" w:rsidP="008636D1">
      <w:pPr>
        <w:rPr>
          <w:rFonts w:ascii="Arial" w:hAnsi="Arial" w:cs="Arial"/>
          <w:b/>
          <w:color w:val="000000"/>
          <w:lang w:eastAsia="es-MX"/>
        </w:rPr>
      </w:pPr>
    </w:p>
    <w:p w14:paraId="4AA57586" w14:textId="4FBBFB9C" w:rsidR="00B64E15" w:rsidRPr="008636D1" w:rsidRDefault="00221449" w:rsidP="008636D1">
      <w:pPr>
        <w:jc w:val="both"/>
        <w:rPr>
          <w:rFonts w:ascii="Arial" w:hAnsi="Arial" w:cs="Arial"/>
          <w:b/>
          <w:color w:val="000000"/>
          <w:sz w:val="22"/>
          <w:szCs w:val="22"/>
          <w:lang w:eastAsia="es-MX"/>
        </w:rPr>
      </w:pPr>
      <w:r w:rsidRPr="008636D1">
        <w:rPr>
          <w:rFonts w:ascii="Arial" w:hAnsi="Arial" w:cs="Arial"/>
          <w:b/>
          <w:color w:val="000000"/>
          <w:sz w:val="22"/>
          <w:szCs w:val="22"/>
          <w:lang w:eastAsia="es-MX"/>
        </w:rPr>
        <w:t xml:space="preserve">On 4 May 2019, Alia </w:t>
      </w:r>
      <w:proofErr w:type="spellStart"/>
      <w:r w:rsidRPr="008636D1">
        <w:rPr>
          <w:rFonts w:ascii="Arial" w:hAnsi="Arial" w:cs="Arial"/>
          <w:b/>
          <w:color w:val="000000"/>
          <w:sz w:val="22"/>
          <w:szCs w:val="22"/>
          <w:lang w:eastAsia="es-MX"/>
        </w:rPr>
        <w:t>Abdelnoor</w:t>
      </w:r>
      <w:proofErr w:type="spellEnd"/>
      <w:r w:rsidRPr="008636D1">
        <w:rPr>
          <w:rFonts w:ascii="Arial" w:hAnsi="Arial" w:cs="Arial"/>
          <w:b/>
          <w:color w:val="000000"/>
          <w:sz w:val="22"/>
          <w:szCs w:val="22"/>
          <w:lang w:eastAsia="es-MX"/>
        </w:rPr>
        <w:t xml:space="preserve"> Mohamed </w:t>
      </w:r>
      <w:proofErr w:type="spellStart"/>
      <w:r w:rsidRPr="008636D1">
        <w:rPr>
          <w:rFonts w:ascii="Arial" w:hAnsi="Arial" w:cs="Arial"/>
          <w:b/>
          <w:color w:val="000000"/>
          <w:sz w:val="22"/>
          <w:szCs w:val="22"/>
          <w:lang w:eastAsia="es-MX"/>
        </w:rPr>
        <w:t>Abdelnoor</w:t>
      </w:r>
      <w:proofErr w:type="spellEnd"/>
      <w:r w:rsidRPr="008636D1">
        <w:rPr>
          <w:rFonts w:ascii="Arial" w:hAnsi="Arial" w:cs="Arial"/>
          <w:b/>
          <w:color w:val="000000"/>
          <w:sz w:val="22"/>
          <w:szCs w:val="22"/>
          <w:lang w:eastAsia="es-MX"/>
        </w:rPr>
        <w:t xml:space="preserve">, who was in the terminal stages of cancer, died while chained to a bed in the </w:t>
      </w:r>
      <w:proofErr w:type="spellStart"/>
      <w:r w:rsidRPr="008636D1">
        <w:rPr>
          <w:rFonts w:ascii="Arial" w:hAnsi="Arial" w:cs="Arial"/>
          <w:b/>
          <w:color w:val="000000"/>
          <w:sz w:val="22"/>
          <w:szCs w:val="22"/>
          <w:lang w:eastAsia="es-MX"/>
        </w:rPr>
        <w:t>Tawam</w:t>
      </w:r>
      <w:proofErr w:type="spellEnd"/>
      <w:r w:rsidRPr="008636D1">
        <w:rPr>
          <w:rFonts w:ascii="Arial" w:hAnsi="Arial" w:cs="Arial"/>
          <w:b/>
          <w:color w:val="000000"/>
          <w:sz w:val="22"/>
          <w:szCs w:val="22"/>
          <w:lang w:eastAsia="es-MX"/>
        </w:rPr>
        <w:t xml:space="preserve"> hospital in the Al-Ain Emirate, after her health deteriorated. Alia was serving a 10-year sentence on vague and unsubstantiated “terrorism” charges, and which </w:t>
      </w:r>
      <w:r w:rsidR="00A95422" w:rsidRPr="008636D1">
        <w:rPr>
          <w:rFonts w:ascii="Arial" w:hAnsi="Arial" w:cs="Arial"/>
          <w:b/>
          <w:color w:val="000000"/>
          <w:sz w:val="22"/>
          <w:szCs w:val="22"/>
          <w:lang w:eastAsia="es-MX"/>
        </w:rPr>
        <w:t>were</w:t>
      </w:r>
      <w:r w:rsidRPr="008636D1">
        <w:rPr>
          <w:rFonts w:ascii="Arial" w:hAnsi="Arial" w:cs="Arial"/>
          <w:b/>
          <w:color w:val="000000"/>
          <w:sz w:val="22"/>
          <w:szCs w:val="22"/>
          <w:lang w:eastAsia="es-MX"/>
        </w:rPr>
        <w:t xml:space="preserve"> based on forced confessions. During her detention, Alia was subjected to enforced disappearance, solitary confinement and torture.</w:t>
      </w:r>
    </w:p>
    <w:p w14:paraId="6DA5C63D" w14:textId="77777777" w:rsidR="00221449" w:rsidRPr="008636D1" w:rsidRDefault="00221449" w:rsidP="008636D1">
      <w:pPr>
        <w:rPr>
          <w:rFonts w:ascii="Arial" w:hAnsi="Arial" w:cs="Arial"/>
          <w:b/>
          <w:color w:val="000000"/>
          <w:lang w:eastAsia="es-MX"/>
        </w:rPr>
      </w:pPr>
    </w:p>
    <w:p w14:paraId="73095F4E" w14:textId="692A2722" w:rsidR="0024477A" w:rsidRPr="008636D1" w:rsidRDefault="00B64E15" w:rsidP="008636D1">
      <w:pPr>
        <w:rPr>
          <w:rFonts w:ascii="Arial" w:hAnsi="Arial" w:cs="Arial"/>
          <w:i/>
          <w:sz w:val="20"/>
          <w:szCs w:val="20"/>
        </w:rPr>
      </w:pPr>
      <w:r w:rsidRPr="008636D1">
        <w:rPr>
          <w:rFonts w:ascii="Arial" w:hAnsi="Arial" w:cs="Arial"/>
          <w:b/>
          <w:color w:val="FF0000"/>
          <w:sz w:val="22"/>
          <w:szCs w:val="22"/>
          <w:lang w:eastAsia="es-MX"/>
        </w:rPr>
        <w:t>NO FURTHER ACTION IS REQUESTED. MANY THANKS TO ALL WHO SENT APPEALS.</w:t>
      </w:r>
    </w:p>
    <w:p w14:paraId="0A65BEC6" w14:textId="77777777" w:rsidR="00B64E15" w:rsidRPr="008636D1" w:rsidRDefault="00B64E15" w:rsidP="008636D1">
      <w:pPr>
        <w:rPr>
          <w:rFonts w:ascii="Arial" w:hAnsi="Arial" w:cs="Arial"/>
          <w:sz w:val="20"/>
          <w:szCs w:val="20"/>
        </w:rPr>
      </w:pPr>
    </w:p>
    <w:p w14:paraId="16800027" w14:textId="14670C2F" w:rsidR="00473034" w:rsidRPr="008636D1" w:rsidRDefault="00473034" w:rsidP="008636D1">
      <w:pPr>
        <w:jc w:val="both"/>
        <w:rPr>
          <w:rFonts w:ascii="Arial" w:hAnsi="Arial" w:cs="Arial"/>
          <w:sz w:val="20"/>
          <w:szCs w:val="20"/>
        </w:rPr>
      </w:pPr>
      <w:r w:rsidRPr="008636D1">
        <w:rPr>
          <w:rFonts w:ascii="Arial" w:hAnsi="Arial" w:cs="Arial"/>
          <w:sz w:val="20"/>
          <w:szCs w:val="20"/>
        </w:rPr>
        <w:t xml:space="preserve">On 4 May 2019, Alia </w:t>
      </w:r>
      <w:proofErr w:type="spellStart"/>
      <w:r w:rsidRPr="008636D1">
        <w:rPr>
          <w:rFonts w:ascii="Arial" w:hAnsi="Arial" w:cs="Arial"/>
          <w:sz w:val="20"/>
          <w:szCs w:val="20"/>
        </w:rPr>
        <w:t>Abdelnoor</w:t>
      </w:r>
      <w:proofErr w:type="spellEnd"/>
      <w:r w:rsidRPr="008636D1">
        <w:rPr>
          <w:rFonts w:ascii="Arial" w:hAnsi="Arial" w:cs="Arial"/>
          <w:sz w:val="20"/>
          <w:szCs w:val="20"/>
        </w:rPr>
        <w:t xml:space="preserve"> Mohamed </w:t>
      </w:r>
      <w:proofErr w:type="spellStart"/>
      <w:r w:rsidRPr="008636D1">
        <w:rPr>
          <w:rFonts w:ascii="Arial" w:hAnsi="Arial" w:cs="Arial"/>
          <w:sz w:val="20"/>
          <w:szCs w:val="20"/>
        </w:rPr>
        <w:t>Abdelnoor</w:t>
      </w:r>
      <w:proofErr w:type="spellEnd"/>
      <w:r w:rsidRPr="008636D1">
        <w:rPr>
          <w:rFonts w:ascii="Arial" w:hAnsi="Arial" w:cs="Arial"/>
          <w:sz w:val="20"/>
          <w:szCs w:val="20"/>
        </w:rPr>
        <w:t xml:space="preserve">, who was in the terminal stages of cancer, died while chained to a bed in the </w:t>
      </w:r>
      <w:proofErr w:type="spellStart"/>
      <w:r w:rsidRPr="008636D1">
        <w:rPr>
          <w:rFonts w:ascii="Arial" w:hAnsi="Arial" w:cs="Arial"/>
          <w:sz w:val="20"/>
          <w:szCs w:val="20"/>
        </w:rPr>
        <w:t>Tawam</w:t>
      </w:r>
      <w:proofErr w:type="spellEnd"/>
      <w:r w:rsidRPr="008636D1">
        <w:rPr>
          <w:rFonts w:ascii="Arial" w:hAnsi="Arial" w:cs="Arial"/>
          <w:sz w:val="20"/>
          <w:szCs w:val="20"/>
        </w:rPr>
        <w:t xml:space="preserve"> hospital in Al-Ain Emirate</w:t>
      </w:r>
      <w:r w:rsidR="00B32513" w:rsidRPr="008636D1">
        <w:rPr>
          <w:rFonts w:ascii="Arial" w:hAnsi="Arial" w:cs="Arial"/>
          <w:sz w:val="20"/>
          <w:szCs w:val="20"/>
        </w:rPr>
        <w:t>,</w:t>
      </w:r>
      <w:r w:rsidRPr="008636D1">
        <w:rPr>
          <w:rFonts w:ascii="Arial" w:hAnsi="Arial" w:cs="Arial"/>
          <w:sz w:val="20"/>
          <w:szCs w:val="20"/>
        </w:rPr>
        <w:t xml:space="preserve"> in the United Arab Emirates (UAE). On 10 January 2019, she was transferred to the hospital, as her health further deteriorated. Her family was not immediately informed of the transfer and was only able to visit her in hospital for the first time on 11 February.</w:t>
      </w:r>
    </w:p>
    <w:p w14:paraId="47928952" w14:textId="77777777" w:rsidR="00473034" w:rsidRPr="008636D1" w:rsidRDefault="00473034" w:rsidP="008636D1">
      <w:pPr>
        <w:jc w:val="both"/>
        <w:rPr>
          <w:rFonts w:ascii="Arial" w:hAnsi="Arial" w:cs="Arial"/>
          <w:sz w:val="20"/>
          <w:szCs w:val="20"/>
        </w:rPr>
      </w:pPr>
    </w:p>
    <w:p w14:paraId="5BAAEE9F" w14:textId="77777777" w:rsidR="00473034" w:rsidRPr="008636D1" w:rsidRDefault="00473034" w:rsidP="008636D1">
      <w:pPr>
        <w:jc w:val="both"/>
        <w:rPr>
          <w:rFonts w:ascii="Arial" w:hAnsi="Arial" w:cs="Arial"/>
          <w:sz w:val="20"/>
          <w:szCs w:val="20"/>
        </w:rPr>
      </w:pPr>
      <w:r w:rsidRPr="008636D1">
        <w:rPr>
          <w:rFonts w:ascii="Arial" w:hAnsi="Arial" w:cs="Arial"/>
          <w:sz w:val="20"/>
          <w:szCs w:val="20"/>
        </w:rPr>
        <w:t>Alia was serving a 10-year prison sentence convicted on charges including “collaborating with a terrorist organisation based outside the country”. The conviction relied on “confessions” extracted under torture. Following her arrest, security officers interrogated Alia for hours while handcuffed and blindfolded; threatened her with electroshocks and with the killing of her parents and sister if she did not confess. She was finally forced to sign her “confession” without reading the document.</w:t>
      </w:r>
    </w:p>
    <w:p w14:paraId="47912FD0" w14:textId="77777777" w:rsidR="00473034" w:rsidRPr="008636D1" w:rsidRDefault="00473034" w:rsidP="008636D1">
      <w:pPr>
        <w:jc w:val="both"/>
        <w:rPr>
          <w:rFonts w:ascii="Arial" w:hAnsi="Arial" w:cs="Arial"/>
          <w:sz w:val="20"/>
          <w:szCs w:val="20"/>
        </w:rPr>
      </w:pPr>
    </w:p>
    <w:p w14:paraId="27E4278A" w14:textId="1CD24341" w:rsidR="00473034" w:rsidRPr="008636D1" w:rsidRDefault="00473034" w:rsidP="008636D1">
      <w:pPr>
        <w:jc w:val="both"/>
        <w:rPr>
          <w:rFonts w:ascii="Arial" w:hAnsi="Arial" w:cs="Arial"/>
          <w:sz w:val="20"/>
          <w:szCs w:val="20"/>
        </w:rPr>
      </w:pPr>
      <w:r w:rsidRPr="008636D1">
        <w:rPr>
          <w:rFonts w:ascii="Arial" w:hAnsi="Arial" w:cs="Arial"/>
          <w:sz w:val="20"/>
          <w:szCs w:val="20"/>
        </w:rPr>
        <w:t xml:space="preserve">Prior to her arrest, Alia </w:t>
      </w:r>
      <w:proofErr w:type="spellStart"/>
      <w:r w:rsidRPr="008636D1">
        <w:rPr>
          <w:rFonts w:ascii="Arial" w:hAnsi="Arial" w:cs="Arial"/>
          <w:sz w:val="20"/>
          <w:szCs w:val="20"/>
        </w:rPr>
        <w:t>Abdelnoor</w:t>
      </w:r>
      <w:proofErr w:type="spellEnd"/>
      <w:r w:rsidRPr="008636D1">
        <w:rPr>
          <w:rFonts w:ascii="Arial" w:hAnsi="Arial" w:cs="Arial"/>
          <w:sz w:val="20"/>
          <w:szCs w:val="20"/>
        </w:rPr>
        <w:t xml:space="preserve"> had been fundraising to assist poor and war-affected women and children in Syria</w:t>
      </w:r>
      <w:r w:rsidR="00B32513" w:rsidRPr="008636D1">
        <w:rPr>
          <w:rFonts w:ascii="Arial" w:hAnsi="Arial" w:cs="Arial"/>
          <w:sz w:val="20"/>
          <w:szCs w:val="20"/>
        </w:rPr>
        <w:t>,</w:t>
      </w:r>
      <w:r w:rsidRPr="008636D1">
        <w:rPr>
          <w:rFonts w:ascii="Arial" w:hAnsi="Arial" w:cs="Arial"/>
          <w:sz w:val="20"/>
          <w:szCs w:val="20"/>
        </w:rPr>
        <w:t xml:space="preserve"> and some needy families living in the UAE. On 28 July 2015, members of the State Security Agency (SSA) arrested Alia at h</w:t>
      </w:r>
      <w:r w:rsidR="00B32513" w:rsidRPr="008636D1">
        <w:rPr>
          <w:rFonts w:ascii="Arial" w:hAnsi="Arial" w:cs="Arial"/>
          <w:sz w:val="20"/>
          <w:szCs w:val="20"/>
        </w:rPr>
        <w:t>er home in the Emirate of Ajman</w:t>
      </w:r>
      <w:r w:rsidRPr="008636D1">
        <w:rPr>
          <w:rFonts w:ascii="Arial" w:hAnsi="Arial" w:cs="Arial"/>
          <w:sz w:val="20"/>
          <w:szCs w:val="20"/>
        </w:rPr>
        <w:t xml:space="preserve">. They did not show a warrant. The officers beat Alia and then took her away blindfolded to an undisclosed place of detention. Three months later she </w:t>
      </w:r>
      <w:proofErr w:type="gramStart"/>
      <w:r w:rsidRPr="008636D1">
        <w:rPr>
          <w:rFonts w:ascii="Arial" w:hAnsi="Arial" w:cs="Arial"/>
          <w:sz w:val="20"/>
          <w:szCs w:val="20"/>
        </w:rPr>
        <w:t>was allowed to</w:t>
      </w:r>
      <w:proofErr w:type="gramEnd"/>
      <w:r w:rsidRPr="008636D1">
        <w:rPr>
          <w:rFonts w:ascii="Arial" w:hAnsi="Arial" w:cs="Arial"/>
          <w:sz w:val="20"/>
          <w:szCs w:val="20"/>
        </w:rPr>
        <w:t xml:space="preserve"> call her family for the first time.</w:t>
      </w:r>
    </w:p>
    <w:p w14:paraId="76CD9EF7" w14:textId="77777777" w:rsidR="00473034" w:rsidRPr="008636D1" w:rsidRDefault="00473034" w:rsidP="008636D1">
      <w:pPr>
        <w:jc w:val="both"/>
        <w:rPr>
          <w:rFonts w:ascii="Arial" w:hAnsi="Arial" w:cs="Arial"/>
          <w:sz w:val="20"/>
          <w:szCs w:val="20"/>
        </w:rPr>
      </w:pPr>
    </w:p>
    <w:p w14:paraId="49584EA9" w14:textId="2120654E" w:rsidR="00473034" w:rsidRPr="008636D1" w:rsidRDefault="00473034" w:rsidP="008636D1">
      <w:pPr>
        <w:jc w:val="both"/>
        <w:rPr>
          <w:rFonts w:ascii="Arial" w:hAnsi="Arial" w:cs="Arial"/>
          <w:sz w:val="20"/>
          <w:szCs w:val="20"/>
        </w:rPr>
      </w:pPr>
      <w:r w:rsidRPr="008636D1">
        <w:rPr>
          <w:rFonts w:ascii="Arial" w:hAnsi="Arial" w:cs="Arial"/>
          <w:sz w:val="20"/>
          <w:szCs w:val="20"/>
        </w:rPr>
        <w:t>The State Security Chamber of the Federal Appeal Court first convicted Alia on 15 February 2017 to 10 years in prison under the 2004 anti-terror law and the 2012 cybercrimes law. Her sentence was upheld on 15 May 2017 by the Federal Supreme Court.</w:t>
      </w:r>
    </w:p>
    <w:p w14:paraId="5BCE76A5" w14:textId="77777777" w:rsidR="00473034" w:rsidRPr="008636D1" w:rsidRDefault="00473034" w:rsidP="008636D1">
      <w:pPr>
        <w:jc w:val="both"/>
        <w:rPr>
          <w:rFonts w:ascii="Arial" w:hAnsi="Arial" w:cs="Arial"/>
          <w:sz w:val="20"/>
          <w:szCs w:val="20"/>
        </w:rPr>
      </w:pPr>
    </w:p>
    <w:p w14:paraId="5ACB71BD" w14:textId="4B8FAD6F" w:rsidR="00B64E15" w:rsidRPr="008636D1" w:rsidRDefault="00473034" w:rsidP="008636D1">
      <w:pPr>
        <w:jc w:val="both"/>
        <w:rPr>
          <w:rFonts w:ascii="Arial" w:hAnsi="Arial" w:cs="Arial"/>
          <w:sz w:val="20"/>
          <w:szCs w:val="20"/>
        </w:rPr>
      </w:pPr>
      <w:r w:rsidRPr="008636D1">
        <w:rPr>
          <w:rFonts w:ascii="Arial" w:hAnsi="Arial" w:cs="Arial"/>
          <w:sz w:val="20"/>
          <w:szCs w:val="20"/>
        </w:rPr>
        <w:t xml:space="preserve">Amnesty had called on Sheikh Mohamed Bin Zayed Al Nahyan, Crown Prince of Abu Dhabi, to show Alia </w:t>
      </w:r>
      <w:proofErr w:type="spellStart"/>
      <w:r w:rsidR="00B32513" w:rsidRPr="008636D1">
        <w:rPr>
          <w:rFonts w:ascii="Arial" w:hAnsi="Arial" w:cs="Arial"/>
          <w:sz w:val="20"/>
          <w:szCs w:val="20"/>
        </w:rPr>
        <w:t>Abdelnoor</w:t>
      </w:r>
      <w:proofErr w:type="spellEnd"/>
      <w:r w:rsidR="00B32513" w:rsidRPr="008636D1">
        <w:rPr>
          <w:rFonts w:ascii="Arial" w:hAnsi="Arial" w:cs="Arial"/>
          <w:sz w:val="20"/>
          <w:szCs w:val="20"/>
        </w:rPr>
        <w:t xml:space="preserve"> </w:t>
      </w:r>
      <w:r w:rsidRPr="008636D1">
        <w:rPr>
          <w:rFonts w:ascii="Arial" w:hAnsi="Arial" w:cs="Arial"/>
          <w:sz w:val="20"/>
          <w:szCs w:val="20"/>
        </w:rPr>
        <w:t>clemency and order her early release on humanitarian grounds as provided for by article 32 of the Federal Law No.43 of 1992.</w:t>
      </w:r>
    </w:p>
    <w:p w14:paraId="11B63303" w14:textId="77777777" w:rsidR="00B64E15" w:rsidRPr="008636D1" w:rsidRDefault="00B64E15" w:rsidP="008636D1">
      <w:pPr>
        <w:ind w:left="142"/>
        <w:jc w:val="both"/>
        <w:rPr>
          <w:rFonts w:ascii="Arial" w:hAnsi="Arial" w:cs="Arial"/>
          <w:i/>
          <w:sz w:val="20"/>
          <w:szCs w:val="20"/>
        </w:rPr>
      </w:pPr>
    </w:p>
    <w:p w14:paraId="3604239E" w14:textId="77777777" w:rsidR="00A54BC1" w:rsidRPr="008636D1" w:rsidRDefault="00A54BC1" w:rsidP="008636D1">
      <w:pPr>
        <w:rPr>
          <w:rFonts w:ascii="Arial" w:hAnsi="Arial" w:cs="Arial"/>
          <w:b/>
          <w:sz w:val="20"/>
          <w:szCs w:val="20"/>
        </w:rPr>
      </w:pPr>
    </w:p>
    <w:p w14:paraId="1973F8E9" w14:textId="16C666D9" w:rsidR="005A0B85" w:rsidRPr="008636D1" w:rsidRDefault="00A54BC1" w:rsidP="008636D1">
      <w:pPr>
        <w:rPr>
          <w:rFonts w:ascii="Arial" w:hAnsi="Arial" w:cs="Arial"/>
          <w:b/>
          <w:sz w:val="20"/>
          <w:szCs w:val="20"/>
        </w:rPr>
      </w:pPr>
      <w:r w:rsidRPr="008636D1">
        <w:rPr>
          <w:rFonts w:ascii="Arial" w:hAnsi="Arial" w:cs="Arial"/>
          <w:b/>
          <w:sz w:val="20"/>
          <w:szCs w:val="20"/>
        </w:rPr>
        <w:t>NAME</w:t>
      </w:r>
      <w:r w:rsidR="006A1162" w:rsidRPr="008636D1">
        <w:rPr>
          <w:rFonts w:ascii="Arial" w:hAnsi="Arial" w:cs="Arial"/>
          <w:b/>
          <w:sz w:val="20"/>
          <w:szCs w:val="20"/>
        </w:rPr>
        <w:t xml:space="preserve"> AND</w:t>
      </w:r>
      <w:r w:rsidR="0024477A" w:rsidRPr="008636D1">
        <w:rPr>
          <w:rFonts w:ascii="Arial" w:hAnsi="Arial" w:cs="Arial"/>
          <w:b/>
          <w:sz w:val="20"/>
          <w:szCs w:val="20"/>
        </w:rPr>
        <w:t xml:space="preserve"> PRONOUN</w:t>
      </w:r>
      <w:r w:rsidR="00350BE6" w:rsidRPr="008636D1">
        <w:rPr>
          <w:rFonts w:ascii="Arial" w:hAnsi="Arial" w:cs="Arial"/>
          <w:b/>
          <w:sz w:val="20"/>
          <w:szCs w:val="20"/>
        </w:rPr>
        <w:t xml:space="preserve">: </w:t>
      </w:r>
      <w:r w:rsidR="00473034" w:rsidRPr="008636D1">
        <w:rPr>
          <w:rFonts w:ascii="Arial" w:hAnsi="Arial" w:cs="Arial"/>
          <w:b/>
          <w:sz w:val="20"/>
          <w:szCs w:val="20"/>
        </w:rPr>
        <w:t xml:space="preserve">Alia </w:t>
      </w:r>
      <w:proofErr w:type="spellStart"/>
      <w:r w:rsidR="00473034" w:rsidRPr="008636D1">
        <w:rPr>
          <w:rFonts w:ascii="Arial" w:hAnsi="Arial" w:cs="Arial"/>
          <w:b/>
          <w:sz w:val="20"/>
          <w:szCs w:val="20"/>
        </w:rPr>
        <w:t>Abdelnoor</w:t>
      </w:r>
      <w:proofErr w:type="spellEnd"/>
      <w:r w:rsidR="00473034" w:rsidRPr="008636D1">
        <w:rPr>
          <w:rFonts w:ascii="Arial" w:hAnsi="Arial" w:cs="Arial"/>
          <w:b/>
          <w:sz w:val="20"/>
          <w:szCs w:val="20"/>
        </w:rPr>
        <w:t xml:space="preserve"> Mohamed </w:t>
      </w:r>
      <w:proofErr w:type="spellStart"/>
      <w:r w:rsidR="00473034" w:rsidRPr="008636D1">
        <w:rPr>
          <w:rFonts w:ascii="Arial" w:hAnsi="Arial" w:cs="Arial"/>
          <w:b/>
          <w:sz w:val="20"/>
          <w:szCs w:val="20"/>
        </w:rPr>
        <w:t>Abdelnoor</w:t>
      </w:r>
      <w:proofErr w:type="spellEnd"/>
      <w:r w:rsidR="00473034" w:rsidRPr="008636D1">
        <w:rPr>
          <w:rFonts w:ascii="Arial" w:hAnsi="Arial" w:cs="Arial"/>
          <w:b/>
          <w:sz w:val="20"/>
          <w:szCs w:val="20"/>
        </w:rPr>
        <w:t xml:space="preserve"> (She/Her)</w:t>
      </w:r>
    </w:p>
    <w:p w14:paraId="27BEC14F" w14:textId="51E35656" w:rsidR="000106EF" w:rsidRPr="008636D1" w:rsidRDefault="000106EF" w:rsidP="008636D1">
      <w:pPr>
        <w:rPr>
          <w:rFonts w:ascii="Arial" w:hAnsi="Arial" w:cs="Arial"/>
          <w:b/>
          <w:sz w:val="20"/>
          <w:szCs w:val="20"/>
        </w:rPr>
      </w:pPr>
    </w:p>
    <w:p w14:paraId="4A5BF421" w14:textId="00D94378" w:rsidR="00B64E15" w:rsidRPr="008636D1" w:rsidRDefault="00B64E15" w:rsidP="008636D1">
      <w:pPr>
        <w:rPr>
          <w:rFonts w:ascii="Arial" w:hAnsi="Arial" w:cs="Arial"/>
          <w:b/>
          <w:sz w:val="20"/>
          <w:szCs w:val="20"/>
        </w:rPr>
      </w:pPr>
      <w:r w:rsidRPr="008636D1">
        <w:rPr>
          <w:rFonts w:ascii="Arial" w:hAnsi="Arial" w:cs="Arial"/>
          <w:b/>
          <w:sz w:val="20"/>
          <w:szCs w:val="20"/>
        </w:rPr>
        <w:t xml:space="preserve">THIS IS THE </w:t>
      </w:r>
      <w:r w:rsidR="00473034" w:rsidRPr="008636D1">
        <w:rPr>
          <w:rFonts w:ascii="Arial" w:hAnsi="Arial" w:cs="Arial"/>
          <w:b/>
          <w:sz w:val="20"/>
          <w:szCs w:val="20"/>
        </w:rPr>
        <w:t>SECOND</w:t>
      </w:r>
      <w:r w:rsidRPr="008636D1">
        <w:rPr>
          <w:rFonts w:ascii="Arial" w:hAnsi="Arial" w:cs="Arial"/>
          <w:b/>
          <w:sz w:val="20"/>
          <w:szCs w:val="20"/>
        </w:rPr>
        <w:t xml:space="preserve"> AND FINAL OUTPUT FOR UA </w:t>
      </w:r>
      <w:r w:rsidR="00473034" w:rsidRPr="008636D1">
        <w:rPr>
          <w:rFonts w:ascii="Arial" w:hAnsi="Arial" w:cs="Arial"/>
          <w:b/>
          <w:sz w:val="20"/>
          <w:szCs w:val="20"/>
        </w:rPr>
        <w:t>26/19</w:t>
      </w:r>
    </w:p>
    <w:p w14:paraId="65F96B3D" w14:textId="77777777" w:rsidR="00B64E15" w:rsidRPr="008636D1" w:rsidRDefault="00B64E15" w:rsidP="008636D1">
      <w:pPr>
        <w:rPr>
          <w:rFonts w:ascii="Arial" w:hAnsi="Arial" w:cs="Arial"/>
          <w:b/>
          <w:sz w:val="20"/>
          <w:szCs w:val="20"/>
        </w:rPr>
      </w:pPr>
    </w:p>
    <w:p w14:paraId="420BFB57" w14:textId="009C84B7" w:rsidR="00473034" w:rsidRPr="008636D1" w:rsidRDefault="00A54BC1" w:rsidP="008636D1">
      <w:pPr>
        <w:rPr>
          <w:rFonts w:ascii="Arial" w:hAnsi="Arial" w:cs="Arial"/>
          <w:sz w:val="20"/>
          <w:szCs w:val="20"/>
        </w:rPr>
      </w:pPr>
      <w:r w:rsidRPr="008636D1">
        <w:rPr>
          <w:rFonts w:ascii="Arial" w:hAnsi="Arial" w:cs="Arial"/>
          <w:b/>
          <w:sz w:val="20"/>
          <w:szCs w:val="20"/>
        </w:rPr>
        <w:t>LINK TO PREVIOUS UA</w:t>
      </w:r>
      <w:r w:rsidR="00350BE6" w:rsidRPr="008636D1">
        <w:rPr>
          <w:rFonts w:ascii="Arial" w:hAnsi="Arial" w:cs="Arial"/>
          <w:b/>
          <w:sz w:val="20"/>
          <w:szCs w:val="20"/>
        </w:rPr>
        <w:t xml:space="preserve">: </w:t>
      </w:r>
      <w:hyperlink r:id="rId8" w:history="1">
        <w:r w:rsidR="00473034" w:rsidRPr="008636D1">
          <w:rPr>
            <w:rStyle w:val="Hyperlink"/>
            <w:rFonts w:ascii="Arial" w:hAnsi="Arial" w:cs="Arial"/>
            <w:bCs/>
            <w:sz w:val="20"/>
            <w:szCs w:val="20"/>
          </w:rPr>
          <w:t>https://www.amnesty.org/en/documents/mde25/9914/2019/en/</w:t>
        </w:r>
      </w:hyperlink>
    </w:p>
    <w:p w14:paraId="4B6937D1" w14:textId="36F15824" w:rsidR="0026766F" w:rsidRPr="008636D1" w:rsidRDefault="0026766F" w:rsidP="008636D1">
      <w:pPr>
        <w:rPr>
          <w:rFonts w:ascii="Arial" w:hAnsi="Arial" w:cs="Arial"/>
          <w:sz w:val="20"/>
          <w:szCs w:val="20"/>
        </w:rPr>
      </w:pPr>
    </w:p>
    <w:p w14:paraId="1E8F1981" w14:textId="77777777" w:rsidR="0026766F" w:rsidRPr="008636D1" w:rsidRDefault="0026766F" w:rsidP="008636D1">
      <w:pPr>
        <w:rPr>
          <w:rFonts w:ascii="Arial" w:hAnsi="Arial" w:cs="Arial"/>
          <w:sz w:val="20"/>
          <w:szCs w:val="20"/>
        </w:rPr>
      </w:pPr>
      <w:bookmarkStart w:id="0" w:name="_GoBack"/>
      <w:bookmarkEnd w:id="0"/>
    </w:p>
    <w:sectPr w:rsidR="0026766F" w:rsidRPr="008636D1" w:rsidSect="008636D1">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8B9FE" w14:textId="77777777" w:rsidR="0068751F" w:rsidRDefault="0068751F">
      <w:r>
        <w:separator/>
      </w:r>
    </w:p>
  </w:endnote>
  <w:endnote w:type="continuationSeparator" w:id="0">
    <w:p w14:paraId="49E475A7" w14:textId="77777777" w:rsidR="0068751F" w:rsidRDefault="0068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19D5" w14:textId="77777777" w:rsidR="008636D1" w:rsidRPr="004D1533" w:rsidRDefault="008636D1" w:rsidP="008636D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A97E082" w14:textId="77777777" w:rsidR="008636D1" w:rsidRPr="004D1533" w:rsidRDefault="008636D1" w:rsidP="008636D1">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1A332842"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E91D" w14:textId="77777777" w:rsidR="0068751F" w:rsidRDefault="0068751F">
      <w:r>
        <w:separator/>
      </w:r>
    </w:p>
  </w:footnote>
  <w:footnote w:type="continuationSeparator" w:id="0">
    <w:p w14:paraId="1A68BB73" w14:textId="77777777" w:rsidR="0068751F" w:rsidRDefault="0068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29D42E22" w:rsidR="00582A06" w:rsidRPr="0022665F" w:rsidRDefault="00221449">
    <w:r w:rsidRPr="00221449">
      <w:rPr>
        <w:rFonts w:ascii="Amnesty Trade Gothic" w:hAnsi="Amnesty Trade Gothic"/>
        <w:sz w:val="16"/>
        <w:szCs w:val="16"/>
      </w:rPr>
      <w:t>Outcome UA: 26/19 Index: MDE 25/0333/2019 United Arab Emirates</w:t>
    </w:r>
    <w:r w:rsidRPr="00221449">
      <w:rPr>
        <w:rFonts w:ascii="Amnesty Trade Gothic" w:hAnsi="Amnesty Trade Gothic"/>
        <w:sz w:val="16"/>
        <w:szCs w:val="16"/>
      </w:rPr>
      <w:tab/>
    </w:r>
    <w:r w:rsidR="00473034">
      <w:rPr>
        <w:rFonts w:ascii="Amnesty Trade Gothic" w:hAnsi="Amnesty Trade Gothic"/>
        <w:sz w:val="16"/>
        <w:szCs w:val="16"/>
      </w:rPr>
      <w:tab/>
    </w:r>
    <w:r w:rsidR="00473034">
      <w:rPr>
        <w:rFonts w:ascii="Amnesty Trade Gothic" w:hAnsi="Amnesty Trade Gothic"/>
        <w:sz w:val="16"/>
        <w:szCs w:val="16"/>
      </w:rPr>
      <w:tab/>
    </w:r>
    <w:r w:rsidR="00473034">
      <w:rPr>
        <w:rFonts w:ascii="Amnesty Trade Gothic" w:hAnsi="Amnesty Trade Gothic"/>
        <w:sz w:val="16"/>
        <w:szCs w:val="16"/>
      </w:rPr>
      <w:tab/>
    </w:r>
    <w:r w:rsidR="00473034">
      <w:rPr>
        <w:rFonts w:ascii="Amnesty Trade Gothic" w:hAnsi="Amnesty Trade Gothic"/>
        <w:sz w:val="16"/>
        <w:szCs w:val="16"/>
      </w:rPr>
      <w:tab/>
    </w:r>
    <w:r w:rsidR="00473034">
      <w:rPr>
        <w:rFonts w:ascii="Amnesty Trade Gothic" w:hAnsi="Amnesty Trade Gothic"/>
        <w:sz w:val="16"/>
        <w:szCs w:val="16"/>
      </w:rPr>
      <w:tab/>
      <w:t xml:space="preserve">   </w:t>
    </w:r>
    <w:r w:rsidRPr="00221449">
      <w:rPr>
        <w:rFonts w:ascii="Amnesty Trade Gothic" w:hAnsi="Amnesty Trade Gothic"/>
        <w:sz w:val="16"/>
        <w:szCs w:val="16"/>
      </w:rPr>
      <w:t xml:space="preserve">Date: </w:t>
    </w:r>
    <w:r w:rsidR="00473034">
      <w:rPr>
        <w:rFonts w:ascii="Amnesty Trade Gothic" w:hAnsi="Amnesty Trade Gothic"/>
        <w:sz w:val="16"/>
        <w:szCs w:val="16"/>
      </w:rPr>
      <w:t>10</w:t>
    </w:r>
    <w:r w:rsidRPr="00221449">
      <w:rPr>
        <w:rFonts w:ascii="Amnesty Trade Gothic" w:hAnsi="Amnesty Trade Gothic"/>
        <w:sz w:val="16"/>
        <w:szCs w:val="16"/>
      </w:rPr>
      <w:t xml:space="preserve">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1449"/>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1FF9"/>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3034"/>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8751F"/>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636D1"/>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95422"/>
    <w:rsid w:val="00AB00B1"/>
    <w:rsid w:val="00AC6CA1"/>
    <w:rsid w:val="00AE7E51"/>
    <w:rsid w:val="00AF1FE1"/>
    <w:rsid w:val="00AF4CF9"/>
    <w:rsid w:val="00B01951"/>
    <w:rsid w:val="00B043D9"/>
    <w:rsid w:val="00B06E79"/>
    <w:rsid w:val="00B166C2"/>
    <w:rsid w:val="00B22D7A"/>
    <w:rsid w:val="00B252ED"/>
    <w:rsid w:val="00B32513"/>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32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5/9914/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2E038-AE8F-43FE-B0F6-12479925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2019-05-10T13:58:00Z</dcterms:created>
  <dcterms:modified xsi:type="dcterms:W3CDTF">2019-05-10T13:58:00Z</dcterms:modified>
</cp:coreProperties>
</file>