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27A7" w14:textId="689C0637" w:rsidR="003E09A8" w:rsidRPr="00CD11D2" w:rsidRDefault="0026766F" w:rsidP="00CD11D2">
      <w:pPr>
        <w:pStyle w:val="AIUrgentActionTopHeading"/>
        <w:tabs>
          <w:tab w:val="clear" w:pos="567"/>
        </w:tabs>
        <w:spacing w:line="240" w:lineRule="auto"/>
        <w:rPr>
          <w:rFonts w:cs="Arial"/>
          <w:sz w:val="80"/>
          <w:szCs w:val="80"/>
        </w:rPr>
      </w:pPr>
      <w:r w:rsidRPr="00CD11D2">
        <w:rPr>
          <w:rFonts w:cs="Arial"/>
          <w:sz w:val="80"/>
          <w:szCs w:val="80"/>
          <w:highlight w:val="yellow"/>
        </w:rPr>
        <w:t>URGENT ACTION</w:t>
      </w:r>
    </w:p>
    <w:p w14:paraId="6FC805C4" w14:textId="77777777" w:rsidR="00AF1FE1" w:rsidRPr="00CD11D2" w:rsidRDefault="00AF1FE1" w:rsidP="00CD11D2">
      <w:pPr>
        <w:rPr>
          <w:rFonts w:ascii="Arial" w:hAnsi="Arial" w:cs="Arial"/>
          <w:b/>
          <w:sz w:val="20"/>
          <w:szCs w:val="20"/>
        </w:rPr>
      </w:pPr>
    </w:p>
    <w:p w14:paraId="679220D1" w14:textId="54996CF1" w:rsidR="00696A6A" w:rsidRPr="00CD11D2" w:rsidRDefault="00EB2819" w:rsidP="00CD11D2">
      <w:pPr>
        <w:rPr>
          <w:rFonts w:ascii="Arial" w:hAnsi="Arial" w:cs="Arial"/>
          <w:b/>
          <w:i/>
          <w:sz w:val="36"/>
          <w:lang w:eastAsia="es-MX"/>
        </w:rPr>
      </w:pPr>
      <w:r w:rsidRPr="00CD11D2">
        <w:rPr>
          <w:rFonts w:ascii="Arial" w:hAnsi="Arial" w:cs="Arial"/>
          <w:b/>
          <w:sz w:val="36"/>
          <w:lang w:eastAsia="es-MX"/>
        </w:rPr>
        <w:t>OPPOSITION ACTIVIST</w:t>
      </w:r>
      <w:r w:rsidR="00804671" w:rsidRPr="00CD11D2">
        <w:rPr>
          <w:rFonts w:ascii="Arial" w:hAnsi="Arial" w:cs="Arial"/>
          <w:b/>
          <w:sz w:val="36"/>
          <w:lang w:eastAsia="es-MX"/>
        </w:rPr>
        <w:t xml:space="preserve"> RELEASED</w:t>
      </w:r>
    </w:p>
    <w:p w14:paraId="6C01F26D" w14:textId="2210257A" w:rsidR="001539CA" w:rsidRPr="00CD11D2" w:rsidRDefault="00804671" w:rsidP="00CD11D2">
      <w:pPr>
        <w:rPr>
          <w:rFonts w:ascii="Arial" w:hAnsi="Arial" w:cs="Arial"/>
          <w:b/>
          <w:color w:val="000000"/>
          <w:sz w:val="22"/>
          <w:szCs w:val="22"/>
          <w:lang w:eastAsia="es-MX"/>
        </w:rPr>
      </w:pPr>
      <w:r w:rsidRPr="00CD11D2">
        <w:rPr>
          <w:rFonts w:ascii="Arial" w:hAnsi="Arial" w:cs="Arial"/>
          <w:b/>
          <w:color w:val="000000"/>
          <w:sz w:val="22"/>
          <w:szCs w:val="22"/>
          <w:lang w:eastAsia="es-MX"/>
        </w:rPr>
        <w:t xml:space="preserve">Opposition leader </w:t>
      </w:r>
      <w:proofErr w:type="spellStart"/>
      <w:r w:rsidR="00EB2819" w:rsidRPr="00CD11D2">
        <w:rPr>
          <w:rFonts w:ascii="Arial" w:hAnsi="Arial" w:cs="Arial"/>
          <w:b/>
          <w:color w:val="000000"/>
          <w:sz w:val="22"/>
          <w:szCs w:val="22"/>
          <w:lang w:eastAsia="es-MX"/>
        </w:rPr>
        <w:t>Sharofiddin</w:t>
      </w:r>
      <w:proofErr w:type="spellEnd"/>
      <w:r w:rsidR="00EB2819" w:rsidRPr="00CD11D2">
        <w:rPr>
          <w:rFonts w:ascii="Arial" w:hAnsi="Arial" w:cs="Arial"/>
          <w:b/>
          <w:color w:val="000000"/>
          <w:sz w:val="22"/>
          <w:szCs w:val="22"/>
          <w:lang w:eastAsia="es-MX"/>
        </w:rPr>
        <w:t xml:space="preserve"> </w:t>
      </w:r>
      <w:proofErr w:type="spellStart"/>
      <w:r w:rsidR="00EB2819" w:rsidRPr="00CD11D2">
        <w:rPr>
          <w:rFonts w:ascii="Arial" w:hAnsi="Arial" w:cs="Arial"/>
          <w:b/>
          <w:color w:val="000000"/>
          <w:sz w:val="22"/>
          <w:szCs w:val="22"/>
          <w:lang w:eastAsia="es-MX"/>
        </w:rPr>
        <w:t>Gadoev</w:t>
      </w:r>
      <w:proofErr w:type="spellEnd"/>
      <w:r w:rsidR="005D716A" w:rsidRPr="00CD11D2">
        <w:rPr>
          <w:rFonts w:ascii="Arial" w:hAnsi="Arial" w:cs="Arial"/>
          <w:b/>
          <w:color w:val="000000"/>
          <w:sz w:val="22"/>
          <w:szCs w:val="22"/>
          <w:lang w:eastAsia="es-MX"/>
        </w:rPr>
        <w:t xml:space="preserve"> returned safely to the Netherlands </w:t>
      </w:r>
      <w:r w:rsidR="00D07A81" w:rsidRPr="00CD11D2">
        <w:rPr>
          <w:rFonts w:ascii="Arial" w:hAnsi="Arial" w:cs="Arial"/>
          <w:b/>
          <w:color w:val="000000"/>
          <w:sz w:val="22"/>
          <w:szCs w:val="22"/>
          <w:lang w:eastAsia="es-MX"/>
        </w:rPr>
        <w:t>on 2 March</w:t>
      </w:r>
      <w:r w:rsidR="005D716A" w:rsidRPr="00CD11D2">
        <w:rPr>
          <w:rFonts w:ascii="Arial" w:hAnsi="Arial" w:cs="Arial"/>
          <w:b/>
          <w:color w:val="000000"/>
          <w:sz w:val="22"/>
          <w:szCs w:val="22"/>
          <w:lang w:eastAsia="es-MX"/>
        </w:rPr>
        <w:t xml:space="preserve">. He </w:t>
      </w:r>
      <w:r w:rsidR="00D07A81" w:rsidRPr="00CD11D2">
        <w:rPr>
          <w:rFonts w:ascii="Arial" w:hAnsi="Arial" w:cs="Arial"/>
          <w:b/>
          <w:color w:val="000000"/>
          <w:sz w:val="22"/>
          <w:szCs w:val="22"/>
          <w:lang w:eastAsia="es-MX"/>
        </w:rPr>
        <w:t xml:space="preserve">had been </w:t>
      </w:r>
      <w:r w:rsidR="005D716A" w:rsidRPr="00CD11D2">
        <w:rPr>
          <w:rFonts w:ascii="Arial" w:hAnsi="Arial" w:cs="Arial"/>
          <w:b/>
          <w:color w:val="000000"/>
          <w:sz w:val="22"/>
          <w:szCs w:val="22"/>
          <w:lang w:eastAsia="es-MX"/>
        </w:rPr>
        <w:t>held by the Tajik authorities following his arbitrary arrest in Moscow on 14 February and forcible return to Tajikistan</w:t>
      </w:r>
      <w:r w:rsidR="00B64E15" w:rsidRPr="00CD11D2">
        <w:rPr>
          <w:rFonts w:ascii="Arial" w:hAnsi="Arial" w:cs="Arial"/>
          <w:b/>
          <w:color w:val="000000"/>
          <w:sz w:val="22"/>
          <w:szCs w:val="22"/>
          <w:lang w:eastAsia="es-MX"/>
        </w:rPr>
        <w:t xml:space="preserve">. </w:t>
      </w:r>
    </w:p>
    <w:p w14:paraId="21BE2D25" w14:textId="77777777" w:rsidR="001539CA" w:rsidRPr="00CD11D2" w:rsidRDefault="001539CA" w:rsidP="00CD11D2">
      <w:pPr>
        <w:ind w:left="-283"/>
        <w:rPr>
          <w:rFonts w:ascii="Arial" w:hAnsi="Arial" w:cs="Arial"/>
          <w:b/>
          <w:color w:val="FF0000"/>
          <w:sz w:val="22"/>
          <w:szCs w:val="22"/>
          <w:lang w:eastAsia="es-MX"/>
        </w:rPr>
      </w:pPr>
    </w:p>
    <w:p w14:paraId="0E16E0B0" w14:textId="77777777" w:rsidR="00CD11D2" w:rsidRDefault="00B64E15" w:rsidP="00CD11D2">
      <w:pPr>
        <w:ind w:left="-283" w:firstLine="283"/>
        <w:rPr>
          <w:rFonts w:ascii="Arial" w:hAnsi="Arial" w:cs="Arial"/>
          <w:b/>
          <w:i/>
          <w:sz w:val="36"/>
          <w:lang w:eastAsia="es-MX"/>
        </w:rPr>
      </w:pPr>
      <w:r w:rsidRPr="00CD11D2">
        <w:rPr>
          <w:rFonts w:ascii="Arial" w:hAnsi="Arial" w:cs="Arial"/>
          <w:b/>
          <w:color w:val="FF0000"/>
          <w:sz w:val="22"/>
          <w:szCs w:val="22"/>
          <w:lang w:eastAsia="es-MX"/>
        </w:rPr>
        <w:t>NO FURTHER ACTION IS REQUESTED. MANY THANKS TO ALL WHO SENT APPEALS.</w:t>
      </w:r>
    </w:p>
    <w:p w14:paraId="24794CBF" w14:textId="77777777" w:rsidR="00CD11D2" w:rsidRDefault="00CD11D2" w:rsidP="00CD11D2">
      <w:pPr>
        <w:ind w:left="-283" w:firstLine="283"/>
        <w:rPr>
          <w:rFonts w:ascii="Arial" w:hAnsi="Arial" w:cs="Arial"/>
          <w:sz w:val="20"/>
          <w:szCs w:val="20"/>
          <w:lang w:eastAsia="en-US"/>
        </w:rPr>
      </w:pPr>
    </w:p>
    <w:p w14:paraId="2DAE3328" w14:textId="734B228C" w:rsidR="00EB2819" w:rsidRPr="00CD11D2" w:rsidRDefault="00D07A81" w:rsidP="00CD11D2">
      <w:pPr>
        <w:rPr>
          <w:rFonts w:ascii="Arial" w:hAnsi="Arial" w:cs="Arial"/>
          <w:b/>
          <w:i/>
          <w:sz w:val="36"/>
          <w:lang w:eastAsia="es-MX"/>
        </w:rPr>
      </w:pPr>
      <w:r w:rsidRPr="00CD11D2">
        <w:rPr>
          <w:rFonts w:ascii="Arial" w:hAnsi="Arial" w:cs="Arial"/>
          <w:sz w:val="20"/>
          <w:szCs w:val="20"/>
          <w:lang w:eastAsia="en-US"/>
        </w:rPr>
        <w:t>On 2 March</w:t>
      </w:r>
      <w:r w:rsidRPr="00CD11D2">
        <w:rPr>
          <w:rFonts w:ascii="Arial" w:hAnsi="Arial" w:cs="Arial"/>
          <w:b/>
          <w:sz w:val="20"/>
          <w:szCs w:val="20"/>
          <w:lang w:eastAsia="en-US"/>
        </w:rPr>
        <w:t xml:space="preserve"> </w:t>
      </w:r>
      <w:proofErr w:type="spellStart"/>
      <w:r w:rsidR="005D716A" w:rsidRPr="00CD11D2">
        <w:rPr>
          <w:rFonts w:ascii="Arial" w:hAnsi="Arial" w:cs="Arial"/>
          <w:b/>
          <w:sz w:val="20"/>
          <w:szCs w:val="20"/>
          <w:lang w:eastAsia="en-US"/>
        </w:rPr>
        <w:t>Sharofiddin</w:t>
      </w:r>
      <w:proofErr w:type="spellEnd"/>
      <w:r w:rsidR="005D716A" w:rsidRPr="00CD11D2">
        <w:rPr>
          <w:rFonts w:ascii="Arial" w:hAnsi="Arial" w:cs="Arial"/>
          <w:b/>
          <w:sz w:val="20"/>
          <w:szCs w:val="20"/>
          <w:lang w:eastAsia="en-US"/>
        </w:rPr>
        <w:t xml:space="preserve"> </w:t>
      </w:r>
      <w:proofErr w:type="spellStart"/>
      <w:r w:rsidR="005D716A" w:rsidRPr="00CD11D2">
        <w:rPr>
          <w:rFonts w:ascii="Arial" w:hAnsi="Arial" w:cs="Arial"/>
          <w:b/>
          <w:sz w:val="20"/>
          <w:szCs w:val="20"/>
          <w:lang w:eastAsia="en-US"/>
        </w:rPr>
        <w:t>Gadoev</w:t>
      </w:r>
      <w:proofErr w:type="spellEnd"/>
      <w:r w:rsidR="005D716A" w:rsidRPr="00CD11D2">
        <w:rPr>
          <w:rFonts w:ascii="Arial" w:hAnsi="Arial" w:cs="Arial"/>
          <w:sz w:val="20"/>
          <w:szCs w:val="20"/>
          <w:lang w:eastAsia="en-US"/>
        </w:rPr>
        <w:t xml:space="preserve"> was transferred </w:t>
      </w:r>
      <w:r w:rsidR="00EB2819" w:rsidRPr="00CD11D2">
        <w:rPr>
          <w:rFonts w:ascii="Arial" w:hAnsi="Arial" w:cs="Arial"/>
          <w:sz w:val="20"/>
          <w:szCs w:val="20"/>
          <w:lang w:eastAsia="en-US"/>
        </w:rPr>
        <w:t xml:space="preserve">without identification documents </w:t>
      </w:r>
      <w:r w:rsidR="005D716A" w:rsidRPr="00CD11D2">
        <w:rPr>
          <w:rFonts w:ascii="Arial" w:hAnsi="Arial" w:cs="Arial"/>
          <w:sz w:val="20"/>
          <w:szCs w:val="20"/>
          <w:lang w:eastAsia="en-US"/>
        </w:rPr>
        <w:t>from Dushanbe</w:t>
      </w:r>
      <w:r w:rsidRPr="00CD11D2">
        <w:rPr>
          <w:rFonts w:ascii="Arial" w:hAnsi="Arial" w:cs="Arial"/>
          <w:sz w:val="20"/>
          <w:szCs w:val="20"/>
          <w:lang w:eastAsia="en-US"/>
        </w:rPr>
        <w:t>, Tajikistan’s capital,</w:t>
      </w:r>
      <w:r w:rsidR="005D716A" w:rsidRPr="00CD11D2">
        <w:rPr>
          <w:rFonts w:ascii="Arial" w:hAnsi="Arial" w:cs="Arial"/>
          <w:sz w:val="20"/>
          <w:szCs w:val="20"/>
          <w:lang w:eastAsia="en-US"/>
        </w:rPr>
        <w:t xml:space="preserve"> to Frankfurt</w:t>
      </w:r>
      <w:r w:rsidRPr="00CD11D2">
        <w:rPr>
          <w:rFonts w:ascii="Arial" w:hAnsi="Arial" w:cs="Arial"/>
          <w:sz w:val="20"/>
          <w:szCs w:val="20"/>
          <w:lang w:eastAsia="en-US"/>
        </w:rPr>
        <w:t xml:space="preserve">, Germany, </w:t>
      </w:r>
      <w:r w:rsidR="005D716A" w:rsidRPr="00CD11D2">
        <w:rPr>
          <w:rFonts w:ascii="Arial" w:hAnsi="Arial" w:cs="Arial"/>
          <w:sz w:val="20"/>
          <w:szCs w:val="20"/>
          <w:lang w:eastAsia="en-US"/>
        </w:rPr>
        <w:t>and returned safely to the Nether</w:t>
      </w:r>
      <w:r w:rsidRPr="00CD11D2">
        <w:rPr>
          <w:rFonts w:ascii="Arial" w:hAnsi="Arial" w:cs="Arial"/>
          <w:sz w:val="20"/>
          <w:szCs w:val="20"/>
          <w:lang w:eastAsia="en-US"/>
        </w:rPr>
        <w:t xml:space="preserve">lands </w:t>
      </w:r>
      <w:r w:rsidR="005D716A" w:rsidRPr="00CD11D2">
        <w:rPr>
          <w:rFonts w:ascii="Arial" w:hAnsi="Arial" w:cs="Arial"/>
          <w:sz w:val="20"/>
          <w:szCs w:val="20"/>
          <w:lang w:eastAsia="en-US"/>
        </w:rPr>
        <w:t>the same day.</w:t>
      </w:r>
      <w:r w:rsidR="00EB2819" w:rsidRPr="00CD11D2">
        <w:rPr>
          <w:rFonts w:ascii="Arial" w:hAnsi="Arial" w:cs="Arial"/>
          <w:sz w:val="20"/>
          <w:szCs w:val="20"/>
          <w:lang w:eastAsia="en-US"/>
        </w:rPr>
        <w:t xml:space="preserve"> He is</w:t>
      </w:r>
      <w:r w:rsidR="004615C1" w:rsidRPr="00CD11D2">
        <w:rPr>
          <w:rFonts w:ascii="Arial" w:hAnsi="Arial" w:cs="Arial"/>
          <w:sz w:val="20"/>
          <w:szCs w:val="20"/>
          <w:lang w:eastAsia="en-US"/>
        </w:rPr>
        <w:t xml:space="preserve"> the</w:t>
      </w:r>
      <w:r w:rsidR="00EB2819" w:rsidRPr="00CD11D2">
        <w:rPr>
          <w:rFonts w:ascii="Arial" w:hAnsi="Arial" w:cs="Arial"/>
          <w:sz w:val="20"/>
          <w:szCs w:val="20"/>
          <w:lang w:eastAsia="en-US"/>
        </w:rPr>
        <w:t xml:space="preserve"> leader of Group 24, an opposition political movement banned in Tajikistan, who legally resides in the Netherlands.</w:t>
      </w:r>
    </w:p>
    <w:p w14:paraId="773196A7" w14:textId="77777777" w:rsidR="00EB2819" w:rsidRPr="00CD11D2" w:rsidRDefault="00EB2819" w:rsidP="00CD11D2">
      <w:pPr>
        <w:rPr>
          <w:rFonts w:ascii="Arial" w:hAnsi="Arial" w:cs="Arial"/>
          <w:sz w:val="20"/>
          <w:szCs w:val="20"/>
          <w:lang w:eastAsia="en-US"/>
        </w:rPr>
      </w:pPr>
    </w:p>
    <w:p w14:paraId="06FEBB56" w14:textId="0B8528DD" w:rsidR="00D07A81" w:rsidRPr="00CD11D2" w:rsidRDefault="00794900" w:rsidP="00CD11D2">
      <w:pPr>
        <w:rPr>
          <w:rFonts w:ascii="Arial" w:hAnsi="Arial" w:cs="Arial"/>
          <w:sz w:val="20"/>
          <w:szCs w:val="20"/>
          <w:lang w:eastAsia="en-US"/>
        </w:rPr>
      </w:pPr>
      <w:proofErr w:type="spellStart"/>
      <w:r w:rsidRPr="00CD11D2">
        <w:rPr>
          <w:rFonts w:ascii="Arial" w:hAnsi="Arial" w:cs="Arial"/>
          <w:sz w:val="20"/>
          <w:szCs w:val="20"/>
          <w:lang w:eastAsia="en-US"/>
        </w:rPr>
        <w:t>Sharofiddin</w:t>
      </w:r>
      <w:proofErr w:type="spellEnd"/>
      <w:r w:rsidRPr="00CD11D2">
        <w:rPr>
          <w:rFonts w:ascii="Arial" w:hAnsi="Arial" w:cs="Arial"/>
          <w:sz w:val="20"/>
          <w:szCs w:val="20"/>
          <w:lang w:eastAsia="en-US"/>
        </w:rPr>
        <w:t xml:space="preserve"> </w:t>
      </w:r>
      <w:proofErr w:type="spellStart"/>
      <w:r w:rsidRPr="00CD11D2">
        <w:rPr>
          <w:rFonts w:ascii="Arial" w:hAnsi="Arial" w:cs="Arial"/>
          <w:sz w:val="20"/>
          <w:szCs w:val="20"/>
          <w:lang w:eastAsia="en-US"/>
        </w:rPr>
        <w:t>Gadoev</w:t>
      </w:r>
      <w:proofErr w:type="spellEnd"/>
      <w:r w:rsidR="00D07A81" w:rsidRPr="00CD11D2">
        <w:rPr>
          <w:rFonts w:ascii="Arial" w:hAnsi="Arial" w:cs="Arial"/>
          <w:sz w:val="20"/>
          <w:szCs w:val="20"/>
          <w:lang w:eastAsia="en-US"/>
        </w:rPr>
        <w:t xml:space="preserve"> was arbitrarily detained on 14 February by the authorities in Moscow, during a trip to meet representatives of the Russian Security Council. On 15 February, he reappeared in Dushanbe, and on 20 February he was transferred to an undisclosed place by officers from the Tajik Interior Ministry and special forces.</w:t>
      </w:r>
      <w:r w:rsidR="004615C1" w:rsidRPr="00CD11D2">
        <w:rPr>
          <w:rFonts w:ascii="Arial" w:hAnsi="Arial" w:cs="Arial"/>
          <w:sz w:val="20"/>
          <w:szCs w:val="20"/>
          <w:lang w:eastAsia="en-US"/>
        </w:rPr>
        <w:t xml:space="preserve"> The Tajik authorities did not disclose his whereabouts or lay official criminal or administrative charges against the activist.</w:t>
      </w:r>
    </w:p>
    <w:p w14:paraId="504F51F7" w14:textId="77777777" w:rsidR="00D07A81" w:rsidRPr="00CD11D2" w:rsidRDefault="00D07A81" w:rsidP="00CD11D2">
      <w:pPr>
        <w:rPr>
          <w:rFonts w:ascii="Arial" w:hAnsi="Arial" w:cs="Arial"/>
          <w:sz w:val="20"/>
          <w:szCs w:val="20"/>
          <w:lang w:eastAsia="en-US"/>
        </w:rPr>
      </w:pPr>
    </w:p>
    <w:p w14:paraId="0E08628D" w14:textId="1885CA98" w:rsidR="00D07A81" w:rsidRPr="00CD11D2" w:rsidRDefault="00D07A81" w:rsidP="00CD11D2">
      <w:pPr>
        <w:rPr>
          <w:rFonts w:ascii="Arial" w:hAnsi="Arial" w:cs="Arial"/>
          <w:sz w:val="20"/>
          <w:szCs w:val="20"/>
          <w:lang w:eastAsia="en-US"/>
        </w:rPr>
      </w:pPr>
      <w:r w:rsidRPr="00CD11D2">
        <w:rPr>
          <w:rFonts w:ascii="Arial" w:hAnsi="Arial" w:cs="Arial"/>
          <w:sz w:val="20"/>
          <w:szCs w:val="20"/>
          <w:lang w:eastAsia="en-US"/>
        </w:rPr>
        <w:t xml:space="preserve">Prior to his trip to Russia </w:t>
      </w:r>
      <w:proofErr w:type="spellStart"/>
      <w:r w:rsidRPr="00CD11D2">
        <w:rPr>
          <w:rFonts w:ascii="Arial" w:hAnsi="Arial" w:cs="Arial"/>
          <w:sz w:val="20"/>
          <w:szCs w:val="20"/>
          <w:lang w:eastAsia="en-US"/>
        </w:rPr>
        <w:t>Sharofiddin</w:t>
      </w:r>
      <w:proofErr w:type="spellEnd"/>
      <w:r w:rsidRPr="00CD11D2">
        <w:rPr>
          <w:rFonts w:ascii="Arial" w:hAnsi="Arial" w:cs="Arial"/>
          <w:sz w:val="20"/>
          <w:szCs w:val="20"/>
          <w:lang w:eastAsia="en-US"/>
        </w:rPr>
        <w:t xml:space="preserve"> </w:t>
      </w:r>
      <w:proofErr w:type="spellStart"/>
      <w:r w:rsidRPr="00CD11D2">
        <w:rPr>
          <w:rFonts w:ascii="Arial" w:hAnsi="Arial" w:cs="Arial"/>
          <w:sz w:val="20"/>
          <w:szCs w:val="20"/>
          <w:lang w:eastAsia="en-US"/>
        </w:rPr>
        <w:t>Gadoev</w:t>
      </w:r>
      <w:proofErr w:type="spellEnd"/>
      <w:r w:rsidRPr="00CD11D2">
        <w:rPr>
          <w:rFonts w:ascii="Arial" w:hAnsi="Arial" w:cs="Arial"/>
          <w:sz w:val="20"/>
          <w:szCs w:val="20"/>
          <w:lang w:eastAsia="en-US"/>
        </w:rPr>
        <w:t xml:space="preserve"> recorded a precautionary video stating he had no intention of returning to Tajikistan, where he is at risk of torture and other ill-treatment and unfair prosecution. After his forcible return to Dushanbe photos were published falsely claiming that </w:t>
      </w:r>
      <w:proofErr w:type="spellStart"/>
      <w:r w:rsidRPr="00CD11D2">
        <w:rPr>
          <w:rFonts w:ascii="Arial" w:hAnsi="Arial" w:cs="Arial"/>
          <w:sz w:val="20"/>
          <w:szCs w:val="20"/>
          <w:lang w:eastAsia="en-US"/>
        </w:rPr>
        <w:t>Sharofiddin</w:t>
      </w:r>
      <w:proofErr w:type="spellEnd"/>
      <w:r w:rsidRPr="00CD11D2">
        <w:rPr>
          <w:rFonts w:ascii="Arial" w:hAnsi="Arial" w:cs="Arial"/>
          <w:sz w:val="20"/>
          <w:szCs w:val="20"/>
          <w:lang w:eastAsia="en-US"/>
        </w:rPr>
        <w:t xml:space="preserve"> </w:t>
      </w:r>
      <w:proofErr w:type="spellStart"/>
      <w:r w:rsidRPr="00CD11D2">
        <w:rPr>
          <w:rFonts w:ascii="Arial" w:hAnsi="Arial" w:cs="Arial"/>
          <w:sz w:val="20"/>
          <w:szCs w:val="20"/>
          <w:lang w:eastAsia="en-US"/>
        </w:rPr>
        <w:t>Gadoev</w:t>
      </w:r>
      <w:proofErr w:type="spellEnd"/>
      <w:r w:rsidRPr="00CD11D2">
        <w:rPr>
          <w:rFonts w:ascii="Arial" w:hAnsi="Arial" w:cs="Arial"/>
          <w:sz w:val="20"/>
          <w:szCs w:val="20"/>
          <w:lang w:eastAsia="en-US"/>
        </w:rPr>
        <w:t xml:space="preserve"> was visiting friends and family in Tajikistan.   </w:t>
      </w:r>
    </w:p>
    <w:p w14:paraId="4BED399B" w14:textId="7565753B" w:rsidR="00D07A81" w:rsidRPr="00CD11D2" w:rsidRDefault="00D07A81" w:rsidP="00CD11D2">
      <w:pPr>
        <w:rPr>
          <w:rFonts w:ascii="Arial" w:hAnsi="Arial" w:cs="Arial"/>
          <w:sz w:val="20"/>
          <w:szCs w:val="20"/>
          <w:lang w:eastAsia="en-US"/>
        </w:rPr>
      </w:pPr>
      <w:r w:rsidRPr="00CD11D2">
        <w:rPr>
          <w:rFonts w:ascii="Arial" w:hAnsi="Arial" w:cs="Arial"/>
          <w:sz w:val="20"/>
          <w:szCs w:val="20"/>
          <w:lang w:eastAsia="en-US"/>
        </w:rPr>
        <w:t xml:space="preserve"> </w:t>
      </w:r>
    </w:p>
    <w:p w14:paraId="72AEE394" w14:textId="68C6E4FB" w:rsidR="005D716A" w:rsidRPr="00CD11D2" w:rsidRDefault="005D716A" w:rsidP="00CD11D2">
      <w:pPr>
        <w:rPr>
          <w:rFonts w:ascii="Arial" w:hAnsi="Arial" w:cs="Arial"/>
          <w:sz w:val="20"/>
          <w:szCs w:val="20"/>
          <w:lang w:eastAsia="en-US"/>
        </w:rPr>
      </w:pPr>
      <w:proofErr w:type="spellStart"/>
      <w:r w:rsidRPr="00CD11D2">
        <w:rPr>
          <w:rFonts w:ascii="Arial" w:hAnsi="Arial" w:cs="Arial"/>
          <w:sz w:val="20"/>
          <w:szCs w:val="20"/>
          <w:lang w:eastAsia="en-US"/>
        </w:rPr>
        <w:t>Sharofiddin</w:t>
      </w:r>
      <w:proofErr w:type="spellEnd"/>
      <w:r w:rsidRPr="00CD11D2">
        <w:rPr>
          <w:rFonts w:ascii="Arial" w:hAnsi="Arial" w:cs="Arial"/>
          <w:sz w:val="20"/>
          <w:szCs w:val="20"/>
          <w:lang w:eastAsia="en-US"/>
        </w:rPr>
        <w:t xml:space="preserve"> </w:t>
      </w:r>
      <w:proofErr w:type="spellStart"/>
      <w:r w:rsidRPr="00CD11D2">
        <w:rPr>
          <w:rFonts w:ascii="Arial" w:hAnsi="Arial" w:cs="Arial"/>
          <w:sz w:val="20"/>
          <w:szCs w:val="20"/>
          <w:lang w:eastAsia="en-US"/>
        </w:rPr>
        <w:t>Gadoev</w:t>
      </w:r>
      <w:proofErr w:type="spellEnd"/>
      <w:r w:rsidR="00D07A81" w:rsidRPr="00CD11D2">
        <w:rPr>
          <w:rFonts w:ascii="Arial" w:hAnsi="Arial" w:cs="Arial"/>
          <w:sz w:val="20"/>
          <w:szCs w:val="20"/>
          <w:lang w:eastAsia="en-US"/>
        </w:rPr>
        <w:t xml:space="preserve">, a </w:t>
      </w:r>
      <w:r w:rsidRPr="00CD11D2">
        <w:rPr>
          <w:rFonts w:ascii="Arial" w:hAnsi="Arial" w:cs="Arial"/>
          <w:sz w:val="20"/>
          <w:szCs w:val="20"/>
          <w:lang w:eastAsia="en-US"/>
        </w:rPr>
        <w:t xml:space="preserve">is believed to have been released following interventions from international human rights organisations and European governments. </w:t>
      </w:r>
    </w:p>
    <w:p w14:paraId="3A5D869F" w14:textId="77777777" w:rsidR="005D716A" w:rsidRPr="00CD11D2" w:rsidRDefault="005D716A" w:rsidP="00CD11D2">
      <w:pPr>
        <w:rPr>
          <w:rFonts w:ascii="Arial" w:hAnsi="Arial" w:cs="Arial"/>
          <w:sz w:val="20"/>
          <w:szCs w:val="20"/>
          <w:lang w:eastAsia="en-US"/>
        </w:rPr>
      </w:pPr>
    </w:p>
    <w:p w14:paraId="5DB91357" w14:textId="77777777" w:rsidR="001539CA" w:rsidRPr="00CD11D2" w:rsidRDefault="001539CA" w:rsidP="00CD11D2">
      <w:pPr>
        <w:rPr>
          <w:rFonts w:ascii="Arial" w:hAnsi="Arial" w:cs="Arial"/>
          <w:szCs w:val="20"/>
          <w:lang w:eastAsia="en-US"/>
        </w:rPr>
      </w:pPr>
    </w:p>
    <w:p w14:paraId="2027CCFF" w14:textId="77777777" w:rsidR="001539CA" w:rsidRPr="00CD11D2" w:rsidRDefault="001539CA" w:rsidP="00CD11D2">
      <w:pPr>
        <w:rPr>
          <w:rFonts w:ascii="Arial" w:hAnsi="Arial" w:cs="Arial"/>
          <w:szCs w:val="20"/>
          <w:lang w:eastAsia="en-US"/>
        </w:rPr>
      </w:pPr>
    </w:p>
    <w:p w14:paraId="31F004B1" w14:textId="77777777" w:rsidR="001539CA" w:rsidRPr="00CD11D2" w:rsidRDefault="001539CA" w:rsidP="00CD11D2">
      <w:pPr>
        <w:rPr>
          <w:rFonts w:ascii="Arial" w:hAnsi="Arial" w:cs="Arial"/>
          <w:szCs w:val="20"/>
          <w:lang w:eastAsia="en-US"/>
        </w:rPr>
      </w:pPr>
    </w:p>
    <w:p w14:paraId="5FF0BAAA" w14:textId="77777777" w:rsidR="001539CA" w:rsidRPr="00CD11D2" w:rsidRDefault="001539CA" w:rsidP="00CD11D2">
      <w:pPr>
        <w:rPr>
          <w:rFonts w:ascii="Arial" w:hAnsi="Arial" w:cs="Arial"/>
          <w:szCs w:val="20"/>
          <w:lang w:eastAsia="en-US"/>
        </w:rPr>
      </w:pPr>
    </w:p>
    <w:p w14:paraId="3135E6B9" w14:textId="77777777" w:rsidR="001539CA" w:rsidRPr="00CD11D2" w:rsidRDefault="001539CA" w:rsidP="00CD11D2">
      <w:pPr>
        <w:rPr>
          <w:rFonts w:ascii="Arial" w:hAnsi="Arial" w:cs="Arial"/>
          <w:szCs w:val="20"/>
          <w:lang w:eastAsia="en-US"/>
        </w:rPr>
      </w:pPr>
    </w:p>
    <w:p w14:paraId="7BE10E50" w14:textId="77777777" w:rsidR="001539CA" w:rsidRPr="00CD11D2" w:rsidRDefault="001539CA" w:rsidP="00CD11D2">
      <w:pPr>
        <w:rPr>
          <w:rFonts w:ascii="Arial" w:hAnsi="Arial" w:cs="Arial"/>
          <w:szCs w:val="20"/>
          <w:lang w:eastAsia="en-US"/>
        </w:rPr>
      </w:pPr>
    </w:p>
    <w:p w14:paraId="03EEFB5E" w14:textId="77777777" w:rsidR="001539CA" w:rsidRPr="00CD11D2" w:rsidRDefault="001539CA" w:rsidP="00CD11D2">
      <w:pPr>
        <w:rPr>
          <w:rFonts w:ascii="Arial" w:hAnsi="Arial" w:cs="Arial"/>
          <w:szCs w:val="20"/>
          <w:lang w:eastAsia="en-US"/>
        </w:rPr>
      </w:pPr>
    </w:p>
    <w:p w14:paraId="022DF2A2" w14:textId="77777777" w:rsidR="001539CA" w:rsidRPr="00CD11D2" w:rsidRDefault="001539CA" w:rsidP="00CD11D2">
      <w:pPr>
        <w:rPr>
          <w:rFonts w:ascii="Arial" w:hAnsi="Arial" w:cs="Arial"/>
          <w:szCs w:val="20"/>
          <w:lang w:eastAsia="en-US"/>
        </w:rPr>
      </w:pPr>
    </w:p>
    <w:p w14:paraId="37C1EE25" w14:textId="77777777" w:rsidR="001539CA" w:rsidRPr="00CD11D2" w:rsidRDefault="001539CA" w:rsidP="00CD11D2">
      <w:pPr>
        <w:rPr>
          <w:rFonts w:ascii="Arial" w:hAnsi="Arial" w:cs="Arial"/>
          <w:szCs w:val="20"/>
          <w:lang w:eastAsia="en-US"/>
        </w:rPr>
      </w:pPr>
    </w:p>
    <w:p w14:paraId="25D9CB40" w14:textId="77777777" w:rsidR="001539CA" w:rsidRPr="00CD11D2" w:rsidRDefault="001539CA" w:rsidP="00CD11D2">
      <w:pPr>
        <w:rPr>
          <w:rFonts w:ascii="Arial" w:hAnsi="Arial" w:cs="Arial"/>
          <w:szCs w:val="20"/>
          <w:lang w:eastAsia="en-US"/>
        </w:rPr>
      </w:pPr>
    </w:p>
    <w:p w14:paraId="2F571D82" w14:textId="77777777" w:rsidR="001539CA" w:rsidRPr="00CD11D2" w:rsidRDefault="001539CA" w:rsidP="00CD11D2">
      <w:pPr>
        <w:rPr>
          <w:rFonts w:ascii="Arial" w:hAnsi="Arial" w:cs="Arial"/>
          <w:szCs w:val="20"/>
          <w:lang w:eastAsia="en-US"/>
        </w:rPr>
      </w:pPr>
    </w:p>
    <w:p w14:paraId="3C13D41A" w14:textId="77777777" w:rsidR="001539CA" w:rsidRPr="00CD11D2" w:rsidRDefault="001539CA" w:rsidP="00CD11D2">
      <w:pPr>
        <w:rPr>
          <w:rFonts w:ascii="Arial" w:hAnsi="Arial" w:cs="Arial"/>
          <w:sz w:val="20"/>
          <w:szCs w:val="20"/>
        </w:rPr>
      </w:pPr>
    </w:p>
    <w:p w14:paraId="5FBCB50C" w14:textId="77777777" w:rsidR="001539CA" w:rsidRPr="00CD11D2" w:rsidRDefault="001539CA" w:rsidP="00CD11D2">
      <w:pPr>
        <w:rPr>
          <w:rFonts w:ascii="Arial" w:hAnsi="Arial" w:cs="Arial"/>
          <w:b/>
          <w:sz w:val="20"/>
          <w:szCs w:val="20"/>
        </w:rPr>
      </w:pPr>
    </w:p>
    <w:p w14:paraId="657A71C3" w14:textId="5C8206D7" w:rsidR="001539CA" w:rsidRPr="00CD11D2" w:rsidRDefault="001539CA" w:rsidP="00CD11D2">
      <w:pPr>
        <w:rPr>
          <w:rFonts w:ascii="Arial" w:hAnsi="Arial" w:cs="Arial"/>
          <w:b/>
          <w:sz w:val="20"/>
          <w:szCs w:val="20"/>
        </w:rPr>
      </w:pPr>
      <w:r w:rsidRPr="00CD11D2">
        <w:rPr>
          <w:rFonts w:ascii="Arial" w:hAnsi="Arial" w:cs="Arial"/>
          <w:b/>
          <w:sz w:val="20"/>
          <w:szCs w:val="20"/>
        </w:rPr>
        <w:t xml:space="preserve">NAME AND PRONOUN: </w:t>
      </w:r>
      <w:proofErr w:type="spellStart"/>
      <w:r w:rsidR="00EB2819" w:rsidRPr="00CD11D2">
        <w:rPr>
          <w:rFonts w:ascii="Arial" w:hAnsi="Arial" w:cs="Arial"/>
          <w:b/>
          <w:sz w:val="20"/>
          <w:szCs w:val="20"/>
          <w:lang w:eastAsia="en-US"/>
        </w:rPr>
        <w:t>Sharofiddin</w:t>
      </w:r>
      <w:proofErr w:type="spellEnd"/>
      <w:r w:rsidR="00EB2819" w:rsidRPr="00CD11D2">
        <w:rPr>
          <w:rFonts w:ascii="Arial" w:hAnsi="Arial" w:cs="Arial"/>
          <w:b/>
          <w:sz w:val="20"/>
          <w:szCs w:val="20"/>
          <w:lang w:eastAsia="en-US"/>
        </w:rPr>
        <w:t xml:space="preserve"> </w:t>
      </w:r>
      <w:proofErr w:type="spellStart"/>
      <w:r w:rsidR="00EB2819" w:rsidRPr="00CD11D2">
        <w:rPr>
          <w:rFonts w:ascii="Arial" w:hAnsi="Arial" w:cs="Arial"/>
          <w:b/>
          <w:sz w:val="20"/>
          <w:szCs w:val="20"/>
          <w:lang w:eastAsia="en-US"/>
        </w:rPr>
        <w:t>Gadoev</w:t>
      </w:r>
      <w:proofErr w:type="spellEnd"/>
      <w:r w:rsidRPr="00CD11D2">
        <w:rPr>
          <w:rFonts w:ascii="Arial" w:hAnsi="Arial" w:cs="Arial"/>
          <w:b/>
          <w:sz w:val="20"/>
          <w:szCs w:val="20"/>
        </w:rPr>
        <w:t xml:space="preserve"> </w:t>
      </w:r>
      <w:r w:rsidRPr="00CD11D2">
        <w:rPr>
          <w:rFonts w:ascii="Arial" w:hAnsi="Arial" w:cs="Arial"/>
          <w:sz w:val="20"/>
          <w:szCs w:val="20"/>
        </w:rPr>
        <w:t>(</w:t>
      </w:r>
      <w:r w:rsidR="00EB2819" w:rsidRPr="00CD11D2">
        <w:rPr>
          <w:rFonts w:ascii="Arial" w:hAnsi="Arial" w:cs="Arial"/>
          <w:sz w:val="20"/>
          <w:szCs w:val="20"/>
        </w:rPr>
        <w:t>he/him</w:t>
      </w:r>
      <w:r w:rsidRPr="00CD11D2">
        <w:rPr>
          <w:rFonts w:ascii="Arial" w:hAnsi="Arial" w:cs="Arial"/>
          <w:sz w:val="20"/>
          <w:szCs w:val="20"/>
        </w:rPr>
        <w:t>)</w:t>
      </w:r>
      <w:bookmarkStart w:id="0" w:name="_GoBack"/>
      <w:bookmarkEnd w:id="0"/>
    </w:p>
    <w:p w14:paraId="256B2EF7" w14:textId="77777777" w:rsidR="001539CA" w:rsidRPr="00CD11D2" w:rsidRDefault="001539CA" w:rsidP="00CD11D2">
      <w:pPr>
        <w:rPr>
          <w:rFonts w:ascii="Arial" w:hAnsi="Arial" w:cs="Arial"/>
          <w:b/>
          <w:sz w:val="20"/>
          <w:szCs w:val="20"/>
        </w:rPr>
      </w:pPr>
    </w:p>
    <w:p w14:paraId="1BF58D81" w14:textId="23C832F1" w:rsidR="00696A6A" w:rsidRPr="00CD11D2" w:rsidRDefault="00696A6A" w:rsidP="00CD11D2">
      <w:pPr>
        <w:rPr>
          <w:rFonts w:ascii="Arial" w:hAnsi="Arial" w:cs="Arial"/>
          <w:b/>
          <w:sz w:val="20"/>
          <w:szCs w:val="20"/>
        </w:rPr>
      </w:pPr>
      <w:r w:rsidRPr="00CD11D2">
        <w:rPr>
          <w:rFonts w:ascii="Arial" w:hAnsi="Arial" w:cs="Arial"/>
          <w:b/>
          <w:sz w:val="20"/>
          <w:szCs w:val="20"/>
        </w:rPr>
        <w:t xml:space="preserve">THIS IS THE </w:t>
      </w:r>
      <w:r w:rsidR="00EB2819" w:rsidRPr="00CD11D2">
        <w:rPr>
          <w:rFonts w:ascii="Arial" w:hAnsi="Arial" w:cs="Arial"/>
          <w:b/>
          <w:sz w:val="20"/>
          <w:szCs w:val="20"/>
        </w:rPr>
        <w:t>SECOND</w:t>
      </w:r>
      <w:r w:rsidRPr="00CD11D2">
        <w:rPr>
          <w:rFonts w:ascii="Arial" w:hAnsi="Arial" w:cs="Arial"/>
          <w:b/>
          <w:sz w:val="20"/>
          <w:szCs w:val="20"/>
        </w:rPr>
        <w:t xml:space="preserve"> AND FINAL OUTPUT FOR UA </w:t>
      </w:r>
      <w:r w:rsidR="00EB2819" w:rsidRPr="00CD11D2">
        <w:rPr>
          <w:rFonts w:ascii="Arial" w:hAnsi="Arial" w:cs="Arial"/>
          <w:b/>
          <w:sz w:val="20"/>
          <w:szCs w:val="20"/>
        </w:rPr>
        <w:t>25/19</w:t>
      </w:r>
    </w:p>
    <w:p w14:paraId="36424430" w14:textId="77777777" w:rsidR="00696A6A" w:rsidRPr="00CD11D2" w:rsidRDefault="00696A6A" w:rsidP="00CD11D2">
      <w:pPr>
        <w:rPr>
          <w:rFonts w:ascii="Arial" w:hAnsi="Arial" w:cs="Arial"/>
          <w:b/>
          <w:sz w:val="20"/>
          <w:szCs w:val="20"/>
        </w:rPr>
      </w:pPr>
    </w:p>
    <w:p w14:paraId="2B73CD07" w14:textId="3B191C8D" w:rsidR="0026766F" w:rsidRPr="00CD11D2" w:rsidRDefault="001539CA" w:rsidP="00CD11D2">
      <w:pPr>
        <w:rPr>
          <w:rFonts w:ascii="Arial" w:hAnsi="Arial" w:cs="Arial"/>
          <w:sz w:val="20"/>
          <w:szCs w:val="20"/>
        </w:rPr>
      </w:pPr>
      <w:r w:rsidRPr="00CD11D2">
        <w:rPr>
          <w:rFonts w:ascii="Arial" w:hAnsi="Arial" w:cs="Arial"/>
          <w:b/>
          <w:sz w:val="20"/>
          <w:szCs w:val="20"/>
        </w:rPr>
        <w:t xml:space="preserve">LINK TO PREVIOUS UA: </w:t>
      </w:r>
      <w:hyperlink r:id="rId8" w:history="1">
        <w:r w:rsidR="00CB7743" w:rsidRPr="00CD11D2">
          <w:rPr>
            <w:rStyle w:val="Hyperlink"/>
            <w:rFonts w:ascii="Arial" w:hAnsi="Arial" w:cs="Arial"/>
            <w:sz w:val="20"/>
            <w:szCs w:val="20"/>
          </w:rPr>
          <w:t>https://www.amnesty.org/en/documents/eur60/9926/2019/en/</w:t>
        </w:r>
      </w:hyperlink>
      <w:r w:rsidR="00CB7743" w:rsidRPr="00CD11D2">
        <w:rPr>
          <w:rFonts w:ascii="Arial" w:hAnsi="Arial" w:cs="Arial"/>
          <w:sz w:val="20"/>
          <w:szCs w:val="20"/>
        </w:rPr>
        <w:t xml:space="preserve"> </w:t>
      </w:r>
    </w:p>
    <w:p w14:paraId="148D6202" w14:textId="77777777" w:rsidR="0026766F" w:rsidRPr="00CD11D2" w:rsidRDefault="0026766F" w:rsidP="00CD11D2">
      <w:pPr>
        <w:rPr>
          <w:rFonts w:ascii="Arial" w:hAnsi="Arial" w:cs="Arial"/>
          <w:sz w:val="20"/>
          <w:szCs w:val="20"/>
        </w:rPr>
      </w:pPr>
    </w:p>
    <w:sectPr w:rsidR="0026766F" w:rsidRPr="00CD11D2" w:rsidSect="00CD11D2">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7A842" w14:textId="77777777" w:rsidR="00CD362A" w:rsidRDefault="00CD362A">
      <w:r>
        <w:separator/>
      </w:r>
    </w:p>
  </w:endnote>
  <w:endnote w:type="continuationSeparator" w:id="0">
    <w:p w14:paraId="62618748" w14:textId="77777777" w:rsidR="00CD362A" w:rsidRDefault="00CD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13E1"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F52B" w14:textId="77777777" w:rsidR="00CD11D2" w:rsidRPr="004D1533" w:rsidRDefault="00CD11D2" w:rsidP="00CD11D2">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1F7853E1" w14:textId="77777777" w:rsidR="00CD11D2" w:rsidRPr="004D1533" w:rsidRDefault="00CD11D2" w:rsidP="00CD11D2">
    <w:pPr>
      <w:jc w:val="center"/>
      <w:rPr>
        <w:rFonts w:ascii="Arial" w:hAnsi="Arial" w:cs="Arial"/>
        <w:sz w:val="16"/>
        <w:szCs w:val="16"/>
      </w:rPr>
    </w:pPr>
    <w:r w:rsidRPr="004D1533">
      <w:rPr>
        <w:rFonts w:ascii="Arial" w:hAnsi="Arial" w:cs="Arial"/>
        <w:sz w:val="16"/>
        <w:szCs w:val="16"/>
      </w:rPr>
      <w:t>T (212) 807- 8400 | uan@aiusa.org | www.amnestyusa.org/uan</w:t>
    </w:r>
  </w:p>
  <w:p w14:paraId="5903741B" w14:textId="4D5B6D8F"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E44FD" w14:textId="77777777" w:rsidR="00CD362A" w:rsidRDefault="00CD362A">
      <w:r>
        <w:separator/>
      </w:r>
    </w:p>
  </w:footnote>
  <w:footnote w:type="continuationSeparator" w:id="0">
    <w:p w14:paraId="7E5D0DB1" w14:textId="77777777" w:rsidR="00CD362A" w:rsidRDefault="00CD3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DDEB" w14:textId="77777777" w:rsidR="001539CA" w:rsidRDefault="001539CA" w:rsidP="001539CA">
    <w:pPr>
      <w:tabs>
        <w:tab w:val="right" w:pos="10203"/>
      </w:tabs>
      <w:rPr>
        <w:sz w:val="16"/>
        <w:szCs w:val="16"/>
      </w:rPr>
    </w:pPr>
  </w:p>
  <w:p w14:paraId="12EB73C4" w14:textId="77777777" w:rsidR="001539CA" w:rsidRDefault="001539CA" w:rsidP="001539CA">
    <w:pPr>
      <w:tabs>
        <w:tab w:val="right" w:pos="10203"/>
      </w:tabs>
      <w:rPr>
        <w:sz w:val="16"/>
        <w:szCs w:val="16"/>
      </w:rPr>
    </w:pPr>
  </w:p>
  <w:p w14:paraId="6DC4CF30" w14:textId="77777777" w:rsidR="001539CA" w:rsidRDefault="001539CA" w:rsidP="001539CA">
    <w:pPr>
      <w:tabs>
        <w:tab w:val="right" w:pos="10203"/>
      </w:tabs>
      <w:rPr>
        <w:sz w:val="16"/>
        <w:szCs w:val="16"/>
      </w:rPr>
    </w:pPr>
  </w:p>
  <w:p w14:paraId="324D4BFD" w14:textId="77777777"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XXXXXXXXXXXXX Index: XXXXXXXX &lt;Country&gt;</w:t>
    </w:r>
    <w:r w:rsidRPr="001539CA">
      <w:rPr>
        <w:rFonts w:ascii="Amnesty Trade Gothic" w:hAnsi="Amnesty Trade Gothic"/>
        <w:sz w:val="16"/>
        <w:szCs w:val="16"/>
      </w:rPr>
      <w:tab/>
      <w:t>Date: &lt;Date&gt;</w:t>
    </w:r>
  </w:p>
  <w:p w14:paraId="5A6903F2"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435A" w14:textId="77777777" w:rsidR="00582A06" w:rsidRDefault="00582A06"/>
  <w:p w14:paraId="537CAF42" w14:textId="77777777" w:rsidR="00582A06" w:rsidRDefault="00582A06"/>
  <w:p w14:paraId="715C4F77" w14:textId="2FD1EA57" w:rsidR="00B64E15" w:rsidRPr="00794900" w:rsidRDefault="00B64E15" w:rsidP="00B64E15">
    <w:pPr>
      <w:tabs>
        <w:tab w:val="right" w:pos="10203"/>
      </w:tabs>
      <w:rPr>
        <w:rFonts w:ascii="Arial" w:hAnsi="Arial" w:cs="Arial"/>
        <w:color w:val="FFFFFF"/>
      </w:rPr>
    </w:pPr>
    <w:r w:rsidRPr="00794900">
      <w:rPr>
        <w:rFonts w:ascii="Arial" w:hAnsi="Arial" w:cs="Arial"/>
        <w:sz w:val="16"/>
        <w:szCs w:val="16"/>
      </w:rPr>
      <w:t xml:space="preserve">Outcome UA: </w:t>
    </w:r>
    <w:r w:rsidR="00804671" w:rsidRPr="00794900">
      <w:rPr>
        <w:rFonts w:ascii="Arial" w:hAnsi="Arial" w:cs="Arial"/>
        <w:sz w:val="16"/>
        <w:szCs w:val="16"/>
      </w:rPr>
      <w:t>25/19</w:t>
    </w:r>
    <w:r w:rsidRPr="00794900">
      <w:rPr>
        <w:rFonts w:ascii="Arial" w:hAnsi="Arial" w:cs="Arial"/>
        <w:sz w:val="16"/>
        <w:szCs w:val="16"/>
      </w:rPr>
      <w:t xml:space="preserve"> Index: </w:t>
    </w:r>
    <w:r w:rsidR="00804671" w:rsidRPr="00794900">
      <w:rPr>
        <w:rFonts w:ascii="Arial" w:hAnsi="Arial" w:cs="Arial"/>
        <w:sz w:val="16"/>
        <w:szCs w:val="16"/>
      </w:rPr>
      <w:t>EUR 60/9957/2019</w:t>
    </w:r>
    <w:r w:rsidRPr="00794900">
      <w:rPr>
        <w:rFonts w:ascii="Arial" w:hAnsi="Arial" w:cs="Arial"/>
        <w:sz w:val="16"/>
        <w:szCs w:val="16"/>
      </w:rPr>
      <w:t xml:space="preserve"> </w:t>
    </w:r>
    <w:r w:rsidR="00804671" w:rsidRPr="00794900">
      <w:rPr>
        <w:rFonts w:ascii="Arial" w:hAnsi="Arial" w:cs="Arial"/>
        <w:sz w:val="16"/>
        <w:szCs w:val="16"/>
      </w:rPr>
      <w:t>Tajikistan</w:t>
    </w:r>
    <w:r w:rsidRPr="00794900">
      <w:rPr>
        <w:rFonts w:ascii="Arial" w:hAnsi="Arial" w:cs="Arial"/>
        <w:sz w:val="16"/>
        <w:szCs w:val="16"/>
      </w:rPr>
      <w:tab/>
      <w:t xml:space="preserve">Date: </w:t>
    </w:r>
    <w:r w:rsidR="00804671" w:rsidRPr="00794900">
      <w:rPr>
        <w:rFonts w:ascii="Arial" w:hAnsi="Arial" w:cs="Arial"/>
        <w:sz w:val="16"/>
        <w:szCs w:val="16"/>
      </w:rPr>
      <w:t>5 March 2019</w:t>
    </w:r>
  </w:p>
  <w:p w14:paraId="7D6175EC" w14:textId="77777777" w:rsidR="00582A06" w:rsidRPr="00804671"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2A"/>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539CA"/>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15C1"/>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D716A"/>
    <w:rsid w:val="005E3947"/>
    <w:rsid w:val="005F0D06"/>
    <w:rsid w:val="005F29C5"/>
    <w:rsid w:val="006000C4"/>
    <w:rsid w:val="00605B4E"/>
    <w:rsid w:val="00606C38"/>
    <w:rsid w:val="006114B4"/>
    <w:rsid w:val="00612CD0"/>
    <w:rsid w:val="0065199E"/>
    <w:rsid w:val="006814D6"/>
    <w:rsid w:val="00681FB0"/>
    <w:rsid w:val="006820E8"/>
    <w:rsid w:val="00685C2C"/>
    <w:rsid w:val="006966F6"/>
    <w:rsid w:val="00696A6A"/>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4900"/>
    <w:rsid w:val="00795D45"/>
    <w:rsid w:val="007A1959"/>
    <w:rsid w:val="007A5DA8"/>
    <w:rsid w:val="007B0282"/>
    <w:rsid w:val="007E0CAD"/>
    <w:rsid w:val="007E3250"/>
    <w:rsid w:val="007E57A7"/>
    <w:rsid w:val="007F1204"/>
    <w:rsid w:val="0080271C"/>
    <w:rsid w:val="00804671"/>
    <w:rsid w:val="0081100F"/>
    <w:rsid w:val="00812DD1"/>
    <w:rsid w:val="00815508"/>
    <w:rsid w:val="008224D0"/>
    <w:rsid w:val="008241AB"/>
    <w:rsid w:val="0086100E"/>
    <w:rsid w:val="0086363D"/>
    <w:rsid w:val="008709B5"/>
    <w:rsid w:val="00875E19"/>
    <w:rsid w:val="008C6392"/>
    <w:rsid w:val="008D1158"/>
    <w:rsid w:val="008E1B3C"/>
    <w:rsid w:val="008E48B0"/>
    <w:rsid w:val="008F0446"/>
    <w:rsid w:val="008F0D42"/>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75929"/>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B7743"/>
    <w:rsid w:val="00CC73AE"/>
    <w:rsid w:val="00CD11D2"/>
    <w:rsid w:val="00CD362A"/>
    <w:rsid w:val="00CE6658"/>
    <w:rsid w:val="00CF6041"/>
    <w:rsid w:val="00D0106D"/>
    <w:rsid w:val="00D03746"/>
    <w:rsid w:val="00D07A81"/>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1BE3"/>
    <w:rsid w:val="00EB2819"/>
    <w:rsid w:val="00EB3D70"/>
    <w:rsid w:val="00EC130D"/>
    <w:rsid w:val="00EC2C85"/>
    <w:rsid w:val="00ED61F1"/>
    <w:rsid w:val="00F20743"/>
    <w:rsid w:val="00F25545"/>
    <w:rsid w:val="00F4572A"/>
    <w:rsid w:val="00F47C44"/>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E1BFC6A"/>
  <w14:defaultImageDpi w14:val="0"/>
  <w15:docId w15:val="{359DC816-CB26-45D6-8BF3-2BF091AE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eur60/9926/2019/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3BCBE-99C7-4394-9A92-522AED1F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1631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Laura Galeano</cp:lastModifiedBy>
  <cp:revision>2</cp:revision>
  <dcterms:created xsi:type="dcterms:W3CDTF">2019-03-06T15:20:00Z</dcterms:created>
  <dcterms:modified xsi:type="dcterms:W3CDTF">2019-03-06T15:20:00Z</dcterms:modified>
</cp:coreProperties>
</file>