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CC7118" w:rsidRDefault="0034128A" w:rsidP="00CC7118">
      <w:pPr>
        <w:pStyle w:val="AIUrgentActionTopHeading"/>
        <w:tabs>
          <w:tab w:val="clear" w:pos="567"/>
        </w:tabs>
        <w:spacing w:line="240" w:lineRule="auto"/>
        <w:rPr>
          <w:rFonts w:cs="Arial"/>
          <w:sz w:val="80"/>
          <w:szCs w:val="80"/>
        </w:rPr>
      </w:pPr>
      <w:r w:rsidRPr="00CC7118">
        <w:rPr>
          <w:rFonts w:cs="Arial"/>
          <w:sz w:val="80"/>
          <w:szCs w:val="80"/>
          <w:highlight w:val="yellow"/>
        </w:rPr>
        <w:t>URGENT ACTION</w:t>
      </w:r>
    </w:p>
    <w:p w14:paraId="76BC4611" w14:textId="77777777" w:rsidR="005D2C37" w:rsidRPr="00CC7118" w:rsidRDefault="005D2C37" w:rsidP="00CC7118">
      <w:pPr>
        <w:pStyle w:val="Default"/>
        <w:ind w:left="-283"/>
        <w:rPr>
          <w:b/>
          <w:sz w:val="28"/>
          <w:szCs w:val="28"/>
        </w:rPr>
      </w:pPr>
    </w:p>
    <w:p w14:paraId="48ED1961" w14:textId="33C2A385" w:rsidR="0034128A" w:rsidRPr="00CC7118" w:rsidRDefault="00A2452C" w:rsidP="00CC7118">
      <w:pPr>
        <w:spacing w:after="0" w:line="240" w:lineRule="auto"/>
        <w:rPr>
          <w:rFonts w:ascii="Arial" w:hAnsi="Arial" w:cs="Arial"/>
          <w:b/>
          <w:i/>
          <w:sz w:val="36"/>
          <w:lang w:val="en-US" w:eastAsia="es-MX"/>
        </w:rPr>
      </w:pPr>
      <w:r w:rsidRPr="00CC7118">
        <w:rPr>
          <w:rFonts w:ascii="Arial" w:hAnsi="Arial" w:cs="Arial"/>
          <w:b/>
          <w:sz w:val="36"/>
          <w:lang w:val="en-US" w:eastAsia="es-MX"/>
        </w:rPr>
        <w:t xml:space="preserve">ENVIROMENTAL </w:t>
      </w:r>
      <w:r w:rsidR="00612865" w:rsidRPr="00CC7118">
        <w:rPr>
          <w:rFonts w:ascii="Arial" w:hAnsi="Arial" w:cs="Arial"/>
          <w:b/>
          <w:sz w:val="36"/>
          <w:lang w:val="en-US" w:eastAsia="es-MX"/>
        </w:rPr>
        <w:t xml:space="preserve">RIGHTS </w:t>
      </w:r>
      <w:r w:rsidRPr="00CC7118">
        <w:rPr>
          <w:rFonts w:ascii="Arial" w:hAnsi="Arial" w:cs="Arial"/>
          <w:b/>
          <w:sz w:val="36"/>
          <w:lang w:val="en-US" w:eastAsia="es-MX"/>
        </w:rPr>
        <w:t>DEFENDER KILLED</w:t>
      </w:r>
    </w:p>
    <w:p w14:paraId="1078B276" w14:textId="44D0EBF5" w:rsidR="00D23D90" w:rsidRPr="00CC7118" w:rsidRDefault="0045537E" w:rsidP="00CC7118">
      <w:pPr>
        <w:spacing w:after="0" w:line="240" w:lineRule="auto"/>
        <w:jc w:val="both"/>
        <w:rPr>
          <w:rFonts w:ascii="Arial" w:hAnsi="Arial" w:cs="Arial"/>
          <w:b/>
          <w:sz w:val="22"/>
          <w:szCs w:val="22"/>
          <w:lang w:val="en-US" w:eastAsia="es-MX"/>
        </w:rPr>
      </w:pPr>
      <w:r w:rsidRPr="00CC7118">
        <w:rPr>
          <w:rFonts w:ascii="Arial" w:hAnsi="Arial" w:cs="Arial"/>
          <w:b/>
          <w:sz w:val="22"/>
          <w:szCs w:val="22"/>
          <w:lang w:val="en-US" w:eastAsia="es-MX"/>
        </w:rPr>
        <w:t xml:space="preserve">Samir Flores </w:t>
      </w:r>
      <w:proofErr w:type="spellStart"/>
      <w:r w:rsidRPr="00CC7118">
        <w:rPr>
          <w:rFonts w:ascii="Arial" w:hAnsi="Arial" w:cs="Arial"/>
          <w:b/>
          <w:sz w:val="22"/>
          <w:szCs w:val="22"/>
          <w:lang w:val="en-US" w:eastAsia="es-MX"/>
        </w:rPr>
        <w:t>Soberanes</w:t>
      </w:r>
      <w:proofErr w:type="spellEnd"/>
      <w:r w:rsidR="001411BA" w:rsidRPr="00CC7118">
        <w:rPr>
          <w:rFonts w:ascii="Arial" w:hAnsi="Arial" w:cs="Arial"/>
          <w:b/>
          <w:sz w:val="22"/>
          <w:szCs w:val="22"/>
          <w:lang w:val="en-US" w:eastAsia="es-MX"/>
        </w:rPr>
        <w:t>, environmental, land and territory human rights defender,</w:t>
      </w:r>
      <w:r w:rsidRPr="00CC7118">
        <w:rPr>
          <w:rFonts w:ascii="Arial" w:hAnsi="Arial" w:cs="Arial"/>
          <w:b/>
          <w:sz w:val="22"/>
          <w:szCs w:val="22"/>
          <w:lang w:val="en-US" w:eastAsia="es-MX"/>
        </w:rPr>
        <w:t xml:space="preserve"> was shot dea</w:t>
      </w:r>
      <w:r w:rsidR="00CC7118">
        <w:rPr>
          <w:rFonts w:ascii="Arial" w:hAnsi="Arial" w:cs="Arial"/>
          <w:b/>
          <w:sz w:val="22"/>
          <w:szCs w:val="22"/>
          <w:lang w:val="en-US" w:eastAsia="es-MX"/>
        </w:rPr>
        <w:t>d</w:t>
      </w:r>
      <w:r w:rsidRPr="00CC7118">
        <w:rPr>
          <w:rFonts w:ascii="Arial" w:hAnsi="Arial" w:cs="Arial"/>
          <w:b/>
          <w:sz w:val="22"/>
          <w:szCs w:val="22"/>
          <w:lang w:val="en-US" w:eastAsia="es-MX"/>
        </w:rPr>
        <w:t xml:space="preserve"> on 20 February, after receiving several death threats for his work defending the territory of his community. </w:t>
      </w:r>
      <w:r w:rsidR="001411BA" w:rsidRPr="00CC7118">
        <w:rPr>
          <w:rFonts w:ascii="Arial" w:hAnsi="Arial" w:cs="Arial"/>
          <w:b/>
          <w:sz w:val="22"/>
          <w:szCs w:val="22"/>
          <w:lang w:val="en-US" w:eastAsia="es-MX"/>
        </w:rPr>
        <w:t>Samir was a</w:t>
      </w:r>
      <w:r w:rsidRPr="00CC7118">
        <w:rPr>
          <w:rFonts w:ascii="Arial" w:hAnsi="Arial" w:cs="Arial"/>
          <w:b/>
          <w:sz w:val="22"/>
          <w:szCs w:val="22"/>
          <w:lang w:val="en-US" w:eastAsia="es-MX"/>
        </w:rPr>
        <w:t xml:space="preserve"> member of </w:t>
      </w:r>
      <w:r w:rsidR="00296C76" w:rsidRPr="00CC7118">
        <w:rPr>
          <w:rFonts w:ascii="Arial" w:hAnsi="Arial" w:cs="Arial"/>
          <w:b/>
          <w:sz w:val="22"/>
          <w:szCs w:val="22"/>
          <w:lang w:val="en-US" w:eastAsia="es-MX"/>
        </w:rPr>
        <w:t xml:space="preserve">a grassroots collective for environmental and the territorial protection called Front of Peoples in Defense of the Earth and Agua in the states of Morelos, Puebla and Tlaxcala (southeast Mexico). He was also </w:t>
      </w:r>
      <w:r w:rsidR="001411BA" w:rsidRPr="00CC7118">
        <w:rPr>
          <w:rFonts w:ascii="Arial" w:hAnsi="Arial" w:cs="Arial"/>
          <w:b/>
          <w:sz w:val="22"/>
          <w:szCs w:val="22"/>
          <w:lang w:val="en-US" w:eastAsia="es-MX"/>
        </w:rPr>
        <w:t>vocal against the geothermic project called “Proyecto Integral Morelos”</w:t>
      </w:r>
      <w:r w:rsidR="00296C76" w:rsidRPr="00CC7118">
        <w:rPr>
          <w:rFonts w:ascii="Arial" w:hAnsi="Arial" w:cs="Arial"/>
          <w:b/>
          <w:sz w:val="22"/>
          <w:szCs w:val="22"/>
          <w:lang w:val="en-US" w:eastAsia="es-MX"/>
        </w:rPr>
        <w:t xml:space="preserve"> and </w:t>
      </w:r>
      <w:r w:rsidR="009278EC" w:rsidRPr="00CC7118">
        <w:rPr>
          <w:rFonts w:ascii="Arial" w:hAnsi="Arial" w:cs="Arial"/>
          <w:b/>
          <w:sz w:val="22"/>
          <w:szCs w:val="22"/>
          <w:lang w:val="en-US" w:eastAsia="es-MX"/>
        </w:rPr>
        <w:t>had received written death threats</w:t>
      </w:r>
      <w:r w:rsidR="009278EC" w:rsidRPr="00CC7118" w:rsidDel="00C42FA3">
        <w:rPr>
          <w:rFonts w:ascii="Arial" w:hAnsi="Arial" w:cs="Arial"/>
          <w:b/>
          <w:sz w:val="22"/>
          <w:szCs w:val="22"/>
          <w:lang w:val="en-US" w:eastAsia="es-MX"/>
        </w:rPr>
        <w:t xml:space="preserve"> </w:t>
      </w:r>
      <w:r w:rsidR="009278EC" w:rsidRPr="00CC7118">
        <w:rPr>
          <w:rFonts w:ascii="Arial" w:hAnsi="Arial" w:cs="Arial"/>
          <w:b/>
          <w:sz w:val="22"/>
          <w:szCs w:val="22"/>
          <w:lang w:val="en-US" w:eastAsia="es-MX"/>
        </w:rPr>
        <w:t>and was beaten</w:t>
      </w:r>
      <w:r w:rsidR="00C42FA3" w:rsidRPr="00CC7118">
        <w:rPr>
          <w:rFonts w:ascii="Arial" w:hAnsi="Arial" w:cs="Arial"/>
          <w:b/>
          <w:sz w:val="22"/>
          <w:szCs w:val="22"/>
          <w:lang w:val="en-US" w:eastAsia="es-MX"/>
        </w:rPr>
        <w:t xml:space="preserve"> </w:t>
      </w:r>
      <w:r w:rsidRPr="00CC7118">
        <w:rPr>
          <w:rFonts w:ascii="Arial" w:hAnsi="Arial" w:cs="Arial"/>
          <w:b/>
          <w:sz w:val="22"/>
          <w:szCs w:val="22"/>
          <w:lang w:val="en-US" w:eastAsia="es-MX"/>
        </w:rPr>
        <w:t xml:space="preserve">by an unknown group </w:t>
      </w:r>
      <w:r w:rsidR="009278EC" w:rsidRPr="00CC7118">
        <w:rPr>
          <w:rFonts w:ascii="Arial" w:hAnsi="Arial" w:cs="Arial"/>
          <w:b/>
          <w:sz w:val="22"/>
          <w:szCs w:val="22"/>
          <w:lang w:val="en-US" w:eastAsia="es-MX"/>
        </w:rPr>
        <w:t>in October 2018</w:t>
      </w:r>
      <w:r w:rsidRPr="00CC7118">
        <w:rPr>
          <w:rFonts w:ascii="Arial" w:hAnsi="Arial" w:cs="Arial"/>
          <w:b/>
          <w:sz w:val="22"/>
          <w:szCs w:val="22"/>
          <w:lang w:val="en-US" w:eastAsia="es-MX"/>
        </w:rPr>
        <w:t>.</w:t>
      </w:r>
    </w:p>
    <w:p w14:paraId="5217CC85" w14:textId="77777777" w:rsidR="005D2C37" w:rsidRPr="00CC7118" w:rsidRDefault="005D2C37" w:rsidP="00CC7118">
      <w:pPr>
        <w:spacing w:after="0" w:line="240" w:lineRule="auto"/>
        <w:ind w:left="-283"/>
        <w:rPr>
          <w:rFonts w:ascii="Arial" w:hAnsi="Arial" w:cs="Arial"/>
          <w:b/>
          <w:lang w:val="en-US" w:eastAsia="es-MX"/>
        </w:rPr>
      </w:pPr>
    </w:p>
    <w:p w14:paraId="10F25BAA" w14:textId="77777777" w:rsidR="00CC7118" w:rsidRPr="00CC7118" w:rsidRDefault="00CC7118" w:rsidP="00CC7118">
      <w:pPr>
        <w:spacing w:line="240" w:lineRule="auto"/>
        <w:rPr>
          <w:rFonts w:ascii="Arial" w:hAnsi="Arial" w:cs="Arial"/>
          <w:b/>
          <w:sz w:val="20"/>
          <w:szCs w:val="20"/>
        </w:rPr>
      </w:pPr>
      <w:r w:rsidRPr="00CC7118">
        <w:rPr>
          <w:rFonts w:ascii="Arial" w:hAnsi="Arial" w:cs="Arial"/>
          <w:b/>
          <w:sz w:val="20"/>
          <w:szCs w:val="20"/>
        </w:rPr>
        <w:t xml:space="preserve">TAKE ACTION: </w:t>
      </w:r>
    </w:p>
    <w:p w14:paraId="3CB3552F" w14:textId="77777777" w:rsidR="00CC7118" w:rsidRPr="004D1533" w:rsidRDefault="00CC7118" w:rsidP="00CC7118">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6D7D067" w14:textId="019E91BA" w:rsidR="00CC7118" w:rsidRPr="004D1533" w:rsidRDefault="002E57FA" w:rsidP="00CC7118">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00CC7118" w:rsidRPr="004D1533">
          <w:rPr>
            <w:rStyle w:val="Hyperlink"/>
            <w:rFonts w:ascii="Arial" w:eastAsiaTheme="majorEastAsia" w:hAnsi="Arial" w:cs="Arial"/>
            <w:sz w:val="20"/>
            <w:szCs w:val="20"/>
          </w:rPr>
          <w:t>Click here</w:t>
        </w:r>
      </w:hyperlink>
      <w:r w:rsidR="00CC7118" w:rsidRPr="004D1533">
        <w:rPr>
          <w:rFonts w:ascii="Arial" w:hAnsi="Arial" w:cs="Arial"/>
          <w:color w:val="000000"/>
          <w:sz w:val="20"/>
          <w:szCs w:val="20"/>
        </w:rPr>
        <w:t xml:space="preserve"> to let us know the actions you took on </w:t>
      </w:r>
      <w:r w:rsidR="00CC7118" w:rsidRPr="004D1533">
        <w:rPr>
          <w:rFonts w:ascii="Arial" w:hAnsi="Arial" w:cs="Arial"/>
          <w:b/>
          <w:i/>
          <w:iCs/>
          <w:color w:val="000000"/>
          <w:sz w:val="20"/>
          <w:szCs w:val="20"/>
        </w:rPr>
        <w:t xml:space="preserve">Urgent Action </w:t>
      </w:r>
      <w:r w:rsidR="00CC7118">
        <w:rPr>
          <w:rFonts w:ascii="Arial" w:hAnsi="Arial" w:cs="Arial"/>
          <w:b/>
          <w:i/>
          <w:iCs/>
          <w:color w:val="000000"/>
          <w:sz w:val="20"/>
          <w:szCs w:val="20"/>
        </w:rPr>
        <w:t>24.19</w:t>
      </w:r>
      <w:r w:rsidR="00CC7118" w:rsidRPr="004D1533">
        <w:rPr>
          <w:rFonts w:ascii="Arial" w:hAnsi="Arial" w:cs="Arial"/>
          <w:i/>
          <w:iCs/>
          <w:color w:val="000000"/>
          <w:sz w:val="20"/>
          <w:szCs w:val="20"/>
        </w:rPr>
        <w:t xml:space="preserve">. </w:t>
      </w:r>
      <w:r w:rsidR="00CC7118"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3A9DEEF2" w:rsidR="005D2C37" w:rsidRPr="00CC7118" w:rsidRDefault="005D2C37" w:rsidP="00CC7118">
      <w:pPr>
        <w:spacing w:after="0" w:line="240" w:lineRule="auto"/>
        <w:ind w:right="397"/>
        <w:rPr>
          <w:rFonts w:ascii="Arial" w:hAnsi="Arial" w:cs="Arial"/>
          <w:b/>
          <w:color w:val="FF0000"/>
          <w:sz w:val="20"/>
          <w:szCs w:val="20"/>
          <w:lang w:eastAsia="es-MX"/>
        </w:rPr>
      </w:pPr>
      <w:r w:rsidRPr="00CC7118">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1B482"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8F223D2" w14:textId="77777777" w:rsidR="00CC7118" w:rsidRDefault="00CC7118" w:rsidP="00CC7118">
      <w:pPr>
        <w:spacing w:after="0" w:line="240" w:lineRule="auto"/>
        <w:rPr>
          <w:rFonts w:ascii="Arial" w:hAnsi="Arial" w:cs="Arial"/>
          <w:b/>
          <w:i/>
          <w:szCs w:val="18"/>
          <w:lang w:val="es-MX"/>
        </w:rPr>
        <w:sectPr w:rsidR="00CC7118" w:rsidSect="00CC7118">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0699A1A" w14:textId="372B0882" w:rsidR="00195ECD" w:rsidRPr="00B638BC" w:rsidRDefault="00195ECD" w:rsidP="00CC7118">
      <w:pPr>
        <w:spacing w:after="0" w:line="240" w:lineRule="auto"/>
        <w:rPr>
          <w:rFonts w:ascii="Arial" w:hAnsi="Arial" w:cs="Arial"/>
          <w:b/>
          <w:i/>
          <w:szCs w:val="18"/>
          <w:lang w:val="es-MX"/>
        </w:rPr>
      </w:pPr>
      <w:r w:rsidRPr="00B638BC">
        <w:rPr>
          <w:rFonts w:ascii="Arial" w:hAnsi="Arial" w:cs="Arial"/>
          <w:b/>
          <w:i/>
          <w:szCs w:val="18"/>
          <w:lang w:val="es-MX"/>
        </w:rPr>
        <w:t>Cuauhtémoc Blanco</w:t>
      </w:r>
    </w:p>
    <w:p w14:paraId="6A698090" w14:textId="79139C8C" w:rsidR="005D2C37" w:rsidRPr="00B638BC" w:rsidRDefault="00195ECD" w:rsidP="00CC7118">
      <w:pPr>
        <w:spacing w:after="0" w:line="240" w:lineRule="auto"/>
        <w:rPr>
          <w:rFonts w:ascii="Arial" w:hAnsi="Arial" w:cs="Arial"/>
          <w:i/>
          <w:szCs w:val="18"/>
          <w:lang w:val="es-MX"/>
        </w:rPr>
      </w:pPr>
      <w:proofErr w:type="spellStart"/>
      <w:r w:rsidRPr="00B638BC">
        <w:rPr>
          <w:rFonts w:ascii="Arial" w:hAnsi="Arial" w:cs="Arial"/>
          <w:i/>
          <w:szCs w:val="18"/>
          <w:lang w:val="es-MX"/>
        </w:rPr>
        <w:t>Governor</w:t>
      </w:r>
      <w:proofErr w:type="spellEnd"/>
      <w:r w:rsidRPr="00B638BC">
        <w:rPr>
          <w:rFonts w:ascii="Arial" w:hAnsi="Arial" w:cs="Arial"/>
          <w:i/>
          <w:szCs w:val="18"/>
          <w:lang w:val="es-MX"/>
        </w:rPr>
        <w:t xml:space="preserve"> </w:t>
      </w:r>
      <w:proofErr w:type="spellStart"/>
      <w:r w:rsidRPr="00B638BC">
        <w:rPr>
          <w:rFonts w:ascii="Arial" w:hAnsi="Arial" w:cs="Arial"/>
          <w:i/>
          <w:szCs w:val="18"/>
          <w:lang w:val="es-MX"/>
        </w:rPr>
        <w:t>of</w:t>
      </w:r>
      <w:proofErr w:type="spellEnd"/>
      <w:r w:rsidRPr="00B638BC">
        <w:rPr>
          <w:rFonts w:ascii="Arial" w:hAnsi="Arial" w:cs="Arial"/>
          <w:i/>
          <w:szCs w:val="18"/>
          <w:lang w:val="es-MX"/>
        </w:rPr>
        <w:t xml:space="preserve"> Morelos</w:t>
      </w:r>
    </w:p>
    <w:p w14:paraId="07CD2B56" w14:textId="557DC326" w:rsidR="005D2C37" w:rsidRPr="00B638BC" w:rsidRDefault="00195ECD" w:rsidP="00CC7118">
      <w:pPr>
        <w:spacing w:after="0" w:line="240" w:lineRule="auto"/>
        <w:rPr>
          <w:rFonts w:ascii="Arial" w:hAnsi="Arial" w:cs="Arial"/>
          <w:i/>
          <w:szCs w:val="18"/>
          <w:lang w:val="es-MX"/>
        </w:rPr>
      </w:pPr>
      <w:r w:rsidRPr="00B638BC">
        <w:rPr>
          <w:rFonts w:ascii="Arial" w:hAnsi="Arial" w:cs="Arial"/>
          <w:i/>
          <w:szCs w:val="18"/>
          <w:lang w:val="es-MX"/>
        </w:rPr>
        <w:t xml:space="preserve">Calle de la Luz, 88 </w:t>
      </w:r>
    </w:p>
    <w:p w14:paraId="6504441A" w14:textId="0265F83D" w:rsidR="005D2C37" w:rsidRPr="00B638BC" w:rsidRDefault="00195ECD" w:rsidP="00CC7118">
      <w:pPr>
        <w:spacing w:after="0" w:line="240" w:lineRule="auto"/>
        <w:rPr>
          <w:rFonts w:ascii="Arial" w:hAnsi="Arial" w:cs="Arial"/>
          <w:i/>
          <w:szCs w:val="18"/>
          <w:lang w:val="en-US"/>
        </w:rPr>
      </w:pPr>
      <w:r w:rsidRPr="00B638BC">
        <w:rPr>
          <w:rFonts w:ascii="Arial" w:hAnsi="Arial" w:cs="Arial"/>
          <w:i/>
          <w:szCs w:val="18"/>
          <w:lang w:val="en-US"/>
        </w:rPr>
        <w:t xml:space="preserve">Colonia </w:t>
      </w:r>
      <w:r w:rsidR="00612865" w:rsidRPr="00B638BC">
        <w:rPr>
          <w:rFonts w:ascii="Arial" w:hAnsi="Arial" w:cs="Arial"/>
          <w:i/>
          <w:szCs w:val="18"/>
          <w:lang w:val="en-US"/>
        </w:rPr>
        <w:t>Chapultepec</w:t>
      </w:r>
    </w:p>
    <w:p w14:paraId="6FB58CAF" w14:textId="00339D4A" w:rsidR="005D2C37" w:rsidRPr="00B638BC" w:rsidRDefault="00195ECD" w:rsidP="00CC7118">
      <w:pPr>
        <w:spacing w:after="0" w:line="240" w:lineRule="auto"/>
        <w:rPr>
          <w:rFonts w:ascii="Arial" w:hAnsi="Arial" w:cs="Arial"/>
          <w:i/>
          <w:szCs w:val="18"/>
        </w:rPr>
      </w:pPr>
      <w:r w:rsidRPr="00B638BC">
        <w:rPr>
          <w:rFonts w:ascii="Arial" w:hAnsi="Arial" w:cs="Arial"/>
          <w:i/>
          <w:szCs w:val="18"/>
        </w:rPr>
        <w:t>CP: 62450</w:t>
      </w:r>
      <w:r w:rsidR="00612865" w:rsidRPr="00B638BC">
        <w:rPr>
          <w:rFonts w:ascii="Arial" w:hAnsi="Arial" w:cs="Arial"/>
          <w:i/>
          <w:szCs w:val="18"/>
        </w:rPr>
        <w:t>, Mexico</w:t>
      </w:r>
    </w:p>
    <w:p w14:paraId="52E8AA6E" w14:textId="56F2D5A3" w:rsidR="00EA68CE" w:rsidRPr="00B638BC" w:rsidRDefault="00057889" w:rsidP="00CC7118">
      <w:pPr>
        <w:spacing w:after="0" w:line="240" w:lineRule="auto"/>
        <w:rPr>
          <w:rFonts w:ascii="Arial" w:hAnsi="Arial" w:cs="Arial"/>
          <w:i/>
          <w:szCs w:val="18"/>
        </w:rPr>
      </w:pPr>
      <w:r w:rsidRPr="00B638BC">
        <w:rPr>
          <w:rFonts w:ascii="Arial" w:hAnsi="Arial" w:cs="Arial"/>
          <w:i/>
          <w:szCs w:val="18"/>
        </w:rPr>
        <w:t xml:space="preserve">011 52 (777) </w:t>
      </w:r>
      <w:r w:rsidR="00195ECD" w:rsidRPr="00B638BC">
        <w:rPr>
          <w:rFonts w:ascii="Arial" w:hAnsi="Arial" w:cs="Arial"/>
          <w:i/>
          <w:szCs w:val="18"/>
        </w:rPr>
        <w:t xml:space="preserve">322 1621 </w:t>
      </w:r>
      <w:r w:rsidRPr="00B638BC">
        <w:rPr>
          <w:rFonts w:ascii="Arial" w:hAnsi="Arial" w:cs="Arial"/>
          <w:i/>
          <w:szCs w:val="18"/>
        </w:rPr>
        <w:t>e</w:t>
      </w:r>
      <w:r w:rsidR="00195ECD" w:rsidRPr="00B638BC">
        <w:rPr>
          <w:rFonts w:ascii="Arial" w:hAnsi="Arial" w:cs="Arial"/>
          <w:i/>
          <w:szCs w:val="18"/>
        </w:rPr>
        <w:t>xt. 105</w:t>
      </w:r>
    </w:p>
    <w:p w14:paraId="7CBA1A4D" w14:textId="4745C1D1" w:rsidR="00DD076A" w:rsidRPr="00B638BC" w:rsidRDefault="00CC7118" w:rsidP="00CC7118">
      <w:pPr>
        <w:spacing w:after="0" w:line="240" w:lineRule="auto"/>
        <w:rPr>
          <w:rFonts w:ascii="Arial" w:hAnsi="Arial" w:cs="Arial"/>
          <w:i/>
          <w:szCs w:val="18"/>
          <w:lang w:val="en-US"/>
        </w:rPr>
      </w:pPr>
      <w:r w:rsidRPr="00B638BC">
        <w:rPr>
          <w:rFonts w:ascii="Arial" w:hAnsi="Arial" w:cs="Arial"/>
          <w:i/>
          <w:szCs w:val="18"/>
          <w:lang w:val="en-US"/>
        </w:rPr>
        <w:t xml:space="preserve">Email: </w:t>
      </w:r>
      <w:hyperlink r:id="rId11" w:history="1">
        <w:r w:rsidRPr="00B638BC">
          <w:rPr>
            <w:rStyle w:val="Hyperlink"/>
            <w:rFonts w:ascii="Arial" w:hAnsi="Arial" w:cs="Arial"/>
            <w:i/>
            <w:szCs w:val="18"/>
            <w:lang w:val="en-US"/>
          </w:rPr>
          <w:t>gobernador@morelos.gob.mx</w:t>
        </w:r>
      </w:hyperlink>
      <w:r w:rsidRPr="00B638BC">
        <w:rPr>
          <w:rFonts w:ascii="Arial" w:hAnsi="Arial" w:cs="Arial"/>
          <w:i/>
          <w:szCs w:val="18"/>
          <w:lang w:val="en-US"/>
        </w:rPr>
        <w:t>,</w:t>
      </w:r>
      <w:r w:rsidR="00DD076A" w:rsidRPr="00B638BC">
        <w:rPr>
          <w:rFonts w:ascii="Arial" w:hAnsi="Arial" w:cs="Arial"/>
          <w:i/>
          <w:szCs w:val="18"/>
          <w:lang w:val="en-US"/>
        </w:rPr>
        <w:t xml:space="preserve"> </w:t>
      </w:r>
      <w:hyperlink r:id="rId12" w:history="1">
        <w:r w:rsidR="00DD076A" w:rsidRPr="00B638BC">
          <w:rPr>
            <w:rStyle w:val="Hyperlink"/>
            <w:rFonts w:ascii="Arial" w:hAnsi="Arial" w:cs="Arial"/>
            <w:i/>
            <w:szCs w:val="18"/>
            <w:lang w:val="en-US"/>
          </w:rPr>
          <w:t>Cuauhtemoc.Blanco@morelos.gob.mx</w:t>
        </w:r>
      </w:hyperlink>
      <w:r w:rsidRPr="00B638BC">
        <w:rPr>
          <w:rFonts w:ascii="Arial" w:hAnsi="Arial" w:cs="Arial"/>
          <w:i/>
          <w:szCs w:val="18"/>
          <w:lang w:val="en-US"/>
        </w:rPr>
        <w:t>,</w:t>
      </w:r>
      <w:r w:rsidR="00DD076A" w:rsidRPr="00B638BC">
        <w:rPr>
          <w:rFonts w:ascii="Arial" w:hAnsi="Arial" w:cs="Arial"/>
          <w:i/>
          <w:szCs w:val="18"/>
          <w:lang w:val="en-US"/>
        </w:rPr>
        <w:t xml:space="preserve"> </w:t>
      </w:r>
      <w:hyperlink r:id="rId13" w:history="1">
        <w:r w:rsidR="00DD076A" w:rsidRPr="00B638BC">
          <w:rPr>
            <w:rStyle w:val="Hyperlink"/>
            <w:rFonts w:ascii="Arial" w:hAnsi="Arial" w:cs="Arial"/>
            <w:i/>
            <w:szCs w:val="18"/>
            <w:lang w:val="en-US"/>
          </w:rPr>
          <w:t>Maribel.rosas@morelos.gob.mx</w:t>
        </w:r>
      </w:hyperlink>
      <w:r w:rsidR="00DD076A" w:rsidRPr="00B638BC">
        <w:rPr>
          <w:rFonts w:ascii="Arial" w:hAnsi="Arial" w:cs="Arial"/>
          <w:i/>
          <w:szCs w:val="18"/>
          <w:lang w:val="en-US"/>
        </w:rPr>
        <w:t xml:space="preserve">  </w:t>
      </w:r>
    </w:p>
    <w:p w14:paraId="5A29508E" w14:textId="7E044B6C" w:rsidR="00CC7118" w:rsidRPr="00B638BC" w:rsidRDefault="00CC7118" w:rsidP="00CC7118">
      <w:pPr>
        <w:spacing w:after="0" w:line="240" w:lineRule="auto"/>
        <w:rPr>
          <w:rFonts w:ascii="Arial" w:hAnsi="Arial" w:cs="Arial"/>
          <w:i/>
          <w:szCs w:val="18"/>
          <w:lang w:val="en-US"/>
        </w:rPr>
      </w:pPr>
    </w:p>
    <w:p w14:paraId="7BB78935" w14:textId="77777777" w:rsidR="00C37A2E" w:rsidRDefault="00CC7118" w:rsidP="00606429">
      <w:pPr>
        <w:pStyle w:val="PlainText"/>
        <w:rPr>
          <w:rFonts w:ascii="Arial" w:hAnsi="Arial" w:cs="Arial"/>
          <w:b/>
          <w:i/>
          <w:sz w:val="18"/>
          <w:szCs w:val="18"/>
        </w:rPr>
      </w:pPr>
      <w:r w:rsidRPr="00B638BC">
        <w:rPr>
          <w:rFonts w:ascii="Arial" w:hAnsi="Arial" w:cs="Arial"/>
          <w:b/>
          <w:i/>
          <w:sz w:val="18"/>
          <w:szCs w:val="18"/>
        </w:rPr>
        <w:t xml:space="preserve">Ambassador Martha </w:t>
      </w:r>
      <w:proofErr w:type="spellStart"/>
      <w:r w:rsidRPr="00B638BC">
        <w:rPr>
          <w:rFonts w:ascii="Arial" w:hAnsi="Arial" w:cs="Arial"/>
          <w:b/>
          <w:i/>
          <w:sz w:val="18"/>
          <w:szCs w:val="18"/>
        </w:rPr>
        <w:t>Bárcena</w:t>
      </w:r>
      <w:proofErr w:type="spellEnd"/>
      <w:r w:rsidRPr="00B638BC">
        <w:rPr>
          <w:rFonts w:ascii="Arial" w:hAnsi="Arial" w:cs="Arial"/>
          <w:b/>
          <w:i/>
          <w:sz w:val="18"/>
          <w:szCs w:val="18"/>
        </w:rPr>
        <w:t xml:space="preserve"> Coq</w:t>
      </w:r>
      <w:r w:rsidR="00C37A2E">
        <w:rPr>
          <w:rFonts w:ascii="Arial" w:hAnsi="Arial" w:cs="Arial"/>
          <w:b/>
          <w:i/>
          <w:sz w:val="18"/>
          <w:szCs w:val="18"/>
        </w:rPr>
        <w:t>ui</w:t>
      </w:r>
    </w:p>
    <w:p w14:paraId="12A404AD" w14:textId="62915004" w:rsidR="00CC7118" w:rsidRPr="00B638BC" w:rsidRDefault="00CC7118" w:rsidP="00606429">
      <w:pPr>
        <w:pStyle w:val="PlainText"/>
        <w:rPr>
          <w:rFonts w:ascii="Arial" w:hAnsi="Arial" w:cs="Arial"/>
          <w:b/>
          <w:i/>
          <w:sz w:val="18"/>
          <w:szCs w:val="18"/>
        </w:rPr>
      </w:pPr>
      <w:r w:rsidRPr="00B638BC">
        <w:rPr>
          <w:rFonts w:ascii="Arial" w:hAnsi="Arial" w:cs="Arial"/>
          <w:i/>
          <w:sz w:val="18"/>
          <w:szCs w:val="18"/>
        </w:rPr>
        <w:t>Embassy of Mexico</w:t>
      </w:r>
    </w:p>
    <w:p w14:paraId="32A57FB6" w14:textId="77777777" w:rsidR="00CC7118" w:rsidRPr="00B638BC" w:rsidRDefault="00CC7118" w:rsidP="00606429">
      <w:pPr>
        <w:pStyle w:val="PlainText"/>
        <w:rPr>
          <w:rFonts w:ascii="Arial" w:hAnsi="Arial" w:cs="Arial"/>
          <w:i/>
          <w:sz w:val="18"/>
          <w:szCs w:val="18"/>
        </w:rPr>
      </w:pPr>
      <w:r w:rsidRPr="00B638BC">
        <w:rPr>
          <w:rFonts w:ascii="Arial" w:hAnsi="Arial" w:cs="Arial"/>
          <w:i/>
          <w:sz w:val="18"/>
          <w:szCs w:val="18"/>
        </w:rPr>
        <w:t>1911 Pennsylvania Avenue NW Washington, DC. 20006</w:t>
      </w:r>
    </w:p>
    <w:p w14:paraId="1F5216DA" w14:textId="77777777" w:rsidR="00CC7118" w:rsidRPr="00B638BC" w:rsidRDefault="00CC7118" w:rsidP="00606429">
      <w:pPr>
        <w:pStyle w:val="PlainText"/>
        <w:rPr>
          <w:rFonts w:ascii="Arial" w:hAnsi="Arial" w:cs="Arial"/>
          <w:i/>
          <w:sz w:val="18"/>
          <w:szCs w:val="18"/>
        </w:rPr>
      </w:pPr>
      <w:r w:rsidRPr="00B638BC">
        <w:rPr>
          <w:rFonts w:ascii="Arial" w:hAnsi="Arial" w:cs="Arial"/>
          <w:i/>
          <w:sz w:val="18"/>
          <w:szCs w:val="18"/>
        </w:rPr>
        <w:t>Phone: 202 728 1600</w:t>
      </w:r>
    </w:p>
    <w:p w14:paraId="525EBC19" w14:textId="77777777" w:rsidR="00B638BC" w:rsidRDefault="00CC7118" w:rsidP="00606429">
      <w:pPr>
        <w:pStyle w:val="PlainText"/>
        <w:rPr>
          <w:rStyle w:val="Hyperlink"/>
          <w:rFonts w:ascii="Arial" w:hAnsi="Arial" w:cs="Arial"/>
          <w:i/>
          <w:sz w:val="18"/>
          <w:szCs w:val="18"/>
        </w:rPr>
      </w:pPr>
      <w:r w:rsidRPr="00B638BC">
        <w:rPr>
          <w:rFonts w:ascii="Arial" w:hAnsi="Arial" w:cs="Arial"/>
          <w:i/>
          <w:sz w:val="18"/>
          <w:szCs w:val="18"/>
        </w:rPr>
        <w:t xml:space="preserve">Email: </w:t>
      </w:r>
      <w:hyperlink r:id="rId14" w:history="1">
        <w:r w:rsidRPr="00B638BC">
          <w:rPr>
            <w:rStyle w:val="Hyperlink"/>
            <w:rFonts w:ascii="Arial" w:hAnsi="Arial" w:cs="Arial"/>
            <w:i/>
            <w:sz w:val="18"/>
            <w:szCs w:val="18"/>
          </w:rPr>
          <w:t>mexembusa@sre.gob.mx</w:t>
        </w:r>
      </w:hyperlink>
    </w:p>
    <w:p w14:paraId="2B43794C" w14:textId="5F441822" w:rsidR="00CC7118" w:rsidRPr="00B638BC" w:rsidRDefault="00CC7118" w:rsidP="00606429">
      <w:pPr>
        <w:pStyle w:val="PlainText"/>
        <w:rPr>
          <w:rFonts w:ascii="Arial" w:hAnsi="Arial" w:cs="Arial"/>
          <w:i/>
          <w:sz w:val="18"/>
          <w:szCs w:val="18"/>
        </w:rPr>
      </w:pPr>
      <w:r w:rsidRPr="00B638BC">
        <w:rPr>
          <w:rFonts w:ascii="Arial" w:hAnsi="Arial" w:cs="Arial"/>
          <w:i/>
          <w:sz w:val="18"/>
          <w:szCs w:val="18"/>
        </w:rPr>
        <w:t xml:space="preserve">Twitter: </w:t>
      </w:r>
      <w:hyperlink r:id="rId15" w:history="1">
        <w:r w:rsidRPr="00B638BC">
          <w:rPr>
            <w:rStyle w:val="Hyperlink"/>
            <w:rFonts w:ascii="Arial" w:hAnsi="Arial" w:cs="Arial"/>
            <w:i/>
            <w:sz w:val="18"/>
            <w:szCs w:val="18"/>
          </w:rPr>
          <w:t>@</w:t>
        </w:r>
        <w:proofErr w:type="spellStart"/>
        <w:r w:rsidRPr="00B638BC">
          <w:rPr>
            <w:rStyle w:val="Hyperlink"/>
            <w:rFonts w:ascii="Arial" w:hAnsi="Arial" w:cs="Arial"/>
            <w:i/>
            <w:sz w:val="18"/>
            <w:szCs w:val="18"/>
          </w:rPr>
          <w:t>Martha_Barcena</w:t>
        </w:r>
        <w:proofErr w:type="spellEnd"/>
      </w:hyperlink>
    </w:p>
    <w:p w14:paraId="491A3637" w14:textId="77777777" w:rsidR="00B638BC" w:rsidRDefault="00CC7118" w:rsidP="00606429">
      <w:pPr>
        <w:pStyle w:val="PlainText"/>
        <w:rPr>
          <w:rStyle w:val="Hyperlink"/>
          <w:rFonts w:ascii="Arial" w:hAnsi="Arial" w:cs="Arial"/>
          <w:i/>
          <w:sz w:val="18"/>
          <w:szCs w:val="18"/>
        </w:rPr>
      </w:pPr>
      <w:r w:rsidRPr="00B638BC">
        <w:rPr>
          <w:rFonts w:ascii="Arial" w:hAnsi="Arial" w:cs="Arial"/>
          <w:i/>
          <w:sz w:val="18"/>
          <w:szCs w:val="18"/>
        </w:rPr>
        <w:t>Facebook: </w:t>
      </w:r>
      <w:hyperlink r:id="rId16" w:history="1">
        <w:r w:rsidRPr="00B638BC">
          <w:rPr>
            <w:rStyle w:val="Hyperlink"/>
            <w:rFonts w:ascii="Arial" w:hAnsi="Arial" w:cs="Arial"/>
            <w:i/>
            <w:sz w:val="18"/>
            <w:szCs w:val="18"/>
          </w:rPr>
          <w:t>@</w:t>
        </w:r>
        <w:proofErr w:type="spellStart"/>
        <w:r w:rsidRPr="00B638BC">
          <w:rPr>
            <w:rStyle w:val="Hyperlink"/>
            <w:rFonts w:ascii="Arial" w:hAnsi="Arial" w:cs="Arial"/>
            <w:i/>
            <w:sz w:val="18"/>
            <w:szCs w:val="18"/>
          </w:rPr>
          <w:t>EmbamexEUA</w:t>
        </w:r>
        <w:proofErr w:type="spellEnd"/>
      </w:hyperlink>
    </w:p>
    <w:p w14:paraId="01545AEB" w14:textId="1762EC91" w:rsidR="00B638BC" w:rsidRPr="00B638BC" w:rsidRDefault="00CC7118" w:rsidP="00606429">
      <w:pPr>
        <w:pStyle w:val="PlainText"/>
        <w:rPr>
          <w:rStyle w:val="Hyperlink"/>
          <w:rFonts w:ascii="Arial" w:hAnsi="Arial" w:cs="Arial"/>
          <w:i/>
          <w:sz w:val="18"/>
          <w:szCs w:val="18"/>
        </w:rPr>
      </w:pPr>
      <w:r w:rsidRPr="00B638BC">
        <w:rPr>
          <w:rFonts w:ascii="Arial" w:hAnsi="Arial" w:cs="Arial"/>
          <w:i/>
          <w:sz w:val="18"/>
          <w:szCs w:val="18"/>
        </w:rPr>
        <w:t>Instagram: </w:t>
      </w:r>
      <w:hyperlink r:id="rId17" w:history="1">
        <w:r w:rsidRPr="00B638BC">
          <w:rPr>
            <w:rStyle w:val="Hyperlink"/>
            <w:rFonts w:ascii="Arial" w:hAnsi="Arial" w:cs="Arial"/>
            <w:i/>
            <w:sz w:val="18"/>
            <w:szCs w:val="18"/>
          </w:rPr>
          <w:t>@</w:t>
        </w:r>
        <w:proofErr w:type="spellStart"/>
        <w:r w:rsidRPr="00B638BC">
          <w:rPr>
            <w:rStyle w:val="Hyperlink"/>
            <w:rFonts w:ascii="Arial" w:hAnsi="Arial" w:cs="Arial"/>
            <w:i/>
            <w:sz w:val="18"/>
            <w:szCs w:val="18"/>
          </w:rPr>
          <w:t>embamexeua</w:t>
        </w:r>
        <w:proofErr w:type="spellEnd"/>
      </w:hyperlink>
    </w:p>
    <w:p w14:paraId="59C1F702" w14:textId="575BB30C" w:rsidR="00B638BC" w:rsidRPr="00B638BC" w:rsidRDefault="00CC7118" w:rsidP="00B638BC">
      <w:pPr>
        <w:pStyle w:val="PlainText"/>
        <w:rPr>
          <w:rFonts w:ascii="Arial" w:hAnsi="Arial" w:cs="Arial"/>
          <w:i/>
          <w:sz w:val="18"/>
          <w:szCs w:val="18"/>
        </w:rPr>
        <w:sectPr w:rsidR="00B638BC" w:rsidRPr="00B638BC" w:rsidSect="00B638BC">
          <w:footerReference w:type="default" r:id="rId1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B638BC">
        <w:rPr>
          <w:rFonts w:ascii="Arial" w:hAnsi="Arial" w:cs="Arial"/>
          <w:i/>
          <w:sz w:val="18"/>
          <w:szCs w:val="18"/>
        </w:rPr>
        <w:t>Salutation: Dear Ambassador</w:t>
      </w:r>
      <w:r w:rsidR="00DD076A" w:rsidRPr="00B638BC">
        <w:rPr>
          <w:rFonts w:ascii="Arial" w:hAnsi="Arial" w:cs="Arial"/>
          <w:i/>
          <w:sz w:val="18"/>
          <w:szCs w:val="18"/>
        </w:rPr>
        <w:t xml:space="preserve"> </w:t>
      </w:r>
    </w:p>
    <w:p w14:paraId="791E2F32" w14:textId="1C30ABAF" w:rsidR="005D2C37" w:rsidRPr="00CC7118" w:rsidRDefault="005D2C37" w:rsidP="00CC7118">
      <w:pPr>
        <w:spacing w:after="0" w:line="240" w:lineRule="auto"/>
        <w:jc w:val="both"/>
        <w:rPr>
          <w:rFonts w:ascii="Arial" w:hAnsi="Arial" w:cs="Arial"/>
          <w:i/>
          <w:sz w:val="20"/>
          <w:szCs w:val="20"/>
        </w:rPr>
      </w:pPr>
      <w:r w:rsidRPr="00CC7118">
        <w:rPr>
          <w:rFonts w:ascii="Arial" w:hAnsi="Arial" w:cs="Arial"/>
          <w:i/>
          <w:sz w:val="20"/>
          <w:szCs w:val="20"/>
        </w:rPr>
        <w:t xml:space="preserve">Dear </w:t>
      </w:r>
      <w:r w:rsidR="0045537E" w:rsidRPr="00CC7118">
        <w:rPr>
          <w:rFonts w:ascii="Arial" w:hAnsi="Arial" w:cs="Arial"/>
          <w:i/>
          <w:sz w:val="20"/>
          <w:szCs w:val="20"/>
        </w:rPr>
        <w:t>Governor</w:t>
      </w:r>
      <w:r w:rsidRPr="00CC7118">
        <w:rPr>
          <w:rFonts w:ascii="Arial" w:hAnsi="Arial" w:cs="Arial"/>
          <w:i/>
          <w:sz w:val="20"/>
          <w:szCs w:val="20"/>
        </w:rPr>
        <w:t>,</w:t>
      </w:r>
    </w:p>
    <w:p w14:paraId="160598A3" w14:textId="77777777" w:rsidR="005D2C37" w:rsidRPr="00CC7118" w:rsidRDefault="005D2C37" w:rsidP="00CC7118">
      <w:pPr>
        <w:spacing w:after="0" w:line="240" w:lineRule="auto"/>
        <w:jc w:val="both"/>
        <w:rPr>
          <w:rFonts w:ascii="Arial" w:hAnsi="Arial" w:cs="Arial"/>
          <w:i/>
          <w:sz w:val="20"/>
          <w:szCs w:val="20"/>
        </w:rPr>
      </w:pPr>
    </w:p>
    <w:p w14:paraId="41E54D7E" w14:textId="469E073A" w:rsidR="0045537E" w:rsidRPr="00CC7118" w:rsidRDefault="0045537E" w:rsidP="00CC7118">
      <w:pPr>
        <w:spacing w:after="0" w:line="240" w:lineRule="auto"/>
        <w:jc w:val="both"/>
        <w:rPr>
          <w:rFonts w:ascii="Arial" w:hAnsi="Arial" w:cs="Arial"/>
          <w:i/>
          <w:sz w:val="20"/>
          <w:szCs w:val="20"/>
        </w:rPr>
      </w:pPr>
      <w:r w:rsidRPr="00CC7118">
        <w:rPr>
          <w:rFonts w:ascii="Arial" w:hAnsi="Arial" w:cs="Arial"/>
          <w:i/>
          <w:sz w:val="20"/>
          <w:szCs w:val="20"/>
        </w:rPr>
        <w:t xml:space="preserve">I write to you in relation </w:t>
      </w:r>
      <w:r w:rsidR="00C42FA3" w:rsidRPr="00CC7118">
        <w:rPr>
          <w:rFonts w:ascii="Arial" w:hAnsi="Arial" w:cs="Arial"/>
          <w:i/>
          <w:sz w:val="20"/>
          <w:szCs w:val="20"/>
        </w:rPr>
        <w:t xml:space="preserve">to </w:t>
      </w:r>
      <w:r w:rsidRPr="00CC7118">
        <w:rPr>
          <w:rFonts w:ascii="Arial" w:hAnsi="Arial" w:cs="Arial"/>
          <w:i/>
          <w:sz w:val="20"/>
          <w:szCs w:val="20"/>
        </w:rPr>
        <w:t xml:space="preserve">the killing of Samir Flores </w:t>
      </w:r>
      <w:proofErr w:type="spellStart"/>
      <w:r w:rsidRPr="00CC7118">
        <w:rPr>
          <w:rFonts w:ascii="Arial" w:hAnsi="Arial" w:cs="Arial"/>
          <w:i/>
          <w:sz w:val="20"/>
          <w:szCs w:val="20"/>
        </w:rPr>
        <w:t>Soberanes</w:t>
      </w:r>
      <w:proofErr w:type="spellEnd"/>
      <w:r w:rsidR="00FB3FAD" w:rsidRPr="00CC7118">
        <w:rPr>
          <w:rFonts w:ascii="Arial" w:hAnsi="Arial" w:cs="Arial"/>
          <w:i/>
          <w:sz w:val="20"/>
          <w:szCs w:val="20"/>
        </w:rPr>
        <w:t xml:space="preserve">, a member of the Front of Peoples in </w:t>
      </w:r>
      <w:proofErr w:type="spellStart"/>
      <w:r w:rsidR="00FB3FAD" w:rsidRPr="00CC7118">
        <w:rPr>
          <w:rFonts w:ascii="Arial" w:hAnsi="Arial" w:cs="Arial"/>
          <w:i/>
          <w:sz w:val="20"/>
          <w:szCs w:val="20"/>
        </w:rPr>
        <w:t>Defen</w:t>
      </w:r>
      <w:r w:rsidR="00CC7118">
        <w:rPr>
          <w:rFonts w:ascii="Arial" w:hAnsi="Arial" w:cs="Arial"/>
          <w:i/>
          <w:sz w:val="20"/>
          <w:szCs w:val="20"/>
        </w:rPr>
        <w:t>s</w:t>
      </w:r>
      <w:r w:rsidR="00FB3FAD" w:rsidRPr="00CC7118">
        <w:rPr>
          <w:rFonts w:ascii="Arial" w:hAnsi="Arial" w:cs="Arial"/>
          <w:i/>
          <w:sz w:val="20"/>
          <w:szCs w:val="20"/>
        </w:rPr>
        <w:t>e</w:t>
      </w:r>
      <w:proofErr w:type="spellEnd"/>
      <w:r w:rsidR="00FB3FAD" w:rsidRPr="00CC7118">
        <w:rPr>
          <w:rFonts w:ascii="Arial" w:hAnsi="Arial" w:cs="Arial"/>
          <w:i/>
          <w:sz w:val="20"/>
          <w:szCs w:val="20"/>
        </w:rPr>
        <w:t xml:space="preserve"> of the Earth and Agua, a grassroots collective dedicated to protecting the environment and the territory in the states of Morelos, Puebl</w:t>
      </w:r>
      <w:r w:rsidR="00E93946" w:rsidRPr="00CC7118">
        <w:rPr>
          <w:rFonts w:ascii="Arial" w:hAnsi="Arial" w:cs="Arial"/>
          <w:i/>
          <w:sz w:val="20"/>
          <w:szCs w:val="20"/>
        </w:rPr>
        <w:t>a</w:t>
      </w:r>
      <w:r w:rsidR="00FB3FAD" w:rsidRPr="00CC7118">
        <w:rPr>
          <w:rFonts w:ascii="Arial" w:hAnsi="Arial" w:cs="Arial"/>
          <w:i/>
          <w:sz w:val="20"/>
          <w:szCs w:val="20"/>
        </w:rPr>
        <w:t xml:space="preserve"> and Tlaxcala. </w:t>
      </w:r>
      <w:r w:rsidR="00A60AAF" w:rsidRPr="00CC7118">
        <w:rPr>
          <w:rFonts w:ascii="Arial" w:hAnsi="Arial" w:cs="Arial"/>
          <w:i/>
          <w:sz w:val="20"/>
          <w:szCs w:val="20"/>
        </w:rPr>
        <w:t xml:space="preserve">On 20 February, </w:t>
      </w:r>
      <w:r w:rsidR="00B12A59" w:rsidRPr="00CC7118">
        <w:rPr>
          <w:rFonts w:ascii="Arial" w:hAnsi="Arial" w:cs="Arial"/>
          <w:i/>
          <w:sz w:val="20"/>
          <w:szCs w:val="20"/>
        </w:rPr>
        <w:t>Sa</w:t>
      </w:r>
      <w:r w:rsidR="00FB3FAD" w:rsidRPr="00CC7118">
        <w:rPr>
          <w:rFonts w:ascii="Arial" w:hAnsi="Arial" w:cs="Arial"/>
          <w:i/>
          <w:sz w:val="20"/>
          <w:szCs w:val="20"/>
        </w:rPr>
        <w:t>m</w:t>
      </w:r>
      <w:r w:rsidR="00B12A59" w:rsidRPr="00CC7118">
        <w:rPr>
          <w:rFonts w:ascii="Arial" w:hAnsi="Arial" w:cs="Arial"/>
          <w:i/>
          <w:sz w:val="20"/>
          <w:szCs w:val="20"/>
        </w:rPr>
        <w:t xml:space="preserve">ir </w:t>
      </w:r>
      <w:r w:rsidR="00FB3FAD" w:rsidRPr="00CC7118">
        <w:rPr>
          <w:rFonts w:ascii="Arial" w:hAnsi="Arial" w:cs="Arial"/>
          <w:i/>
          <w:sz w:val="20"/>
          <w:szCs w:val="20"/>
        </w:rPr>
        <w:t xml:space="preserve">was shot death </w:t>
      </w:r>
      <w:r w:rsidRPr="00CC7118">
        <w:rPr>
          <w:rFonts w:ascii="Arial" w:hAnsi="Arial" w:cs="Arial"/>
          <w:i/>
          <w:sz w:val="20"/>
          <w:szCs w:val="20"/>
        </w:rPr>
        <w:t>outside his house by an unknown armed group</w:t>
      </w:r>
      <w:r w:rsidR="0038728A" w:rsidRPr="00CC7118">
        <w:rPr>
          <w:rFonts w:ascii="Arial" w:hAnsi="Arial" w:cs="Arial"/>
          <w:i/>
          <w:sz w:val="20"/>
          <w:szCs w:val="20"/>
        </w:rPr>
        <w:t xml:space="preserve"> </w:t>
      </w:r>
      <w:r w:rsidR="00A60AAF" w:rsidRPr="00CC7118">
        <w:rPr>
          <w:rFonts w:ascii="Arial" w:hAnsi="Arial" w:cs="Arial"/>
          <w:i/>
          <w:sz w:val="20"/>
          <w:szCs w:val="20"/>
        </w:rPr>
        <w:t xml:space="preserve">that shoot him </w:t>
      </w:r>
      <w:r w:rsidR="00C42FA3" w:rsidRPr="00CC7118">
        <w:rPr>
          <w:rFonts w:ascii="Arial" w:hAnsi="Arial" w:cs="Arial"/>
          <w:i/>
          <w:sz w:val="20"/>
          <w:szCs w:val="20"/>
        </w:rPr>
        <w:t>four</w:t>
      </w:r>
      <w:r w:rsidR="0038728A" w:rsidRPr="00CC7118">
        <w:rPr>
          <w:rFonts w:ascii="Arial" w:hAnsi="Arial" w:cs="Arial"/>
          <w:i/>
          <w:sz w:val="20"/>
          <w:szCs w:val="20"/>
        </w:rPr>
        <w:t xml:space="preserve"> </w:t>
      </w:r>
      <w:r w:rsidR="00A60AAF" w:rsidRPr="00CC7118">
        <w:rPr>
          <w:rFonts w:ascii="Arial" w:hAnsi="Arial" w:cs="Arial"/>
          <w:i/>
          <w:sz w:val="20"/>
          <w:szCs w:val="20"/>
        </w:rPr>
        <w:t>times</w:t>
      </w:r>
      <w:r w:rsidR="0038728A" w:rsidRPr="00CC7118">
        <w:rPr>
          <w:rFonts w:ascii="Arial" w:hAnsi="Arial" w:cs="Arial"/>
          <w:i/>
          <w:sz w:val="20"/>
          <w:szCs w:val="20"/>
        </w:rPr>
        <w:t xml:space="preserve">, two in the head. </w:t>
      </w:r>
    </w:p>
    <w:p w14:paraId="2618F3A8" w14:textId="77777777" w:rsidR="0045537E" w:rsidRPr="00CC7118" w:rsidRDefault="0045537E" w:rsidP="00CC7118">
      <w:pPr>
        <w:spacing w:after="0" w:line="240" w:lineRule="auto"/>
        <w:jc w:val="both"/>
        <w:rPr>
          <w:rFonts w:ascii="Arial" w:hAnsi="Arial" w:cs="Arial"/>
          <w:i/>
          <w:sz w:val="20"/>
          <w:szCs w:val="20"/>
        </w:rPr>
      </w:pPr>
    </w:p>
    <w:p w14:paraId="7E88981D" w14:textId="52C63B72" w:rsidR="00EA68CE" w:rsidRPr="00CC7118" w:rsidRDefault="0045537E" w:rsidP="00CC7118">
      <w:pPr>
        <w:spacing w:after="0" w:line="240" w:lineRule="auto"/>
        <w:jc w:val="both"/>
        <w:rPr>
          <w:rFonts w:ascii="Arial" w:hAnsi="Arial" w:cs="Arial"/>
          <w:i/>
          <w:sz w:val="20"/>
          <w:szCs w:val="20"/>
        </w:rPr>
      </w:pPr>
      <w:r w:rsidRPr="00CC7118">
        <w:rPr>
          <w:rFonts w:ascii="Arial" w:hAnsi="Arial" w:cs="Arial"/>
          <w:i/>
          <w:sz w:val="20"/>
          <w:szCs w:val="20"/>
        </w:rPr>
        <w:t>Samir</w:t>
      </w:r>
      <w:r w:rsidR="0038728A" w:rsidRPr="00CC7118">
        <w:rPr>
          <w:rFonts w:ascii="Arial" w:hAnsi="Arial" w:cs="Arial"/>
          <w:i/>
          <w:sz w:val="20"/>
          <w:szCs w:val="20"/>
        </w:rPr>
        <w:t xml:space="preserve"> Flores </w:t>
      </w:r>
      <w:proofErr w:type="spellStart"/>
      <w:r w:rsidR="0038728A" w:rsidRPr="00CC7118">
        <w:rPr>
          <w:rFonts w:ascii="Arial" w:hAnsi="Arial" w:cs="Arial"/>
          <w:i/>
          <w:sz w:val="20"/>
          <w:szCs w:val="20"/>
        </w:rPr>
        <w:t>Soberanes</w:t>
      </w:r>
      <w:proofErr w:type="spellEnd"/>
      <w:r w:rsidRPr="00CC7118">
        <w:rPr>
          <w:rFonts w:ascii="Arial" w:hAnsi="Arial" w:cs="Arial"/>
          <w:i/>
          <w:sz w:val="20"/>
          <w:szCs w:val="20"/>
        </w:rPr>
        <w:t xml:space="preserve"> was </w:t>
      </w:r>
      <w:r w:rsidR="0038728A" w:rsidRPr="00CC7118">
        <w:rPr>
          <w:rFonts w:ascii="Arial" w:hAnsi="Arial" w:cs="Arial"/>
          <w:i/>
          <w:sz w:val="20"/>
          <w:szCs w:val="20"/>
        </w:rPr>
        <w:t xml:space="preserve">very vocal against a </w:t>
      </w:r>
      <w:r w:rsidR="005016F0" w:rsidRPr="00CC7118">
        <w:rPr>
          <w:rFonts w:ascii="Arial" w:hAnsi="Arial" w:cs="Arial"/>
          <w:i/>
          <w:sz w:val="20"/>
          <w:szCs w:val="20"/>
        </w:rPr>
        <w:t xml:space="preserve">thermal-electric plan </w:t>
      </w:r>
      <w:r w:rsidR="0038728A" w:rsidRPr="00CC7118">
        <w:rPr>
          <w:rFonts w:ascii="Arial" w:hAnsi="Arial" w:cs="Arial"/>
          <w:i/>
          <w:sz w:val="20"/>
          <w:szCs w:val="20"/>
        </w:rPr>
        <w:t>project called “Proyecto Integral Morelos” and</w:t>
      </w:r>
      <w:r w:rsidR="00C42FA3" w:rsidRPr="00CC7118">
        <w:rPr>
          <w:rFonts w:ascii="Arial" w:hAnsi="Arial" w:cs="Arial"/>
          <w:i/>
          <w:sz w:val="20"/>
          <w:szCs w:val="20"/>
        </w:rPr>
        <w:t>,</w:t>
      </w:r>
      <w:r w:rsidR="0038728A" w:rsidRPr="00CC7118">
        <w:rPr>
          <w:rFonts w:ascii="Arial" w:hAnsi="Arial" w:cs="Arial"/>
          <w:i/>
          <w:sz w:val="20"/>
          <w:szCs w:val="20"/>
        </w:rPr>
        <w:t xml:space="preserve"> </w:t>
      </w:r>
      <w:r w:rsidR="00C42FA3" w:rsidRPr="00CC7118">
        <w:rPr>
          <w:rFonts w:ascii="Arial" w:hAnsi="Arial" w:cs="Arial"/>
          <w:i/>
          <w:sz w:val="20"/>
          <w:szCs w:val="20"/>
        </w:rPr>
        <w:t>as a result,</w:t>
      </w:r>
      <w:r w:rsidR="0038728A" w:rsidRPr="00CC7118">
        <w:rPr>
          <w:rFonts w:ascii="Arial" w:hAnsi="Arial" w:cs="Arial"/>
          <w:i/>
          <w:sz w:val="20"/>
          <w:szCs w:val="20"/>
        </w:rPr>
        <w:t xml:space="preserve"> received written death t</w:t>
      </w:r>
      <w:r w:rsidR="00C42FA3" w:rsidRPr="00CC7118">
        <w:rPr>
          <w:rFonts w:ascii="Arial" w:hAnsi="Arial" w:cs="Arial"/>
          <w:i/>
          <w:sz w:val="20"/>
          <w:szCs w:val="20"/>
        </w:rPr>
        <w:t>h</w:t>
      </w:r>
      <w:r w:rsidR="0038728A" w:rsidRPr="00CC7118">
        <w:rPr>
          <w:rFonts w:ascii="Arial" w:hAnsi="Arial" w:cs="Arial"/>
          <w:i/>
          <w:sz w:val="20"/>
          <w:szCs w:val="20"/>
        </w:rPr>
        <w:t xml:space="preserve">reats. </w:t>
      </w:r>
      <w:r w:rsidR="00A60AAF" w:rsidRPr="00CC7118">
        <w:rPr>
          <w:rFonts w:ascii="Arial" w:hAnsi="Arial" w:cs="Arial"/>
          <w:i/>
          <w:sz w:val="20"/>
          <w:szCs w:val="20"/>
        </w:rPr>
        <w:t xml:space="preserve">In October 2018, </w:t>
      </w:r>
      <w:r w:rsidR="0038728A" w:rsidRPr="00CC7118">
        <w:rPr>
          <w:rFonts w:ascii="Arial" w:hAnsi="Arial" w:cs="Arial"/>
          <w:i/>
          <w:sz w:val="20"/>
          <w:szCs w:val="20"/>
        </w:rPr>
        <w:t>he was beaten by an unknown group. The day before his killing, Samir attended an informative session o</w:t>
      </w:r>
      <w:r w:rsidR="00A60AAF" w:rsidRPr="00CC7118">
        <w:rPr>
          <w:rFonts w:ascii="Arial" w:hAnsi="Arial" w:cs="Arial"/>
          <w:i/>
          <w:sz w:val="20"/>
          <w:szCs w:val="20"/>
        </w:rPr>
        <w:t>n</w:t>
      </w:r>
      <w:r w:rsidR="0038728A" w:rsidRPr="00CC7118">
        <w:rPr>
          <w:rFonts w:ascii="Arial" w:hAnsi="Arial" w:cs="Arial"/>
          <w:i/>
          <w:sz w:val="20"/>
          <w:szCs w:val="20"/>
        </w:rPr>
        <w:t xml:space="preserve"> the “Proyecto Integral Morelos” and expressed concerns about the hu</w:t>
      </w:r>
      <w:r w:rsidR="004714BC" w:rsidRPr="00CC7118">
        <w:rPr>
          <w:rFonts w:ascii="Arial" w:hAnsi="Arial" w:cs="Arial"/>
          <w:i/>
          <w:sz w:val="20"/>
          <w:szCs w:val="20"/>
        </w:rPr>
        <w:t>man rights and social impacts of</w:t>
      </w:r>
      <w:r w:rsidR="0038728A" w:rsidRPr="00CC7118">
        <w:rPr>
          <w:rFonts w:ascii="Arial" w:hAnsi="Arial" w:cs="Arial"/>
          <w:i/>
          <w:sz w:val="20"/>
          <w:szCs w:val="20"/>
        </w:rPr>
        <w:t xml:space="preserve"> the project.     </w:t>
      </w:r>
    </w:p>
    <w:p w14:paraId="31599787" w14:textId="5458D5CF" w:rsidR="00EA68CE" w:rsidRPr="00CC7118" w:rsidRDefault="00EA68CE" w:rsidP="00CC7118">
      <w:pPr>
        <w:spacing w:after="0" w:line="240" w:lineRule="auto"/>
        <w:jc w:val="both"/>
        <w:rPr>
          <w:rFonts w:ascii="Arial" w:hAnsi="Arial" w:cs="Arial"/>
          <w:i/>
          <w:sz w:val="20"/>
          <w:szCs w:val="20"/>
        </w:rPr>
      </w:pPr>
    </w:p>
    <w:p w14:paraId="683221A7" w14:textId="329891D4" w:rsidR="00862ED2" w:rsidRPr="00CC7118" w:rsidRDefault="0038728A" w:rsidP="00CC7118">
      <w:pPr>
        <w:spacing w:after="0" w:line="240" w:lineRule="auto"/>
        <w:jc w:val="both"/>
        <w:rPr>
          <w:rFonts w:ascii="Arial" w:hAnsi="Arial" w:cs="Arial"/>
          <w:b/>
          <w:i/>
          <w:sz w:val="20"/>
          <w:szCs w:val="20"/>
        </w:rPr>
      </w:pPr>
      <w:r w:rsidRPr="00CC7118">
        <w:rPr>
          <w:rFonts w:ascii="Arial" w:hAnsi="Arial" w:cs="Arial"/>
          <w:b/>
          <w:i/>
          <w:sz w:val="20"/>
          <w:szCs w:val="20"/>
        </w:rPr>
        <w:t xml:space="preserve">I urge you to conduct a prompt, thorough and impartial investigation of </w:t>
      </w:r>
      <w:r w:rsidR="001411BA" w:rsidRPr="00CC7118">
        <w:rPr>
          <w:rFonts w:ascii="Arial" w:hAnsi="Arial" w:cs="Arial"/>
          <w:b/>
          <w:i/>
          <w:sz w:val="20"/>
          <w:szCs w:val="20"/>
        </w:rPr>
        <w:t xml:space="preserve">Samir Flores </w:t>
      </w:r>
      <w:proofErr w:type="spellStart"/>
      <w:r w:rsidR="001411BA" w:rsidRPr="00CC7118">
        <w:rPr>
          <w:rFonts w:ascii="Arial" w:hAnsi="Arial" w:cs="Arial"/>
          <w:b/>
          <w:i/>
          <w:sz w:val="20"/>
          <w:szCs w:val="20"/>
        </w:rPr>
        <w:t>Soberanes</w:t>
      </w:r>
      <w:proofErr w:type="spellEnd"/>
      <w:r w:rsidRPr="00CC7118">
        <w:rPr>
          <w:rFonts w:ascii="Arial" w:hAnsi="Arial" w:cs="Arial"/>
          <w:b/>
          <w:i/>
          <w:sz w:val="20"/>
          <w:szCs w:val="20"/>
        </w:rPr>
        <w:t xml:space="preserve">’ killing, </w:t>
      </w:r>
      <w:proofErr w:type="gramStart"/>
      <w:r w:rsidRPr="00CC7118">
        <w:rPr>
          <w:rFonts w:ascii="Arial" w:hAnsi="Arial" w:cs="Arial"/>
          <w:b/>
          <w:i/>
          <w:sz w:val="20"/>
          <w:szCs w:val="20"/>
        </w:rPr>
        <w:t>taking into account</w:t>
      </w:r>
      <w:proofErr w:type="gramEnd"/>
      <w:r w:rsidRPr="00CC7118">
        <w:rPr>
          <w:rFonts w:ascii="Arial" w:hAnsi="Arial" w:cs="Arial"/>
          <w:b/>
          <w:i/>
          <w:sz w:val="20"/>
          <w:szCs w:val="20"/>
        </w:rPr>
        <w:t xml:space="preserve"> the possibility of the attack being in retaliation for his activities as an environmental, land and territory defender</w:t>
      </w:r>
      <w:r w:rsidR="001411BA" w:rsidRPr="00CC7118">
        <w:rPr>
          <w:rFonts w:ascii="Arial" w:hAnsi="Arial" w:cs="Arial"/>
          <w:b/>
          <w:i/>
          <w:sz w:val="20"/>
          <w:szCs w:val="20"/>
        </w:rPr>
        <w:t>.</w:t>
      </w:r>
    </w:p>
    <w:p w14:paraId="279C26E8" w14:textId="77777777" w:rsidR="0038728A" w:rsidRPr="00CC7118" w:rsidRDefault="0038728A" w:rsidP="00CC7118">
      <w:pPr>
        <w:spacing w:after="0" w:line="240" w:lineRule="auto"/>
        <w:jc w:val="both"/>
        <w:rPr>
          <w:rFonts w:ascii="Arial" w:hAnsi="Arial" w:cs="Arial"/>
          <w:i/>
          <w:sz w:val="20"/>
          <w:szCs w:val="20"/>
        </w:rPr>
      </w:pPr>
    </w:p>
    <w:p w14:paraId="62D8AB8B" w14:textId="09A02439" w:rsidR="00EA68CE" w:rsidRPr="00CC7118" w:rsidRDefault="0038728A" w:rsidP="00CC7118">
      <w:pPr>
        <w:spacing w:after="0" w:line="240" w:lineRule="auto"/>
        <w:jc w:val="both"/>
        <w:rPr>
          <w:rFonts w:ascii="Arial" w:hAnsi="Arial" w:cs="Arial"/>
          <w:i/>
          <w:sz w:val="20"/>
          <w:szCs w:val="20"/>
        </w:rPr>
      </w:pPr>
      <w:r w:rsidRPr="00CC7118">
        <w:rPr>
          <w:rFonts w:ascii="Arial" w:hAnsi="Arial" w:cs="Arial"/>
          <w:i/>
          <w:sz w:val="20"/>
          <w:szCs w:val="20"/>
        </w:rPr>
        <w:t>Yours sincerely,</w:t>
      </w:r>
    </w:p>
    <w:p w14:paraId="5F9A4B96" w14:textId="3D52B221" w:rsidR="00612865" w:rsidRPr="00CC7118" w:rsidRDefault="00612865" w:rsidP="00CC7118">
      <w:pPr>
        <w:spacing w:after="0" w:line="240" w:lineRule="auto"/>
        <w:jc w:val="both"/>
        <w:rPr>
          <w:rFonts w:ascii="Arial" w:hAnsi="Arial" w:cs="Arial"/>
          <w:i/>
          <w:sz w:val="20"/>
          <w:szCs w:val="20"/>
        </w:rPr>
      </w:pPr>
    </w:p>
    <w:p w14:paraId="28886066" w14:textId="77777777" w:rsidR="00612865" w:rsidRPr="00CC7118" w:rsidRDefault="00612865" w:rsidP="00CC7118">
      <w:pPr>
        <w:spacing w:after="0" w:line="240" w:lineRule="auto"/>
        <w:ind w:left="-283"/>
        <w:rPr>
          <w:rFonts w:ascii="Arial" w:hAnsi="Arial" w:cs="Arial"/>
          <w:i/>
          <w:sz w:val="20"/>
          <w:szCs w:val="20"/>
        </w:rPr>
      </w:pPr>
    </w:p>
    <w:p w14:paraId="594ECA17" w14:textId="3EABAF05" w:rsidR="00D462F4" w:rsidRPr="00CC7118" w:rsidRDefault="00D462F4" w:rsidP="00CC7118">
      <w:pPr>
        <w:spacing w:after="0" w:line="240" w:lineRule="auto"/>
        <w:ind w:left="-283"/>
        <w:rPr>
          <w:rFonts w:ascii="Arial" w:hAnsi="Arial" w:cs="Arial"/>
          <w:i/>
          <w:sz w:val="20"/>
          <w:szCs w:val="20"/>
        </w:rPr>
      </w:pPr>
    </w:p>
    <w:p w14:paraId="5B662469" w14:textId="788FC8ED" w:rsidR="00D462F4" w:rsidRPr="00CC7118" w:rsidRDefault="00D462F4" w:rsidP="00CC7118">
      <w:pPr>
        <w:spacing w:after="0" w:line="240" w:lineRule="auto"/>
        <w:ind w:left="-283"/>
        <w:rPr>
          <w:rFonts w:ascii="Arial" w:hAnsi="Arial" w:cs="Arial"/>
          <w:i/>
          <w:sz w:val="20"/>
          <w:szCs w:val="20"/>
        </w:rPr>
      </w:pPr>
    </w:p>
    <w:p w14:paraId="50BFA3DD" w14:textId="77777777" w:rsidR="00D462F4" w:rsidRPr="00CC7118" w:rsidRDefault="00D462F4" w:rsidP="00CC7118">
      <w:pPr>
        <w:spacing w:after="0" w:line="240" w:lineRule="auto"/>
        <w:rPr>
          <w:rFonts w:ascii="Arial" w:hAnsi="Arial" w:cs="Arial"/>
          <w:i/>
          <w:sz w:val="20"/>
          <w:szCs w:val="20"/>
        </w:rPr>
      </w:pPr>
      <w:bookmarkStart w:id="0" w:name="_GoBack"/>
      <w:bookmarkEnd w:id="0"/>
    </w:p>
    <w:p w14:paraId="45378E74" w14:textId="7F60CCBB" w:rsidR="00CC7118" w:rsidRPr="00CC7118" w:rsidRDefault="0082127B" w:rsidP="00CC7118">
      <w:pPr>
        <w:pStyle w:val="AIBoxHeading"/>
        <w:shd w:val="clear" w:color="auto" w:fill="D9D9D9" w:themeFill="background1" w:themeFillShade="D9"/>
        <w:spacing w:line="240" w:lineRule="auto"/>
        <w:rPr>
          <w:rFonts w:ascii="Arial" w:hAnsi="Arial" w:cs="Arial"/>
          <w:b/>
          <w:sz w:val="32"/>
          <w:szCs w:val="32"/>
        </w:rPr>
      </w:pPr>
      <w:r w:rsidRPr="00CC7118">
        <w:rPr>
          <w:rFonts w:ascii="Arial" w:hAnsi="Arial" w:cs="Arial"/>
          <w:b/>
          <w:sz w:val="32"/>
          <w:szCs w:val="32"/>
        </w:rPr>
        <w:lastRenderedPageBreak/>
        <w:t>Additional information</w:t>
      </w:r>
    </w:p>
    <w:p w14:paraId="3DE3C59A" w14:textId="77777777" w:rsidR="00CC7118" w:rsidRDefault="00CC7118" w:rsidP="00CC7118">
      <w:pPr>
        <w:spacing w:line="240" w:lineRule="auto"/>
        <w:jc w:val="both"/>
        <w:rPr>
          <w:rFonts w:ascii="Arial" w:hAnsi="Arial" w:cs="Arial"/>
          <w:szCs w:val="18"/>
        </w:rPr>
      </w:pPr>
    </w:p>
    <w:p w14:paraId="3B1D71D4" w14:textId="3F9B24E9" w:rsidR="00D23D90" w:rsidRPr="00CC7118" w:rsidRDefault="004714BC" w:rsidP="00CC7118">
      <w:pPr>
        <w:spacing w:line="240" w:lineRule="auto"/>
        <w:jc w:val="both"/>
        <w:rPr>
          <w:rFonts w:ascii="Arial" w:hAnsi="Arial" w:cs="Arial"/>
          <w:szCs w:val="20"/>
          <w:lang w:eastAsia="en-US"/>
        </w:rPr>
      </w:pPr>
      <w:r w:rsidRPr="00CC7118">
        <w:rPr>
          <w:rFonts w:ascii="Arial" w:hAnsi="Arial" w:cs="Arial"/>
          <w:szCs w:val="18"/>
        </w:rPr>
        <w:t>In January 2019</w:t>
      </w:r>
      <w:r w:rsidR="00FB3FAD" w:rsidRPr="00CC7118">
        <w:rPr>
          <w:rFonts w:ascii="Arial" w:hAnsi="Arial" w:cs="Arial"/>
          <w:szCs w:val="18"/>
        </w:rPr>
        <w:t>,</w:t>
      </w:r>
      <w:r w:rsidR="005016F0" w:rsidRPr="00CC7118">
        <w:rPr>
          <w:rFonts w:ascii="Arial" w:hAnsi="Arial" w:cs="Arial"/>
          <w:szCs w:val="18"/>
        </w:rPr>
        <w:t xml:space="preserve"> in the report</w:t>
      </w:r>
      <w:r w:rsidRPr="00CC7118">
        <w:rPr>
          <w:rFonts w:ascii="Arial" w:hAnsi="Arial" w:cs="Arial"/>
          <w:szCs w:val="18"/>
        </w:rPr>
        <w:t xml:space="preserve"> </w:t>
      </w:r>
      <w:hyperlink r:id="rId19" w:history="1">
        <w:r w:rsidR="005016F0" w:rsidRPr="00CC7118">
          <w:rPr>
            <w:rStyle w:val="Hyperlink"/>
            <w:rFonts w:ascii="Arial" w:hAnsi="Arial" w:cs="Arial"/>
            <w:i/>
            <w:szCs w:val="18"/>
          </w:rPr>
          <w:t xml:space="preserve">Caught Between Bullets and Neglect: Lack of Protection for Defenders of the Territory in the Sierra </w:t>
        </w:r>
        <w:proofErr w:type="spellStart"/>
        <w:r w:rsidR="005016F0" w:rsidRPr="00CC7118">
          <w:rPr>
            <w:rStyle w:val="Hyperlink"/>
            <w:rFonts w:ascii="Arial" w:hAnsi="Arial" w:cs="Arial"/>
            <w:i/>
            <w:szCs w:val="18"/>
          </w:rPr>
          <w:t>Tarahumara</w:t>
        </w:r>
        <w:proofErr w:type="spellEnd"/>
      </w:hyperlink>
      <w:r w:rsidR="005016F0" w:rsidRPr="00CC7118">
        <w:rPr>
          <w:rFonts w:ascii="Arial" w:hAnsi="Arial" w:cs="Arial"/>
          <w:i/>
          <w:szCs w:val="18"/>
        </w:rPr>
        <w:t>,</w:t>
      </w:r>
      <w:r w:rsidR="005016F0" w:rsidRPr="00CC7118">
        <w:rPr>
          <w:rFonts w:ascii="Arial" w:hAnsi="Arial" w:cs="Arial"/>
          <w:szCs w:val="18"/>
        </w:rPr>
        <w:t xml:space="preserve"> </w:t>
      </w:r>
      <w:r w:rsidRPr="00CC7118">
        <w:rPr>
          <w:rFonts w:ascii="Arial" w:hAnsi="Arial" w:cs="Arial"/>
          <w:szCs w:val="18"/>
        </w:rPr>
        <w:t>Amnesty International con</w:t>
      </w:r>
      <w:r w:rsidRPr="00CC7118">
        <w:rPr>
          <w:rFonts w:ascii="Arial" w:hAnsi="Arial" w:cs="Arial"/>
          <w:szCs w:val="18"/>
        </w:rPr>
        <w:softHyphen/>
        <w:t>firm</w:t>
      </w:r>
      <w:r w:rsidR="000710CD" w:rsidRPr="00CC7118">
        <w:rPr>
          <w:rFonts w:ascii="Arial" w:hAnsi="Arial" w:cs="Arial"/>
          <w:szCs w:val="18"/>
        </w:rPr>
        <w:t>ed</w:t>
      </w:r>
      <w:r w:rsidRPr="00CC7118">
        <w:rPr>
          <w:rFonts w:ascii="Arial" w:hAnsi="Arial" w:cs="Arial"/>
          <w:szCs w:val="18"/>
        </w:rPr>
        <w:t xml:space="preserve"> that Mexico is failing to comply with its obligation to protect human right</w:t>
      </w:r>
      <w:r w:rsidR="00E651A0" w:rsidRPr="00CC7118">
        <w:rPr>
          <w:rFonts w:ascii="Arial" w:hAnsi="Arial" w:cs="Arial"/>
          <w:szCs w:val="18"/>
        </w:rPr>
        <w:t>s</w:t>
      </w:r>
      <w:r w:rsidRPr="00CC7118">
        <w:rPr>
          <w:rFonts w:ascii="Arial" w:hAnsi="Arial" w:cs="Arial"/>
          <w:szCs w:val="18"/>
        </w:rPr>
        <w:t xml:space="preserve"> defender</w:t>
      </w:r>
      <w:r w:rsidR="00E651A0" w:rsidRPr="00CC7118">
        <w:rPr>
          <w:rFonts w:ascii="Arial" w:hAnsi="Arial" w:cs="Arial"/>
          <w:szCs w:val="18"/>
        </w:rPr>
        <w:t>s</w:t>
      </w:r>
      <w:r w:rsidRPr="00CC7118">
        <w:rPr>
          <w:rFonts w:ascii="Arial" w:hAnsi="Arial" w:cs="Arial"/>
          <w:szCs w:val="18"/>
        </w:rPr>
        <w:t xml:space="preserve"> who </w:t>
      </w:r>
      <w:r w:rsidR="000710CD" w:rsidRPr="00CC7118">
        <w:rPr>
          <w:rFonts w:ascii="Arial" w:hAnsi="Arial" w:cs="Arial"/>
          <w:szCs w:val="18"/>
        </w:rPr>
        <w:t xml:space="preserve">are </w:t>
      </w:r>
      <w:r w:rsidRPr="00CC7118">
        <w:rPr>
          <w:rFonts w:ascii="Arial" w:hAnsi="Arial" w:cs="Arial"/>
          <w:szCs w:val="18"/>
        </w:rPr>
        <w:t xml:space="preserve">at risk and, in general, to guarantee a favourable climate </w:t>
      </w:r>
      <w:r w:rsidR="00426DAC" w:rsidRPr="00CC7118">
        <w:rPr>
          <w:rFonts w:ascii="Arial" w:hAnsi="Arial" w:cs="Arial"/>
          <w:szCs w:val="18"/>
        </w:rPr>
        <w:t xml:space="preserve">in which they </w:t>
      </w:r>
      <w:r w:rsidRPr="00CC7118">
        <w:rPr>
          <w:rFonts w:ascii="Arial" w:hAnsi="Arial" w:cs="Arial"/>
          <w:szCs w:val="18"/>
        </w:rPr>
        <w:t xml:space="preserve">can carry out their work in safety. Amnesty International asked </w:t>
      </w:r>
      <w:r w:rsidR="00BC7C1F" w:rsidRPr="00CC7118">
        <w:rPr>
          <w:rFonts w:ascii="Arial" w:hAnsi="Arial" w:cs="Arial"/>
          <w:szCs w:val="18"/>
        </w:rPr>
        <w:t>the M</w:t>
      </w:r>
      <w:r w:rsidRPr="00CC7118">
        <w:rPr>
          <w:rFonts w:ascii="Arial" w:hAnsi="Arial" w:cs="Arial"/>
          <w:szCs w:val="18"/>
        </w:rPr>
        <w:t>exic</w:t>
      </w:r>
      <w:r w:rsidR="00BC7C1F" w:rsidRPr="00CC7118">
        <w:rPr>
          <w:rFonts w:ascii="Arial" w:hAnsi="Arial" w:cs="Arial"/>
          <w:szCs w:val="18"/>
        </w:rPr>
        <w:t xml:space="preserve">an government </w:t>
      </w:r>
      <w:r w:rsidRPr="00CC7118">
        <w:rPr>
          <w:rFonts w:ascii="Arial" w:hAnsi="Arial" w:cs="Arial"/>
          <w:szCs w:val="18"/>
        </w:rPr>
        <w:t xml:space="preserve">to </w:t>
      </w:r>
      <w:r w:rsidR="00BC7C1F" w:rsidRPr="00CC7118">
        <w:rPr>
          <w:rFonts w:ascii="Arial" w:hAnsi="Arial" w:cs="Arial"/>
        </w:rPr>
        <w:t>i</w:t>
      </w:r>
      <w:r w:rsidRPr="00CC7118">
        <w:rPr>
          <w:rFonts w:ascii="Arial" w:hAnsi="Arial" w:cs="Arial"/>
        </w:rPr>
        <w:t xml:space="preserve">ncorporate a comprehensive perspective on the protection of human rights </w:t>
      </w:r>
      <w:r w:rsidRPr="00CC7118">
        <w:rPr>
          <w:rFonts w:ascii="Arial" w:hAnsi="Arial" w:cs="Arial"/>
          <w:szCs w:val="18"/>
        </w:rPr>
        <w:t>defenders in relevant legislation</w:t>
      </w:r>
      <w:r w:rsidR="00BC7C1F" w:rsidRPr="00CC7118">
        <w:rPr>
          <w:rFonts w:ascii="Arial" w:hAnsi="Arial" w:cs="Arial"/>
          <w:szCs w:val="18"/>
        </w:rPr>
        <w:t>s</w:t>
      </w:r>
      <w:r w:rsidRPr="00CC7118">
        <w:rPr>
          <w:rFonts w:ascii="Arial" w:hAnsi="Arial" w:cs="Arial"/>
          <w:szCs w:val="18"/>
        </w:rPr>
        <w:t xml:space="preserve">, plans, programmes and policies, with the objective of guaranteeing effective protection for </w:t>
      </w:r>
      <w:r w:rsidR="005668EE" w:rsidRPr="00CC7118">
        <w:rPr>
          <w:rFonts w:ascii="Arial" w:hAnsi="Arial" w:cs="Arial"/>
          <w:szCs w:val="18"/>
        </w:rPr>
        <w:t>them</w:t>
      </w:r>
      <w:r w:rsidRPr="00CC7118">
        <w:rPr>
          <w:rFonts w:ascii="Arial" w:hAnsi="Arial" w:cs="Arial"/>
          <w:szCs w:val="18"/>
        </w:rPr>
        <w:t xml:space="preserve">. </w:t>
      </w:r>
    </w:p>
    <w:p w14:paraId="44F78A38" w14:textId="5C82C504" w:rsidR="005D2C37" w:rsidRPr="00CC7118" w:rsidRDefault="005D2C37" w:rsidP="00CC7118">
      <w:pPr>
        <w:spacing w:after="0" w:line="240" w:lineRule="auto"/>
        <w:rPr>
          <w:rFonts w:ascii="Arial" w:hAnsi="Arial" w:cs="Arial"/>
          <w:b/>
          <w:sz w:val="20"/>
          <w:szCs w:val="20"/>
        </w:rPr>
      </w:pPr>
      <w:r w:rsidRPr="00CC7118">
        <w:rPr>
          <w:rFonts w:ascii="Arial" w:hAnsi="Arial" w:cs="Arial"/>
          <w:b/>
          <w:sz w:val="20"/>
          <w:szCs w:val="20"/>
        </w:rPr>
        <w:t>PREFERRED LANGUAGE TO ADDRESS TARGET:</w:t>
      </w:r>
      <w:r w:rsidR="0082127B" w:rsidRPr="00CC7118">
        <w:rPr>
          <w:rFonts w:ascii="Arial" w:hAnsi="Arial" w:cs="Arial"/>
          <w:b/>
          <w:sz w:val="20"/>
          <w:szCs w:val="20"/>
        </w:rPr>
        <w:t xml:space="preserve"> </w:t>
      </w:r>
      <w:r w:rsidR="00195ECD" w:rsidRPr="00CC7118">
        <w:rPr>
          <w:rFonts w:ascii="Arial" w:hAnsi="Arial" w:cs="Arial"/>
          <w:sz w:val="20"/>
          <w:szCs w:val="20"/>
        </w:rPr>
        <w:t>Spanish</w:t>
      </w:r>
    </w:p>
    <w:p w14:paraId="677E723D" w14:textId="77777777" w:rsidR="005D2C37" w:rsidRPr="00CC7118" w:rsidRDefault="005D2C37" w:rsidP="00CC7118">
      <w:pPr>
        <w:spacing w:after="0" w:line="240" w:lineRule="auto"/>
        <w:rPr>
          <w:rFonts w:ascii="Arial" w:hAnsi="Arial" w:cs="Arial"/>
          <w:color w:val="0070C0"/>
          <w:sz w:val="20"/>
          <w:szCs w:val="20"/>
        </w:rPr>
      </w:pPr>
      <w:r w:rsidRPr="00CC7118">
        <w:rPr>
          <w:rFonts w:ascii="Arial" w:hAnsi="Arial" w:cs="Arial"/>
          <w:sz w:val="20"/>
          <w:szCs w:val="20"/>
        </w:rPr>
        <w:t>You can also write in your own language.</w:t>
      </w:r>
    </w:p>
    <w:p w14:paraId="78F17D93" w14:textId="77777777" w:rsidR="005D2C37" w:rsidRPr="00CC7118" w:rsidRDefault="005D2C37" w:rsidP="00CC7118">
      <w:pPr>
        <w:spacing w:after="0" w:line="240" w:lineRule="auto"/>
        <w:rPr>
          <w:rFonts w:ascii="Arial" w:hAnsi="Arial" w:cs="Arial"/>
          <w:color w:val="0070C0"/>
          <w:sz w:val="20"/>
          <w:szCs w:val="20"/>
        </w:rPr>
      </w:pPr>
    </w:p>
    <w:p w14:paraId="636B746D" w14:textId="054AE25C" w:rsidR="005D2C37" w:rsidRPr="00CC7118" w:rsidRDefault="005D2C37" w:rsidP="00CC7118">
      <w:pPr>
        <w:spacing w:after="0" w:line="240" w:lineRule="auto"/>
        <w:rPr>
          <w:rFonts w:ascii="Arial" w:hAnsi="Arial" w:cs="Arial"/>
          <w:sz w:val="20"/>
          <w:szCs w:val="20"/>
        </w:rPr>
      </w:pPr>
      <w:r w:rsidRPr="00CC7118">
        <w:rPr>
          <w:rFonts w:ascii="Arial" w:hAnsi="Arial" w:cs="Arial"/>
          <w:b/>
          <w:sz w:val="20"/>
          <w:szCs w:val="20"/>
        </w:rPr>
        <w:t xml:space="preserve">PLEASE TAKE ACTION AS SOON AS POSSIBLE UNTIL: </w:t>
      </w:r>
      <w:r w:rsidR="00340206" w:rsidRPr="00CC7118">
        <w:rPr>
          <w:rFonts w:ascii="Arial" w:hAnsi="Arial" w:cs="Arial"/>
          <w:sz w:val="20"/>
          <w:szCs w:val="20"/>
        </w:rPr>
        <w:t>9</w:t>
      </w:r>
      <w:r w:rsidR="009278EC" w:rsidRPr="00CC7118">
        <w:rPr>
          <w:rFonts w:ascii="Arial" w:hAnsi="Arial" w:cs="Arial"/>
          <w:sz w:val="20"/>
          <w:szCs w:val="20"/>
        </w:rPr>
        <w:t xml:space="preserve"> April</w:t>
      </w:r>
      <w:r w:rsidRPr="00CC7118">
        <w:rPr>
          <w:rFonts w:ascii="Arial" w:hAnsi="Arial" w:cs="Arial"/>
          <w:sz w:val="20"/>
          <w:szCs w:val="20"/>
        </w:rPr>
        <w:t xml:space="preserve"> 2019</w:t>
      </w:r>
    </w:p>
    <w:p w14:paraId="2C5E5589" w14:textId="77777777" w:rsidR="005D2C37" w:rsidRPr="00CC7118" w:rsidRDefault="005D2C37" w:rsidP="00CC7118">
      <w:pPr>
        <w:spacing w:after="0" w:line="240" w:lineRule="auto"/>
        <w:rPr>
          <w:rFonts w:ascii="Arial" w:hAnsi="Arial" w:cs="Arial"/>
          <w:sz w:val="20"/>
          <w:szCs w:val="20"/>
        </w:rPr>
      </w:pPr>
      <w:r w:rsidRPr="00CC7118">
        <w:rPr>
          <w:rFonts w:ascii="Arial" w:hAnsi="Arial" w:cs="Arial"/>
          <w:sz w:val="20"/>
          <w:szCs w:val="20"/>
        </w:rPr>
        <w:t>Please check with the Amnesty office in your country if you wish to send appeals after the deadline.</w:t>
      </w:r>
    </w:p>
    <w:p w14:paraId="3A043DBD" w14:textId="77777777" w:rsidR="005D2C37" w:rsidRPr="00CC7118" w:rsidRDefault="005D2C37" w:rsidP="00CC7118">
      <w:pPr>
        <w:spacing w:after="0" w:line="240" w:lineRule="auto"/>
        <w:rPr>
          <w:rFonts w:ascii="Arial" w:hAnsi="Arial" w:cs="Arial"/>
          <w:b/>
          <w:sz w:val="20"/>
          <w:szCs w:val="20"/>
        </w:rPr>
      </w:pPr>
    </w:p>
    <w:p w14:paraId="4744C513" w14:textId="66207F4F" w:rsidR="005D2C37" w:rsidRPr="00CC7118" w:rsidRDefault="005D2C37" w:rsidP="00CC7118">
      <w:pPr>
        <w:spacing w:after="0" w:line="240" w:lineRule="auto"/>
        <w:rPr>
          <w:rFonts w:ascii="Arial" w:hAnsi="Arial" w:cs="Arial"/>
          <w:sz w:val="20"/>
          <w:szCs w:val="20"/>
        </w:rPr>
      </w:pPr>
      <w:r w:rsidRPr="00CC7118">
        <w:rPr>
          <w:rFonts w:ascii="Arial" w:hAnsi="Arial" w:cs="Arial"/>
          <w:b/>
          <w:sz w:val="20"/>
          <w:szCs w:val="20"/>
        </w:rPr>
        <w:t xml:space="preserve">NAME AND PRONOUN: </w:t>
      </w:r>
      <w:r w:rsidR="009278EC" w:rsidRPr="00CC7118">
        <w:rPr>
          <w:rFonts w:ascii="Arial" w:hAnsi="Arial" w:cs="Arial"/>
          <w:b/>
          <w:sz w:val="20"/>
          <w:szCs w:val="20"/>
        </w:rPr>
        <w:t xml:space="preserve">Samir Flores </w:t>
      </w:r>
      <w:proofErr w:type="spellStart"/>
      <w:r w:rsidR="009278EC" w:rsidRPr="00CC7118">
        <w:rPr>
          <w:rFonts w:ascii="Arial" w:hAnsi="Arial" w:cs="Arial"/>
          <w:b/>
          <w:sz w:val="20"/>
          <w:szCs w:val="20"/>
        </w:rPr>
        <w:t>Soberanes</w:t>
      </w:r>
      <w:proofErr w:type="spellEnd"/>
      <w:r w:rsidR="009278EC" w:rsidRPr="00CC7118">
        <w:rPr>
          <w:rFonts w:ascii="Arial" w:hAnsi="Arial" w:cs="Arial"/>
          <w:b/>
          <w:sz w:val="20"/>
          <w:szCs w:val="20"/>
        </w:rPr>
        <w:t xml:space="preserve"> </w:t>
      </w:r>
      <w:r w:rsidRPr="00CC7118">
        <w:rPr>
          <w:rFonts w:ascii="Arial" w:hAnsi="Arial" w:cs="Arial"/>
          <w:sz w:val="20"/>
          <w:szCs w:val="20"/>
        </w:rPr>
        <w:t>(</w:t>
      </w:r>
      <w:r w:rsidR="009278EC" w:rsidRPr="00CC7118">
        <w:rPr>
          <w:rFonts w:ascii="Arial" w:hAnsi="Arial" w:cs="Arial"/>
          <w:sz w:val="20"/>
          <w:szCs w:val="20"/>
        </w:rPr>
        <w:t>he/him</w:t>
      </w:r>
      <w:r w:rsidRPr="00CC7118">
        <w:rPr>
          <w:rFonts w:ascii="Arial" w:hAnsi="Arial" w:cs="Arial"/>
          <w:sz w:val="20"/>
          <w:szCs w:val="20"/>
        </w:rPr>
        <w:t>)</w:t>
      </w:r>
    </w:p>
    <w:p w14:paraId="54F5AB52" w14:textId="6FBA4579" w:rsidR="00846E45" w:rsidRPr="00CC7118" w:rsidRDefault="00846E45" w:rsidP="00CC7118">
      <w:pPr>
        <w:spacing w:line="240" w:lineRule="auto"/>
        <w:rPr>
          <w:rFonts w:ascii="Arial" w:hAnsi="Arial" w:cs="Arial"/>
          <w:sz w:val="20"/>
          <w:szCs w:val="20"/>
        </w:rPr>
      </w:pPr>
    </w:p>
    <w:p w14:paraId="5808273F" w14:textId="4BD67221" w:rsidR="00846E45" w:rsidRPr="00CC7118" w:rsidRDefault="00846E45" w:rsidP="00CC7118">
      <w:pPr>
        <w:spacing w:line="240" w:lineRule="auto"/>
        <w:rPr>
          <w:rFonts w:ascii="Arial" w:hAnsi="Arial" w:cs="Arial"/>
          <w:sz w:val="20"/>
          <w:szCs w:val="20"/>
        </w:rPr>
      </w:pPr>
    </w:p>
    <w:p w14:paraId="7CE53872" w14:textId="00B3732A" w:rsidR="00846E45" w:rsidRPr="00CC7118" w:rsidRDefault="00846E45" w:rsidP="00CC7118">
      <w:pPr>
        <w:spacing w:line="240" w:lineRule="auto"/>
        <w:rPr>
          <w:rFonts w:ascii="Arial" w:hAnsi="Arial" w:cs="Arial"/>
          <w:sz w:val="20"/>
          <w:szCs w:val="20"/>
        </w:rPr>
      </w:pPr>
      <w:r w:rsidRPr="00CC7118">
        <w:rPr>
          <w:rFonts w:ascii="Arial" w:hAnsi="Arial" w:cs="Arial"/>
          <w:sz w:val="20"/>
          <w:szCs w:val="20"/>
        </w:rPr>
        <w:tab/>
      </w:r>
    </w:p>
    <w:p w14:paraId="34493282" w14:textId="77777777" w:rsidR="005D2C37" w:rsidRPr="00CC7118" w:rsidRDefault="005D2C37" w:rsidP="00CC7118">
      <w:pPr>
        <w:spacing w:line="240" w:lineRule="auto"/>
        <w:rPr>
          <w:rFonts w:ascii="Arial" w:hAnsi="Arial" w:cs="Arial"/>
          <w:sz w:val="20"/>
          <w:szCs w:val="20"/>
        </w:rPr>
      </w:pPr>
    </w:p>
    <w:p w14:paraId="0CD61DE1" w14:textId="6120AAD5" w:rsidR="00B92AEC" w:rsidRPr="00CC7118" w:rsidRDefault="000C6196" w:rsidP="00CC7118">
      <w:pPr>
        <w:spacing w:line="240" w:lineRule="auto"/>
        <w:rPr>
          <w:rFonts w:ascii="Arial" w:hAnsi="Arial" w:cs="Arial"/>
        </w:rPr>
      </w:pPr>
      <w:r w:rsidRPr="00CC7118">
        <w:rPr>
          <w:rFonts w:ascii="Arial" w:hAnsi="Arial" w:cs="Arial"/>
        </w:rPr>
        <w:softHyphen/>
      </w:r>
      <w:r w:rsidRPr="00CC7118">
        <w:rPr>
          <w:rFonts w:ascii="Arial" w:hAnsi="Arial" w:cs="Arial"/>
        </w:rPr>
        <w:softHyphen/>
      </w:r>
      <w:r w:rsidRPr="00CC7118">
        <w:rPr>
          <w:rFonts w:ascii="Arial" w:hAnsi="Arial" w:cs="Arial"/>
        </w:rPr>
        <w:softHyphen/>
      </w:r>
      <w:r w:rsidRPr="00CC7118">
        <w:rPr>
          <w:rFonts w:ascii="Arial" w:hAnsi="Arial" w:cs="Arial"/>
        </w:rPr>
        <w:softHyphen/>
      </w:r>
      <w:r w:rsidRPr="00CC7118">
        <w:rPr>
          <w:rFonts w:ascii="Arial" w:hAnsi="Arial" w:cs="Arial"/>
        </w:rPr>
        <w:softHyphen/>
      </w:r>
    </w:p>
    <w:sectPr w:rsidR="00B92AEC" w:rsidRPr="00CC7118" w:rsidSect="00CC71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C1F3A" w14:textId="77777777" w:rsidR="00395FE6" w:rsidRDefault="00395FE6">
      <w:r>
        <w:separator/>
      </w:r>
    </w:p>
  </w:endnote>
  <w:endnote w:type="continuationSeparator" w:id="0">
    <w:p w14:paraId="5DC9364B" w14:textId="77777777" w:rsidR="00395FE6" w:rsidRDefault="0039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FEB5" w14:textId="54228F66" w:rsidR="002E57FA" w:rsidRDefault="002E57FA">
    <w:pPr>
      <w:pStyle w:val="Footer"/>
    </w:pPr>
    <w:r w:rsidRPr="009160F6">
      <w:rPr>
        <w:noProof/>
        <w:lang w:val="es-MX" w:eastAsia="es-MX"/>
      </w:rPr>
      <w:drawing>
        <wp:inline distT="0" distB="0" distL="0" distR="0" wp14:anchorId="4CE41704" wp14:editId="6553E1EC">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9203" w14:textId="77777777" w:rsidR="00CC7118" w:rsidRPr="004D1533" w:rsidRDefault="00CC7118" w:rsidP="00CC711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3E258A6" w14:textId="77777777" w:rsidR="00CC7118" w:rsidRPr="004D1533" w:rsidRDefault="00CC7118" w:rsidP="00CC711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CDD7955" w14:textId="77777777" w:rsidR="00CC7118" w:rsidRDefault="00CC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B2CBD" w14:textId="77777777" w:rsidR="00395FE6" w:rsidRDefault="00395FE6">
      <w:r>
        <w:separator/>
      </w:r>
    </w:p>
  </w:footnote>
  <w:footnote w:type="continuationSeparator" w:id="0">
    <w:p w14:paraId="1E2FE25B" w14:textId="77777777" w:rsidR="00395FE6" w:rsidRDefault="0039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709FCEB" w:rsidR="00355617" w:rsidRDefault="00C42FA3"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24/19 </w:t>
    </w:r>
    <w:r w:rsidR="007A3AEA">
      <w:rPr>
        <w:sz w:val="16"/>
        <w:szCs w:val="16"/>
      </w:rPr>
      <w:t xml:space="preserve">Index: </w:t>
    </w:r>
    <w:r w:rsidRPr="00C42FA3">
      <w:rPr>
        <w:sz w:val="16"/>
        <w:szCs w:val="16"/>
      </w:rPr>
      <w:t>AMR 41/9893/2019</w:t>
    </w:r>
    <w:r>
      <w:rPr>
        <w:sz w:val="16"/>
        <w:szCs w:val="16"/>
      </w:rPr>
      <w:t xml:space="preserve"> Mexico</w:t>
    </w:r>
    <w:r w:rsidR="007A3AEA">
      <w:rPr>
        <w:sz w:val="16"/>
        <w:szCs w:val="16"/>
      </w:rPr>
      <w:tab/>
    </w:r>
    <w:r w:rsidR="0082127B">
      <w:rPr>
        <w:sz w:val="16"/>
        <w:szCs w:val="16"/>
      </w:rPr>
      <w:tab/>
    </w:r>
    <w:r w:rsidR="007A3AEA">
      <w:rPr>
        <w:sz w:val="16"/>
        <w:szCs w:val="16"/>
      </w:rPr>
      <w:t xml:space="preserve">Date: </w:t>
    </w:r>
    <w:r>
      <w:rPr>
        <w:sz w:val="16"/>
        <w:szCs w:val="16"/>
      </w:rPr>
      <w:t>2</w:t>
    </w:r>
    <w:r w:rsidR="00340206">
      <w:rPr>
        <w:sz w:val="16"/>
        <w:szCs w:val="16"/>
      </w:rPr>
      <w:t>6</w:t>
    </w:r>
    <w:r>
      <w:rPr>
        <w:sz w:val="16"/>
        <w:szCs w:val="16"/>
      </w:rPr>
      <w:t xml:space="preserve"> February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75pt;height:7.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889"/>
    <w:rsid w:val="00057A7E"/>
    <w:rsid w:val="000710CD"/>
    <w:rsid w:val="00076037"/>
    <w:rsid w:val="00083462"/>
    <w:rsid w:val="00087E2B"/>
    <w:rsid w:val="0009130D"/>
    <w:rsid w:val="00092DFA"/>
    <w:rsid w:val="000957C5"/>
    <w:rsid w:val="000A1F14"/>
    <w:rsid w:val="000A2363"/>
    <w:rsid w:val="000B02B4"/>
    <w:rsid w:val="000B4A38"/>
    <w:rsid w:val="000C2A0D"/>
    <w:rsid w:val="000C6196"/>
    <w:rsid w:val="000C6676"/>
    <w:rsid w:val="000D0ABB"/>
    <w:rsid w:val="000D70C1"/>
    <w:rsid w:val="000E0D61"/>
    <w:rsid w:val="000E57D4"/>
    <w:rsid w:val="000F3012"/>
    <w:rsid w:val="00100FE4"/>
    <w:rsid w:val="0010425E"/>
    <w:rsid w:val="00106837"/>
    <w:rsid w:val="00106D61"/>
    <w:rsid w:val="00114556"/>
    <w:rsid w:val="0012544D"/>
    <w:rsid w:val="001300C3"/>
    <w:rsid w:val="00130B8A"/>
    <w:rsid w:val="001411BA"/>
    <w:rsid w:val="0014617E"/>
    <w:rsid w:val="001526C3"/>
    <w:rsid w:val="001561F4"/>
    <w:rsid w:val="0016118D"/>
    <w:rsid w:val="001648DB"/>
    <w:rsid w:val="00174398"/>
    <w:rsid w:val="00176678"/>
    <w:rsid w:val="001773D1"/>
    <w:rsid w:val="00177779"/>
    <w:rsid w:val="0019118D"/>
    <w:rsid w:val="00194CD5"/>
    <w:rsid w:val="00195ECD"/>
    <w:rsid w:val="001A635D"/>
    <w:rsid w:val="001A6AC9"/>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96C76"/>
    <w:rsid w:val="002A2F36"/>
    <w:rsid w:val="002B2E9B"/>
    <w:rsid w:val="002C06A6"/>
    <w:rsid w:val="002C5FE4"/>
    <w:rsid w:val="002C7F1F"/>
    <w:rsid w:val="002D48CD"/>
    <w:rsid w:val="002D5454"/>
    <w:rsid w:val="002D7E45"/>
    <w:rsid w:val="002E3658"/>
    <w:rsid w:val="002E57FA"/>
    <w:rsid w:val="002F3C80"/>
    <w:rsid w:val="0031230A"/>
    <w:rsid w:val="00313E8B"/>
    <w:rsid w:val="00320461"/>
    <w:rsid w:val="003346D2"/>
    <w:rsid w:val="0033624A"/>
    <w:rsid w:val="003373A5"/>
    <w:rsid w:val="00337826"/>
    <w:rsid w:val="00340206"/>
    <w:rsid w:val="0034128A"/>
    <w:rsid w:val="0034324D"/>
    <w:rsid w:val="0035329F"/>
    <w:rsid w:val="00355617"/>
    <w:rsid w:val="00376EF4"/>
    <w:rsid w:val="0038728A"/>
    <w:rsid w:val="003904F0"/>
    <w:rsid w:val="00395FE6"/>
    <w:rsid w:val="003975C9"/>
    <w:rsid w:val="003B294A"/>
    <w:rsid w:val="003C3210"/>
    <w:rsid w:val="003C5EEA"/>
    <w:rsid w:val="003C7CB6"/>
    <w:rsid w:val="003E0945"/>
    <w:rsid w:val="003F3D5D"/>
    <w:rsid w:val="0042210F"/>
    <w:rsid w:val="00426DAC"/>
    <w:rsid w:val="004334BF"/>
    <w:rsid w:val="004408A1"/>
    <w:rsid w:val="00442E5B"/>
    <w:rsid w:val="0044379B"/>
    <w:rsid w:val="00445D50"/>
    <w:rsid w:val="00453538"/>
    <w:rsid w:val="0045537E"/>
    <w:rsid w:val="004603A2"/>
    <w:rsid w:val="004714BC"/>
    <w:rsid w:val="00486088"/>
    <w:rsid w:val="00492FA8"/>
    <w:rsid w:val="004A1BDD"/>
    <w:rsid w:val="004B1E15"/>
    <w:rsid w:val="004B2367"/>
    <w:rsid w:val="004B381D"/>
    <w:rsid w:val="004C265C"/>
    <w:rsid w:val="004C71F5"/>
    <w:rsid w:val="004D41DC"/>
    <w:rsid w:val="005016F0"/>
    <w:rsid w:val="00504FBC"/>
    <w:rsid w:val="00517E88"/>
    <w:rsid w:val="005363CA"/>
    <w:rsid w:val="00542F58"/>
    <w:rsid w:val="00545423"/>
    <w:rsid w:val="00547E71"/>
    <w:rsid w:val="00565462"/>
    <w:rsid w:val="005668D0"/>
    <w:rsid w:val="005668EE"/>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12865"/>
    <w:rsid w:val="006201FC"/>
    <w:rsid w:val="00620ADD"/>
    <w:rsid w:val="00640EF2"/>
    <w:rsid w:val="0064718C"/>
    <w:rsid w:val="0065049B"/>
    <w:rsid w:val="00650D73"/>
    <w:rsid w:val="006558EE"/>
    <w:rsid w:val="00657231"/>
    <w:rsid w:val="00667FBC"/>
    <w:rsid w:val="00674AC5"/>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1FE8"/>
    <w:rsid w:val="008D16ED"/>
    <w:rsid w:val="008D2A6B"/>
    <w:rsid w:val="008D49A5"/>
    <w:rsid w:val="008E0B66"/>
    <w:rsid w:val="008E172D"/>
    <w:rsid w:val="00902730"/>
    <w:rsid w:val="00906C9F"/>
    <w:rsid w:val="00916215"/>
    <w:rsid w:val="00921577"/>
    <w:rsid w:val="009259E1"/>
    <w:rsid w:val="009278EC"/>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2452C"/>
    <w:rsid w:val="00A31F72"/>
    <w:rsid w:val="00A41FC6"/>
    <w:rsid w:val="00A44B1B"/>
    <w:rsid w:val="00A4583A"/>
    <w:rsid w:val="00A60AAF"/>
    <w:rsid w:val="00A70D9D"/>
    <w:rsid w:val="00A7548F"/>
    <w:rsid w:val="00A81673"/>
    <w:rsid w:val="00A85874"/>
    <w:rsid w:val="00A90EA6"/>
    <w:rsid w:val="00AB5744"/>
    <w:rsid w:val="00AB5C6E"/>
    <w:rsid w:val="00AB7E5D"/>
    <w:rsid w:val="00AC15B7"/>
    <w:rsid w:val="00AC367F"/>
    <w:rsid w:val="00AE4214"/>
    <w:rsid w:val="00AF0FCD"/>
    <w:rsid w:val="00AF5FF0"/>
    <w:rsid w:val="00B12A59"/>
    <w:rsid w:val="00B13411"/>
    <w:rsid w:val="00B206A8"/>
    <w:rsid w:val="00B27341"/>
    <w:rsid w:val="00B408D4"/>
    <w:rsid w:val="00B52B01"/>
    <w:rsid w:val="00B638BC"/>
    <w:rsid w:val="00B6690B"/>
    <w:rsid w:val="00B7545C"/>
    <w:rsid w:val="00B92AEC"/>
    <w:rsid w:val="00B957E6"/>
    <w:rsid w:val="00B97626"/>
    <w:rsid w:val="00BA0E81"/>
    <w:rsid w:val="00BA6913"/>
    <w:rsid w:val="00BB0B3B"/>
    <w:rsid w:val="00BC7111"/>
    <w:rsid w:val="00BC7C1F"/>
    <w:rsid w:val="00BD0B43"/>
    <w:rsid w:val="00BE0D92"/>
    <w:rsid w:val="00BE4685"/>
    <w:rsid w:val="00BE6035"/>
    <w:rsid w:val="00BF4778"/>
    <w:rsid w:val="00BF7136"/>
    <w:rsid w:val="00C162AD"/>
    <w:rsid w:val="00C17D6F"/>
    <w:rsid w:val="00C359CF"/>
    <w:rsid w:val="00C370BB"/>
    <w:rsid w:val="00C37A2E"/>
    <w:rsid w:val="00C415B8"/>
    <w:rsid w:val="00C42FA3"/>
    <w:rsid w:val="00C460DB"/>
    <w:rsid w:val="00C50CEC"/>
    <w:rsid w:val="00C538D1"/>
    <w:rsid w:val="00C607FB"/>
    <w:rsid w:val="00C7645E"/>
    <w:rsid w:val="00C76EE0"/>
    <w:rsid w:val="00C82FC1"/>
    <w:rsid w:val="00C8330C"/>
    <w:rsid w:val="00C85BFA"/>
    <w:rsid w:val="00C85EFE"/>
    <w:rsid w:val="00C934DE"/>
    <w:rsid w:val="00C93CB2"/>
    <w:rsid w:val="00CA13A3"/>
    <w:rsid w:val="00CA51AF"/>
    <w:rsid w:val="00CA5CB1"/>
    <w:rsid w:val="00CC7118"/>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076A"/>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1A0"/>
    <w:rsid w:val="00E65D5E"/>
    <w:rsid w:val="00E67C6B"/>
    <w:rsid w:val="00E707D9"/>
    <w:rsid w:val="00E7569C"/>
    <w:rsid w:val="00E76516"/>
    <w:rsid w:val="00E778FE"/>
    <w:rsid w:val="00E93946"/>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3FA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semiHidden/>
    <w:unhideWhenUsed/>
    <w:rsid w:val="00E651A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651A0"/>
    <w:rPr>
      <w:rFonts w:ascii="Consolas" w:hAnsi="Consolas"/>
      <w:color w:val="000000"/>
      <w:lang w:eastAsia="ar-SA"/>
    </w:rPr>
  </w:style>
  <w:style w:type="paragraph" w:styleId="PlainText">
    <w:name w:val="Plain Text"/>
    <w:basedOn w:val="Normal"/>
    <w:link w:val="PlainTextChar"/>
    <w:uiPriority w:val="99"/>
    <w:unhideWhenUsed/>
    <w:rsid w:val="00CC711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C711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1023">
      <w:bodyDiv w:val="1"/>
      <w:marLeft w:val="0"/>
      <w:marRight w:val="0"/>
      <w:marTop w:val="0"/>
      <w:marBottom w:val="0"/>
      <w:divBdr>
        <w:top w:val="none" w:sz="0" w:space="0" w:color="auto"/>
        <w:left w:val="none" w:sz="0" w:space="0" w:color="auto"/>
        <w:bottom w:val="none" w:sz="0" w:space="0" w:color="auto"/>
        <w:right w:val="none" w:sz="0" w:space="0" w:color="auto"/>
      </w:divBdr>
    </w:div>
    <w:div w:id="688144684">
      <w:bodyDiv w:val="1"/>
      <w:marLeft w:val="0"/>
      <w:marRight w:val="0"/>
      <w:marTop w:val="0"/>
      <w:marBottom w:val="0"/>
      <w:divBdr>
        <w:top w:val="none" w:sz="0" w:space="0" w:color="auto"/>
        <w:left w:val="none" w:sz="0" w:space="0" w:color="auto"/>
        <w:bottom w:val="none" w:sz="0" w:space="0" w:color="auto"/>
        <w:right w:val="none" w:sz="0" w:space="0" w:color="auto"/>
      </w:divBdr>
    </w:div>
    <w:div w:id="1383364735">
      <w:bodyDiv w:val="1"/>
      <w:marLeft w:val="0"/>
      <w:marRight w:val="0"/>
      <w:marTop w:val="0"/>
      <w:marBottom w:val="0"/>
      <w:divBdr>
        <w:top w:val="none" w:sz="0" w:space="0" w:color="auto"/>
        <w:left w:val="none" w:sz="0" w:space="0" w:color="auto"/>
        <w:bottom w:val="none" w:sz="0" w:space="0" w:color="auto"/>
        <w:right w:val="none" w:sz="0" w:space="0" w:color="auto"/>
      </w:divBdr>
    </w:div>
    <w:div w:id="1413620607">
      <w:bodyDiv w:val="1"/>
      <w:marLeft w:val="0"/>
      <w:marRight w:val="0"/>
      <w:marTop w:val="0"/>
      <w:marBottom w:val="0"/>
      <w:divBdr>
        <w:top w:val="none" w:sz="0" w:space="0" w:color="auto"/>
        <w:left w:val="none" w:sz="0" w:space="0" w:color="auto"/>
        <w:bottom w:val="none" w:sz="0" w:space="0" w:color="auto"/>
        <w:right w:val="none" w:sz="0" w:space="0" w:color="auto"/>
      </w:divBdr>
    </w:div>
    <w:div w:id="142949778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ibel.rosas@morelos.gob.m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Cuauhtemoc.Blanco@morelos.gob.mx" TargetMode="External"/><Relationship Id="rId17" Type="http://schemas.openxmlformats.org/officeDocument/2006/relationships/hyperlink" Target="https://www.instagram.com/embamexeua/?hl=en" TargetMode="External"/><Relationship Id="rId2" Type="http://schemas.openxmlformats.org/officeDocument/2006/relationships/styles" Target="styles.xml"/><Relationship Id="rId16" Type="http://schemas.openxmlformats.org/officeDocument/2006/relationships/hyperlink" Target="https://www.facebook.com/EmbamexE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bernador@morelos.gob.mx" TargetMode="External"/><Relationship Id="rId5" Type="http://schemas.openxmlformats.org/officeDocument/2006/relationships/footnotes" Target="footnotes.xml"/><Relationship Id="rId15" Type="http://schemas.openxmlformats.org/officeDocument/2006/relationships/hyperlink" Target="https://twitter.com/Martha_Barcena?ref_src=twsrc%5Egoogle%7Ctwcamp%5Eserp%7Ctwgr%5Eauthor" TargetMode="External"/><Relationship Id="rId10" Type="http://schemas.openxmlformats.org/officeDocument/2006/relationships/header" Target="header2.xml"/><Relationship Id="rId19" Type="http://schemas.openxmlformats.org/officeDocument/2006/relationships/hyperlink" Target="https://www.amnesty.org/en/documents/amr41/9554/2018/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exembusa@sre.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7</cp:revision>
  <cp:lastPrinted>2019-02-27T14:27:00Z</cp:lastPrinted>
  <dcterms:created xsi:type="dcterms:W3CDTF">2019-02-26T21:01:00Z</dcterms:created>
  <dcterms:modified xsi:type="dcterms:W3CDTF">2019-02-27T16:05:00Z</dcterms:modified>
</cp:coreProperties>
</file>