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C57FE2" w:rsidRDefault="0026766F" w:rsidP="00C57FE2">
      <w:pPr>
        <w:pStyle w:val="AIUrgentActionTopHeading"/>
        <w:tabs>
          <w:tab w:val="clear" w:pos="567"/>
        </w:tabs>
        <w:spacing w:line="240" w:lineRule="auto"/>
        <w:jc w:val="both"/>
        <w:rPr>
          <w:rFonts w:cs="Arial"/>
          <w:sz w:val="80"/>
          <w:szCs w:val="80"/>
        </w:rPr>
      </w:pPr>
      <w:r w:rsidRPr="00C57FE2">
        <w:rPr>
          <w:rFonts w:cs="Arial"/>
          <w:sz w:val="80"/>
          <w:szCs w:val="80"/>
          <w:highlight w:val="yellow"/>
        </w:rPr>
        <w:t>URGENT ACTION</w:t>
      </w:r>
    </w:p>
    <w:p w14:paraId="69BD15C9" w14:textId="539BEA18" w:rsidR="006966F6" w:rsidRPr="00C57FE2" w:rsidRDefault="006966F6" w:rsidP="00C57FE2">
      <w:pPr>
        <w:pStyle w:val="Default"/>
        <w:jc w:val="both"/>
        <w:rPr>
          <w:b/>
          <w:sz w:val="28"/>
          <w:szCs w:val="28"/>
        </w:rPr>
      </w:pPr>
    </w:p>
    <w:p w14:paraId="25169F3E" w14:textId="2CC0E3D1" w:rsidR="00755F4B" w:rsidRPr="00C57FE2" w:rsidRDefault="00755F4B" w:rsidP="00C57FE2">
      <w:pPr>
        <w:ind w:left="-283" w:firstLine="283"/>
        <w:jc w:val="both"/>
        <w:rPr>
          <w:rFonts w:ascii="Arial" w:hAnsi="Arial" w:cs="Arial"/>
          <w:b/>
          <w:sz w:val="36"/>
          <w:lang w:eastAsia="es-MX"/>
        </w:rPr>
      </w:pPr>
      <w:r w:rsidRPr="00C57FE2">
        <w:rPr>
          <w:rFonts w:ascii="Arial" w:hAnsi="Arial" w:cs="Arial"/>
          <w:b/>
          <w:sz w:val="36"/>
          <w:lang w:eastAsia="es-MX"/>
        </w:rPr>
        <w:t>PRISONER</w:t>
      </w:r>
      <w:r w:rsidR="008E1F37" w:rsidRPr="00C57FE2">
        <w:rPr>
          <w:rFonts w:ascii="Arial" w:hAnsi="Arial" w:cs="Arial"/>
          <w:b/>
          <w:sz w:val="36"/>
          <w:lang w:eastAsia="es-MX"/>
        </w:rPr>
        <w:t xml:space="preserve"> OF CONSCIENCE</w:t>
      </w:r>
      <w:r w:rsidRPr="00C57FE2">
        <w:rPr>
          <w:rFonts w:ascii="Arial" w:hAnsi="Arial" w:cs="Arial"/>
          <w:b/>
          <w:sz w:val="36"/>
          <w:lang w:eastAsia="es-MX"/>
        </w:rPr>
        <w:t xml:space="preserve"> DENIED MEDICAL ACCESS</w:t>
      </w:r>
    </w:p>
    <w:p w14:paraId="7C171D19" w14:textId="77777777" w:rsidR="00D70D29" w:rsidRPr="00C57FE2" w:rsidRDefault="00D70D29" w:rsidP="00C57FE2">
      <w:pPr>
        <w:jc w:val="both"/>
        <w:rPr>
          <w:rFonts w:ascii="Arial" w:hAnsi="Arial" w:cs="Arial"/>
          <w:b/>
          <w:color w:val="000000"/>
          <w:lang w:eastAsia="es-MX"/>
        </w:rPr>
      </w:pPr>
    </w:p>
    <w:p w14:paraId="2AC3F913" w14:textId="1195CB12" w:rsidR="00755F4B" w:rsidRPr="00C57FE2" w:rsidRDefault="00755F4B" w:rsidP="00C57FE2">
      <w:pPr>
        <w:jc w:val="both"/>
        <w:rPr>
          <w:rFonts w:ascii="Arial" w:hAnsi="Arial" w:cs="Arial"/>
          <w:b/>
          <w:sz w:val="22"/>
          <w:szCs w:val="22"/>
          <w:lang w:eastAsia="es-MX"/>
        </w:rPr>
      </w:pPr>
      <w:proofErr w:type="spellStart"/>
      <w:r w:rsidRPr="00C57FE2">
        <w:rPr>
          <w:rFonts w:ascii="Arial" w:hAnsi="Arial" w:cs="Arial"/>
          <w:b/>
          <w:sz w:val="22"/>
          <w:szCs w:val="22"/>
          <w:lang w:eastAsia="es-MX"/>
        </w:rPr>
        <w:t>Hajer</w:t>
      </w:r>
      <w:proofErr w:type="spellEnd"/>
      <w:r w:rsidRPr="00C57FE2">
        <w:rPr>
          <w:rFonts w:ascii="Arial" w:hAnsi="Arial" w:cs="Arial"/>
          <w:b/>
          <w:sz w:val="22"/>
          <w:szCs w:val="22"/>
          <w:lang w:eastAsia="es-MX"/>
        </w:rPr>
        <w:t xml:space="preserve"> Mansoor Hassan, aged 50, who is held in Isa Town Detention Centre for Women in Bahrain, is being denied adequate medical care. </w:t>
      </w:r>
      <w:proofErr w:type="spellStart"/>
      <w:r w:rsidRPr="00C57FE2">
        <w:rPr>
          <w:rFonts w:ascii="Arial" w:hAnsi="Arial" w:cs="Arial"/>
          <w:b/>
          <w:sz w:val="22"/>
          <w:szCs w:val="22"/>
          <w:lang w:eastAsia="es-MX"/>
        </w:rPr>
        <w:t>Hajer</w:t>
      </w:r>
      <w:proofErr w:type="spellEnd"/>
      <w:r w:rsidRPr="00C57FE2">
        <w:rPr>
          <w:rFonts w:ascii="Arial" w:hAnsi="Arial" w:cs="Arial"/>
          <w:b/>
          <w:sz w:val="22"/>
          <w:szCs w:val="22"/>
          <w:lang w:eastAsia="es-MX"/>
        </w:rPr>
        <w:t xml:space="preserve"> Mansoor is the mother-in-law of prominent human rights activist Sayed Ahmed </w:t>
      </w:r>
      <w:proofErr w:type="spellStart"/>
      <w:r w:rsidRPr="00C57FE2">
        <w:rPr>
          <w:rFonts w:ascii="Arial" w:hAnsi="Arial" w:cs="Arial"/>
          <w:b/>
          <w:sz w:val="22"/>
          <w:szCs w:val="22"/>
          <w:lang w:eastAsia="es-MX"/>
        </w:rPr>
        <w:t>Alwadaei</w:t>
      </w:r>
      <w:proofErr w:type="spellEnd"/>
      <w:r w:rsidRPr="00C57FE2">
        <w:rPr>
          <w:rFonts w:ascii="Arial" w:hAnsi="Arial" w:cs="Arial"/>
          <w:b/>
          <w:sz w:val="22"/>
          <w:szCs w:val="22"/>
          <w:lang w:eastAsia="es-MX"/>
        </w:rPr>
        <w:t xml:space="preserve">, who is based in the United Kingdom. She is a prisoner of conscience, who was detained following an unfair trial, staged to silence Sayed Ahmed </w:t>
      </w:r>
      <w:proofErr w:type="spellStart"/>
      <w:r w:rsidRPr="00C57FE2">
        <w:rPr>
          <w:rFonts w:ascii="Arial" w:hAnsi="Arial" w:cs="Arial"/>
          <w:b/>
          <w:sz w:val="22"/>
          <w:szCs w:val="22"/>
          <w:lang w:eastAsia="es-MX"/>
        </w:rPr>
        <w:t>Alwadaei</w:t>
      </w:r>
      <w:proofErr w:type="spellEnd"/>
      <w:r w:rsidRPr="00C57FE2">
        <w:rPr>
          <w:rFonts w:ascii="Arial" w:hAnsi="Arial" w:cs="Arial"/>
          <w:b/>
          <w:sz w:val="22"/>
          <w:szCs w:val="22"/>
          <w:lang w:eastAsia="es-MX"/>
        </w:rPr>
        <w:t xml:space="preserve">. In August 2018, </w:t>
      </w:r>
      <w:proofErr w:type="spellStart"/>
      <w:r w:rsidRPr="00C57FE2">
        <w:rPr>
          <w:rFonts w:ascii="Arial" w:hAnsi="Arial" w:cs="Arial"/>
          <w:b/>
          <w:sz w:val="22"/>
          <w:szCs w:val="22"/>
          <w:lang w:eastAsia="es-MX"/>
        </w:rPr>
        <w:t>Hajer</w:t>
      </w:r>
      <w:proofErr w:type="spellEnd"/>
      <w:r w:rsidRPr="00C57FE2">
        <w:rPr>
          <w:rFonts w:ascii="Arial" w:hAnsi="Arial" w:cs="Arial"/>
          <w:b/>
          <w:sz w:val="22"/>
          <w:szCs w:val="22"/>
          <w:lang w:eastAsia="es-MX"/>
        </w:rPr>
        <w:t xml:space="preserve"> Mansoor discovered a lump in her breast, and although she underwent medical tests including a mammogram, she was not informed of the results. </w:t>
      </w:r>
      <w:proofErr w:type="spellStart"/>
      <w:r w:rsidRPr="00C57FE2">
        <w:rPr>
          <w:rFonts w:ascii="Arial" w:hAnsi="Arial" w:cs="Arial"/>
          <w:b/>
          <w:sz w:val="22"/>
          <w:szCs w:val="22"/>
          <w:lang w:eastAsia="es-MX"/>
        </w:rPr>
        <w:t>Hajer</w:t>
      </w:r>
      <w:proofErr w:type="spellEnd"/>
      <w:r w:rsidRPr="00C57FE2">
        <w:rPr>
          <w:rFonts w:ascii="Arial" w:hAnsi="Arial" w:cs="Arial"/>
          <w:b/>
          <w:sz w:val="22"/>
          <w:szCs w:val="22"/>
          <w:lang w:eastAsia="es-MX"/>
        </w:rPr>
        <w:t xml:space="preserve"> fears that the lump might be cancerous, and her repeated requests to be referred for medical check-ups have been ignored. Meanwhile, the Cassation Court is expected to issue its verdict into her three-year prison sentence, on February 25.  </w:t>
      </w:r>
    </w:p>
    <w:p w14:paraId="7A4CCD4D" w14:textId="6F6D0891" w:rsidR="00D70D29" w:rsidRPr="00C57FE2" w:rsidRDefault="00D70D29" w:rsidP="00C57FE2">
      <w:pPr>
        <w:jc w:val="both"/>
        <w:rPr>
          <w:rFonts w:ascii="Arial" w:hAnsi="Arial" w:cs="Arial"/>
          <w:b/>
          <w:color w:val="000000"/>
          <w:lang w:eastAsia="es-MX"/>
        </w:rPr>
      </w:pPr>
    </w:p>
    <w:p w14:paraId="09CA5BCE" w14:textId="77777777" w:rsidR="00C57FE2" w:rsidRPr="003A33D4" w:rsidRDefault="00C57FE2" w:rsidP="00C57FE2">
      <w:pPr>
        <w:jc w:val="both"/>
        <w:rPr>
          <w:rFonts w:ascii="Arial" w:hAnsi="Arial" w:cs="Arial"/>
          <w:b/>
          <w:sz w:val="20"/>
          <w:szCs w:val="20"/>
          <w:lang w:eastAsia="es-MX"/>
        </w:rPr>
      </w:pPr>
      <w:r w:rsidRPr="003A33D4">
        <w:rPr>
          <w:rFonts w:ascii="Arial" w:hAnsi="Arial" w:cs="Arial"/>
          <w:b/>
          <w:sz w:val="20"/>
          <w:szCs w:val="20"/>
        </w:rPr>
        <w:t xml:space="preserve">TAKE ACTION: </w:t>
      </w:r>
    </w:p>
    <w:p w14:paraId="3330B23F" w14:textId="77777777" w:rsidR="00C57FE2" w:rsidRPr="004D1533" w:rsidRDefault="00C57FE2" w:rsidP="00C57FE2">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AAF6717" w14:textId="057A09C4" w:rsidR="000106EF" w:rsidRDefault="00C57FE2" w:rsidP="00C57FE2">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23.19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Pr="00C31564">
        <w:rPr>
          <w:noProof/>
        </w:rPr>
        <mc:AlternateContent>
          <mc:Choice Requires="wps">
            <w:drawing>
              <wp:anchor distT="0" distB="0" distL="114300" distR="114300" simplePos="0" relativeHeight="251659264" behindDoc="0" locked="0" layoutInCell="1" allowOverlap="1" wp14:anchorId="32F4BFFA" wp14:editId="7275B00F">
                <wp:simplePos x="0" y="0"/>
                <wp:positionH relativeFrom="margin">
                  <wp:posOffset>-400685</wp:posOffset>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6795D" id="Rectangle 11" o:spid="_x0000_s1026" style="position:absolute;margin-left:-31.55pt;margin-top:6.95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" filled="f" stroked="f" strokeweight="2.25pt">
                <v:stroke joinstyle="round"/>
                <w10:wrap anchorx="margin"/>
              </v:rect>
            </w:pict>
          </mc:Fallback>
        </mc:AlternateContent>
      </w:r>
    </w:p>
    <w:p w14:paraId="0B26C3E0" w14:textId="77777777" w:rsidR="00C57FE2" w:rsidRPr="00C57FE2" w:rsidRDefault="00C57FE2" w:rsidP="00C57FE2">
      <w:pPr>
        <w:pStyle w:val="NormalWeb"/>
        <w:spacing w:before="0" w:beforeAutospacing="0" w:after="0" w:afterAutospacing="0"/>
        <w:ind w:left="360"/>
        <w:textAlignment w:val="baseline"/>
        <w:rPr>
          <w:rFonts w:ascii="Arial" w:hAnsi="Arial" w:cs="Arial"/>
          <w:color w:val="000000"/>
          <w:sz w:val="20"/>
          <w:szCs w:val="20"/>
        </w:rPr>
      </w:pPr>
    </w:p>
    <w:p w14:paraId="1DB2289E" w14:textId="77777777" w:rsidR="00C57FE2" w:rsidRDefault="00C57FE2" w:rsidP="00C57FE2">
      <w:pPr>
        <w:widowControl w:val="0"/>
        <w:suppressAutoHyphens/>
        <w:rPr>
          <w:rFonts w:ascii="Arial" w:eastAsia="MS Mincho" w:hAnsi="Arial" w:cs="Arial"/>
          <w:b/>
          <w:i/>
          <w:color w:val="000000"/>
          <w:sz w:val="20"/>
          <w:szCs w:val="20"/>
          <w:lang w:eastAsia="ar-SA"/>
        </w:rPr>
        <w:sectPr w:rsidR="00C57FE2" w:rsidSect="00C57FE2">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4EA642BA" w14:textId="07E2AA76" w:rsidR="00755F4B" w:rsidRPr="00C57FE2" w:rsidRDefault="00755F4B" w:rsidP="00C57FE2">
      <w:pPr>
        <w:widowControl w:val="0"/>
        <w:suppressAutoHyphens/>
        <w:rPr>
          <w:rFonts w:ascii="Arial" w:eastAsia="MS Mincho" w:hAnsi="Arial" w:cs="Arial"/>
          <w:b/>
          <w:i/>
          <w:color w:val="000000"/>
          <w:sz w:val="20"/>
          <w:szCs w:val="20"/>
          <w:lang w:eastAsia="ar-SA"/>
        </w:rPr>
      </w:pPr>
      <w:r w:rsidRPr="00C57FE2">
        <w:rPr>
          <w:rFonts w:ascii="Arial" w:eastAsia="MS Mincho" w:hAnsi="Arial" w:cs="Arial"/>
          <w:b/>
          <w:i/>
          <w:color w:val="000000"/>
          <w:sz w:val="20"/>
          <w:szCs w:val="20"/>
          <w:lang w:eastAsia="ar-SA"/>
        </w:rPr>
        <w:t xml:space="preserve">Minister of Interior Shaikh Rashid bin ‘Abdullah Al Khalifa </w:t>
      </w:r>
    </w:p>
    <w:p w14:paraId="24975EBA" w14:textId="4589B309" w:rsidR="00755F4B" w:rsidRPr="00C57FE2" w:rsidRDefault="00755F4B" w:rsidP="00C57FE2">
      <w:pPr>
        <w:widowControl w:val="0"/>
        <w:suppressAutoHyphens/>
        <w:rPr>
          <w:rFonts w:ascii="Arial" w:eastAsia="MS Mincho" w:hAnsi="Arial" w:cs="Arial"/>
          <w:bCs/>
          <w:i/>
          <w:color w:val="000000"/>
          <w:sz w:val="20"/>
          <w:szCs w:val="20"/>
          <w:lang w:eastAsia="ar-SA"/>
        </w:rPr>
      </w:pPr>
      <w:r w:rsidRPr="00C57FE2">
        <w:rPr>
          <w:rFonts w:ascii="Arial" w:eastAsia="MS Mincho" w:hAnsi="Arial" w:cs="Arial"/>
          <w:bCs/>
          <w:i/>
          <w:color w:val="000000"/>
          <w:sz w:val="20"/>
          <w:szCs w:val="20"/>
          <w:lang w:eastAsia="ar-SA"/>
        </w:rPr>
        <w:t>Ministry of Interior</w:t>
      </w:r>
    </w:p>
    <w:p w14:paraId="5E19CD6D" w14:textId="77777777" w:rsidR="00755F4B" w:rsidRPr="00C57FE2" w:rsidRDefault="00755F4B" w:rsidP="00C57FE2">
      <w:pPr>
        <w:widowControl w:val="0"/>
        <w:suppressAutoHyphens/>
        <w:rPr>
          <w:rFonts w:ascii="Arial" w:eastAsia="MS Mincho" w:hAnsi="Arial" w:cs="Arial"/>
          <w:bCs/>
          <w:i/>
          <w:color w:val="000000"/>
          <w:sz w:val="20"/>
          <w:szCs w:val="20"/>
          <w:lang w:eastAsia="ar-SA"/>
        </w:rPr>
      </w:pPr>
      <w:r w:rsidRPr="00C57FE2">
        <w:rPr>
          <w:rFonts w:ascii="Arial" w:eastAsia="MS Mincho" w:hAnsi="Arial" w:cs="Arial"/>
          <w:bCs/>
          <w:i/>
          <w:color w:val="000000"/>
          <w:sz w:val="20"/>
          <w:szCs w:val="20"/>
          <w:lang w:eastAsia="ar-SA"/>
        </w:rPr>
        <w:t>P.O. Box 13, al-Manama, Bahrain</w:t>
      </w:r>
    </w:p>
    <w:p w14:paraId="1EEAAFDB" w14:textId="77777777" w:rsidR="00755F4B" w:rsidRPr="00C57FE2" w:rsidRDefault="00755F4B" w:rsidP="00C57FE2">
      <w:pPr>
        <w:widowControl w:val="0"/>
        <w:suppressAutoHyphens/>
        <w:rPr>
          <w:rFonts w:ascii="Arial" w:eastAsia="MS Mincho" w:hAnsi="Arial" w:cs="Arial"/>
          <w:bCs/>
          <w:i/>
          <w:color w:val="000000"/>
          <w:sz w:val="20"/>
          <w:szCs w:val="20"/>
          <w:lang w:eastAsia="ar-SA"/>
        </w:rPr>
      </w:pPr>
      <w:r w:rsidRPr="00C57FE2">
        <w:rPr>
          <w:rFonts w:ascii="Arial" w:eastAsia="MS Mincho" w:hAnsi="Arial" w:cs="Arial"/>
          <w:bCs/>
          <w:i/>
          <w:color w:val="000000"/>
          <w:sz w:val="20"/>
          <w:szCs w:val="20"/>
          <w:lang w:eastAsia="ar-SA"/>
        </w:rPr>
        <w:t>Fax: +973 1723 2661</w:t>
      </w:r>
    </w:p>
    <w:p w14:paraId="2C69358F" w14:textId="28BD6AEA" w:rsidR="00755F4B" w:rsidRDefault="00755F4B" w:rsidP="00C57FE2">
      <w:pPr>
        <w:widowControl w:val="0"/>
        <w:suppressAutoHyphens/>
        <w:rPr>
          <w:rFonts w:ascii="Arial" w:eastAsia="MS Mincho" w:hAnsi="Arial" w:cs="Arial"/>
          <w:bCs/>
          <w:i/>
          <w:color w:val="000000"/>
          <w:sz w:val="20"/>
          <w:szCs w:val="20"/>
          <w:lang w:eastAsia="ar-SA"/>
        </w:rPr>
      </w:pPr>
      <w:r w:rsidRPr="00C57FE2">
        <w:rPr>
          <w:rFonts w:ascii="Arial" w:eastAsia="MS Mincho" w:hAnsi="Arial" w:cs="Arial"/>
          <w:bCs/>
          <w:i/>
          <w:color w:val="000000"/>
          <w:sz w:val="20"/>
          <w:szCs w:val="20"/>
          <w:lang w:eastAsia="ar-SA"/>
        </w:rPr>
        <w:t xml:space="preserve">Twitter: </w:t>
      </w:r>
      <w:hyperlink r:id="rId13" w:history="1">
        <w:r w:rsidRPr="00C57FE2">
          <w:rPr>
            <w:rStyle w:val="Hyperlink"/>
            <w:rFonts w:ascii="Arial" w:eastAsia="MS Mincho" w:hAnsi="Arial" w:cs="Arial"/>
            <w:bCs/>
            <w:i/>
            <w:sz w:val="20"/>
            <w:szCs w:val="20"/>
            <w:lang w:eastAsia="ar-SA"/>
          </w:rPr>
          <w:t>@</w:t>
        </w:r>
        <w:proofErr w:type="spellStart"/>
        <w:r w:rsidRPr="00C57FE2">
          <w:rPr>
            <w:rStyle w:val="Hyperlink"/>
            <w:rFonts w:ascii="Arial" w:eastAsia="MS Mincho" w:hAnsi="Arial" w:cs="Arial"/>
            <w:bCs/>
            <w:i/>
            <w:sz w:val="20"/>
            <w:szCs w:val="20"/>
            <w:lang w:eastAsia="ar-SA"/>
          </w:rPr>
          <w:t>moi_Bahrain</w:t>
        </w:r>
        <w:proofErr w:type="spellEnd"/>
      </w:hyperlink>
      <w:r w:rsidRPr="00C57FE2">
        <w:rPr>
          <w:rFonts w:ascii="Arial" w:eastAsia="MS Mincho" w:hAnsi="Arial" w:cs="Arial"/>
          <w:bCs/>
          <w:i/>
          <w:color w:val="000000"/>
          <w:sz w:val="20"/>
          <w:szCs w:val="20"/>
          <w:lang w:eastAsia="ar-SA"/>
        </w:rPr>
        <w:t xml:space="preserve"> </w:t>
      </w:r>
    </w:p>
    <w:p w14:paraId="05BB4B82" w14:textId="7D4C6C0D" w:rsidR="00C57FE2" w:rsidRDefault="00C57FE2" w:rsidP="00C57FE2">
      <w:pPr>
        <w:widowControl w:val="0"/>
        <w:suppressAutoHyphens/>
        <w:rPr>
          <w:rFonts w:ascii="Arial" w:eastAsia="MS Mincho" w:hAnsi="Arial" w:cs="Arial"/>
          <w:bCs/>
          <w:i/>
          <w:color w:val="000000"/>
          <w:sz w:val="20"/>
          <w:szCs w:val="20"/>
          <w:lang w:eastAsia="ar-SA"/>
        </w:rPr>
      </w:pPr>
    </w:p>
    <w:p w14:paraId="7C335692" w14:textId="77777777" w:rsidR="00C57FE2" w:rsidRDefault="00C57FE2" w:rsidP="00C57FE2">
      <w:pPr>
        <w:widowControl w:val="0"/>
        <w:suppressAutoHyphens/>
        <w:rPr>
          <w:rFonts w:ascii="Arial" w:eastAsia="MS Mincho" w:hAnsi="Arial" w:cs="Arial"/>
          <w:bCs/>
          <w:i/>
          <w:color w:val="000000"/>
          <w:sz w:val="20"/>
          <w:szCs w:val="20"/>
          <w:lang w:eastAsia="ar-SA"/>
        </w:rPr>
      </w:pPr>
    </w:p>
    <w:p w14:paraId="2100001C" w14:textId="67928CE0" w:rsidR="00C57FE2" w:rsidRPr="00C57FE2" w:rsidRDefault="00C57FE2" w:rsidP="00C57FE2">
      <w:pPr>
        <w:widowControl w:val="0"/>
        <w:suppressAutoHyphens/>
        <w:rPr>
          <w:rFonts w:ascii="Arial" w:eastAsia="MS Mincho" w:hAnsi="Arial" w:cs="Arial"/>
          <w:b/>
          <w:bCs/>
          <w:i/>
          <w:color w:val="000000"/>
          <w:sz w:val="20"/>
          <w:szCs w:val="20"/>
          <w:lang w:eastAsia="ar-SA"/>
        </w:rPr>
      </w:pPr>
      <w:r w:rsidRPr="00C57FE2">
        <w:rPr>
          <w:rFonts w:ascii="Arial" w:eastAsia="MS Mincho" w:hAnsi="Arial" w:cs="Arial"/>
          <w:b/>
          <w:bCs/>
          <w:i/>
          <w:color w:val="000000"/>
          <w:sz w:val="20"/>
          <w:szCs w:val="20"/>
          <w:lang w:eastAsia="ar-SA"/>
        </w:rPr>
        <w:t xml:space="preserve">Ambassador Shaikh Abdullah bin </w:t>
      </w:r>
      <w:proofErr w:type="spellStart"/>
      <w:r w:rsidRPr="00C57FE2">
        <w:rPr>
          <w:rFonts w:ascii="Arial" w:eastAsia="MS Mincho" w:hAnsi="Arial" w:cs="Arial"/>
          <w:b/>
          <w:bCs/>
          <w:i/>
          <w:color w:val="000000"/>
          <w:sz w:val="20"/>
          <w:szCs w:val="20"/>
          <w:lang w:eastAsia="ar-SA"/>
        </w:rPr>
        <w:t>Rashed</w:t>
      </w:r>
      <w:proofErr w:type="spellEnd"/>
      <w:r w:rsidRPr="00C57FE2">
        <w:rPr>
          <w:rFonts w:ascii="Arial" w:eastAsia="MS Mincho" w:hAnsi="Arial" w:cs="Arial"/>
          <w:b/>
          <w:bCs/>
          <w:i/>
          <w:color w:val="000000"/>
          <w:sz w:val="20"/>
          <w:szCs w:val="20"/>
          <w:lang w:eastAsia="ar-SA"/>
        </w:rPr>
        <w:t xml:space="preserve"> bin Abdullah Al Khalifa</w:t>
      </w:r>
    </w:p>
    <w:p w14:paraId="09F5E458" w14:textId="50E5F54A" w:rsidR="00C57FE2" w:rsidRPr="00C57FE2" w:rsidRDefault="00C57FE2" w:rsidP="00C57FE2">
      <w:pPr>
        <w:widowControl w:val="0"/>
        <w:suppressAutoHyphens/>
        <w:rPr>
          <w:rFonts w:ascii="Arial" w:eastAsia="MS Mincho" w:hAnsi="Arial" w:cs="Arial"/>
          <w:bCs/>
          <w:i/>
          <w:color w:val="000000"/>
          <w:sz w:val="20"/>
          <w:szCs w:val="20"/>
          <w:lang w:eastAsia="ar-SA"/>
        </w:rPr>
      </w:pPr>
      <w:r w:rsidRPr="00C57FE2">
        <w:rPr>
          <w:rFonts w:ascii="Arial" w:eastAsia="MS Mincho" w:hAnsi="Arial" w:cs="Arial"/>
          <w:bCs/>
          <w:i/>
          <w:color w:val="000000"/>
          <w:sz w:val="20"/>
          <w:szCs w:val="20"/>
          <w:lang w:eastAsia="ar-SA"/>
        </w:rPr>
        <w:t>Embassy of the Kingdom of Bahrain</w:t>
      </w:r>
    </w:p>
    <w:p w14:paraId="3945A84F" w14:textId="77777777" w:rsidR="00C57FE2" w:rsidRPr="00C57FE2" w:rsidRDefault="00C57FE2" w:rsidP="00C57FE2">
      <w:pPr>
        <w:widowControl w:val="0"/>
        <w:suppressAutoHyphens/>
        <w:rPr>
          <w:rFonts w:ascii="Arial" w:eastAsia="MS Mincho" w:hAnsi="Arial" w:cs="Arial"/>
          <w:bCs/>
          <w:i/>
          <w:color w:val="000000"/>
          <w:sz w:val="20"/>
          <w:szCs w:val="20"/>
          <w:lang w:eastAsia="ar-SA"/>
        </w:rPr>
      </w:pPr>
      <w:r w:rsidRPr="00C57FE2">
        <w:rPr>
          <w:rFonts w:ascii="Arial" w:eastAsia="MS Mincho" w:hAnsi="Arial" w:cs="Arial"/>
          <w:bCs/>
          <w:i/>
          <w:color w:val="000000"/>
          <w:sz w:val="20"/>
          <w:szCs w:val="20"/>
          <w:lang w:eastAsia="ar-SA"/>
        </w:rPr>
        <w:t>3502 International Drive NW, Washington DC 20008</w:t>
      </w:r>
    </w:p>
    <w:p w14:paraId="4056BC36" w14:textId="77777777" w:rsidR="00C57FE2" w:rsidRPr="00C57FE2" w:rsidRDefault="00C57FE2" w:rsidP="00C57FE2">
      <w:pPr>
        <w:widowControl w:val="0"/>
        <w:suppressAutoHyphens/>
        <w:rPr>
          <w:rFonts w:ascii="Arial" w:eastAsia="MS Mincho" w:hAnsi="Arial" w:cs="Arial"/>
          <w:bCs/>
          <w:i/>
          <w:color w:val="000000"/>
          <w:sz w:val="20"/>
          <w:szCs w:val="20"/>
          <w:lang w:eastAsia="ar-SA"/>
        </w:rPr>
      </w:pPr>
      <w:r w:rsidRPr="00C57FE2">
        <w:rPr>
          <w:rFonts w:ascii="Arial" w:eastAsia="MS Mincho" w:hAnsi="Arial" w:cs="Arial"/>
          <w:bCs/>
          <w:i/>
          <w:color w:val="000000"/>
          <w:sz w:val="20"/>
          <w:szCs w:val="20"/>
          <w:lang w:eastAsia="ar-SA"/>
        </w:rPr>
        <w:t>Phone: 1 202 342 1111 I Fax: 1 202 362 2192</w:t>
      </w:r>
    </w:p>
    <w:p w14:paraId="5A7F3177" w14:textId="57D598E9" w:rsidR="00C57FE2" w:rsidRPr="00C57FE2" w:rsidRDefault="00C57FE2" w:rsidP="00C57FE2">
      <w:pPr>
        <w:widowControl w:val="0"/>
        <w:suppressAutoHyphens/>
        <w:rPr>
          <w:rFonts w:ascii="Arial" w:eastAsia="MS Mincho" w:hAnsi="Arial" w:cs="Arial"/>
          <w:bCs/>
          <w:i/>
          <w:color w:val="000000"/>
          <w:sz w:val="20"/>
          <w:szCs w:val="20"/>
          <w:lang w:eastAsia="ar-SA"/>
        </w:rPr>
      </w:pPr>
      <w:r w:rsidRPr="00C57FE2">
        <w:rPr>
          <w:rFonts w:ascii="Arial" w:eastAsia="MS Mincho" w:hAnsi="Arial" w:cs="Arial"/>
          <w:bCs/>
          <w:i/>
          <w:color w:val="000000"/>
          <w:sz w:val="20"/>
          <w:szCs w:val="20"/>
          <w:lang w:eastAsia="ar-SA"/>
        </w:rPr>
        <w:t xml:space="preserve">Email: </w:t>
      </w:r>
      <w:hyperlink r:id="rId14" w:history="1">
        <w:r w:rsidRPr="000901D0">
          <w:rPr>
            <w:rStyle w:val="Hyperlink"/>
            <w:rFonts w:ascii="Arial" w:eastAsia="MS Mincho" w:hAnsi="Arial" w:cs="Arial"/>
            <w:bCs/>
            <w:i/>
            <w:sz w:val="20"/>
            <w:szCs w:val="20"/>
            <w:lang w:eastAsia="ar-SA"/>
          </w:rPr>
          <w:t>ambsecretary@bahrainembassy.org</w:t>
        </w:r>
      </w:hyperlink>
      <w:r>
        <w:rPr>
          <w:rFonts w:ascii="Arial" w:eastAsia="MS Mincho" w:hAnsi="Arial" w:cs="Arial"/>
          <w:bCs/>
          <w:i/>
          <w:color w:val="000000"/>
          <w:sz w:val="20"/>
          <w:szCs w:val="20"/>
          <w:lang w:eastAsia="ar-SA"/>
        </w:rPr>
        <w:t xml:space="preserve"> </w:t>
      </w:r>
    </w:p>
    <w:p w14:paraId="5C9997DE" w14:textId="1FC9482D" w:rsidR="00C57FE2" w:rsidRPr="00C57FE2" w:rsidRDefault="00C57FE2" w:rsidP="00C57FE2">
      <w:pPr>
        <w:widowControl w:val="0"/>
        <w:suppressAutoHyphens/>
        <w:rPr>
          <w:rFonts w:ascii="Arial" w:eastAsia="MS Mincho" w:hAnsi="Arial" w:cs="Arial"/>
          <w:bCs/>
          <w:i/>
          <w:color w:val="000000"/>
          <w:sz w:val="20"/>
          <w:szCs w:val="20"/>
          <w:lang w:eastAsia="ar-SA"/>
        </w:rPr>
      </w:pPr>
      <w:r w:rsidRPr="00C57FE2">
        <w:rPr>
          <w:rFonts w:ascii="Arial" w:eastAsia="MS Mincho" w:hAnsi="Arial" w:cs="Arial"/>
          <w:bCs/>
          <w:i/>
          <w:color w:val="000000"/>
          <w:sz w:val="20"/>
          <w:szCs w:val="20"/>
          <w:lang w:eastAsia="ar-SA"/>
        </w:rPr>
        <w:t xml:space="preserve">Twitter: </w:t>
      </w:r>
      <w:hyperlink r:id="rId15" w:history="1">
        <w:r w:rsidRPr="00C57FE2">
          <w:rPr>
            <w:rStyle w:val="Hyperlink"/>
            <w:rFonts w:ascii="Arial" w:eastAsia="MS Mincho" w:hAnsi="Arial" w:cs="Arial"/>
            <w:bCs/>
            <w:i/>
            <w:sz w:val="20"/>
            <w:szCs w:val="20"/>
            <w:lang w:eastAsia="ar-SA"/>
          </w:rPr>
          <w:t>@</w:t>
        </w:r>
        <w:proofErr w:type="spellStart"/>
        <w:r w:rsidRPr="00C57FE2">
          <w:rPr>
            <w:rStyle w:val="Hyperlink"/>
            <w:rFonts w:ascii="Arial" w:eastAsia="MS Mincho" w:hAnsi="Arial" w:cs="Arial"/>
            <w:bCs/>
            <w:i/>
            <w:sz w:val="20"/>
            <w:szCs w:val="20"/>
            <w:lang w:eastAsia="ar-SA"/>
          </w:rPr>
          <w:t>BahrainEmbDC</w:t>
        </w:r>
        <w:proofErr w:type="spellEnd"/>
      </w:hyperlink>
    </w:p>
    <w:p w14:paraId="77DA26E8" w14:textId="0B64003C" w:rsidR="00C57FE2" w:rsidRDefault="00C57FE2" w:rsidP="00C57FE2">
      <w:pPr>
        <w:widowControl w:val="0"/>
        <w:suppressAutoHyphens/>
        <w:rPr>
          <w:rFonts w:ascii="Arial" w:eastAsia="MS Mincho" w:hAnsi="Arial" w:cs="Arial"/>
          <w:bCs/>
          <w:i/>
          <w:color w:val="000000"/>
          <w:sz w:val="20"/>
          <w:szCs w:val="20"/>
          <w:lang w:eastAsia="ar-SA"/>
        </w:rPr>
      </w:pPr>
      <w:r w:rsidRPr="00C57FE2">
        <w:rPr>
          <w:rFonts w:ascii="Arial" w:eastAsia="MS Mincho" w:hAnsi="Arial" w:cs="Arial"/>
          <w:bCs/>
          <w:i/>
          <w:color w:val="000000"/>
          <w:sz w:val="20"/>
          <w:szCs w:val="20"/>
          <w:lang w:eastAsia="ar-SA"/>
        </w:rPr>
        <w:t>Salutation: Dear Ambassador</w:t>
      </w:r>
    </w:p>
    <w:p w14:paraId="0EDDA1BD" w14:textId="77777777" w:rsidR="00C57FE2" w:rsidRDefault="00C57FE2" w:rsidP="00C57FE2">
      <w:pPr>
        <w:widowControl w:val="0"/>
        <w:suppressAutoHyphens/>
        <w:jc w:val="both"/>
        <w:rPr>
          <w:rFonts w:ascii="Arial" w:eastAsia="MS Mincho" w:hAnsi="Arial" w:cs="Arial"/>
          <w:bCs/>
          <w:color w:val="000000"/>
          <w:sz w:val="20"/>
          <w:szCs w:val="20"/>
          <w:lang w:eastAsia="ar-SA"/>
        </w:rPr>
        <w:sectPr w:rsidR="00C57FE2" w:rsidSect="00C57FE2">
          <w:type w:val="continuous"/>
          <w:pgSz w:w="12240" w:h="15840" w:code="1"/>
          <w:pgMar w:top="720" w:right="720" w:bottom="1800" w:left="720" w:header="0" w:footer="567" w:gutter="0"/>
          <w:cols w:num="2" w:space="567"/>
          <w:titlePg/>
          <w:docGrid w:linePitch="360"/>
        </w:sectPr>
      </w:pPr>
    </w:p>
    <w:p w14:paraId="34F36D5B" w14:textId="56CCEE45" w:rsidR="00C57FE2" w:rsidRDefault="00C57FE2" w:rsidP="00C57FE2">
      <w:pPr>
        <w:widowControl w:val="0"/>
        <w:suppressAutoHyphens/>
        <w:jc w:val="both"/>
        <w:rPr>
          <w:rFonts w:ascii="Arial" w:eastAsia="MS Mincho" w:hAnsi="Arial" w:cs="Arial"/>
          <w:bCs/>
          <w:color w:val="000000"/>
          <w:sz w:val="20"/>
          <w:szCs w:val="20"/>
          <w:lang w:eastAsia="ar-SA"/>
        </w:rPr>
      </w:pPr>
    </w:p>
    <w:p w14:paraId="5B386FFC" w14:textId="0C4B045F" w:rsidR="00755F4B" w:rsidRPr="00C57FE2" w:rsidRDefault="00755F4B" w:rsidP="00C57FE2">
      <w:pPr>
        <w:widowControl w:val="0"/>
        <w:suppressAutoHyphens/>
        <w:jc w:val="both"/>
        <w:rPr>
          <w:rFonts w:ascii="Arial" w:eastAsia="MS Mincho" w:hAnsi="Arial" w:cs="Arial"/>
          <w:i/>
          <w:color w:val="000000"/>
          <w:sz w:val="20"/>
          <w:szCs w:val="20"/>
          <w:lang w:eastAsia="ar-SA"/>
        </w:rPr>
      </w:pPr>
      <w:r w:rsidRPr="00C57FE2">
        <w:rPr>
          <w:rFonts w:ascii="Arial" w:eastAsia="MS Mincho" w:hAnsi="Arial" w:cs="Arial"/>
          <w:i/>
          <w:color w:val="000000"/>
          <w:sz w:val="20"/>
          <w:szCs w:val="20"/>
          <w:lang w:eastAsia="ar-SA"/>
        </w:rPr>
        <w:t>Your Excellency,</w:t>
      </w:r>
    </w:p>
    <w:p w14:paraId="1F2D09DD" w14:textId="77777777" w:rsidR="00755F4B" w:rsidRPr="00C57FE2" w:rsidRDefault="00755F4B" w:rsidP="00C57FE2">
      <w:pPr>
        <w:widowControl w:val="0"/>
        <w:suppressAutoHyphens/>
        <w:jc w:val="both"/>
        <w:rPr>
          <w:rFonts w:ascii="Arial" w:eastAsia="MS Mincho" w:hAnsi="Arial" w:cs="Arial"/>
          <w:i/>
          <w:color w:val="000000"/>
          <w:sz w:val="20"/>
          <w:szCs w:val="20"/>
          <w:lang w:eastAsia="ar-SA"/>
        </w:rPr>
      </w:pPr>
    </w:p>
    <w:p w14:paraId="1DE02BAB" w14:textId="299D7B61" w:rsidR="00755F4B" w:rsidRPr="00C57FE2" w:rsidRDefault="00755F4B" w:rsidP="00C57FE2">
      <w:pPr>
        <w:widowControl w:val="0"/>
        <w:suppressAutoHyphens/>
        <w:jc w:val="both"/>
        <w:rPr>
          <w:rFonts w:ascii="Arial" w:eastAsia="MS Mincho" w:hAnsi="Arial" w:cs="Arial"/>
          <w:i/>
          <w:color w:val="000000"/>
          <w:sz w:val="20"/>
          <w:szCs w:val="20"/>
          <w:lang w:eastAsia="ar-SA"/>
        </w:rPr>
      </w:pPr>
      <w:bookmarkStart w:id="0" w:name="_Hlk1484530"/>
      <w:r w:rsidRPr="00C57FE2">
        <w:rPr>
          <w:rFonts w:ascii="Arial" w:eastAsia="MS Mincho" w:hAnsi="Arial" w:cs="Arial"/>
          <w:i/>
          <w:color w:val="000000"/>
          <w:sz w:val="20"/>
          <w:szCs w:val="20"/>
          <w:lang w:eastAsia="ar-SA"/>
        </w:rPr>
        <w:t xml:space="preserve">In August 2018, </w:t>
      </w:r>
      <w:proofErr w:type="spellStart"/>
      <w:r w:rsidRPr="00C57FE2">
        <w:rPr>
          <w:rFonts w:ascii="Arial" w:eastAsia="MS Mincho" w:hAnsi="Arial" w:cs="Arial"/>
          <w:i/>
          <w:color w:val="000000"/>
          <w:sz w:val="20"/>
          <w:szCs w:val="20"/>
          <w:lang w:eastAsia="ar-SA"/>
        </w:rPr>
        <w:t>Hajer</w:t>
      </w:r>
      <w:proofErr w:type="spellEnd"/>
      <w:r w:rsidRPr="00C57FE2">
        <w:rPr>
          <w:rFonts w:ascii="Arial" w:eastAsia="MS Mincho" w:hAnsi="Arial" w:cs="Arial"/>
          <w:i/>
          <w:color w:val="000000"/>
          <w:sz w:val="20"/>
          <w:szCs w:val="20"/>
          <w:lang w:eastAsia="ar-SA"/>
        </w:rPr>
        <w:t xml:space="preserve"> Mansoor Hassan, who is serving a three-year prison sentence in Isa Town Detention Centre for women, discovered a lump in her breast for which she underwent medical tests including a mammogram. However, she has still not been informed of the results, and she fears that the lump may be cancerous. The prison authorities have been ignoring her requests to be referred to a specialist. Her family has taken it upon themselves to arrange for a medical appointment in a private clinic, on 27 February 2019. </w:t>
      </w:r>
    </w:p>
    <w:p w14:paraId="3BF8046E" w14:textId="77777777" w:rsidR="00755F4B" w:rsidRPr="00C57FE2" w:rsidRDefault="00755F4B" w:rsidP="00C57FE2">
      <w:pPr>
        <w:widowControl w:val="0"/>
        <w:suppressAutoHyphens/>
        <w:jc w:val="both"/>
        <w:rPr>
          <w:rFonts w:ascii="Arial" w:eastAsia="MS Mincho" w:hAnsi="Arial" w:cs="Arial"/>
          <w:i/>
          <w:color w:val="000000"/>
          <w:sz w:val="20"/>
          <w:szCs w:val="20"/>
          <w:lang w:eastAsia="ar-SA"/>
        </w:rPr>
      </w:pPr>
    </w:p>
    <w:p w14:paraId="12228931" w14:textId="77777777" w:rsidR="00755F4B" w:rsidRPr="00C57FE2" w:rsidRDefault="00755F4B" w:rsidP="00C57FE2">
      <w:pPr>
        <w:widowControl w:val="0"/>
        <w:suppressAutoHyphens/>
        <w:jc w:val="both"/>
        <w:rPr>
          <w:rFonts w:ascii="Arial" w:eastAsia="MS Mincho" w:hAnsi="Arial" w:cs="Arial"/>
          <w:i/>
          <w:color w:val="000000"/>
          <w:sz w:val="20"/>
          <w:szCs w:val="20"/>
          <w:lang w:eastAsia="ar-SA"/>
        </w:rPr>
      </w:pPr>
      <w:r w:rsidRPr="00C57FE2">
        <w:rPr>
          <w:rFonts w:ascii="Arial" w:eastAsia="MS Mincho" w:hAnsi="Arial" w:cs="Arial"/>
          <w:i/>
          <w:color w:val="000000"/>
          <w:sz w:val="20"/>
          <w:szCs w:val="20"/>
          <w:lang w:eastAsia="ar-SA"/>
        </w:rPr>
        <w:t xml:space="preserve">The Court of Cassation has also scheduled to issue its verdict in the case of </w:t>
      </w:r>
      <w:proofErr w:type="spellStart"/>
      <w:r w:rsidRPr="00C57FE2">
        <w:rPr>
          <w:rFonts w:ascii="Arial" w:eastAsia="MS Mincho" w:hAnsi="Arial" w:cs="Arial"/>
          <w:i/>
          <w:color w:val="000000"/>
          <w:sz w:val="20"/>
          <w:szCs w:val="20"/>
          <w:lang w:eastAsia="ar-SA"/>
        </w:rPr>
        <w:t>Hajer</w:t>
      </w:r>
      <w:proofErr w:type="spellEnd"/>
      <w:r w:rsidRPr="00C57FE2">
        <w:rPr>
          <w:rFonts w:ascii="Arial" w:eastAsia="MS Mincho" w:hAnsi="Arial" w:cs="Arial"/>
          <w:i/>
          <w:color w:val="000000"/>
          <w:sz w:val="20"/>
          <w:szCs w:val="20"/>
          <w:lang w:eastAsia="ar-SA"/>
        </w:rPr>
        <w:t xml:space="preserve">, on 25 February 2019. She is a prisoner of conscience who was subjected to an unfair trial on trumped up charges </w:t>
      </w:r>
      <w:proofErr w:type="gramStart"/>
      <w:r w:rsidRPr="00C57FE2">
        <w:rPr>
          <w:rFonts w:ascii="Arial" w:eastAsia="MS Mincho" w:hAnsi="Arial" w:cs="Arial"/>
          <w:i/>
          <w:color w:val="000000"/>
          <w:sz w:val="20"/>
          <w:szCs w:val="20"/>
          <w:lang w:eastAsia="ar-SA"/>
        </w:rPr>
        <w:t>in an attempt to</w:t>
      </w:r>
      <w:proofErr w:type="gramEnd"/>
      <w:r w:rsidRPr="00C57FE2">
        <w:rPr>
          <w:rFonts w:ascii="Arial" w:eastAsia="MS Mincho" w:hAnsi="Arial" w:cs="Arial"/>
          <w:i/>
          <w:color w:val="000000"/>
          <w:sz w:val="20"/>
          <w:szCs w:val="20"/>
          <w:lang w:eastAsia="ar-SA"/>
        </w:rPr>
        <w:t xml:space="preserve"> silence her son-in-law, Sayed Ahmed </w:t>
      </w:r>
      <w:proofErr w:type="spellStart"/>
      <w:r w:rsidRPr="00C57FE2">
        <w:rPr>
          <w:rFonts w:ascii="Arial" w:eastAsia="MS Mincho" w:hAnsi="Arial" w:cs="Arial"/>
          <w:i/>
          <w:color w:val="000000"/>
          <w:sz w:val="20"/>
          <w:szCs w:val="20"/>
          <w:lang w:eastAsia="ar-SA"/>
        </w:rPr>
        <w:t>Alwadaei</w:t>
      </w:r>
      <w:proofErr w:type="spellEnd"/>
      <w:r w:rsidRPr="00C57FE2">
        <w:rPr>
          <w:rFonts w:ascii="Arial" w:eastAsia="MS Mincho" w:hAnsi="Arial" w:cs="Arial"/>
          <w:i/>
          <w:color w:val="000000"/>
          <w:sz w:val="20"/>
          <w:szCs w:val="20"/>
          <w:lang w:eastAsia="ar-SA"/>
        </w:rPr>
        <w:t xml:space="preserve">, who is based in the United Kingdom. </w:t>
      </w:r>
    </w:p>
    <w:p w14:paraId="5D557033" w14:textId="77777777" w:rsidR="00755F4B" w:rsidRPr="00C57FE2" w:rsidRDefault="00755F4B" w:rsidP="00C57FE2">
      <w:pPr>
        <w:widowControl w:val="0"/>
        <w:suppressAutoHyphens/>
        <w:jc w:val="both"/>
        <w:rPr>
          <w:rFonts w:ascii="Arial" w:eastAsia="MS Mincho" w:hAnsi="Arial" w:cs="Arial"/>
          <w:i/>
          <w:color w:val="000000"/>
          <w:sz w:val="20"/>
          <w:szCs w:val="20"/>
          <w:lang w:eastAsia="ar-SA"/>
        </w:rPr>
      </w:pPr>
    </w:p>
    <w:p w14:paraId="689A10D8" w14:textId="7CEF27DA" w:rsidR="00755F4B" w:rsidRPr="00C57FE2" w:rsidRDefault="00755F4B" w:rsidP="00C57FE2">
      <w:pPr>
        <w:widowControl w:val="0"/>
        <w:suppressAutoHyphens/>
        <w:jc w:val="both"/>
        <w:rPr>
          <w:rFonts w:ascii="Arial" w:eastAsia="MS Mincho" w:hAnsi="Arial" w:cs="Arial"/>
          <w:b/>
          <w:bCs/>
          <w:i/>
          <w:color w:val="000000"/>
          <w:sz w:val="20"/>
          <w:szCs w:val="20"/>
          <w:lang w:eastAsia="ar-SA"/>
        </w:rPr>
      </w:pPr>
      <w:r w:rsidRPr="00C57FE2">
        <w:rPr>
          <w:rFonts w:ascii="Arial" w:eastAsia="MS Mincho" w:hAnsi="Arial" w:cs="Arial"/>
          <w:b/>
          <w:bCs/>
          <w:i/>
          <w:color w:val="000000"/>
          <w:sz w:val="20"/>
          <w:szCs w:val="20"/>
          <w:lang w:eastAsia="ar-SA"/>
        </w:rPr>
        <w:t xml:space="preserve">We call on the Bahraini authorities to ensure that her conviction and sentence are quashed and that she is immediately and unconditionally released. In the meantime, we call upon you to order the prison authorities to facilitate </w:t>
      </w:r>
      <w:proofErr w:type="spellStart"/>
      <w:r w:rsidRPr="00C57FE2">
        <w:rPr>
          <w:rFonts w:ascii="Arial" w:eastAsia="MS Mincho" w:hAnsi="Arial" w:cs="Arial"/>
          <w:b/>
          <w:bCs/>
          <w:i/>
          <w:color w:val="000000"/>
          <w:sz w:val="20"/>
          <w:szCs w:val="20"/>
          <w:lang w:eastAsia="ar-SA"/>
        </w:rPr>
        <w:t>Hajer’s</w:t>
      </w:r>
      <w:proofErr w:type="spellEnd"/>
      <w:r w:rsidRPr="00C57FE2">
        <w:rPr>
          <w:rFonts w:ascii="Arial" w:eastAsia="MS Mincho" w:hAnsi="Arial" w:cs="Arial"/>
          <w:b/>
          <w:bCs/>
          <w:i/>
          <w:color w:val="000000"/>
          <w:sz w:val="20"/>
          <w:szCs w:val="20"/>
          <w:lang w:eastAsia="ar-SA"/>
        </w:rPr>
        <w:t xml:space="preserve"> attendance to this appointment, and ensure she receives access to adequate medical care as necessary and in a timely manner.</w:t>
      </w:r>
    </w:p>
    <w:p w14:paraId="79852693" w14:textId="77777777" w:rsidR="00755F4B" w:rsidRPr="00C57FE2" w:rsidRDefault="00755F4B" w:rsidP="00C57FE2">
      <w:pPr>
        <w:widowControl w:val="0"/>
        <w:suppressAutoHyphens/>
        <w:jc w:val="both"/>
        <w:rPr>
          <w:rFonts w:ascii="Arial" w:eastAsia="MS Mincho" w:hAnsi="Arial" w:cs="Arial"/>
          <w:i/>
          <w:color w:val="000000"/>
          <w:sz w:val="20"/>
          <w:szCs w:val="20"/>
          <w:lang w:eastAsia="ar-SA"/>
        </w:rPr>
      </w:pPr>
    </w:p>
    <w:bookmarkEnd w:id="0"/>
    <w:p w14:paraId="0425DC21" w14:textId="77777777" w:rsidR="00755F4B" w:rsidRPr="00C57FE2" w:rsidRDefault="00755F4B" w:rsidP="00C57FE2">
      <w:pPr>
        <w:widowControl w:val="0"/>
        <w:suppressAutoHyphens/>
        <w:jc w:val="both"/>
        <w:rPr>
          <w:rFonts w:ascii="Arial" w:eastAsia="MS Mincho" w:hAnsi="Arial" w:cs="Arial"/>
          <w:i/>
          <w:color w:val="000000"/>
          <w:sz w:val="20"/>
          <w:szCs w:val="20"/>
          <w:lang w:eastAsia="ar-SA"/>
        </w:rPr>
      </w:pPr>
      <w:r w:rsidRPr="00C57FE2">
        <w:rPr>
          <w:rFonts w:ascii="Arial" w:eastAsia="MS Mincho" w:hAnsi="Arial" w:cs="Arial"/>
          <w:i/>
          <w:color w:val="000000"/>
          <w:sz w:val="20"/>
          <w:szCs w:val="20"/>
          <w:lang w:eastAsia="ar-SA"/>
        </w:rPr>
        <w:t>Yours sincerely,</w:t>
      </w:r>
    </w:p>
    <w:p w14:paraId="2B991A09" w14:textId="6EA62B97" w:rsidR="006966F6" w:rsidRPr="00C57FE2" w:rsidRDefault="006966F6" w:rsidP="00C57FE2">
      <w:pPr>
        <w:jc w:val="both"/>
        <w:rPr>
          <w:rFonts w:ascii="Arial" w:hAnsi="Arial" w:cs="Arial"/>
          <w:b/>
          <w:sz w:val="20"/>
          <w:szCs w:val="20"/>
        </w:rPr>
      </w:pPr>
    </w:p>
    <w:p w14:paraId="2B2C0038" w14:textId="49C60CDC" w:rsidR="00D70D29" w:rsidRPr="00C57FE2" w:rsidRDefault="00D70D29" w:rsidP="00C57FE2">
      <w:pPr>
        <w:jc w:val="both"/>
        <w:rPr>
          <w:rFonts w:ascii="Arial" w:hAnsi="Arial" w:cs="Arial"/>
          <w:b/>
          <w:sz w:val="20"/>
          <w:szCs w:val="20"/>
        </w:rPr>
      </w:pPr>
    </w:p>
    <w:p w14:paraId="0B311E09" w14:textId="7659FDD5" w:rsidR="00D70D29" w:rsidRPr="00C57FE2" w:rsidRDefault="00D70D29" w:rsidP="00C57FE2">
      <w:pPr>
        <w:jc w:val="both"/>
        <w:rPr>
          <w:rFonts w:ascii="Arial" w:hAnsi="Arial" w:cs="Arial"/>
          <w:b/>
          <w:sz w:val="20"/>
          <w:szCs w:val="20"/>
        </w:rPr>
      </w:pPr>
    </w:p>
    <w:p w14:paraId="0980EA72" w14:textId="005BDFAB" w:rsidR="0024477A" w:rsidRPr="00C57FE2" w:rsidRDefault="0024477A" w:rsidP="00C57FE2">
      <w:pPr>
        <w:pStyle w:val="AITextSmallNoLineSpacing"/>
        <w:spacing w:line="240" w:lineRule="auto"/>
        <w:jc w:val="both"/>
        <w:rPr>
          <w:rFonts w:cs="Arial"/>
          <w:b/>
          <w:sz w:val="20"/>
          <w:szCs w:val="20"/>
        </w:rPr>
      </w:pPr>
    </w:p>
    <w:p w14:paraId="0A23F5D1" w14:textId="5C03F406" w:rsidR="0054186C" w:rsidRPr="00C57FE2" w:rsidRDefault="0054186C" w:rsidP="00C57FE2">
      <w:pPr>
        <w:pStyle w:val="AIBoxHeading"/>
        <w:spacing w:line="240" w:lineRule="auto"/>
        <w:jc w:val="both"/>
        <w:rPr>
          <w:rFonts w:ascii="Arial" w:hAnsi="Arial" w:cs="Arial"/>
          <w:szCs w:val="32"/>
        </w:rPr>
      </w:pPr>
      <w:r w:rsidRPr="00C57FE2">
        <w:rPr>
          <w:rFonts w:ascii="Arial" w:hAnsi="Arial" w:cs="Arial"/>
          <w:szCs w:val="32"/>
        </w:rPr>
        <w:lastRenderedPageBreak/>
        <w:t>Additional information</w:t>
      </w:r>
    </w:p>
    <w:p w14:paraId="6247DBF4" w14:textId="77777777" w:rsidR="0054186C" w:rsidRPr="00C57FE2" w:rsidRDefault="0054186C" w:rsidP="00C57FE2">
      <w:pPr>
        <w:jc w:val="both"/>
        <w:rPr>
          <w:rFonts w:ascii="Arial" w:hAnsi="Arial" w:cs="Arial"/>
        </w:rPr>
      </w:pPr>
    </w:p>
    <w:p w14:paraId="2CC633AE" w14:textId="28D1EE28" w:rsidR="00755F4B" w:rsidRPr="00C57FE2" w:rsidRDefault="00755F4B" w:rsidP="00C57FE2">
      <w:pPr>
        <w:widowControl w:val="0"/>
        <w:suppressAutoHyphens/>
        <w:spacing w:after="246"/>
        <w:jc w:val="both"/>
        <w:rPr>
          <w:rFonts w:ascii="Arial" w:eastAsia="MS Mincho" w:hAnsi="Arial" w:cs="Arial"/>
          <w:color w:val="000000"/>
          <w:sz w:val="18"/>
          <w:szCs w:val="20"/>
          <w:lang w:eastAsia="en-US"/>
        </w:rPr>
      </w:pPr>
      <w:bookmarkStart w:id="1" w:name="_Hlk1641678"/>
      <w:bookmarkStart w:id="2" w:name="_Hlk1639545"/>
      <w:proofErr w:type="spellStart"/>
      <w:r w:rsidRPr="00C57FE2">
        <w:rPr>
          <w:rFonts w:ascii="Arial" w:eastAsia="MS Mincho" w:hAnsi="Arial" w:cs="Arial"/>
          <w:color w:val="000000"/>
          <w:sz w:val="18"/>
          <w:szCs w:val="18"/>
          <w:lang w:eastAsia="ar-SA"/>
        </w:rPr>
        <w:t>Hajer</w:t>
      </w:r>
      <w:proofErr w:type="spellEnd"/>
      <w:r w:rsidRPr="00C57FE2">
        <w:rPr>
          <w:rFonts w:ascii="Arial" w:eastAsia="MS Mincho" w:hAnsi="Arial" w:cs="Arial"/>
          <w:color w:val="000000"/>
          <w:sz w:val="18"/>
          <w:szCs w:val="18"/>
          <w:lang w:eastAsia="ar-SA"/>
        </w:rPr>
        <w:t xml:space="preserve"> (also spelt Hajar) Mansoor Hassan, aged 50, is the mother-in-law of Sayed Ahmed </w:t>
      </w:r>
      <w:proofErr w:type="spellStart"/>
      <w:r w:rsidRPr="00C57FE2">
        <w:rPr>
          <w:rFonts w:ascii="Arial" w:eastAsia="MS Mincho" w:hAnsi="Arial" w:cs="Arial"/>
          <w:color w:val="000000"/>
          <w:sz w:val="18"/>
          <w:szCs w:val="18"/>
          <w:lang w:eastAsia="ar-SA"/>
        </w:rPr>
        <w:t>Alwadaei</w:t>
      </w:r>
      <w:proofErr w:type="spellEnd"/>
      <w:r w:rsidRPr="00C57FE2">
        <w:rPr>
          <w:rFonts w:ascii="Arial" w:eastAsia="MS Mincho" w:hAnsi="Arial" w:cs="Arial"/>
          <w:color w:val="000000"/>
          <w:sz w:val="18"/>
          <w:szCs w:val="18"/>
          <w:lang w:eastAsia="ar-SA"/>
        </w:rPr>
        <w:t xml:space="preserve">, the Director of Advocacy at the Bahrain Institute for Rights and Democracy (BIRD). Sayed Ahmed </w:t>
      </w:r>
      <w:proofErr w:type="spellStart"/>
      <w:r w:rsidRPr="00C57FE2">
        <w:rPr>
          <w:rFonts w:ascii="Arial" w:eastAsia="MS Mincho" w:hAnsi="Arial" w:cs="Arial"/>
          <w:color w:val="000000"/>
          <w:sz w:val="18"/>
          <w:szCs w:val="18"/>
          <w:lang w:eastAsia="ar-SA"/>
        </w:rPr>
        <w:t>Alwadaei</w:t>
      </w:r>
      <w:proofErr w:type="spellEnd"/>
      <w:r w:rsidRPr="00C57FE2">
        <w:rPr>
          <w:rFonts w:ascii="Arial" w:eastAsia="MS Mincho" w:hAnsi="Arial" w:cs="Arial"/>
          <w:color w:val="000000"/>
          <w:sz w:val="18"/>
          <w:szCs w:val="18"/>
          <w:lang w:eastAsia="ar-SA"/>
        </w:rPr>
        <w:t xml:space="preserve"> is based in the UK since 2012. The Bahraini authorities have since been persecuting him and his family.</w:t>
      </w:r>
    </w:p>
    <w:p w14:paraId="4AB95375" w14:textId="225B9936" w:rsidR="00755F4B" w:rsidRPr="00C57FE2" w:rsidRDefault="00755F4B" w:rsidP="00C57FE2">
      <w:pPr>
        <w:widowControl w:val="0"/>
        <w:suppressAutoHyphens/>
        <w:spacing w:after="246"/>
        <w:jc w:val="both"/>
        <w:rPr>
          <w:rFonts w:ascii="Arial" w:eastAsia="MS Mincho" w:hAnsi="Arial" w:cs="Arial"/>
          <w:color w:val="000000"/>
          <w:sz w:val="18"/>
          <w:szCs w:val="18"/>
          <w:lang w:eastAsia="ar-SA"/>
        </w:rPr>
      </w:pPr>
      <w:r w:rsidRPr="00C57FE2">
        <w:rPr>
          <w:rFonts w:ascii="Arial" w:eastAsia="MS Mincho" w:hAnsi="Arial" w:cs="Arial"/>
          <w:color w:val="000000"/>
          <w:sz w:val="18"/>
          <w:szCs w:val="18"/>
          <w:lang w:eastAsia="ar-SA"/>
        </w:rPr>
        <w:t xml:space="preserve">On 5 March 2017, </w:t>
      </w:r>
      <w:proofErr w:type="spellStart"/>
      <w:r w:rsidRPr="00C57FE2">
        <w:rPr>
          <w:rFonts w:ascii="Arial" w:eastAsia="MS Mincho" w:hAnsi="Arial" w:cs="Arial"/>
          <w:color w:val="000000"/>
          <w:sz w:val="18"/>
          <w:szCs w:val="18"/>
          <w:lang w:eastAsia="ar-SA"/>
        </w:rPr>
        <w:t>Hajer</w:t>
      </w:r>
      <w:proofErr w:type="spellEnd"/>
      <w:r w:rsidRPr="00C57FE2">
        <w:rPr>
          <w:rFonts w:ascii="Arial" w:eastAsia="MS Mincho" w:hAnsi="Arial" w:cs="Arial"/>
          <w:color w:val="000000"/>
          <w:sz w:val="18"/>
          <w:szCs w:val="18"/>
          <w:lang w:eastAsia="ar-SA"/>
        </w:rPr>
        <w:t xml:space="preserve"> Mansoor was arrested three days after the arrests of her son Sayed Nizar (also spelt </w:t>
      </w:r>
      <w:proofErr w:type="spellStart"/>
      <w:r w:rsidRPr="00C57FE2">
        <w:rPr>
          <w:rFonts w:ascii="Arial" w:eastAsia="MS Mincho" w:hAnsi="Arial" w:cs="Arial"/>
          <w:color w:val="000000"/>
          <w:sz w:val="18"/>
          <w:szCs w:val="18"/>
          <w:lang w:eastAsia="ar-SA"/>
        </w:rPr>
        <w:t>Nazar</w:t>
      </w:r>
      <w:proofErr w:type="spellEnd"/>
      <w:r w:rsidRPr="00C57FE2">
        <w:rPr>
          <w:rFonts w:ascii="Arial" w:eastAsia="MS Mincho" w:hAnsi="Arial" w:cs="Arial"/>
          <w:color w:val="000000"/>
          <w:sz w:val="18"/>
          <w:szCs w:val="18"/>
          <w:lang w:eastAsia="ar-SA"/>
        </w:rPr>
        <w:t xml:space="preserve">) </w:t>
      </w:r>
      <w:proofErr w:type="spellStart"/>
      <w:r w:rsidRPr="00C57FE2">
        <w:rPr>
          <w:rFonts w:ascii="Arial" w:eastAsia="MS Mincho" w:hAnsi="Arial" w:cs="Arial"/>
          <w:color w:val="000000"/>
          <w:sz w:val="18"/>
          <w:szCs w:val="18"/>
          <w:lang w:eastAsia="ar-SA"/>
        </w:rPr>
        <w:t>Alwadaei</w:t>
      </w:r>
      <w:proofErr w:type="spellEnd"/>
      <w:r w:rsidRPr="00C57FE2">
        <w:rPr>
          <w:rFonts w:ascii="Arial" w:eastAsia="MS Mincho" w:hAnsi="Arial" w:cs="Arial"/>
          <w:color w:val="000000"/>
          <w:sz w:val="18"/>
          <w:szCs w:val="18"/>
          <w:lang w:eastAsia="ar-SA"/>
        </w:rPr>
        <w:t xml:space="preserve"> and their cousin, Mahmood </w:t>
      </w:r>
      <w:proofErr w:type="spellStart"/>
      <w:r w:rsidRPr="00C57FE2">
        <w:rPr>
          <w:rFonts w:ascii="Arial" w:eastAsia="MS Mincho" w:hAnsi="Arial" w:cs="Arial"/>
          <w:color w:val="000000"/>
          <w:sz w:val="18"/>
          <w:szCs w:val="18"/>
          <w:lang w:eastAsia="ar-SA"/>
        </w:rPr>
        <w:t>Marzooq</w:t>
      </w:r>
      <w:proofErr w:type="spellEnd"/>
      <w:r w:rsidRPr="00C57FE2">
        <w:rPr>
          <w:rFonts w:ascii="Arial" w:eastAsia="MS Mincho" w:hAnsi="Arial" w:cs="Arial"/>
          <w:color w:val="000000"/>
          <w:sz w:val="18"/>
          <w:szCs w:val="18"/>
          <w:lang w:eastAsia="ar-SA"/>
        </w:rPr>
        <w:t xml:space="preserve"> Mansoor. On 30 October 2017, all three were convicted on charges of “planting fake bombs” on 28 January 2017 in an area </w:t>
      </w:r>
      <w:bookmarkStart w:id="3" w:name="_Hlk1488134"/>
      <w:r w:rsidRPr="00C57FE2">
        <w:rPr>
          <w:rFonts w:ascii="Arial" w:eastAsia="MS Mincho" w:hAnsi="Arial" w:cs="Arial"/>
          <w:color w:val="000000"/>
          <w:sz w:val="18"/>
          <w:szCs w:val="18"/>
          <w:lang w:eastAsia="ar-SA"/>
        </w:rPr>
        <w:t>southwest of Manama</w:t>
      </w:r>
      <w:r w:rsidR="00C54065" w:rsidRPr="00C57FE2">
        <w:rPr>
          <w:rFonts w:ascii="Arial" w:eastAsia="MS Mincho" w:hAnsi="Arial" w:cs="Arial"/>
          <w:color w:val="000000"/>
          <w:sz w:val="18"/>
          <w:szCs w:val="18"/>
          <w:lang w:eastAsia="ar-SA"/>
        </w:rPr>
        <w:t>, Bahrain’s capital,</w:t>
      </w:r>
      <w:r w:rsidRPr="00C57FE2">
        <w:rPr>
          <w:rFonts w:ascii="Arial" w:eastAsia="MS Mincho" w:hAnsi="Arial" w:cs="Arial"/>
          <w:color w:val="000000"/>
          <w:sz w:val="18"/>
          <w:szCs w:val="18"/>
          <w:lang w:eastAsia="ar-SA"/>
        </w:rPr>
        <w:t xml:space="preserve"> </w:t>
      </w:r>
      <w:bookmarkEnd w:id="3"/>
      <w:r w:rsidRPr="00C57FE2">
        <w:rPr>
          <w:rFonts w:ascii="Arial" w:eastAsia="MS Mincho" w:hAnsi="Arial" w:cs="Arial"/>
          <w:color w:val="000000"/>
          <w:sz w:val="18"/>
          <w:szCs w:val="18"/>
          <w:lang w:eastAsia="ar-SA"/>
        </w:rPr>
        <w:t>after a grossly unfair trial in which they say they were tortured to “confess”. Their sentences were upheld on appeal on 20 December 2017.</w:t>
      </w:r>
    </w:p>
    <w:p w14:paraId="42C380A7" w14:textId="30CD3F4D" w:rsidR="00755F4B" w:rsidRPr="00C57FE2" w:rsidRDefault="00755F4B" w:rsidP="00C57FE2">
      <w:pPr>
        <w:widowControl w:val="0"/>
        <w:suppressAutoHyphens/>
        <w:spacing w:after="246"/>
        <w:jc w:val="both"/>
        <w:rPr>
          <w:rFonts w:ascii="Arial" w:eastAsia="MS Mincho" w:hAnsi="Arial" w:cs="Arial"/>
          <w:color w:val="000000"/>
          <w:sz w:val="18"/>
          <w:szCs w:val="18"/>
          <w:lang w:eastAsia="ar-SA"/>
        </w:rPr>
      </w:pPr>
      <w:r w:rsidRPr="00C57FE2">
        <w:rPr>
          <w:rFonts w:ascii="Arial" w:eastAsia="MS Mincho" w:hAnsi="Arial" w:cs="Arial"/>
          <w:color w:val="000000"/>
          <w:sz w:val="18"/>
          <w:szCs w:val="18"/>
          <w:lang w:eastAsia="ar-SA"/>
        </w:rPr>
        <w:t xml:space="preserve">Sayed Nizar </w:t>
      </w:r>
      <w:proofErr w:type="spellStart"/>
      <w:r w:rsidRPr="00C57FE2">
        <w:rPr>
          <w:rFonts w:ascii="Arial" w:eastAsia="MS Mincho" w:hAnsi="Arial" w:cs="Arial"/>
          <w:color w:val="000000"/>
          <w:sz w:val="18"/>
          <w:szCs w:val="18"/>
          <w:lang w:eastAsia="ar-SA"/>
        </w:rPr>
        <w:t>A</w:t>
      </w:r>
      <w:r w:rsidR="00C54065" w:rsidRPr="00C57FE2">
        <w:rPr>
          <w:rFonts w:ascii="Arial" w:eastAsia="MS Mincho" w:hAnsi="Arial" w:cs="Arial"/>
          <w:color w:val="000000"/>
          <w:sz w:val="18"/>
          <w:szCs w:val="18"/>
          <w:lang w:eastAsia="ar-SA"/>
        </w:rPr>
        <w:t>l</w:t>
      </w:r>
      <w:r w:rsidRPr="00C57FE2">
        <w:rPr>
          <w:rFonts w:ascii="Arial" w:eastAsia="MS Mincho" w:hAnsi="Arial" w:cs="Arial"/>
          <w:color w:val="000000"/>
          <w:sz w:val="18"/>
          <w:szCs w:val="18"/>
          <w:lang w:eastAsia="ar-SA"/>
        </w:rPr>
        <w:t>wadaei</w:t>
      </w:r>
      <w:proofErr w:type="spellEnd"/>
      <w:r w:rsidRPr="00C57FE2">
        <w:rPr>
          <w:rFonts w:ascii="Arial" w:eastAsia="MS Mincho" w:hAnsi="Arial" w:cs="Arial"/>
          <w:color w:val="000000"/>
          <w:sz w:val="18"/>
          <w:szCs w:val="18"/>
          <w:lang w:eastAsia="ar-SA"/>
        </w:rPr>
        <w:t xml:space="preserve"> has also been facing two other unfair </w:t>
      </w:r>
      <w:r w:rsidR="00C54065" w:rsidRPr="00C57FE2">
        <w:rPr>
          <w:rFonts w:ascii="Arial" w:eastAsia="MS Mincho" w:hAnsi="Arial" w:cs="Arial"/>
          <w:color w:val="000000"/>
          <w:sz w:val="18"/>
          <w:szCs w:val="18"/>
          <w:lang w:eastAsia="ar-SA"/>
        </w:rPr>
        <w:t>trials and</w:t>
      </w:r>
      <w:r w:rsidRPr="00C57FE2">
        <w:rPr>
          <w:rFonts w:ascii="Arial" w:eastAsia="MS Mincho" w:hAnsi="Arial" w:cs="Arial"/>
          <w:color w:val="000000"/>
          <w:sz w:val="18"/>
          <w:szCs w:val="18"/>
          <w:lang w:eastAsia="ar-SA"/>
        </w:rPr>
        <w:t xml:space="preserve"> could be imprisoned for a total of 11 years. </w:t>
      </w:r>
    </w:p>
    <w:p w14:paraId="612B55A4" w14:textId="77777777" w:rsidR="00755F4B" w:rsidRPr="00C57FE2" w:rsidRDefault="00755F4B" w:rsidP="00C57FE2">
      <w:pPr>
        <w:widowControl w:val="0"/>
        <w:suppressAutoHyphens/>
        <w:spacing w:after="246"/>
        <w:jc w:val="both"/>
        <w:rPr>
          <w:rFonts w:ascii="Arial" w:eastAsia="MS Mincho" w:hAnsi="Arial" w:cs="Arial"/>
          <w:color w:val="000000"/>
          <w:sz w:val="18"/>
          <w:szCs w:val="18"/>
          <w:lang w:eastAsia="ar-SA"/>
        </w:rPr>
      </w:pPr>
      <w:r w:rsidRPr="00C57FE2">
        <w:rPr>
          <w:rFonts w:ascii="Arial" w:eastAsia="MS Mincho" w:hAnsi="Arial" w:cs="Arial"/>
          <w:color w:val="000000"/>
          <w:sz w:val="18"/>
          <w:szCs w:val="18"/>
          <w:lang w:eastAsia="ar-SA"/>
        </w:rPr>
        <w:t xml:space="preserve">On 7 January 2019, the </w:t>
      </w:r>
      <w:bookmarkStart w:id="4" w:name="_Hlk1495674"/>
      <w:r w:rsidRPr="00C57FE2">
        <w:rPr>
          <w:rFonts w:ascii="Arial" w:eastAsia="MS Mincho" w:hAnsi="Arial" w:cs="Arial"/>
          <w:color w:val="000000"/>
          <w:sz w:val="18"/>
          <w:szCs w:val="18"/>
          <w:lang w:eastAsia="ar-SA"/>
        </w:rPr>
        <w:fldChar w:fldCharType="begin"/>
      </w:r>
      <w:r w:rsidRPr="00C57FE2">
        <w:rPr>
          <w:rFonts w:ascii="Arial" w:eastAsia="MS Mincho" w:hAnsi="Arial" w:cs="Arial"/>
          <w:color w:val="000000"/>
          <w:sz w:val="18"/>
          <w:szCs w:val="18"/>
          <w:lang w:eastAsia="ar-SA"/>
        </w:rPr>
        <w:instrText xml:space="preserve"> HYPERLINK "https://www.ohchr.org/Documents/Issues/Detention/Opinions/Session82/A_HRC_WGAD_2018_51.pdf" </w:instrText>
      </w:r>
      <w:r w:rsidRPr="00C57FE2">
        <w:rPr>
          <w:rFonts w:ascii="Arial" w:eastAsia="MS Mincho" w:hAnsi="Arial" w:cs="Arial"/>
          <w:color w:val="000000"/>
          <w:sz w:val="18"/>
          <w:szCs w:val="18"/>
          <w:lang w:eastAsia="ar-SA"/>
        </w:rPr>
        <w:fldChar w:fldCharType="separate"/>
      </w:r>
      <w:r w:rsidRPr="00C57FE2">
        <w:rPr>
          <w:rFonts w:ascii="Arial" w:eastAsia="MS Mincho" w:hAnsi="Arial" w:cs="Arial"/>
          <w:color w:val="0000FF"/>
          <w:sz w:val="18"/>
          <w:szCs w:val="18"/>
          <w:u w:val="single"/>
          <w:lang w:eastAsia="ar-SA"/>
        </w:rPr>
        <w:t>UN Working Group on Arbitrary Detention</w:t>
      </w:r>
      <w:r w:rsidRPr="00C57FE2">
        <w:rPr>
          <w:rFonts w:ascii="Arial" w:eastAsia="MS Mincho" w:hAnsi="Arial" w:cs="Arial"/>
          <w:color w:val="000000"/>
          <w:sz w:val="18"/>
          <w:szCs w:val="18"/>
          <w:lang w:eastAsia="ar-SA"/>
        </w:rPr>
        <w:fldChar w:fldCharType="end"/>
      </w:r>
      <w:bookmarkEnd w:id="4"/>
      <w:r w:rsidRPr="00C57FE2">
        <w:rPr>
          <w:rFonts w:ascii="Arial" w:eastAsia="MS Mincho" w:hAnsi="Arial" w:cs="Arial"/>
          <w:color w:val="000000"/>
          <w:sz w:val="18"/>
          <w:szCs w:val="18"/>
          <w:lang w:eastAsia="ar-SA"/>
        </w:rPr>
        <w:t xml:space="preserve"> (WGAD) published an Opinion that found the imprisonment of </w:t>
      </w:r>
      <w:proofErr w:type="spellStart"/>
      <w:r w:rsidRPr="00C57FE2">
        <w:rPr>
          <w:rFonts w:ascii="Arial" w:eastAsia="MS Mincho" w:hAnsi="Arial" w:cs="Arial"/>
          <w:color w:val="000000"/>
          <w:sz w:val="18"/>
          <w:szCs w:val="18"/>
          <w:lang w:eastAsia="ar-SA"/>
        </w:rPr>
        <w:t>Hajer</w:t>
      </w:r>
      <w:proofErr w:type="spellEnd"/>
      <w:r w:rsidRPr="00C57FE2">
        <w:rPr>
          <w:rFonts w:ascii="Arial" w:eastAsia="MS Mincho" w:hAnsi="Arial" w:cs="Arial"/>
          <w:color w:val="000000"/>
          <w:sz w:val="18"/>
          <w:szCs w:val="18"/>
          <w:lang w:eastAsia="ar-SA"/>
        </w:rPr>
        <w:t xml:space="preserve"> Mansoor, Sayed Nizar and Mahmood </w:t>
      </w:r>
      <w:proofErr w:type="spellStart"/>
      <w:r w:rsidRPr="00C57FE2">
        <w:rPr>
          <w:rFonts w:ascii="Arial" w:eastAsia="MS Mincho" w:hAnsi="Arial" w:cs="Arial"/>
          <w:color w:val="000000"/>
          <w:sz w:val="18"/>
          <w:szCs w:val="18"/>
          <w:lang w:eastAsia="ar-SA"/>
        </w:rPr>
        <w:t>Marzooq</w:t>
      </w:r>
      <w:proofErr w:type="spellEnd"/>
      <w:r w:rsidRPr="00C57FE2">
        <w:rPr>
          <w:rFonts w:ascii="Arial" w:eastAsia="MS Mincho" w:hAnsi="Arial" w:cs="Arial"/>
          <w:color w:val="000000"/>
          <w:sz w:val="18"/>
          <w:szCs w:val="18"/>
          <w:lang w:eastAsia="ar-SA"/>
        </w:rPr>
        <w:t xml:space="preserve"> Mansoor to be arbitrary. It also noted that they were “deprived of their liberty, interrogated and prosecuted </w:t>
      </w:r>
      <w:bookmarkStart w:id="5" w:name="_Hlk1491328"/>
      <w:r w:rsidRPr="00C57FE2">
        <w:rPr>
          <w:rFonts w:ascii="Arial" w:eastAsia="MS Mincho" w:hAnsi="Arial" w:cs="Arial"/>
          <w:color w:val="000000"/>
          <w:sz w:val="18"/>
          <w:szCs w:val="18"/>
          <w:lang w:eastAsia="ar-SA"/>
        </w:rPr>
        <w:t xml:space="preserve">for their family ties with Sayed Ahmed </w:t>
      </w:r>
      <w:proofErr w:type="spellStart"/>
      <w:r w:rsidRPr="00C57FE2">
        <w:rPr>
          <w:rFonts w:ascii="Arial" w:eastAsia="MS Mincho" w:hAnsi="Arial" w:cs="Arial"/>
          <w:color w:val="000000"/>
          <w:sz w:val="18"/>
          <w:szCs w:val="18"/>
          <w:lang w:eastAsia="ar-SA"/>
        </w:rPr>
        <w:t>Alwadaei</w:t>
      </w:r>
      <w:proofErr w:type="spellEnd"/>
      <w:r w:rsidRPr="00C57FE2">
        <w:rPr>
          <w:rFonts w:ascii="Arial" w:eastAsia="MS Mincho" w:hAnsi="Arial" w:cs="Arial"/>
          <w:color w:val="000000"/>
          <w:sz w:val="18"/>
          <w:szCs w:val="18"/>
          <w:lang w:eastAsia="ar-SA"/>
        </w:rPr>
        <w:t xml:space="preserve">”. </w:t>
      </w:r>
      <w:bookmarkEnd w:id="5"/>
    </w:p>
    <w:p w14:paraId="56815FA6" w14:textId="4557C916" w:rsidR="00755F4B" w:rsidRPr="00C57FE2" w:rsidRDefault="00755F4B" w:rsidP="00C57FE2">
      <w:pPr>
        <w:widowControl w:val="0"/>
        <w:suppressAutoHyphens/>
        <w:spacing w:after="246"/>
        <w:jc w:val="both"/>
        <w:rPr>
          <w:rFonts w:ascii="Arial" w:eastAsia="MS Mincho" w:hAnsi="Arial" w:cs="Arial"/>
          <w:color w:val="000000"/>
          <w:sz w:val="18"/>
          <w:szCs w:val="18"/>
          <w:lang w:eastAsia="ar-SA"/>
        </w:rPr>
      </w:pPr>
      <w:r w:rsidRPr="00C57FE2">
        <w:rPr>
          <w:rFonts w:ascii="Arial" w:eastAsia="MS Mincho" w:hAnsi="Arial" w:cs="Arial"/>
          <w:color w:val="000000"/>
          <w:sz w:val="18"/>
          <w:szCs w:val="18"/>
          <w:lang w:eastAsia="ar-SA"/>
        </w:rPr>
        <w:t xml:space="preserve">On 16 September 2018, </w:t>
      </w:r>
      <w:proofErr w:type="spellStart"/>
      <w:r w:rsidRPr="00C57FE2">
        <w:rPr>
          <w:rFonts w:ascii="Arial" w:eastAsia="MS Mincho" w:hAnsi="Arial" w:cs="Arial"/>
          <w:color w:val="000000"/>
          <w:sz w:val="18"/>
          <w:szCs w:val="18"/>
          <w:lang w:eastAsia="ar-SA"/>
        </w:rPr>
        <w:t>Hajer</w:t>
      </w:r>
      <w:proofErr w:type="spellEnd"/>
      <w:r w:rsidRPr="00C57FE2">
        <w:rPr>
          <w:rFonts w:ascii="Arial" w:eastAsia="MS Mincho" w:hAnsi="Arial" w:cs="Arial"/>
          <w:color w:val="000000"/>
          <w:sz w:val="18"/>
          <w:szCs w:val="18"/>
          <w:lang w:eastAsia="ar-SA"/>
        </w:rPr>
        <w:t xml:space="preserve"> and two other prisoners were physically assaulted by prison guards as they attempted to join other detainees for practicing Ashura commemoration rites. </w:t>
      </w:r>
      <w:proofErr w:type="spellStart"/>
      <w:r w:rsidRPr="00C57FE2">
        <w:rPr>
          <w:rFonts w:ascii="Arial" w:eastAsia="MS Mincho" w:hAnsi="Arial" w:cs="Arial"/>
          <w:color w:val="000000"/>
          <w:sz w:val="18"/>
          <w:szCs w:val="18"/>
          <w:lang w:eastAsia="ar-SA"/>
        </w:rPr>
        <w:t>Hajer</w:t>
      </w:r>
      <w:proofErr w:type="spellEnd"/>
      <w:r w:rsidRPr="00C57FE2">
        <w:rPr>
          <w:rFonts w:ascii="Arial" w:eastAsia="MS Mincho" w:hAnsi="Arial" w:cs="Arial"/>
          <w:color w:val="000000"/>
          <w:sz w:val="18"/>
          <w:szCs w:val="18"/>
          <w:lang w:eastAsia="ar-SA"/>
        </w:rPr>
        <w:t xml:space="preserve"> subsequently suffered a dangerous drop in her blood glucose level and had to be transferred to hospital. </w:t>
      </w:r>
      <w:proofErr w:type="spellStart"/>
      <w:proofErr w:type="gramStart"/>
      <w:r w:rsidRPr="00C57FE2">
        <w:rPr>
          <w:rFonts w:ascii="Arial" w:eastAsia="MS Mincho" w:hAnsi="Arial" w:cs="Arial"/>
          <w:color w:val="000000"/>
          <w:sz w:val="18"/>
          <w:szCs w:val="18"/>
          <w:lang w:eastAsia="ar-SA"/>
        </w:rPr>
        <w:t>Hajer</w:t>
      </w:r>
      <w:proofErr w:type="spellEnd"/>
      <w:r w:rsidRPr="00C57FE2">
        <w:rPr>
          <w:rFonts w:ascii="Arial" w:eastAsia="MS Mincho" w:hAnsi="Arial" w:cs="Arial"/>
          <w:color w:val="000000"/>
          <w:sz w:val="18"/>
          <w:szCs w:val="18"/>
          <w:lang w:eastAsia="ar-SA"/>
        </w:rPr>
        <w:t xml:space="preserve"> in particular</w:t>
      </w:r>
      <w:r w:rsidR="00C54065" w:rsidRPr="00C57FE2">
        <w:rPr>
          <w:rFonts w:ascii="Arial" w:eastAsia="MS Mincho" w:hAnsi="Arial" w:cs="Arial"/>
          <w:color w:val="000000"/>
          <w:sz w:val="18"/>
          <w:szCs w:val="18"/>
          <w:lang w:eastAsia="ar-SA"/>
        </w:rPr>
        <w:t>,</w:t>
      </w:r>
      <w:r w:rsidRPr="00C57FE2">
        <w:rPr>
          <w:rFonts w:ascii="Arial" w:eastAsia="MS Mincho" w:hAnsi="Arial" w:cs="Arial"/>
          <w:color w:val="000000"/>
          <w:sz w:val="18"/>
          <w:szCs w:val="18"/>
          <w:lang w:eastAsia="ar-SA"/>
        </w:rPr>
        <w:t xml:space="preserve"> has</w:t>
      </w:r>
      <w:proofErr w:type="gramEnd"/>
      <w:r w:rsidRPr="00C57FE2">
        <w:rPr>
          <w:rFonts w:ascii="Arial" w:eastAsia="MS Mincho" w:hAnsi="Arial" w:cs="Arial"/>
          <w:color w:val="000000"/>
          <w:sz w:val="18"/>
          <w:szCs w:val="18"/>
          <w:lang w:eastAsia="ar-SA"/>
        </w:rPr>
        <w:t xml:space="preserve"> been active in protesting poor treatment in the prison.</w:t>
      </w:r>
    </w:p>
    <w:p w14:paraId="3C3F52CC" w14:textId="77777777" w:rsidR="00755F4B" w:rsidRPr="00C57FE2" w:rsidRDefault="00755F4B" w:rsidP="00C57FE2">
      <w:pPr>
        <w:widowControl w:val="0"/>
        <w:suppressAutoHyphens/>
        <w:spacing w:after="246"/>
        <w:jc w:val="both"/>
        <w:rPr>
          <w:rFonts w:ascii="Arial" w:eastAsia="MS Mincho" w:hAnsi="Arial" w:cs="Arial"/>
          <w:color w:val="000000"/>
          <w:sz w:val="18"/>
          <w:szCs w:val="18"/>
          <w:lang w:eastAsia="ar-SA"/>
        </w:rPr>
      </w:pPr>
      <w:r w:rsidRPr="00C57FE2">
        <w:rPr>
          <w:rFonts w:ascii="Arial" w:eastAsia="MS Mincho" w:hAnsi="Arial" w:cs="Arial"/>
          <w:color w:val="000000"/>
          <w:sz w:val="18"/>
          <w:szCs w:val="18"/>
          <w:lang w:eastAsia="ar-SA"/>
        </w:rPr>
        <w:t xml:space="preserve">Complaints about the assault and </w:t>
      </w:r>
      <w:proofErr w:type="spellStart"/>
      <w:r w:rsidRPr="00C57FE2">
        <w:rPr>
          <w:rFonts w:ascii="Arial" w:eastAsia="MS Mincho" w:hAnsi="Arial" w:cs="Arial"/>
          <w:color w:val="000000"/>
          <w:sz w:val="18"/>
          <w:szCs w:val="18"/>
          <w:lang w:eastAsia="ar-SA"/>
        </w:rPr>
        <w:t>Hajer’s</w:t>
      </w:r>
      <w:proofErr w:type="spellEnd"/>
      <w:r w:rsidRPr="00C57FE2">
        <w:rPr>
          <w:rFonts w:ascii="Arial" w:eastAsia="MS Mincho" w:hAnsi="Arial" w:cs="Arial"/>
          <w:color w:val="000000"/>
          <w:sz w:val="18"/>
          <w:szCs w:val="18"/>
          <w:lang w:eastAsia="ar-SA"/>
        </w:rPr>
        <w:t xml:space="preserve"> denial of medical care have been lodged with the human rights oversight bodies. On 1 October 2018, the National Institution for Human Rights issued a </w:t>
      </w:r>
      <w:hyperlink r:id="rId16" w:history="1">
        <w:r w:rsidRPr="00C57FE2">
          <w:rPr>
            <w:rFonts w:ascii="Arial" w:eastAsia="MS Mincho" w:hAnsi="Arial" w:cs="Arial"/>
            <w:color w:val="0000FF"/>
            <w:sz w:val="18"/>
            <w:szCs w:val="18"/>
            <w:u w:val="single"/>
            <w:lang w:eastAsia="ar-SA"/>
          </w:rPr>
          <w:t>statement</w:t>
        </w:r>
      </w:hyperlink>
      <w:r w:rsidRPr="00C57FE2">
        <w:rPr>
          <w:rFonts w:ascii="Arial" w:eastAsia="MS Mincho" w:hAnsi="Arial" w:cs="Arial"/>
          <w:color w:val="000000"/>
          <w:sz w:val="18"/>
          <w:szCs w:val="18"/>
          <w:lang w:eastAsia="ar-SA"/>
        </w:rPr>
        <w:t xml:space="preserve"> in which it “found that the incident was within the limits of reasonable use of force and the intervention was to guarantee the safety of the inmate and others”.</w:t>
      </w:r>
    </w:p>
    <w:p w14:paraId="645840BC" w14:textId="0AFD0008" w:rsidR="00755F4B" w:rsidRPr="00C57FE2" w:rsidRDefault="00561A0E" w:rsidP="00C57FE2">
      <w:pPr>
        <w:widowControl w:val="0"/>
        <w:suppressAutoHyphens/>
        <w:spacing w:after="246"/>
        <w:jc w:val="both"/>
        <w:rPr>
          <w:rFonts w:ascii="Arial" w:eastAsia="MS Mincho" w:hAnsi="Arial" w:cs="Arial"/>
          <w:color w:val="000000"/>
          <w:sz w:val="18"/>
          <w:szCs w:val="18"/>
          <w:lang w:eastAsia="ar-SA"/>
        </w:rPr>
      </w:pPr>
      <w:hyperlink r:id="rId17" w:history="1">
        <w:r w:rsidR="00755F4B" w:rsidRPr="00C57FE2">
          <w:rPr>
            <w:rFonts w:ascii="Arial" w:eastAsia="MS Mincho" w:hAnsi="Arial" w:cs="Arial"/>
            <w:color w:val="0000FF"/>
            <w:sz w:val="18"/>
            <w:szCs w:val="18"/>
            <w:u w:val="single"/>
            <w:lang w:eastAsia="ar-SA"/>
          </w:rPr>
          <w:t>Bahrain’s prison system</w:t>
        </w:r>
      </w:hyperlink>
      <w:r w:rsidR="00755F4B" w:rsidRPr="00C57FE2">
        <w:rPr>
          <w:rFonts w:ascii="Arial" w:eastAsia="MS Mincho" w:hAnsi="Arial" w:cs="Arial"/>
          <w:color w:val="000000"/>
          <w:sz w:val="18"/>
          <w:szCs w:val="18"/>
          <w:lang w:eastAsia="ar-SA"/>
        </w:rPr>
        <w:t xml:space="preserve"> is marred by regular instances of negligence, delay, and arbitrary exercise of authority, which in specific cases rise to the level of intentional ill-treatment, and which result in an overall lack of adequate care for detainees and prisoners. Medical treatment is provided within the prison </w:t>
      </w:r>
      <w:proofErr w:type="gramStart"/>
      <w:r w:rsidR="00755F4B" w:rsidRPr="00C57FE2">
        <w:rPr>
          <w:rFonts w:ascii="Arial" w:eastAsia="MS Mincho" w:hAnsi="Arial" w:cs="Arial"/>
          <w:color w:val="000000"/>
          <w:sz w:val="18"/>
          <w:szCs w:val="18"/>
          <w:lang w:eastAsia="ar-SA"/>
        </w:rPr>
        <w:t>system, but</w:t>
      </w:r>
      <w:proofErr w:type="gramEnd"/>
      <w:r w:rsidR="00755F4B" w:rsidRPr="00C57FE2">
        <w:rPr>
          <w:rFonts w:ascii="Arial" w:eastAsia="MS Mincho" w:hAnsi="Arial" w:cs="Arial"/>
          <w:color w:val="000000"/>
          <w:sz w:val="18"/>
          <w:szCs w:val="18"/>
          <w:lang w:eastAsia="ar-SA"/>
        </w:rPr>
        <w:t xml:space="preserve"> is far below the level of need and is frequently subject to bad-faith</w:t>
      </w:r>
      <w:r w:rsidR="00C54065" w:rsidRPr="00C57FE2">
        <w:rPr>
          <w:rFonts w:ascii="Arial" w:eastAsia="MS Mincho" w:hAnsi="Arial" w:cs="Arial"/>
          <w:color w:val="000000"/>
          <w:sz w:val="18"/>
          <w:szCs w:val="18"/>
          <w:lang w:eastAsia="ar-SA"/>
        </w:rPr>
        <w:t>,</w:t>
      </w:r>
      <w:r w:rsidR="00755F4B" w:rsidRPr="00C57FE2">
        <w:rPr>
          <w:rFonts w:ascii="Arial" w:eastAsia="MS Mincho" w:hAnsi="Arial" w:cs="Arial"/>
          <w:color w:val="000000"/>
          <w:sz w:val="18"/>
          <w:szCs w:val="18"/>
          <w:lang w:eastAsia="ar-SA"/>
        </w:rPr>
        <w:t xml:space="preserve"> disruptions, delays, and denial.</w:t>
      </w:r>
      <w:r w:rsidR="00755F4B" w:rsidRPr="00C57FE2">
        <w:rPr>
          <w:rFonts w:ascii="Arial" w:eastAsia="MS Mincho" w:hAnsi="Arial" w:cs="Arial"/>
          <w:color w:val="000000"/>
          <w:sz w:val="18"/>
          <w:lang w:eastAsia="ar-SA"/>
        </w:rPr>
        <w:t xml:space="preserve"> </w:t>
      </w:r>
      <w:r w:rsidR="00755F4B" w:rsidRPr="00C57FE2">
        <w:rPr>
          <w:rFonts w:ascii="Arial" w:eastAsia="MS Mincho" w:hAnsi="Arial" w:cs="Arial"/>
          <w:color w:val="000000"/>
          <w:sz w:val="18"/>
          <w:szCs w:val="18"/>
          <w:lang w:eastAsia="ar-SA"/>
        </w:rPr>
        <w:t>Bahrain has the professional and financial resources to provide adequate health care to all prisoners. In multiple instances, though, it has failed to do so</w:t>
      </w:r>
      <w:r w:rsidR="00C54065" w:rsidRPr="00C57FE2">
        <w:rPr>
          <w:rFonts w:ascii="Arial" w:eastAsia="MS Mincho" w:hAnsi="Arial" w:cs="Arial"/>
          <w:color w:val="000000"/>
          <w:sz w:val="18"/>
          <w:szCs w:val="18"/>
          <w:lang w:eastAsia="ar-SA"/>
        </w:rPr>
        <w:t>,</w:t>
      </w:r>
      <w:r w:rsidR="00755F4B" w:rsidRPr="00C57FE2">
        <w:rPr>
          <w:rFonts w:ascii="Arial" w:eastAsia="MS Mincho" w:hAnsi="Arial" w:cs="Arial"/>
          <w:color w:val="000000"/>
          <w:sz w:val="18"/>
          <w:szCs w:val="18"/>
          <w:lang w:eastAsia="ar-SA"/>
        </w:rPr>
        <w:t xml:space="preserve"> not for lack of capacity but as a matter of deliberate denial of treatment.</w:t>
      </w:r>
      <w:bookmarkEnd w:id="1"/>
    </w:p>
    <w:bookmarkEnd w:id="2"/>
    <w:p w14:paraId="28B86A54" w14:textId="77777777" w:rsidR="00755F4B" w:rsidRPr="00C57FE2" w:rsidRDefault="00755F4B" w:rsidP="00C57FE2">
      <w:pPr>
        <w:widowControl w:val="0"/>
        <w:suppressAutoHyphens/>
        <w:jc w:val="both"/>
        <w:rPr>
          <w:rFonts w:ascii="Arial" w:eastAsia="MS Mincho" w:hAnsi="Arial" w:cs="Arial"/>
          <w:b/>
          <w:color w:val="000000"/>
          <w:sz w:val="20"/>
          <w:szCs w:val="20"/>
          <w:lang w:eastAsia="ar-SA"/>
        </w:rPr>
      </w:pPr>
      <w:r w:rsidRPr="00C57FE2">
        <w:rPr>
          <w:rFonts w:ascii="Arial" w:eastAsia="MS Mincho" w:hAnsi="Arial" w:cs="Arial"/>
          <w:b/>
          <w:color w:val="000000"/>
          <w:sz w:val="20"/>
          <w:szCs w:val="20"/>
          <w:lang w:eastAsia="ar-SA"/>
        </w:rPr>
        <w:t xml:space="preserve">PREFERRED LANGUAGE TO ADDRESS TARGET: </w:t>
      </w:r>
      <w:r w:rsidRPr="00C57FE2">
        <w:rPr>
          <w:rFonts w:ascii="Arial" w:eastAsia="MS Mincho" w:hAnsi="Arial" w:cs="Arial"/>
          <w:color w:val="000000"/>
          <w:sz w:val="20"/>
          <w:szCs w:val="20"/>
          <w:lang w:eastAsia="ar-SA"/>
        </w:rPr>
        <w:t>English or Arabic</w:t>
      </w:r>
    </w:p>
    <w:p w14:paraId="45D3DFEC" w14:textId="77777777" w:rsidR="00755F4B" w:rsidRPr="00C57FE2" w:rsidRDefault="00755F4B" w:rsidP="00C57FE2">
      <w:pPr>
        <w:widowControl w:val="0"/>
        <w:suppressAutoHyphens/>
        <w:jc w:val="both"/>
        <w:rPr>
          <w:rFonts w:ascii="Arial" w:eastAsia="MS Mincho" w:hAnsi="Arial" w:cs="Arial"/>
          <w:color w:val="0070C0"/>
          <w:sz w:val="20"/>
          <w:szCs w:val="20"/>
          <w:lang w:eastAsia="ar-SA"/>
        </w:rPr>
      </w:pPr>
      <w:r w:rsidRPr="00C57FE2">
        <w:rPr>
          <w:rFonts w:ascii="Arial" w:eastAsia="MS Mincho" w:hAnsi="Arial" w:cs="Arial"/>
          <w:color w:val="000000"/>
          <w:sz w:val="20"/>
          <w:szCs w:val="20"/>
          <w:lang w:eastAsia="ar-SA"/>
        </w:rPr>
        <w:t>You can also write in your own language.</w:t>
      </w:r>
    </w:p>
    <w:p w14:paraId="6C423E8B" w14:textId="77777777" w:rsidR="00755F4B" w:rsidRPr="00C57FE2" w:rsidRDefault="00755F4B" w:rsidP="00C57FE2">
      <w:pPr>
        <w:widowControl w:val="0"/>
        <w:suppressAutoHyphens/>
        <w:jc w:val="both"/>
        <w:rPr>
          <w:rFonts w:ascii="Arial" w:eastAsia="MS Mincho" w:hAnsi="Arial" w:cs="Arial"/>
          <w:color w:val="0070C0"/>
          <w:sz w:val="20"/>
          <w:szCs w:val="20"/>
          <w:lang w:eastAsia="ar-SA"/>
        </w:rPr>
      </w:pPr>
    </w:p>
    <w:p w14:paraId="44664438" w14:textId="00B840B9" w:rsidR="00755F4B" w:rsidRPr="00C57FE2" w:rsidRDefault="00755F4B" w:rsidP="00C57FE2">
      <w:pPr>
        <w:widowControl w:val="0"/>
        <w:suppressAutoHyphens/>
        <w:jc w:val="both"/>
        <w:rPr>
          <w:rFonts w:ascii="Arial" w:eastAsia="MS Mincho" w:hAnsi="Arial" w:cs="Arial"/>
          <w:color w:val="000000"/>
          <w:sz w:val="20"/>
          <w:szCs w:val="20"/>
          <w:lang w:eastAsia="ar-SA"/>
        </w:rPr>
      </w:pPr>
      <w:r w:rsidRPr="00C57FE2">
        <w:rPr>
          <w:rFonts w:ascii="Arial" w:eastAsia="MS Mincho" w:hAnsi="Arial" w:cs="Arial"/>
          <w:b/>
          <w:color w:val="000000"/>
          <w:sz w:val="20"/>
          <w:szCs w:val="20"/>
          <w:lang w:eastAsia="ar-SA"/>
        </w:rPr>
        <w:t xml:space="preserve">PLEASE TAKE ACTION AS SOON AS POSSIBLE UNTIL: </w:t>
      </w:r>
      <w:r w:rsidRPr="00C57FE2">
        <w:rPr>
          <w:rFonts w:ascii="Arial" w:eastAsia="MS Mincho" w:hAnsi="Arial" w:cs="Arial"/>
          <w:color w:val="000000"/>
          <w:sz w:val="20"/>
          <w:szCs w:val="20"/>
          <w:lang w:eastAsia="ar-SA"/>
        </w:rPr>
        <w:t>5 April 2019</w:t>
      </w:r>
    </w:p>
    <w:p w14:paraId="2253FD93" w14:textId="77777777" w:rsidR="00755F4B" w:rsidRPr="00C57FE2" w:rsidRDefault="00755F4B" w:rsidP="00C57FE2">
      <w:pPr>
        <w:widowControl w:val="0"/>
        <w:suppressAutoHyphens/>
        <w:jc w:val="both"/>
        <w:rPr>
          <w:rFonts w:ascii="Arial" w:eastAsia="MS Mincho" w:hAnsi="Arial" w:cs="Arial"/>
          <w:color w:val="000000"/>
          <w:sz w:val="20"/>
          <w:szCs w:val="20"/>
          <w:lang w:eastAsia="ar-SA"/>
        </w:rPr>
      </w:pPr>
      <w:r w:rsidRPr="00C57FE2">
        <w:rPr>
          <w:rFonts w:ascii="Arial" w:eastAsia="MS Mincho" w:hAnsi="Arial" w:cs="Arial"/>
          <w:color w:val="000000"/>
          <w:sz w:val="20"/>
          <w:szCs w:val="20"/>
          <w:lang w:eastAsia="ar-SA"/>
        </w:rPr>
        <w:t>Please check with the Amnesty office in your country if you wish to send appeals after the deadline.</w:t>
      </w:r>
    </w:p>
    <w:p w14:paraId="0B33B318" w14:textId="77777777" w:rsidR="00755F4B" w:rsidRPr="00C57FE2" w:rsidRDefault="00755F4B" w:rsidP="00C57FE2">
      <w:pPr>
        <w:widowControl w:val="0"/>
        <w:suppressAutoHyphens/>
        <w:jc w:val="both"/>
        <w:rPr>
          <w:rFonts w:ascii="Arial" w:eastAsia="MS Mincho" w:hAnsi="Arial" w:cs="Arial"/>
          <w:b/>
          <w:color w:val="000000"/>
          <w:sz w:val="20"/>
          <w:szCs w:val="20"/>
          <w:lang w:eastAsia="ar-SA"/>
        </w:rPr>
      </w:pPr>
    </w:p>
    <w:p w14:paraId="596A4628" w14:textId="46392148" w:rsidR="00755F4B" w:rsidRPr="00C57FE2" w:rsidRDefault="00755F4B" w:rsidP="00C57FE2">
      <w:pPr>
        <w:widowControl w:val="0"/>
        <w:suppressAutoHyphens/>
        <w:jc w:val="both"/>
        <w:rPr>
          <w:rFonts w:ascii="Arial" w:eastAsia="MS Mincho" w:hAnsi="Arial" w:cs="Arial"/>
          <w:b/>
          <w:color w:val="000000"/>
          <w:sz w:val="20"/>
          <w:szCs w:val="20"/>
          <w:lang w:eastAsia="ar-SA"/>
        </w:rPr>
      </w:pPr>
      <w:r w:rsidRPr="00C57FE2">
        <w:rPr>
          <w:rFonts w:ascii="Arial" w:eastAsia="MS Mincho" w:hAnsi="Arial" w:cs="Arial"/>
          <w:b/>
          <w:color w:val="000000"/>
          <w:sz w:val="20"/>
          <w:szCs w:val="20"/>
          <w:lang w:eastAsia="ar-SA"/>
        </w:rPr>
        <w:t xml:space="preserve">NAME AND PRONOUN: </w:t>
      </w:r>
      <w:proofErr w:type="spellStart"/>
      <w:r w:rsidRPr="00C57FE2">
        <w:rPr>
          <w:rFonts w:ascii="Arial" w:eastAsia="MS Mincho" w:hAnsi="Arial" w:cs="Arial"/>
          <w:b/>
          <w:color w:val="000000"/>
          <w:sz w:val="20"/>
          <w:szCs w:val="20"/>
          <w:lang w:eastAsia="ar-SA"/>
        </w:rPr>
        <w:t>Hajer</w:t>
      </w:r>
      <w:proofErr w:type="spellEnd"/>
      <w:r w:rsidRPr="00C57FE2">
        <w:rPr>
          <w:rFonts w:ascii="Arial" w:eastAsia="MS Mincho" w:hAnsi="Arial" w:cs="Arial"/>
          <w:b/>
          <w:color w:val="000000"/>
          <w:sz w:val="20"/>
          <w:szCs w:val="20"/>
          <w:lang w:eastAsia="ar-SA"/>
        </w:rPr>
        <w:t xml:space="preserve"> Mansoor Hassan </w:t>
      </w:r>
      <w:r w:rsidRPr="00C57FE2">
        <w:rPr>
          <w:rFonts w:ascii="Arial" w:eastAsia="MS Mincho" w:hAnsi="Arial" w:cs="Arial"/>
          <w:color w:val="000000"/>
          <w:sz w:val="20"/>
          <w:szCs w:val="20"/>
          <w:lang w:eastAsia="ar-SA"/>
        </w:rPr>
        <w:t>(she/her)</w:t>
      </w:r>
    </w:p>
    <w:p w14:paraId="1E8F1981" w14:textId="3797AF15" w:rsidR="00755F4B" w:rsidRPr="00C57FE2" w:rsidRDefault="00755F4B" w:rsidP="00C57FE2">
      <w:pPr>
        <w:jc w:val="both"/>
        <w:rPr>
          <w:rFonts w:ascii="Arial" w:hAnsi="Arial" w:cs="Arial"/>
          <w:sz w:val="20"/>
          <w:szCs w:val="20"/>
        </w:rPr>
      </w:pPr>
    </w:p>
    <w:p w14:paraId="12A79923" w14:textId="77777777" w:rsidR="00755F4B" w:rsidRPr="00C57FE2" w:rsidRDefault="00755F4B" w:rsidP="00C57FE2">
      <w:pPr>
        <w:jc w:val="both"/>
        <w:rPr>
          <w:rFonts w:ascii="Arial" w:hAnsi="Arial" w:cs="Arial"/>
          <w:sz w:val="20"/>
          <w:szCs w:val="20"/>
        </w:rPr>
      </w:pPr>
    </w:p>
    <w:p w14:paraId="238FAEC9" w14:textId="77777777" w:rsidR="00755F4B" w:rsidRPr="00C57FE2" w:rsidRDefault="00755F4B" w:rsidP="00C57FE2">
      <w:pPr>
        <w:jc w:val="both"/>
        <w:rPr>
          <w:rFonts w:ascii="Arial" w:hAnsi="Arial" w:cs="Arial"/>
          <w:sz w:val="20"/>
          <w:szCs w:val="20"/>
        </w:rPr>
      </w:pPr>
    </w:p>
    <w:p w14:paraId="51249A1B" w14:textId="5A311289" w:rsidR="00755F4B" w:rsidRPr="00C57FE2" w:rsidRDefault="00755F4B" w:rsidP="00C57FE2">
      <w:pPr>
        <w:jc w:val="both"/>
        <w:rPr>
          <w:rFonts w:ascii="Arial" w:hAnsi="Arial" w:cs="Arial"/>
          <w:sz w:val="20"/>
          <w:szCs w:val="20"/>
        </w:rPr>
      </w:pPr>
    </w:p>
    <w:p w14:paraId="27A0F07B" w14:textId="643668F0" w:rsidR="0026766F" w:rsidRPr="00C57FE2" w:rsidRDefault="00755F4B" w:rsidP="00C57FE2">
      <w:pPr>
        <w:tabs>
          <w:tab w:val="left" w:pos="6511"/>
        </w:tabs>
        <w:jc w:val="both"/>
        <w:rPr>
          <w:rFonts w:ascii="Arial" w:hAnsi="Arial" w:cs="Arial"/>
          <w:sz w:val="20"/>
          <w:szCs w:val="20"/>
        </w:rPr>
      </w:pPr>
      <w:r w:rsidRPr="00C57FE2">
        <w:rPr>
          <w:rFonts w:ascii="Arial" w:hAnsi="Arial" w:cs="Arial"/>
          <w:sz w:val="20"/>
          <w:szCs w:val="20"/>
        </w:rPr>
        <w:tab/>
      </w:r>
      <w:bookmarkStart w:id="6" w:name="_GoBack"/>
      <w:bookmarkEnd w:id="6"/>
    </w:p>
    <w:sectPr w:rsidR="0026766F" w:rsidRPr="00C57FE2" w:rsidSect="00C57FE2">
      <w:footerReference w:type="default" r:id="rId18"/>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3180E" w14:textId="77777777" w:rsidR="00561A0E" w:rsidRDefault="00561A0E">
      <w:r>
        <w:separator/>
      </w:r>
    </w:p>
  </w:endnote>
  <w:endnote w:type="continuationSeparator" w:id="0">
    <w:p w14:paraId="4692604E" w14:textId="77777777" w:rsidR="00561A0E" w:rsidRDefault="0056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C083" w14:textId="77777777" w:rsidR="00C57FE2" w:rsidRPr="004D1533" w:rsidRDefault="00C57FE2" w:rsidP="00C57FE2">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4F274FBC" w14:textId="77777777" w:rsidR="00C57FE2" w:rsidRPr="004D1533" w:rsidRDefault="00C57FE2" w:rsidP="00C57FE2">
    <w:pPr>
      <w:jc w:val="center"/>
      <w:rPr>
        <w:rFonts w:ascii="Arial" w:hAnsi="Arial" w:cs="Arial"/>
        <w:sz w:val="16"/>
        <w:szCs w:val="16"/>
      </w:rPr>
    </w:pPr>
    <w:r w:rsidRPr="004D1533">
      <w:rPr>
        <w:rFonts w:ascii="Arial" w:hAnsi="Arial" w:cs="Arial"/>
        <w:sz w:val="16"/>
        <w:szCs w:val="16"/>
      </w:rPr>
      <w:t>T (212) 807- 8400 | uan@aiusa.org | www.amnestyusa.org/uan</w:t>
    </w:r>
  </w:p>
  <w:p w14:paraId="48B4E158" w14:textId="77777777" w:rsidR="00C57FE2" w:rsidRPr="00D0106D" w:rsidRDefault="00C57FE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71921" w14:textId="77777777" w:rsidR="00561A0E" w:rsidRDefault="00561A0E">
      <w:r>
        <w:separator/>
      </w:r>
    </w:p>
  </w:footnote>
  <w:footnote w:type="continuationSeparator" w:id="0">
    <w:p w14:paraId="09D2D164" w14:textId="77777777" w:rsidR="00561A0E" w:rsidRDefault="00561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08E9641E" w:rsidR="00582A06" w:rsidRPr="0022665F" w:rsidRDefault="003C6CD9">
    <w:r w:rsidRPr="003C6CD9">
      <w:rPr>
        <w:rFonts w:ascii="Amnesty Trade Gothic" w:hAnsi="Amnesty Trade Gothic"/>
        <w:sz w:val="16"/>
        <w:szCs w:val="16"/>
      </w:rPr>
      <w:t>First UA: 023/19 Index: MDE 11/9886/2019 Bahrain</w:t>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3C6CD9">
      <w:rPr>
        <w:rFonts w:ascii="Amnesty Trade Gothic" w:hAnsi="Amnesty Trade Gothic"/>
        <w:sz w:val="16"/>
        <w:szCs w:val="16"/>
      </w:rPr>
      <w:t xml:space="preserve"> Date: </w:t>
    </w:r>
    <w:r w:rsidR="00755F4B">
      <w:rPr>
        <w:rFonts w:ascii="Amnesty Trade Gothic" w:hAnsi="Amnesty Trade Gothic"/>
        <w:sz w:val="16"/>
        <w:szCs w:val="16"/>
      </w:rPr>
      <w:t>22</w:t>
    </w:r>
    <w:r w:rsidRPr="003C6CD9">
      <w:rPr>
        <w:rFonts w:ascii="Amnesty Trade Gothic" w:hAnsi="Amnesty Trade Gothic"/>
        <w:sz w:val="16"/>
        <w:szCs w:val="16"/>
      </w:rPr>
      <w:t xml:space="preserve"> February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C6CD9"/>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61A0E"/>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55F4B"/>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67AE2"/>
    <w:rsid w:val="008709B5"/>
    <w:rsid w:val="00875E19"/>
    <w:rsid w:val="008C6392"/>
    <w:rsid w:val="008D1158"/>
    <w:rsid w:val="008E1B3C"/>
    <w:rsid w:val="008E1F37"/>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4065"/>
    <w:rsid w:val="00C55BEE"/>
    <w:rsid w:val="00C57FE2"/>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rsid w:val="00C57F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moi_bahrain?ref_src=twsrc%5Egoogle%7Ctwcamp%5Eserp%7Ctwgr%5Eautho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latest/campaigns/2018/09/continuing-lack-of-adequate-medical-care-in-bahrain-prisons/" TargetMode="External"/><Relationship Id="rId2" Type="http://schemas.openxmlformats.org/officeDocument/2006/relationships/numbering" Target="numbering.xml"/><Relationship Id="rId16" Type="http://schemas.openxmlformats.org/officeDocument/2006/relationships/hyperlink" Target="https://twitter.com/BahrainEmbUK/status/10467970118219571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bahrainembdc?lang=e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mbsecretary@bahrainembass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D1634-4156-4C56-8390-08CBB793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2019-02-22T15:21:00Z</dcterms:created>
  <dcterms:modified xsi:type="dcterms:W3CDTF">2019-02-22T15:21:00Z</dcterms:modified>
</cp:coreProperties>
</file>