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40CCB865" w:rsidR="0034128A" w:rsidRPr="00F23463" w:rsidRDefault="0034128A" w:rsidP="00F23463">
      <w:pPr>
        <w:pStyle w:val="AIUrgentActionTopHeading"/>
        <w:tabs>
          <w:tab w:val="clear" w:pos="567"/>
        </w:tabs>
        <w:spacing w:line="240" w:lineRule="auto"/>
        <w:rPr>
          <w:rFonts w:cs="Arial"/>
          <w:sz w:val="80"/>
          <w:szCs w:val="80"/>
        </w:rPr>
      </w:pPr>
      <w:r w:rsidRPr="00F23463">
        <w:rPr>
          <w:rFonts w:cs="Arial"/>
          <w:sz w:val="80"/>
          <w:szCs w:val="80"/>
          <w:highlight w:val="yellow"/>
        </w:rPr>
        <w:t>URGENT ACTION</w:t>
      </w:r>
    </w:p>
    <w:p w14:paraId="76BC4611" w14:textId="77777777" w:rsidR="005D2C37" w:rsidRPr="00F23463" w:rsidRDefault="005D2C37" w:rsidP="00F23463">
      <w:pPr>
        <w:pStyle w:val="Default"/>
        <w:rPr>
          <w:b/>
          <w:sz w:val="28"/>
          <w:szCs w:val="28"/>
        </w:rPr>
      </w:pPr>
    </w:p>
    <w:p w14:paraId="48ED1961" w14:textId="58AEC666" w:rsidR="0034128A" w:rsidRPr="00F23463" w:rsidRDefault="00661C3B" w:rsidP="00F23463">
      <w:pPr>
        <w:spacing w:after="0" w:line="240" w:lineRule="auto"/>
        <w:rPr>
          <w:rFonts w:ascii="Arial" w:hAnsi="Arial" w:cs="Arial"/>
          <w:b/>
          <w:i/>
          <w:sz w:val="36"/>
          <w:lang w:eastAsia="es-MX"/>
        </w:rPr>
      </w:pPr>
      <w:r w:rsidRPr="00F23463">
        <w:rPr>
          <w:rFonts w:ascii="Arial" w:hAnsi="Arial" w:cs="Arial"/>
          <w:b/>
          <w:sz w:val="36"/>
          <w:lang w:eastAsia="es-MX"/>
        </w:rPr>
        <w:t>DANISH JEHOVAH’S WITNESS JAILED FOR HIS FAITH</w:t>
      </w:r>
    </w:p>
    <w:p w14:paraId="1078B276" w14:textId="12067BB2" w:rsidR="00D23D90" w:rsidRPr="00F23463" w:rsidRDefault="00826D30" w:rsidP="00F23463">
      <w:pPr>
        <w:spacing w:after="0" w:line="240" w:lineRule="auto"/>
        <w:rPr>
          <w:rFonts w:ascii="Arial" w:hAnsi="Arial" w:cs="Arial"/>
          <w:b/>
          <w:sz w:val="22"/>
          <w:szCs w:val="22"/>
          <w:lang w:eastAsia="es-MX"/>
        </w:rPr>
      </w:pPr>
      <w:r w:rsidRPr="00F23463">
        <w:rPr>
          <w:rFonts w:ascii="Arial" w:hAnsi="Arial" w:cs="Arial"/>
          <w:b/>
          <w:sz w:val="22"/>
          <w:szCs w:val="22"/>
          <w:lang w:eastAsia="es-MX"/>
        </w:rPr>
        <w:t xml:space="preserve">Danish national </w:t>
      </w:r>
      <w:r w:rsidR="00151F04" w:rsidRPr="00F23463">
        <w:rPr>
          <w:rFonts w:ascii="Arial" w:hAnsi="Arial" w:cs="Arial"/>
          <w:b/>
          <w:sz w:val="22"/>
          <w:szCs w:val="22"/>
          <w:lang w:eastAsia="es-MX"/>
        </w:rPr>
        <w:t xml:space="preserve">and Jehovah’s Witness </w:t>
      </w:r>
      <w:r w:rsidRPr="00F23463">
        <w:rPr>
          <w:rFonts w:ascii="Arial" w:hAnsi="Arial" w:cs="Arial"/>
          <w:b/>
          <w:sz w:val="22"/>
          <w:szCs w:val="22"/>
          <w:lang w:eastAsia="es-MX"/>
        </w:rPr>
        <w:t xml:space="preserve">Dennis Christensen was found guilty on 6 February of “organizing activities of an extremist organization” and sentenced to six years imprisonment </w:t>
      </w:r>
      <w:r w:rsidR="00151F04" w:rsidRPr="00F23463">
        <w:rPr>
          <w:rFonts w:ascii="Arial" w:hAnsi="Arial" w:cs="Arial"/>
          <w:b/>
          <w:sz w:val="22"/>
          <w:szCs w:val="22"/>
          <w:lang w:eastAsia="es-MX"/>
        </w:rPr>
        <w:t xml:space="preserve">by a </w:t>
      </w:r>
      <w:r w:rsidR="002619B6" w:rsidRPr="00F23463">
        <w:rPr>
          <w:rFonts w:ascii="Arial" w:hAnsi="Arial" w:cs="Arial"/>
          <w:b/>
          <w:sz w:val="22"/>
          <w:szCs w:val="22"/>
          <w:lang w:eastAsia="es-MX"/>
        </w:rPr>
        <w:t>court in Orel, w</w:t>
      </w:r>
      <w:r w:rsidR="00151F04" w:rsidRPr="00F23463">
        <w:rPr>
          <w:rFonts w:ascii="Arial" w:hAnsi="Arial" w:cs="Arial"/>
          <w:b/>
          <w:sz w:val="22"/>
          <w:szCs w:val="22"/>
          <w:lang w:eastAsia="es-MX"/>
        </w:rPr>
        <w:t>estern Russia</w:t>
      </w:r>
      <w:r w:rsidRPr="00F23463">
        <w:rPr>
          <w:rFonts w:ascii="Arial" w:hAnsi="Arial" w:cs="Arial"/>
          <w:b/>
          <w:sz w:val="22"/>
          <w:szCs w:val="22"/>
          <w:lang w:eastAsia="es-MX"/>
        </w:rPr>
        <w:t xml:space="preserve">. He is a prisoner of conscience imprisoned solely for peacefully exercising his right to freedom of religion. </w:t>
      </w:r>
      <w:r w:rsidR="00023C41" w:rsidRPr="00023C41">
        <w:rPr>
          <w:rFonts w:ascii="Arial" w:hAnsi="Arial" w:cs="Arial"/>
          <w:b/>
          <w:sz w:val="22"/>
          <w:szCs w:val="22"/>
          <w:lang w:eastAsia="es-MX"/>
        </w:rPr>
        <w:t>He must be immediately and unconditionally released, and his conviction must be quashed.</w:t>
      </w:r>
    </w:p>
    <w:p w14:paraId="5217CC85" w14:textId="77777777" w:rsidR="005D2C37" w:rsidRPr="00F23463" w:rsidRDefault="005D2C37" w:rsidP="00F23463">
      <w:pPr>
        <w:spacing w:after="0" w:line="240" w:lineRule="auto"/>
        <w:rPr>
          <w:rFonts w:ascii="Arial" w:hAnsi="Arial" w:cs="Arial"/>
          <w:b/>
          <w:lang w:eastAsia="es-MX"/>
        </w:rPr>
      </w:pPr>
    </w:p>
    <w:p w14:paraId="32E586E9" w14:textId="77777777" w:rsidR="00F23463" w:rsidRPr="004D1533" w:rsidRDefault="00F23463" w:rsidP="00F23463">
      <w:pPr>
        <w:spacing w:line="240" w:lineRule="auto"/>
        <w:rPr>
          <w:rFonts w:ascii="Arial" w:hAnsi="Arial" w:cs="Arial"/>
          <w:b/>
        </w:rPr>
      </w:pPr>
      <w:r w:rsidRPr="004D1533">
        <w:rPr>
          <w:rFonts w:ascii="Arial" w:hAnsi="Arial" w:cs="Arial"/>
          <w:b/>
        </w:rPr>
        <w:t xml:space="preserve">TAKE ACTION: </w:t>
      </w:r>
    </w:p>
    <w:p w14:paraId="2A75751C" w14:textId="77777777" w:rsidR="00F23463" w:rsidRPr="004D1533" w:rsidRDefault="00F23463" w:rsidP="00F23463">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A94A86B" w14:textId="77777777" w:rsidR="00F23463" w:rsidRDefault="00D4667B" w:rsidP="00F23463">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00F23463" w:rsidRPr="004D1533">
          <w:rPr>
            <w:rStyle w:val="Hyperlink"/>
            <w:rFonts w:ascii="Arial" w:eastAsiaTheme="majorEastAsia" w:hAnsi="Arial" w:cs="Arial"/>
            <w:sz w:val="20"/>
            <w:szCs w:val="20"/>
          </w:rPr>
          <w:t>Click here</w:t>
        </w:r>
      </w:hyperlink>
      <w:r w:rsidR="00F23463" w:rsidRPr="004D1533">
        <w:rPr>
          <w:rFonts w:ascii="Arial" w:hAnsi="Arial" w:cs="Arial"/>
          <w:color w:val="000000"/>
          <w:sz w:val="20"/>
          <w:szCs w:val="20"/>
        </w:rPr>
        <w:t xml:space="preserve"> to let us know the actions you took on </w:t>
      </w:r>
      <w:r w:rsidR="00F23463" w:rsidRPr="004D1533">
        <w:rPr>
          <w:rFonts w:ascii="Arial" w:hAnsi="Arial" w:cs="Arial"/>
          <w:b/>
          <w:i/>
          <w:iCs/>
          <w:color w:val="000000"/>
          <w:sz w:val="20"/>
          <w:szCs w:val="20"/>
        </w:rPr>
        <w:t xml:space="preserve">Urgent Action </w:t>
      </w:r>
      <w:r w:rsidR="00F23463">
        <w:rPr>
          <w:rFonts w:ascii="Arial" w:hAnsi="Arial" w:cs="Arial"/>
          <w:b/>
          <w:i/>
          <w:iCs/>
          <w:color w:val="000000"/>
          <w:sz w:val="20"/>
          <w:szCs w:val="20"/>
        </w:rPr>
        <w:t>19.19</w:t>
      </w:r>
      <w:r w:rsidR="00F23463" w:rsidRPr="004D1533">
        <w:rPr>
          <w:rFonts w:ascii="Arial" w:hAnsi="Arial" w:cs="Arial"/>
          <w:i/>
          <w:iCs/>
          <w:color w:val="000000"/>
          <w:sz w:val="20"/>
          <w:szCs w:val="20"/>
        </w:rPr>
        <w:t xml:space="preserve">. </w:t>
      </w:r>
      <w:r w:rsidR="00F2346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D40D0BC" w:rsidR="005D2C37" w:rsidRPr="00F23463" w:rsidRDefault="005D2C37" w:rsidP="00F23463">
      <w:pPr>
        <w:pStyle w:val="NormalWeb"/>
        <w:spacing w:before="0" w:beforeAutospacing="0" w:after="0" w:afterAutospacing="0"/>
        <w:ind w:left="360"/>
        <w:textAlignment w:val="baseline"/>
        <w:rPr>
          <w:rFonts w:ascii="Arial" w:hAnsi="Arial" w:cs="Arial"/>
          <w:color w:val="000000"/>
          <w:sz w:val="20"/>
          <w:szCs w:val="20"/>
        </w:rPr>
      </w:pPr>
      <w:r w:rsidRPr="00F23463">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DC1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8EA1072" w14:textId="77777777" w:rsidR="00F23463" w:rsidRDefault="00F23463" w:rsidP="00F23463">
      <w:pPr>
        <w:spacing w:after="0" w:line="240" w:lineRule="auto"/>
        <w:rPr>
          <w:rFonts w:ascii="Arial" w:hAnsi="Arial" w:cs="Arial"/>
          <w:b/>
          <w:i/>
          <w:szCs w:val="18"/>
        </w:rPr>
        <w:sectPr w:rsidR="00F23463" w:rsidSect="00F23463">
          <w:headerReference w:type="default" r:id="rId8"/>
          <w:headerReference w:type="first" r:id="rId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80CE35E" w14:textId="0321208A" w:rsidR="002619B6" w:rsidRPr="00F23463" w:rsidRDefault="002619B6" w:rsidP="00F23463">
      <w:pPr>
        <w:spacing w:after="0" w:line="240" w:lineRule="auto"/>
        <w:rPr>
          <w:rFonts w:ascii="Arial" w:hAnsi="Arial" w:cs="Arial"/>
          <w:b/>
          <w:i/>
          <w:szCs w:val="18"/>
        </w:rPr>
      </w:pPr>
      <w:r w:rsidRPr="00F23463">
        <w:rPr>
          <w:rFonts w:ascii="Arial" w:hAnsi="Arial" w:cs="Arial"/>
          <w:b/>
          <w:i/>
          <w:szCs w:val="18"/>
        </w:rPr>
        <w:t>Prosecutor of Orel Region</w:t>
      </w:r>
    </w:p>
    <w:p w14:paraId="4C7A7D62" w14:textId="77777777" w:rsidR="002619B6" w:rsidRPr="00F23463" w:rsidRDefault="002619B6" w:rsidP="00F23463">
      <w:pPr>
        <w:spacing w:after="0" w:line="240" w:lineRule="auto"/>
        <w:rPr>
          <w:rFonts w:ascii="Arial" w:hAnsi="Arial" w:cs="Arial"/>
          <w:i/>
          <w:szCs w:val="18"/>
        </w:rPr>
      </w:pPr>
      <w:r w:rsidRPr="00F23463">
        <w:rPr>
          <w:rFonts w:ascii="Arial" w:hAnsi="Arial" w:cs="Arial"/>
          <w:i/>
          <w:szCs w:val="18"/>
        </w:rPr>
        <w:t xml:space="preserve">Ivan </w:t>
      </w:r>
      <w:proofErr w:type="spellStart"/>
      <w:r w:rsidRPr="00F23463">
        <w:rPr>
          <w:rFonts w:ascii="Arial" w:hAnsi="Arial" w:cs="Arial"/>
          <w:i/>
          <w:szCs w:val="18"/>
        </w:rPr>
        <w:t>Vasilievich</w:t>
      </w:r>
      <w:proofErr w:type="spellEnd"/>
      <w:r w:rsidRPr="00F23463">
        <w:rPr>
          <w:rFonts w:ascii="Arial" w:hAnsi="Arial" w:cs="Arial"/>
          <w:i/>
          <w:szCs w:val="18"/>
        </w:rPr>
        <w:t xml:space="preserve"> </w:t>
      </w:r>
      <w:proofErr w:type="spellStart"/>
      <w:r w:rsidRPr="00F23463">
        <w:rPr>
          <w:rFonts w:ascii="Arial" w:hAnsi="Arial" w:cs="Arial"/>
          <w:i/>
          <w:szCs w:val="18"/>
        </w:rPr>
        <w:t>Poluektov</w:t>
      </w:r>
      <w:proofErr w:type="spellEnd"/>
    </w:p>
    <w:p w14:paraId="256A7B0B" w14:textId="77777777" w:rsidR="002619B6" w:rsidRPr="00F23463" w:rsidRDefault="002619B6" w:rsidP="00F23463">
      <w:pPr>
        <w:spacing w:after="0" w:line="240" w:lineRule="auto"/>
        <w:rPr>
          <w:rFonts w:ascii="Arial" w:hAnsi="Arial" w:cs="Arial"/>
          <w:i/>
          <w:szCs w:val="18"/>
        </w:rPr>
      </w:pPr>
      <w:proofErr w:type="spellStart"/>
      <w:proofErr w:type="gramStart"/>
      <w:r w:rsidRPr="00F23463">
        <w:rPr>
          <w:rFonts w:ascii="Arial" w:hAnsi="Arial" w:cs="Arial"/>
          <w:i/>
          <w:szCs w:val="18"/>
        </w:rPr>
        <w:t>Ul.Krasnoarmeiskaia</w:t>
      </w:r>
      <w:proofErr w:type="spellEnd"/>
      <w:proofErr w:type="gramEnd"/>
      <w:r w:rsidRPr="00F23463">
        <w:rPr>
          <w:rFonts w:ascii="Arial" w:hAnsi="Arial" w:cs="Arial"/>
          <w:i/>
          <w:szCs w:val="18"/>
        </w:rPr>
        <w:t>, 17a</w:t>
      </w:r>
    </w:p>
    <w:p w14:paraId="00FF1105" w14:textId="77777777" w:rsidR="002619B6" w:rsidRPr="00F23463" w:rsidRDefault="002619B6" w:rsidP="00F23463">
      <w:pPr>
        <w:spacing w:after="0" w:line="240" w:lineRule="auto"/>
        <w:rPr>
          <w:rFonts w:ascii="Arial" w:hAnsi="Arial" w:cs="Arial"/>
          <w:i/>
          <w:szCs w:val="18"/>
        </w:rPr>
      </w:pPr>
      <w:r w:rsidRPr="00F23463">
        <w:rPr>
          <w:rFonts w:ascii="Arial" w:hAnsi="Arial" w:cs="Arial"/>
          <w:i/>
          <w:szCs w:val="18"/>
        </w:rPr>
        <w:t>302040 Orel</w:t>
      </w:r>
    </w:p>
    <w:p w14:paraId="543C8CE3" w14:textId="77777777" w:rsidR="002619B6" w:rsidRPr="00F23463" w:rsidRDefault="002619B6" w:rsidP="00F23463">
      <w:pPr>
        <w:spacing w:after="0" w:line="240" w:lineRule="auto"/>
        <w:rPr>
          <w:rFonts w:ascii="Arial" w:hAnsi="Arial" w:cs="Arial"/>
          <w:i/>
          <w:szCs w:val="18"/>
        </w:rPr>
      </w:pPr>
      <w:r w:rsidRPr="00F23463">
        <w:rPr>
          <w:rFonts w:ascii="Arial" w:hAnsi="Arial" w:cs="Arial"/>
          <w:i/>
          <w:szCs w:val="18"/>
        </w:rPr>
        <w:t>Russian Federation</w:t>
      </w:r>
    </w:p>
    <w:p w14:paraId="31F5B06A" w14:textId="75228228" w:rsidR="002619B6" w:rsidRPr="00F23463" w:rsidRDefault="002619B6" w:rsidP="00F23463">
      <w:pPr>
        <w:spacing w:after="0" w:line="240" w:lineRule="auto"/>
        <w:rPr>
          <w:rFonts w:ascii="Arial" w:hAnsi="Arial" w:cs="Arial"/>
          <w:i/>
          <w:szCs w:val="18"/>
          <w:lang w:val="fr-FR"/>
        </w:rPr>
      </w:pPr>
      <w:proofErr w:type="gramStart"/>
      <w:r w:rsidRPr="00F23463">
        <w:rPr>
          <w:rFonts w:ascii="Arial" w:hAnsi="Arial" w:cs="Arial"/>
          <w:i/>
          <w:szCs w:val="18"/>
          <w:lang w:val="fr-FR"/>
        </w:rPr>
        <w:t>Fax:</w:t>
      </w:r>
      <w:proofErr w:type="gramEnd"/>
      <w:r w:rsidRPr="00F23463">
        <w:rPr>
          <w:rFonts w:ascii="Arial" w:hAnsi="Arial" w:cs="Arial"/>
          <w:i/>
          <w:szCs w:val="18"/>
          <w:lang w:val="fr-FR"/>
        </w:rPr>
        <w:t xml:space="preserve"> +7 4862 76-09-23</w:t>
      </w:r>
    </w:p>
    <w:p w14:paraId="22E2FD5A" w14:textId="4C34DD24" w:rsidR="005D2C37" w:rsidRPr="00F23463" w:rsidRDefault="002619B6" w:rsidP="00F23463">
      <w:pPr>
        <w:spacing w:after="0" w:line="240" w:lineRule="auto"/>
        <w:rPr>
          <w:rFonts w:ascii="Arial" w:hAnsi="Arial" w:cs="Arial"/>
          <w:i/>
          <w:szCs w:val="18"/>
        </w:rPr>
      </w:pPr>
      <w:r w:rsidRPr="00F23463">
        <w:rPr>
          <w:rFonts w:ascii="Arial" w:hAnsi="Arial" w:cs="Arial"/>
          <w:i/>
          <w:szCs w:val="18"/>
        </w:rPr>
        <w:t xml:space="preserve">Email: </w:t>
      </w:r>
      <w:hyperlink r:id="rId10" w:history="1">
        <w:r w:rsidR="00F23463" w:rsidRPr="00F23463">
          <w:rPr>
            <w:rStyle w:val="Hyperlink"/>
            <w:rFonts w:ascii="Arial" w:hAnsi="Arial" w:cs="Arial"/>
            <w:i/>
            <w:szCs w:val="18"/>
          </w:rPr>
          <w:t>oroblprok@yandex.ru</w:t>
        </w:r>
      </w:hyperlink>
      <w:r w:rsidR="00F23463" w:rsidRPr="00F23463">
        <w:rPr>
          <w:rFonts w:ascii="Arial" w:hAnsi="Arial" w:cs="Arial"/>
          <w:i/>
          <w:szCs w:val="18"/>
        </w:rPr>
        <w:t xml:space="preserve"> </w:t>
      </w:r>
    </w:p>
    <w:p w14:paraId="231497BB" w14:textId="680D98C1" w:rsidR="00F23463" w:rsidRPr="00F23463" w:rsidRDefault="00F23463" w:rsidP="00F23463">
      <w:pPr>
        <w:spacing w:after="0" w:line="240" w:lineRule="auto"/>
        <w:rPr>
          <w:rFonts w:ascii="Arial" w:hAnsi="Arial" w:cs="Arial"/>
          <w:b/>
          <w:i/>
          <w:szCs w:val="18"/>
        </w:rPr>
      </w:pPr>
    </w:p>
    <w:p w14:paraId="2E5CF28E" w14:textId="77777777" w:rsidR="00F23463" w:rsidRDefault="00F23463" w:rsidP="00597837">
      <w:pPr>
        <w:pStyle w:val="PlainText"/>
        <w:rPr>
          <w:rFonts w:ascii="Arial" w:hAnsi="Arial" w:cs="Arial"/>
          <w:b/>
          <w:i/>
          <w:sz w:val="18"/>
          <w:szCs w:val="18"/>
        </w:rPr>
      </w:pPr>
    </w:p>
    <w:p w14:paraId="0A4E6F68" w14:textId="280DA418" w:rsidR="00F23463" w:rsidRPr="00F23463" w:rsidRDefault="00F23463" w:rsidP="00597837">
      <w:pPr>
        <w:pStyle w:val="PlainText"/>
        <w:rPr>
          <w:rFonts w:ascii="Arial" w:hAnsi="Arial" w:cs="Arial"/>
          <w:b/>
          <w:i/>
          <w:sz w:val="18"/>
          <w:szCs w:val="18"/>
        </w:rPr>
      </w:pPr>
      <w:r w:rsidRPr="00F23463">
        <w:rPr>
          <w:rFonts w:ascii="Arial" w:hAnsi="Arial" w:cs="Arial"/>
          <w:b/>
          <w:i/>
          <w:sz w:val="18"/>
          <w:szCs w:val="18"/>
        </w:rPr>
        <w:t>Ambassador Anatoly Antonov</w:t>
      </w:r>
    </w:p>
    <w:p w14:paraId="7E1499B5" w14:textId="77777777"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Embassy of the Russian Federation</w:t>
      </w:r>
    </w:p>
    <w:p w14:paraId="7759A60B" w14:textId="77777777"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2650 Wisconsin Ave. NW, Washington DC 20007</w:t>
      </w:r>
    </w:p>
    <w:p w14:paraId="4543E669" w14:textId="399350CE"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Phone: 1 202 298 5700 I Fax: 1 202 298 5735</w:t>
      </w:r>
    </w:p>
    <w:p w14:paraId="58EB3212" w14:textId="2DEEAE63"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 xml:space="preserve">Email: </w:t>
      </w:r>
      <w:hyperlink r:id="rId11" w:history="1">
        <w:r w:rsidRPr="008E6B0F">
          <w:rPr>
            <w:rStyle w:val="Hyperlink"/>
            <w:rFonts w:ascii="Arial" w:hAnsi="Arial" w:cs="Arial"/>
            <w:i/>
            <w:sz w:val="18"/>
            <w:szCs w:val="18"/>
          </w:rPr>
          <w:t>rusembusa@mid.ru</w:t>
        </w:r>
      </w:hyperlink>
      <w:r>
        <w:rPr>
          <w:rFonts w:ascii="Arial" w:hAnsi="Arial" w:cs="Arial"/>
          <w:i/>
          <w:sz w:val="18"/>
          <w:szCs w:val="18"/>
        </w:rPr>
        <w:t xml:space="preserve"> </w:t>
      </w:r>
    </w:p>
    <w:p w14:paraId="51ECB3E8" w14:textId="3140365C"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 xml:space="preserve">Twitter: </w:t>
      </w:r>
      <w:hyperlink r:id="rId12" w:history="1">
        <w:r w:rsidRPr="00F23463">
          <w:rPr>
            <w:rStyle w:val="Hyperlink"/>
            <w:rFonts w:ascii="Arial" w:hAnsi="Arial" w:cs="Arial"/>
            <w:i/>
            <w:sz w:val="18"/>
            <w:szCs w:val="18"/>
          </w:rPr>
          <w:t>@</w:t>
        </w:r>
        <w:proofErr w:type="spellStart"/>
        <w:r w:rsidRPr="00F23463">
          <w:rPr>
            <w:rStyle w:val="Hyperlink"/>
            <w:rFonts w:ascii="Arial" w:hAnsi="Arial" w:cs="Arial"/>
            <w:i/>
            <w:sz w:val="18"/>
            <w:szCs w:val="18"/>
          </w:rPr>
          <w:t>RusEmbUSA</w:t>
        </w:r>
        <w:proofErr w:type="spellEnd"/>
      </w:hyperlink>
    </w:p>
    <w:p w14:paraId="00BE9D2F" w14:textId="361DB22F" w:rsidR="00F23463" w:rsidRPr="00F23463" w:rsidRDefault="00F23463" w:rsidP="00597837">
      <w:pPr>
        <w:pStyle w:val="PlainText"/>
        <w:rPr>
          <w:rFonts w:ascii="Arial" w:hAnsi="Arial" w:cs="Arial"/>
          <w:i/>
          <w:sz w:val="18"/>
          <w:szCs w:val="18"/>
        </w:rPr>
      </w:pPr>
      <w:r w:rsidRPr="00F23463">
        <w:rPr>
          <w:rFonts w:ascii="Arial" w:hAnsi="Arial" w:cs="Arial"/>
          <w:i/>
          <w:sz w:val="18"/>
          <w:szCs w:val="18"/>
        </w:rPr>
        <w:t xml:space="preserve">Facebook: </w:t>
      </w:r>
      <w:hyperlink r:id="rId13" w:history="1">
        <w:r w:rsidRPr="00F23463">
          <w:rPr>
            <w:rStyle w:val="Hyperlink"/>
            <w:rFonts w:ascii="Arial" w:hAnsi="Arial" w:cs="Arial"/>
            <w:i/>
            <w:sz w:val="18"/>
            <w:szCs w:val="18"/>
          </w:rPr>
          <w:t>@</w:t>
        </w:r>
        <w:proofErr w:type="spellStart"/>
        <w:r w:rsidRPr="00F23463">
          <w:rPr>
            <w:rStyle w:val="Hyperlink"/>
            <w:rFonts w:ascii="Arial" w:hAnsi="Arial" w:cs="Arial"/>
            <w:i/>
            <w:sz w:val="18"/>
            <w:szCs w:val="18"/>
          </w:rPr>
          <w:t>RusEmbUSA</w:t>
        </w:r>
        <w:proofErr w:type="spellEnd"/>
      </w:hyperlink>
    </w:p>
    <w:p w14:paraId="2BA0B5A5" w14:textId="7D035001" w:rsidR="00F23463" w:rsidRPr="00F23463" w:rsidRDefault="00F23463" w:rsidP="00597837">
      <w:pPr>
        <w:pStyle w:val="PlainText"/>
        <w:rPr>
          <w:rFonts w:ascii="Arial" w:hAnsi="Arial" w:cs="Arial"/>
          <w:i/>
          <w:sz w:val="18"/>
          <w:szCs w:val="18"/>
        </w:rPr>
      </w:pPr>
      <w:r>
        <w:rPr>
          <w:rFonts w:ascii="Arial" w:hAnsi="Arial" w:cs="Arial"/>
          <w:i/>
          <w:sz w:val="18"/>
          <w:szCs w:val="18"/>
        </w:rPr>
        <w:t>Instagram</w:t>
      </w:r>
      <w:r w:rsidRPr="00F23463">
        <w:rPr>
          <w:rFonts w:ascii="Arial" w:hAnsi="Arial" w:cs="Arial"/>
          <w:i/>
          <w:sz w:val="18"/>
          <w:szCs w:val="18"/>
        </w:rPr>
        <w:t xml:space="preserve">: </w:t>
      </w:r>
      <w:hyperlink r:id="rId14" w:history="1">
        <w:r w:rsidRPr="00F23463">
          <w:rPr>
            <w:rStyle w:val="Hyperlink"/>
            <w:rFonts w:ascii="Arial" w:hAnsi="Arial" w:cs="Arial"/>
            <w:i/>
            <w:sz w:val="18"/>
            <w:szCs w:val="18"/>
          </w:rPr>
          <w:t>@</w:t>
        </w:r>
        <w:proofErr w:type="spellStart"/>
        <w:r w:rsidRPr="00F23463">
          <w:rPr>
            <w:rStyle w:val="Hyperlink"/>
            <w:rFonts w:ascii="Arial" w:hAnsi="Arial" w:cs="Arial"/>
            <w:i/>
            <w:sz w:val="18"/>
            <w:szCs w:val="18"/>
          </w:rPr>
          <w:t>RusEmbUSA</w:t>
        </w:r>
        <w:proofErr w:type="spellEnd"/>
      </w:hyperlink>
    </w:p>
    <w:p w14:paraId="6CAA0A50" w14:textId="2E3CAA15" w:rsidR="00F23463" w:rsidRPr="00F23463" w:rsidRDefault="00F23463" w:rsidP="00F23463">
      <w:pPr>
        <w:pStyle w:val="PlainText"/>
        <w:rPr>
          <w:rFonts w:ascii="Arial" w:hAnsi="Arial" w:cs="Arial"/>
          <w:i/>
          <w:sz w:val="18"/>
          <w:szCs w:val="18"/>
        </w:rPr>
      </w:pPr>
      <w:r w:rsidRPr="00F23463">
        <w:rPr>
          <w:rFonts w:ascii="Arial" w:hAnsi="Arial" w:cs="Arial"/>
          <w:i/>
          <w:sz w:val="18"/>
          <w:szCs w:val="18"/>
        </w:rPr>
        <w:t>Salutation: Dear Ambassador</w:t>
      </w:r>
    </w:p>
    <w:p w14:paraId="4299F9B6" w14:textId="77777777" w:rsidR="00F23463" w:rsidRDefault="00F23463" w:rsidP="00F23463">
      <w:pPr>
        <w:spacing w:after="0" w:line="240" w:lineRule="auto"/>
        <w:rPr>
          <w:rFonts w:ascii="Arial" w:hAnsi="Arial" w:cs="Arial"/>
          <w:i/>
          <w:sz w:val="20"/>
          <w:szCs w:val="20"/>
        </w:rPr>
        <w:sectPr w:rsidR="00F23463" w:rsidSect="00F2346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A6B3F29" w14:textId="3685B5BE" w:rsidR="002619B6" w:rsidRPr="00F23463" w:rsidRDefault="002619B6" w:rsidP="00F23463">
      <w:pPr>
        <w:spacing w:after="0" w:line="240" w:lineRule="auto"/>
        <w:rPr>
          <w:rFonts w:ascii="Arial" w:hAnsi="Arial" w:cs="Arial"/>
          <w:i/>
          <w:sz w:val="20"/>
          <w:szCs w:val="20"/>
        </w:rPr>
      </w:pPr>
    </w:p>
    <w:p w14:paraId="791E2F32" w14:textId="0E013A37" w:rsidR="005D2C37" w:rsidRPr="00F23463" w:rsidRDefault="005D2C37" w:rsidP="00F23463">
      <w:pPr>
        <w:spacing w:after="0" w:line="240" w:lineRule="auto"/>
        <w:rPr>
          <w:rFonts w:ascii="Arial" w:hAnsi="Arial" w:cs="Arial"/>
          <w:i/>
          <w:sz w:val="20"/>
          <w:szCs w:val="20"/>
        </w:rPr>
      </w:pPr>
      <w:r w:rsidRPr="00F23463">
        <w:rPr>
          <w:rFonts w:ascii="Arial" w:hAnsi="Arial" w:cs="Arial"/>
          <w:i/>
          <w:sz w:val="20"/>
          <w:szCs w:val="20"/>
        </w:rPr>
        <w:t xml:space="preserve">Dear </w:t>
      </w:r>
      <w:r w:rsidR="00151F04" w:rsidRPr="00F23463">
        <w:rPr>
          <w:rFonts w:ascii="Arial" w:hAnsi="Arial" w:cs="Arial"/>
          <w:i/>
          <w:sz w:val="20"/>
          <w:szCs w:val="20"/>
        </w:rPr>
        <w:t>Prosecutor</w:t>
      </w:r>
      <w:r w:rsidRPr="00F23463">
        <w:rPr>
          <w:rFonts w:ascii="Arial" w:hAnsi="Arial" w:cs="Arial"/>
          <w:i/>
          <w:sz w:val="20"/>
          <w:szCs w:val="20"/>
        </w:rPr>
        <w:t>,</w:t>
      </w:r>
    </w:p>
    <w:p w14:paraId="0F49B307" w14:textId="77777777" w:rsidR="00151F04" w:rsidRPr="00F23463" w:rsidRDefault="00151F04" w:rsidP="00F23463">
      <w:pPr>
        <w:spacing w:after="0" w:line="240" w:lineRule="auto"/>
        <w:rPr>
          <w:rFonts w:ascii="Arial" w:hAnsi="Arial" w:cs="Arial"/>
          <w:i/>
          <w:sz w:val="20"/>
          <w:szCs w:val="20"/>
        </w:rPr>
      </w:pPr>
    </w:p>
    <w:p w14:paraId="1965BEEE" w14:textId="77777777" w:rsidR="00151F04" w:rsidRPr="00F23463" w:rsidRDefault="00151F04" w:rsidP="00F23463">
      <w:pPr>
        <w:spacing w:after="0" w:line="240" w:lineRule="auto"/>
        <w:rPr>
          <w:rFonts w:ascii="Arial" w:hAnsi="Arial" w:cs="Arial"/>
          <w:i/>
          <w:sz w:val="20"/>
          <w:szCs w:val="20"/>
        </w:rPr>
      </w:pPr>
      <w:r w:rsidRPr="00F23463">
        <w:rPr>
          <w:rFonts w:ascii="Arial" w:hAnsi="Arial" w:cs="Arial"/>
          <w:i/>
          <w:sz w:val="20"/>
          <w:szCs w:val="20"/>
        </w:rPr>
        <w:t xml:space="preserve">I am writing to express my grave concern about the criminal conviction of Danish national and Jehovah’s Witness Dennis Christensen. </w:t>
      </w:r>
    </w:p>
    <w:p w14:paraId="6F5A6A74" w14:textId="77777777" w:rsidR="00151F04" w:rsidRPr="00F23463" w:rsidRDefault="00151F04" w:rsidP="00F23463">
      <w:pPr>
        <w:spacing w:after="0" w:line="240" w:lineRule="auto"/>
        <w:rPr>
          <w:rFonts w:ascii="Arial" w:hAnsi="Arial" w:cs="Arial"/>
          <w:i/>
          <w:sz w:val="20"/>
          <w:szCs w:val="20"/>
        </w:rPr>
      </w:pPr>
    </w:p>
    <w:p w14:paraId="7AB2D49B" w14:textId="77777777" w:rsidR="00151F04" w:rsidRPr="00F23463" w:rsidRDefault="00151F04" w:rsidP="00F23463">
      <w:pPr>
        <w:spacing w:after="0" w:line="240" w:lineRule="auto"/>
        <w:rPr>
          <w:rFonts w:ascii="Arial" w:hAnsi="Arial" w:cs="Arial"/>
          <w:i/>
          <w:sz w:val="20"/>
          <w:szCs w:val="20"/>
        </w:rPr>
      </w:pPr>
      <w:r w:rsidRPr="00F23463">
        <w:rPr>
          <w:rFonts w:ascii="Arial" w:hAnsi="Arial" w:cs="Arial"/>
          <w:i/>
          <w:sz w:val="20"/>
          <w:szCs w:val="20"/>
        </w:rPr>
        <w:t xml:space="preserve">On 6 February, </w:t>
      </w:r>
      <w:proofErr w:type="spellStart"/>
      <w:r w:rsidRPr="00F23463">
        <w:rPr>
          <w:rFonts w:ascii="Arial" w:hAnsi="Arial" w:cs="Arial"/>
          <w:i/>
          <w:sz w:val="20"/>
          <w:szCs w:val="20"/>
        </w:rPr>
        <w:t>Zheleznodorznyi</w:t>
      </w:r>
      <w:proofErr w:type="spellEnd"/>
      <w:r w:rsidRPr="00F23463">
        <w:rPr>
          <w:rFonts w:ascii="Arial" w:hAnsi="Arial" w:cs="Arial"/>
          <w:i/>
          <w:sz w:val="20"/>
          <w:szCs w:val="20"/>
        </w:rPr>
        <w:t xml:space="preserve"> District Court in Orel found Dennis Christensen guilty of “organizing activities of an extremist organization” (Article 282.2 (1) of the Russian Criminal Code) and sentenced him to six years’ imprisonment. </w:t>
      </w:r>
    </w:p>
    <w:p w14:paraId="399330E0" w14:textId="77777777" w:rsidR="00151F04" w:rsidRPr="00F23463" w:rsidRDefault="00151F04" w:rsidP="00F23463">
      <w:pPr>
        <w:spacing w:after="0" w:line="240" w:lineRule="auto"/>
        <w:rPr>
          <w:rFonts w:ascii="Arial" w:hAnsi="Arial" w:cs="Arial"/>
          <w:i/>
          <w:sz w:val="20"/>
          <w:szCs w:val="20"/>
        </w:rPr>
      </w:pPr>
    </w:p>
    <w:p w14:paraId="7E88981D" w14:textId="59D09E0E" w:rsidR="00EA68CE" w:rsidRPr="00F23463" w:rsidRDefault="00151F04" w:rsidP="00F23463">
      <w:pPr>
        <w:spacing w:after="0" w:line="240" w:lineRule="auto"/>
        <w:rPr>
          <w:rFonts w:ascii="Arial" w:hAnsi="Arial" w:cs="Arial"/>
          <w:i/>
          <w:sz w:val="20"/>
          <w:szCs w:val="20"/>
        </w:rPr>
      </w:pPr>
      <w:r w:rsidRPr="00F23463">
        <w:rPr>
          <w:rFonts w:ascii="Arial" w:hAnsi="Arial" w:cs="Arial"/>
          <w:i/>
          <w:sz w:val="20"/>
          <w:szCs w:val="20"/>
        </w:rPr>
        <w:t>Dennis Christensen has been arrested and prosecuted for practicing his religion as Jehovah’s Witness. The right to freedom of religion is enshrined both in the Russian Constitution and in international human rights treaties to which Russia is a state party. By prosecuting Dennis Christensen, as well as other Jehovah’s Witnesses, Russia violates its human rights obligations.</w:t>
      </w:r>
    </w:p>
    <w:p w14:paraId="63088B30" w14:textId="77777777" w:rsidR="00151F04" w:rsidRPr="00F23463" w:rsidRDefault="00151F04" w:rsidP="00F23463">
      <w:pPr>
        <w:spacing w:after="0" w:line="240" w:lineRule="auto"/>
        <w:rPr>
          <w:rFonts w:ascii="Arial" w:hAnsi="Arial" w:cs="Arial"/>
          <w:b/>
          <w:i/>
          <w:sz w:val="20"/>
          <w:szCs w:val="20"/>
        </w:rPr>
      </w:pPr>
    </w:p>
    <w:p w14:paraId="3E43752B" w14:textId="03E4B04F" w:rsidR="00EA68CE" w:rsidRPr="00023C41" w:rsidRDefault="00151F04" w:rsidP="00F23463">
      <w:pPr>
        <w:spacing w:after="0" w:line="240" w:lineRule="auto"/>
        <w:rPr>
          <w:rFonts w:ascii="Arial" w:hAnsi="Arial" w:cs="Arial"/>
          <w:b/>
          <w:i/>
          <w:sz w:val="20"/>
          <w:szCs w:val="20"/>
        </w:rPr>
      </w:pPr>
      <w:r w:rsidRPr="00F23463">
        <w:rPr>
          <w:rFonts w:ascii="Arial" w:hAnsi="Arial" w:cs="Arial"/>
          <w:b/>
          <w:i/>
          <w:sz w:val="20"/>
          <w:szCs w:val="20"/>
        </w:rPr>
        <w:t xml:space="preserve">Dennis </w:t>
      </w:r>
      <w:r w:rsidRPr="00023C41">
        <w:rPr>
          <w:rFonts w:ascii="Arial" w:hAnsi="Arial" w:cs="Arial"/>
          <w:b/>
          <w:i/>
          <w:sz w:val="20"/>
          <w:szCs w:val="20"/>
        </w:rPr>
        <w:t xml:space="preserve">Christensen is a prisoner of conscience, deprived of his liberty solely for exercising his right to freedom of religion. </w:t>
      </w:r>
      <w:r w:rsidR="00023C41" w:rsidRPr="00023C41">
        <w:rPr>
          <w:rFonts w:ascii="Arial" w:eastAsia="Times New Roman" w:hAnsi="Arial" w:cs="Arial"/>
          <w:b/>
          <w:i/>
          <w:iCs/>
          <w:sz w:val="20"/>
          <w:szCs w:val="20"/>
        </w:rPr>
        <w:t xml:space="preserve">I urge you to ensure he is released immediately and </w:t>
      </w:r>
      <w:proofErr w:type="gramStart"/>
      <w:r w:rsidR="00023C41" w:rsidRPr="00023C41">
        <w:rPr>
          <w:rFonts w:ascii="Arial" w:eastAsia="Times New Roman" w:hAnsi="Arial" w:cs="Arial"/>
          <w:b/>
          <w:i/>
          <w:iCs/>
          <w:sz w:val="20"/>
          <w:szCs w:val="20"/>
        </w:rPr>
        <w:t>unconditionally</w:t>
      </w:r>
      <w:proofErr w:type="gramEnd"/>
      <w:r w:rsidR="00023C41" w:rsidRPr="00023C41">
        <w:rPr>
          <w:rFonts w:ascii="Arial" w:eastAsia="Times New Roman" w:hAnsi="Arial" w:cs="Arial"/>
          <w:b/>
          <w:i/>
          <w:iCs/>
          <w:sz w:val="20"/>
          <w:szCs w:val="20"/>
        </w:rPr>
        <w:t xml:space="preserve"> and his conviction quashed</w:t>
      </w:r>
      <w:r w:rsidR="00023C41" w:rsidRPr="00023C41">
        <w:rPr>
          <w:rFonts w:ascii="Arial" w:eastAsia="Times New Roman" w:hAnsi="Arial" w:cs="Arial"/>
          <w:b/>
          <w:sz w:val="20"/>
          <w:szCs w:val="20"/>
        </w:rPr>
        <w:t>.</w:t>
      </w:r>
    </w:p>
    <w:p w14:paraId="62D8AB8B" w14:textId="0778E4EE" w:rsidR="00EA68CE" w:rsidRPr="00F23463" w:rsidRDefault="00EA68CE" w:rsidP="00F23463">
      <w:pPr>
        <w:spacing w:after="0" w:line="240" w:lineRule="auto"/>
        <w:rPr>
          <w:rFonts w:ascii="Arial" w:hAnsi="Arial" w:cs="Arial"/>
          <w:i/>
          <w:sz w:val="20"/>
          <w:szCs w:val="20"/>
        </w:rPr>
      </w:pPr>
    </w:p>
    <w:p w14:paraId="43F33F6D" w14:textId="77777777" w:rsidR="00151F04" w:rsidRPr="00F23463" w:rsidRDefault="00151F04" w:rsidP="00F23463">
      <w:pPr>
        <w:spacing w:after="0" w:line="240" w:lineRule="auto"/>
        <w:rPr>
          <w:rFonts w:ascii="Arial" w:hAnsi="Arial" w:cs="Arial"/>
          <w:i/>
          <w:sz w:val="20"/>
          <w:szCs w:val="20"/>
        </w:rPr>
      </w:pPr>
    </w:p>
    <w:p w14:paraId="51561A1D" w14:textId="45623003" w:rsidR="005D2C37" w:rsidRPr="00F23463" w:rsidRDefault="005D2C37" w:rsidP="00F23463">
      <w:pPr>
        <w:spacing w:after="0" w:line="240" w:lineRule="auto"/>
        <w:rPr>
          <w:rFonts w:ascii="Arial" w:hAnsi="Arial" w:cs="Arial"/>
          <w:i/>
          <w:sz w:val="20"/>
          <w:szCs w:val="20"/>
        </w:rPr>
      </w:pPr>
      <w:r w:rsidRPr="00F23463">
        <w:rPr>
          <w:rFonts w:ascii="Arial" w:hAnsi="Arial" w:cs="Arial"/>
          <w:i/>
          <w:sz w:val="20"/>
          <w:szCs w:val="20"/>
        </w:rPr>
        <w:t>Yours sincerely,</w:t>
      </w:r>
    </w:p>
    <w:p w14:paraId="6F34B575" w14:textId="1F837950" w:rsidR="009D4E60" w:rsidRPr="00F23463" w:rsidRDefault="009D4E60" w:rsidP="00F23463">
      <w:pPr>
        <w:widowControl/>
        <w:suppressAutoHyphens w:val="0"/>
        <w:spacing w:after="0" w:line="240" w:lineRule="auto"/>
        <w:rPr>
          <w:rFonts w:ascii="Arial" w:hAnsi="Arial" w:cs="Arial"/>
          <w:b/>
          <w:sz w:val="20"/>
          <w:szCs w:val="20"/>
        </w:rPr>
      </w:pPr>
      <w:r w:rsidRPr="00F23463">
        <w:rPr>
          <w:rFonts w:ascii="Arial" w:hAnsi="Arial" w:cs="Arial"/>
          <w:b/>
          <w:sz w:val="20"/>
          <w:szCs w:val="20"/>
        </w:rPr>
        <w:br w:type="page"/>
      </w:r>
    </w:p>
    <w:p w14:paraId="1D77DE31" w14:textId="3EEEBE16" w:rsidR="00117ED3" w:rsidRPr="00F23463" w:rsidRDefault="0082127B" w:rsidP="00F23463">
      <w:pPr>
        <w:pStyle w:val="AIBoxHeading"/>
        <w:shd w:val="clear" w:color="auto" w:fill="D9D9D9" w:themeFill="background1" w:themeFillShade="D9"/>
        <w:spacing w:line="240" w:lineRule="auto"/>
        <w:rPr>
          <w:rFonts w:ascii="Arial" w:hAnsi="Arial" w:cs="Arial"/>
          <w:b/>
          <w:sz w:val="32"/>
          <w:szCs w:val="32"/>
        </w:rPr>
      </w:pPr>
      <w:r w:rsidRPr="00F23463">
        <w:rPr>
          <w:rFonts w:ascii="Arial" w:hAnsi="Arial" w:cs="Arial"/>
          <w:b/>
          <w:sz w:val="32"/>
          <w:szCs w:val="32"/>
        </w:rPr>
        <w:lastRenderedPageBreak/>
        <w:t>Additional information</w:t>
      </w:r>
    </w:p>
    <w:p w14:paraId="410835A8" w14:textId="77777777" w:rsidR="000D6433" w:rsidRPr="00F23463" w:rsidRDefault="000D6433" w:rsidP="00F23463">
      <w:pPr>
        <w:spacing w:line="240" w:lineRule="auto"/>
        <w:rPr>
          <w:rFonts w:ascii="Arial" w:hAnsi="Arial" w:cs="Arial"/>
          <w:szCs w:val="18"/>
        </w:rPr>
      </w:pPr>
    </w:p>
    <w:p w14:paraId="103A1F48" w14:textId="67FF1CFE" w:rsidR="009D4E60" w:rsidRPr="00F23463" w:rsidRDefault="009D4E60" w:rsidP="00F23463">
      <w:pPr>
        <w:spacing w:line="240" w:lineRule="auto"/>
        <w:rPr>
          <w:rFonts w:ascii="Arial" w:hAnsi="Arial" w:cs="Arial"/>
          <w:szCs w:val="18"/>
        </w:rPr>
      </w:pPr>
      <w:r w:rsidRPr="00F23463">
        <w:rPr>
          <w:rFonts w:ascii="Arial" w:hAnsi="Arial" w:cs="Arial"/>
          <w:szCs w:val="18"/>
        </w:rPr>
        <w:t xml:space="preserve">Jehovah’s Witnesses have faced persecution and harassment in Russia since 2009, when a court in Rostov Region in southern Russia banned the local Jehovah’s Witnesses’ (JW) organization and declared 34 of JW’s publications “extremist”. In subsequent years, several Jehovah’s Witnesses’ groups across Russia were pronounced “extremist” by local courts. The relevant decisions relied on the vague definition of “extremism” in Russian </w:t>
      </w:r>
      <w:proofErr w:type="gramStart"/>
      <w:r w:rsidRPr="00F23463">
        <w:rPr>
          <w:rFonts w:ascii="Arial" w:hAnsi="Arial" w:cs="Arial"/>
          <w:szCs w:val="18"/>
        </w:rPr>
        <w:t>law, and</w:t>
      </w:r>
      <w:proofErr w:type="gramEnd"/>
      <w:r w:rsidRPr="00F23463">
        <w:rPr>
          <w:rFonts w:ascii="Arial" w:hAnsi="Arial" w:cs="Arial"/>
          <w:szCs w:val="18"/>
        </w:rPr>
        <w:t xml:space="preserve"> were consistent with the growing practice of its vague application which increasingly targeted political, but also religious and other forms of dissent. 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38E5DFD3" w14:textId="463C0DB1" w:rsidR="009D4E60" w:rsidRPr="00F23463" w:rsidRDefault="009D4E60" w:rsidP="00F23463">
      <w:pPr>
        <w:spacing w:line="240" w:lineRule="auto"/>
        <w:rPr>
          <w:rFonts w:ascii="Arial" w:hAnsi="Arial" w:cs="Arial"/>
          <w:szCs w:val="18"/>
        </w:rPr>
      </w:pPr>
      <w:r w:rsidRPr="00F23463">
        <w:rPr>
          <w:rFonts w:ascii="Arial" w:hAnsi="Arial" w:cs="Arial"/>
          <w:szCs w:val="18"/>
        </w:rPr>
        <w:t xml:space="preserve">Dennis Christensen was arrested a month after the Supreme Court’s decision, becoming the first Jehovah’s Witness to be detained in Russia following the ban, with several other followers of the faith arrested since. According to the prosecution, he was organizing local worship. Him making respective announcements, collecting donations and organizing cleaning of the venue used by the worshipers, was cited as evidence of his “crime”. </w:t>
      </w:r>
    </w:p>
    <w:p w14:paraId="1F01F741" w14:textId="77777777" w:rsidR="00B5401B" w:rsidRPr="00F23463" w:rsidRDefault="009D4E60" w:rsidP="00F23463">
      <w:pPr>
        <w:spacing w:line="240" w:lineRule="auto"/>
        <w:rPr>
          <w:rFonts w:ascii="Arial" w:hAnsi="Arial" w:cs="Arial"/>
          <w:szCs w:val="18"/>
        </w:rPr>
      </w:pPr>
      <w:r w:rsidRPr="00F23463">
        <w:rPr>
          <w:rFonts w:ascii="Arial" w:hAnsi="Arial" w:cs="Arial"/>
          <w:szCs w:val="18"/>
        </w:rPr>
        <w:t xml:space="preserve">Amnesty International regards the Russian authorities’ decision to criminalise JW’s teachings and practices an arbitrary and discriminatory measure, and a violation of the right to freedom of religion. The organization has called on the authorities to quash these decisions. It has also consistently stressed that anti-extremism legislation in Russia is often applied arbitrarily and has called on the authorities to review the relevant legislation and practice and bring them in line with international standards. </w:t>
      </w:r>
    </w:p>
    <w:p w14:paraId="625D07EB" w14:textId="27FDF400" w:rsidR="005D2C37" w:rsidRPr="00F23463" w:rsidRDefault="009D4E60" w:rsidP="00F23463">
      <w:pPr>
        <w:spacing w:line="240" w:lineRule="auto"/>
        <w:rPr>
          <w:rFonts w:ascii="Arial" w:hAnsi="Arial" w:cs="Arial"/>
          <w:szCs w:val="18"/>
          <w:lang w:eastAsia="en-US"/>
        </w:rPr>
      </w:pPr>
      <w:r w:rsidRPr="00F23463">
        <w:rPr>
          <w:rFonts w:ascii="Arial" w:hAnsi="Arial" w:cs="Arial"/>
          <w:szCs w:val="18"/>
        </w:rPr>
        <w:t xml:space="preserve">Amnesty International considers Dennis Christensen and any Jehovah’s Witness deprived of their liberty solely in connection with the peaceful exercise of their right to freedom of religion to be prisoners of conscience. </w:t>
      </w:r>
      <w:r w:rsidR="00023C41" w:rsidRPr="00023C41">
        <w:rPr>
          <w:rFonts w:ascii="Arial" w:hAnsi="Arial" w:cs="Arial"/>
          <w:szCs w:val="18"/>
        </w:rPr>
        <w:t>They must be immediately and unconditionally released, all convictions quashed and all pending charges against them dropped.</w:t>
      </w:r>
    </w:p>
    <w:p w14:paraId="44F78A38" w14:textId="2DEBBACE" w:rsidR="005D2C37" w:rsidRPr="00F23463" w:rsidRDefault="005D2C37" w:rsidP="00F23463">
      <w:pPr>
        <w:spacing w:after="0" w:line="240" w:lineRule="auto"/>
        <w:rPr>
          <w:rFonts w:ascii="Arial" w:hAnsi="Arial" w:cs="Arial"/>
          <w:b/>
          <w:color w:val="auto"/>
          <w:sz w:val="20"/>
          <w:szCs w:val="20"/>
        </w:rPr>
      </w:pPr>
      <w:r w:rsidRPr="00F23463">
        <w:rPr>
          <w:rFonts w:ascii="Arial" w:hAnsi="Arial" w:cs="Arial"/>
          <w:b/>
          <w:color w:val="auto"/>
          <w:sz w:val="20"/>
          <w:szCs w:val="20"/>
        </w:rPr>
        <w:t>PREFERRED LANGUAGE TO ADDRESS TARGET:</w:t>
      </w:r>
      <w:r w:rsidR="0082127B" w:rsidRPr="00F23463">
        <w:rPr>
          <w:rFonts w:ascii="Arial" w:hAnsi="Arial" w:cs="Arial"/>
          <w:b/>
          <w:color w:val="auto"/>
          <w:sz w:val="20"/>
          <w:szCs w:val="20"/>
        </w:rPr>
        <w:t xml:space="preserve"> </w:t>
      </w:r>
      <w:r w:rsidR="009D4E60" w:rsidRPr="00F23463">
        <w:rPr>
          <w:rFonts w:ascii="Arial" w:hAnsi="Arial" w:cs="Arial"/>
          <w:color w:val="auto"/>
          <w:sz w:val="20"/>
          <w:szCs w:val="20"/>
        </w:rPr>
        <w:t>Russian or English.</w:t>
      </w:r>
    </w:p>
    <w:p w14:paraId="677E723D" w14:textId="77777777" w:rsidR="005D2C37" w:rsidRPr="00F23463" w:rsidRDefault="005D2C37" w:rsidP="00F23463">
      <w:pPr>
        <w:spacing w:after="0" w:line="240" w:lineRule="auto"/>
        <w:rPr>
          <w:rFonts w:ascii="Arial" w:hAnsi="Arial" w:cs="Arial"/>
          <w:color w:val="auto"/>
          <w:sz w:val="20"/>
          <w:szCs w:val="20"/>
        </w:rPr>
      </w:pPr>
      <w:r w:rsidRPr="00F23463">
        <w:rPr>
          <w:rFonts w:ascii="Arial" w:hAnsi="Arial" w:cs="Arial"/>
          <w:color w:val="auto"/>
          <w:sz w:val="20"/>
          <w:szCs w:val="20"/>
        </w:rPr>
        <w:t>You can also write in your own language.</w:t>
      </w:r>
    </w:p>
    <w:p w14:paraId="78F17D93" w14:textId="77777777" w:rsidR="005D2C37" w:rsidRPr="00F23463" w:rsidRDefault="005D2C37" w:rsidP="00F23463">
      <w:pPr>
        <w:spacing w:after="0" w:line="240" w:lineRule="auto"/>
        <w:rPr>
          <w:rFonts w:ascii="Arial" w:hAnsi="Arial" w:cs="Arial"/>
          <w:color w:val="auto"/>
          <w:sz w:val="20"/>
          <w:szCs w:val="20"/>
        </w:rPr>
      </w:pPr>
    </w:p>
    <w:p w14:paraId="636B746D" w14:textId="18B7BBC3" w:rsidR="005D2C37" w:rsidRPr="00F23463" w:rsidRDefault="005D2C37" w:rsidP="00F23463">
      <w:pPr>
        <w:spacing w:after="0" w:line="240" w:lineRule="auto"/>
        <w:rPr>
          <w:rFonts w:ascii="Arial" w:hAnsi="Arial" w:cs="Arial"/>
          <w:color w:val="auto"/>
          <w:sz w:val="20"/>
          <w:szCs w:val="20"/>
        </w:rPr>
      </w:pPr>
      <w:r w:rsidRPr="00F23463">
        <w:rPr>
          <w:rFonts w:ascii="Arial" w:hAnsi="Arial" w:cs="Arial"/>
          <w:b/>
          <w:color w:val="auto"/>
          <w:sz w:val="20"/>
          <w:szCs w:val="20"/>
        </w:rPr>
        <w:t xml:space="preserve">PLEASE TAKE ACTION AS SOON AS POSSIBLE UNTIL: </w:t>
      </w:r>
      <w:r w:rsidR="00D4667B">
        <w:rPr>
          <w:rFonts w:ascii="Arial" w:hAnsi="Arial" w:cs="Arial"/>
          <w:color w:val="auto"/>
          <w:sz w:val="20"/>
          <w:szCs w:val="20"/>
        </w:rPr>
        <w:t>7 May</w:t>
      </w:r>
      <w:bookmarkStart w:id="0" w:name="_GoBack"/>
      <w:bookmarkEnd w:id="0"/>
      <w:r w:rsidR="009D4E60" w:rsidRPr="00F23463">
        <w:rPr>
          <w:rFonts w:ascii="Arial" w:hAnsi="Arial" w:cs="Arial"/>
          <w:color w:val="auto"/>
          <w:sz w:val="20"/>
          <w:szCs w:val="20"/>
        </w:rPr>
        <w:t xml:space="preserve"> 2019</w:t>
      </w:r>
      <w:r w:rsidRPr="00F23463">
        <w:rPr>
          <w:rFonts w:ascii="Arial" w:hAnsi="Arial" w:cs="Arial"/>
          <w:color w:val="auto"/>
          <w:sz w:val="20"/>
          <w:szCs w:val="20"/>
        </w:rPr>
        <w:t xml:space="preserve"> </w:t>
      </w:r>
    </w:p>
    <w:p w14:paraId="2C5E5589" w14:textId="77777777" w:rsidR="005D2C37" w:rsidRPr="00F23463" w:rsidRDefault="005D2C37" w:rsidP="00F23463">
      <w:pPr>
        <w:spacing w:after="0" w:line="240" w:lineRule="auto"/>
        <w:rPr>
          <w:rFonts w:ascii="Arial" w:hAnsi="Arial" w:cs="Arial"/>
          <w:color w:val="auto"/>
          <w:sz w:val="20"/>
          <w:szCs w:val="20"/>
        </w:rPr>
      </w:pPr>
      <w:r w:rsidRPr="00F23463">
        <w:rPr>
          <w:rFonts w:ascii="Arial" w:hAnsi="Arial" w:cs="Arial"/>
          <w:color w:val="auto"/>
          <w:sz w:val="20"/>
          <w:szCs w:val="20"/>
        </w:rPr>
        <w:t>Please check with the Amnesty office in your country if you wish to send appeals after the deadline.</w:t>
      </w:r>
    </w:p>
    <w:p w14:paraId="3A043DBD" w14:textId="77777777" w:rsidR="005D2C37" w:rsidRPr="00F23463" w:rsidRDefault="005D2C37" w:rsidP="00F23463">
      <w:pPr>
        <w:spacing w:after="0" w:line="240" w:lineRule="auto"/>
        <w:rPr>
          <w:rFonts w:ascii="Arial" w:hAnsi="Arial" w:cs="Arial"/>
          <w:b/>
          <w:color w:val="auto"/>
          <w:sz w:val="20"/>
          <w:szCs w:val="20"/>
        </w:rPr>
      </w:pPr>
    </w:p>
    <w:p w14:paraId="0CD61DE1" w14:textId="7F8992EB" w:rsidR="00B92AEC" w:rsidRPr="00F23463" w:rsidRDefault="005D2C37" w:rsidP="00F23463">
      <w:pPr>
        <w:spacing w:after="0" w:line="240" w:lineRule="auto"/>
        <w:rPr>
          <w:rFonts w:ascii="Arial" w:hAnsi="Arial" w:cs="Arial"/>
          <w:b/>
          <w:color w:val="auto"/>
          <w:sz w:val="20"/>
          <w:szCs w:val="20"/>
        </w:rPr>
      </w:pPr>
      <w:r w:rsidRPr="00F23463">
        <w:rPr>
          <w:rFonts w:ascii="Arial" w:hAnsi="Arial" w:cs="Arial"/>
          <w:b/>
          <w:color w:val="auto"/>
          <w:sz w:val="20"/>
          <w:szCs w:val="20"/>
        </w:rPr>
        <w:t>NAME AND PREF</w:t>
      </w:r>
      <w:r w:rsidR="00F23463">
        <w:rPr>
          <w:rFonts w:ascii="Arial" w:hAnsi="Arial" w:cs="Arial"/>
          <w:b/>
          <w:color w:val="auto"/>
          <w:sz w:val="20"/>
          <w:szCs w:val="20"/>
        </w:rPr>
        <w:t>ERR</w:t>
      </w:r>
      <w:r w:rsidRPr="00F23463">
        <w:rPr>
          <w:rFonts w:ascii="Arial" w:hAnsi="Arial" w:cs="Arial"/>
          <w:b/>
          <w:color w:val="auto"/>
          <w:sz w:val="20"/>
          <w:szCs w:val="20"/>
        </w:rPr>
        <w:t xml:space="preserve">ED PRONOUN: </w:t>
      </w:r>
      <w:r w:rsidR="009D4E60" w:rsidRPr="00F23463">
        <w:rPr>
          <w:rFonts w:ascii="Arial" w:hAnsi="Arial" w:cs="Arial"/>
          <w:color w:val="auto"/>
          <w:sz w:val="20"/>
          <w:szCs w:val="20"/>
        </w:rPr>
        <w:t>Dennis C</w:t>
      </w:r>
      <w:r w:rsidR="000D6433" w:rsidRPr="00F23463">
        <w:rPr>
          <w:rFonts w:ascii="Arial" w:hAnsi="Arial" w:cs="Arial"/>
          <w:color w:val="auto"/>
          <w:sz w:val="20"/>
          <w:szCs w:val="20"/>
        </w:rPr>
        <w:t>hristensen (</w:t>
      </w:r>
      <w:r w:rsidR="009D4E60" w:rsidRPr="00F23463">
        <w:rPr>
          <w:rFonts w:ascii="Arial" w:hAnsi="Arial" w:cs="Arial"/>
          <w:color w:val="auto"/>
          <w:sz w:val="20"/>
          <w:szCs w:val="20"/>
        </w:rPr>
        <w:t>he/his</w:t>
      </w:r>
      <w:r w:rsidR="000D6433" w:rsidRPr="00F23463">
        <w:rPr>
          <w:rFonts w:ascii="Arial" w:hAnsi="Arial" w:cs="Arial"/>
          <w:color w:val="auto"/>
          <w:sz w:val="20"/>
          <w:szCs w:val="20"/>
        </w:rPr>
        <w:t>)</w:t>
      </w:r>
    </w:p>
    <w:sectPr w:rsidR="00B92AEC" w:rsidRPr="00F23463" w:rsidSect="00F23463">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2A1D1" w14:textId="77777777" w:rsidR="00A262CD" w:rsidRDefault="00A262CD">
      <w:r>
        <w:separator/>
      </w:r>
    </w:p>
  </w:endnote>
  <w:endnote w:type="continuationSeparator" w:id="0">
    <w:p w14:paraId="5BC9772D" w14:textId="77777777" w:rsidR="00A262CD" w:rsidRDefault="00A2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B5A2" w14:textId="77777777" w:rsidR="00F23463" w:rsidRPr="004D1533" w:rsidRDefault="00F23463" w:rsidP="00F2346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AF3D002" w14:textId="77777777" w:rsidR="00F23463" w:rsidRPr="004D1533" w:rsidRDefault="00F23463" w:rsidP="00F2346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97311B9" w14:textId="77777777" w:rsidR="00F23463" w:rsidRDefault="00F2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F4A3" w14:textId="77777777" w:rsidR="00A262CD" w:rsidRDefault="00A262CD">
      <w:r>
        <w:separator/>
      </w:r>
    </w:p>
  </w:footnote>
  <w:footnote w:type="continuationSeparator" w:id="0">
    <w:p w14:paraId="57A78089" w14:textId="77777777" w:rsidR="00A262CD" w:rsidRDefault="00A2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A901C27" w:rsidR="00355617" w:rsidRDefault="009D4E60" w:rsidP="00117ED3">
    <w:pPr>
      <w:tabs>
        <w:tab w:val="left" w:pos="6060"/>
        <w:tab w:val="right" w:pos="10203"/>
      </w:tabs>
      <w:spacing w:after="0"/>
      <w:rPr>
        <w:sz w:val="16"/>
        <w:szCs w:val="16"/>
      </w:rPr>
    </w:pPr>
    <w:r>
      <w:rPr>
        <w:sz w:val="16"/>
        <w:szCs w:val="16"/>
      </w:rPr>
      <w:t>First</w:t>
    </w:r>
    <w:r w:rsidR="007A3AEA">
      <w:rPr>
        <w:sz w:val="16"/>
        <w:szCs w:val="16"/>
      </w:rPr>
      <w:t xml:space="preserve"> UA: </w:t>
    </w:r>
    <w:r w:rsidR="000D6433">
      <w:rPr>
        <w:sz w:val="16"/>
        <w:szCs w:val="16"/>
      </w:rPr>
      <w:t>19/</w:t>
    </w:r>
    <w:r w:rsidR="004B16E2">
      <w:rPr>
        <w:sz w:val="16"/>
        <w:szCs w:val="16"/>
      </w:rPr>
      <w:t>19</w:t>
    </w:r>
    <w:r w:rsidR="007A3AEA">
      <w:rPr>
        <w:sz w:val="16"/>
        <w:szCs w:val="16"/>
      </w:rPr>
      <w:t xml:space="preserve"> Index: </w:t>
    </w:r>
    <w:r w:rsidR="004B16E2" w:rsidRPr="004B16E2">
      <w:rPr>
        <w:sz w:val="16"/>
        <w:szCs w:val="16"/>
      </w:rPr>
      <w:t>EUR 46/9846/2019</w:t>
    </w:r>
    <w:r w:rsidR="007A3AEA">
      <w:rPr>
        <w:sz w:val="16"/>
        <w:szCs w:val="16"/>
      </w:rPr>
      <w:t xml:space="preserve"> </w:t>
    </w:r>
    <w:r w:rsidR="004B16E2">
      <w:rPr>
        <w:sz w:val="16"/>
        <w:szCs w:val="16"/>
      </w:rPr>
      <w:t>Russian Federation</w:t>
    </w:r>
    <w:r w:rsidR="007A3AEA">
      <w:rPr>
        <w:sz w:val="16"/>
        <w:szCs w:val="16"/>
      </w:rPr>
      <w:tab/>
    </w:r>
    <w:r w:rsidR="0082127B">
      <w:rPr>
        <w:sz w:val="16"/>
        <w:szCs w:val="16"/>
      </w:rPr>
      <w:tab/>
    </w:r>
    <w:r w:rsidR="007A3AEA">
      <w:rPr>
        <w:sz w:val="16"/>
        <w:szCs w:val="16"/>
      </w:rPr>
      <w:t xml:space="preserve">Date: </w:t>
    </w:r>
    <w:r w:rsidR="004B16E2">
      <w:rPr>
        <w:sz w:val="16"/>
        <w:szCs w:val="16"/>
      </w:rPr>
      <w:t>12 February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3C41"/>
    <w:rsid w:val="00057A7E"/>
    <w:rsid w:val="00076037"/>
    <w:rsid w:val="00083462"/>
    <w:rsid w:val="00087E2B"/>
    <w:rsid w:val="0009130D"/>
    <w:rsid w:val="00092DFA"/>
    <w:rsid w:val="000957C5"/>
    <w:rsid w:val="000A1F14"/>
    <w:rsid w:val="000B02B4"/>
    <w:rsid w:val="000B4A38"/>
    <w:rsid w:val="000C2A0D"/>
    <w:rsid w:val="000C6196"/>
    <w:rsid w:val="000D0ABB"/>
    <w:rsid w:val="000D6433"/>
    <w:rsid w:val="000D70C1"/>
    <w:rsid w:val="000E0D61"/>
    <w:rsid w:val="000E57D4"/>
    <w:rsid w:val="000F3012"/>
    <w:rsid w:val="00100FE4"/>
    <w:rsid w:val="0010425E"/>
    <w:rsid w:val="00106837"/>
    <w:rsid w:val="00106D61"/>
    <w:rsid w:val="00114556"/>
    <w:rsid w:val="00117ED3"/>
    <w:rsid w:val="0012544D"/>
    <w:rsid w:val="001300C3"/>
    <w:rsid w:val="00130B8A"/>
    <w:rsid w:val="0014617E"/>
    <w:rsid w:val="00151F04"/>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9B6"/>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6E2"/>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1C3B"/>
    <w:rsid w:val="00667FBC"/>
    <w:rsid w:val="006955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6D30"/>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D4E60"/>
    <w:rsid w:val="009E097D"/>
    <w:rsid w:val="009E7E6E"/>
    <w:rsid w:val="00A07E67"/>
    <w:rsid w:val="00A262CD"/>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5401B"/>
    <w:rsid w:val="00B6690B"/>
    <w:rsid w:val="00B7545C"/>
    <w:rsid w:val="00B92AEC"/>
    <w:rsid w:val="00B957E6"/>
    <w:rsid w:val="00B97626"/>
    <w:rsid w:val="00BA0E81"/>
    <w:rsid w:val="00BA6913"/>
    <w:rsid w:val="00BB072E"/>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1465"/>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1306"/>
    <w:rsid w:val="00D030C9"/>
    <w:rsid w:val="00D05A52"/>
    <w:rsid w:val="00D114C6"/>
    <w:rsid w:val="00D142D0"/>
    <w:rsid w:val="00D23D90"/>
    <w:rsid w:val="00D26BF9"/>
    <w:rsid w:val="00D35879"/>
    <w:rsid w:val="00D4667B"/>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C760F"/>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3463"/>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2346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2346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RusEmbUS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rusembusa?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sembusa@mid.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roblprok@yandex.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instagram.com/rusembusa/?hl=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2019-02-14T15:26:00Z</dcterms:created>
  <dcterms:modified xsi:type="dcterms:W3CDTF">2019-03-26T18:01:00Z</dcterms:modified>
</cp:coreProperties>
</file>