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76E6C" w14:textId="3B2937FE" w:rsidR="000A2444" w:rsidRPr="00BE0C16" w:rsidRDefault="000A2444" w:rsidP="00BE0C16">
      <w:pPr>
        <w:pStyle w:val="Default"/>
        <w:rPr>
          <w:b/>
          <w:sz w:val="80"/>
          <w:szCs w:val="80"/>
        </w:rPr>
      </w:pPr>
      <w:r w:rsidRPr="00BE0C16">
        <w:rPr>
          <w:b/>
          <w:sz w:val="80"/>
          <w:szCs w:val="80"/>
          <w:highlight w:val="yellow"/>
        </w:rPr>
        <w:t>URGENT ACTION</w:t>
      </w:r>
    </w:p>
    <w:p w14:paraId="01977D49" w14:textId="77777777" w:rsidR="000A2444" w:rsidRPr="00BE0C16" w:rsidRDefault="000A2444" w:rsidP="00BE0C16">
      <w:pPr>
        <w:pStyle w:val="Default"/>
        <w:rPr>
          <w:b/>
          <w:sz w:val="28"/>
          <w:szCs w:val="28"/>
        </w:rPr>
      </w:pPr>
    </w:p>
    <w:p w14:paraId="1A77B67A" w14:textId="77777777" w:rsidR="002B2009" w:rsidRPr="00BE0C16" w:rsidRDefault="002B2009" w:rsidP="00BE0C16">
      <w:pPr>
        <w:spacing w:after="0" w:line="240" w:lineRule="auto"/>
        <w:rPr>
          <w:rFonts w:ascii="Arial" w:hAnsi="Arial" w:cs="Arial"/>
          <w:b/>
          <w:sz w:val="38"/>
          <w:szCs w:val="38"/>
          <w:lang w:eastAsia="es-MX"/>
        </w:rPr>
      </w:pPr>
      <w:r w:rsidRPr="00BE0C16">
        <w:rPr>
          <w:rFonts w:ascii="Arial" w:hAnsi="Arial" w:cs="Arial"/>
          <w:b/>
          <w:sz w:val="38"/>
          <w:szCs w:val="38"/>
          <w:lang w:eastAsia="es-MX"/>
        </w:rPr>
        <w:t>CHECHEN HUMAN RIGHTS DEFENDER JAILED</w:t>
      </w:r>
    </w:p>
    <w:p w14:paraId="5217CC85" w14:textId="157C361C" w:rsidR="005D2C37" w:rsidRPr="00BE0C16" w:rsidRDefault="002B2009" w:rsidP="00BE0C16">
      <w:pPr>
        <w:spacing w:after="0" w:line="240" w:lineRule="auto"/>
        <w:rPr>
          <w:rFonts w:ascii="Arial" w:hAnsi="Arial" w:cs="Arial"/>
          <w:b/>
          <w:sz w:val="22"/>
          <w:szCs w:val="22"/>
          <w:lang w:eastAsia="es-MX"/>
        </w:rPr>
      </w:pPr>
      <w:r w:rsidRPr="00BE0C16">
        <w:rPr>
          <w:rFonts w:ascii="Arial" w:hAnsi="Arial" w:cs="Arial"/>
          <w:b/>
          <w:sz w:val="22"/>
          <w:szCs w:val="22"/>
          <w:lang w:eastAsia="es-MX"/>
        </w:rPr>
        <w:t xml:space="preserve">On 18 March the </w:t>
      </w:r>
      <w:proofErr w:type="spellStart"/>
      <w:r w:rsidRPr="00BE0C16">
        <w:rPr>
          <w:rFonts w:ascii="Arial" w:hAnsi="Arial" w:cs="Arial"/>
          <w:b/>
          <w:sz w:val="22"/>
          <w:szCs w:val="22"/>
          <w:lang w:eastAsia="es-MX"/>
        </w:rPr>
        <w:t>Shali</w:t>
      </w:r>
      <w:proofErr w:type="spellEnd"/>
      <w:r w:rsidRPr="00BE0C16">
        <w:rPr>
          <w:rFonts w:ascii="Arial" w:hAnsi="Arial" w:cs="Arial"/>
          <w:b/>
          <w:sz w:val="22"/>
          <w:szCs w:val="22"/>
          <w:lang w:eastAsia="es-MX"/>
        </w:rPr>
        <w:t xml:space="preserve"> City Court sentenced </w:t>
      </w:r>
      <w:proofErr w:type="spellStart"/>
      <w:r w:rsidRPr="00BE0C16">
        <w:rPr>
          <w:rFonts w:ascii="Arial" w:hAnsi="Arial" w:cs="Arial"/>
          <w:b/>
          <w:sz w:val="22"/>
          <w:szCs w:val="22"/>
          <w:lang w:eastAsia="es-MX"/>
        </w:rPr>
        <w:t>Oyub</w:t>
      </w:r>
      <w:proofErr w:type="spellEnd"/>
      <w:r w:rsidRPr="00BE0C16">
        <w:rPr>
          <w:rFonts w:ascii="Arial" w:hAnsi="Arial" w:cs="Arial"/>
          <w:b/>
          <w:sz w:val="22"/>
          <w:szCs w:val="22"/>
          <w:lang w:eastAsia="es-MX"/>
        </w:rPr>
        <w:t xml:space="preserve"> </w:t>
      </w:r>
      <w:proofErr w:type="spellStart"/>
      <w:r w:rsidRPr="00BE0C16">
        <w:rPr>
          <w:rFonts w:ascii="Arial" w:hAnsi="Arial" w:cs="Arial"/>
          <w:b/>
          <w:sz w:val="22"/>
          <w:szCs w:val="22"/>
          <w:lang w:eastAsia="es-MX"/>
        </w:rPr>
        <w:t>Titiev</w:t>
      </w:r>
      <w:proofErr w:type="spellEnd"/>
      <w:r w:rsidRPr="00BE0C16">
        <w:rPr>
          <w:rFonts w:ascii="Arial" w:hAnsi="Arial" w:cs="Arial"/>
          <w:b/>
          <w:sz w:val="22"/>
          <w:szCs w:val="22"/>
          <w:lang w:eastAsia="es-MX"/>
        </w:rPr>
        <w:t xml:space="preserve">, head of the Memorial Human Rights </w:t>
      </w:r>
      <w:proofErr w:type="spellStart"/>
      <w:r w:rsidRPr="00BE0C16">
        <w:rPr>
          <w:rFonts w:ascii="Arial" w:hAnsi="Arial" w:cs="Arial"/>
          <w:b/>
          <w:sz w:val="22"/>
          <w:szCs w:val="22"/>
          <w:lang w:eastAsia="es-MX"/>
        </w:rPr>
        <w:t>Center’s</w:t>
      </w:r>
      <w:proofErr w:type="spellEnd"/>
      <w:r w:rsidRPr="00BE0C16">
        <w:rPr>
          <w:rFonts w:ascii="Arial" w:hAnsi="Arial" w:cs="Arial"/>
          <w:b/>
          <w:sz w:val="22"/>
          <w:szCs w:val="22"/>
          <w:lang w:eastAsia="es-MX"/>
        </w:rPr>
        <w:t xml:space="preserve"> office in Grozny, Chechnya, to four years in penal colony under fabricated drug-related charges. Prior to the sentencing he spent one year and two months behind bars in pre-trial detention.</w:t>
      </w:r>
    </w:p>
    <w:p w14:paraId="593486DE" w14:textId="77777777" w:rsidR="002B2009" w:rsidRPr="00BE0C16" w:rsidRDefault="002B2009" w:rsidP="00BE0C16">
      <w:pPr>
        <w:spacing w:after="0" w:line="240" w:lineRule="auto"/>
        <w:rPr>
          <w:rFonts w:ascii="Arial" w:hAnsi="Arial" w:cs="Arial"/>
          <w:b/>
          <w:lang w:eastAsia="es-MX"/>
        </w:rPr>
      </w:pPr>
    </w:p>
    <w:p w14:paraId="760DDE4F" w14:textId="586AE701" w:rsidR="005D2C37" w:rsidRPr="00BE0C16" w:rsidRDefault="00C51296" w:rsidP="00BE0C16">
      <w:pPr>
        <w:spacing w:after="0" w:line="240" w:lineRule="auto"/>
        <w:rPr>
          <w:rFonts w:ascii="Arial" w:hAnsi="Arial" w:cs="Arial"/>
          <w:b/>
          <w:color w:val="FF0000"/>
          <w:sz w:val="20"/>
          <w:szCs w:val="20"/>
          <w:lang w:eastAsia="es-MX"/>
        </w:rPr>
      </w:pPr>
      <w:r w:rsidRPr="00BE0C16">
        <w:rPr>
          <w:rFonts w:ascii="Arial" w:hAnsi="Arial" w:cs="Arial"/>
          <w:b/>
          <w:color w:val="FF0000"/>
          <w:sz w:val="20"/>
          <w:szCs w:val="20"/>
          <w:lang w:eastAsia="es-MX"/>
        </w:rPr>
        <w:t>NO FURTHER ACTION IS REQUESTED. MANY THANKS TO ALL WHO SENT APPEALS.</w:t>
      </w:r>
    </w:p>
    <w:p w14:paraId="0F5A1BB7" w14:textId="77777777" w:rsidR="001004BA" w:rsidRPr="00BE0C16" w:rsidRDefault="001004BA" w:rsidP="00BE0C16">
      <w:pPr>
        <w:pStyle w:val="AITextSmallNoLineSpacing"/>
        <w:spacing w:line="240" w:lineRule="auto"/>
        <w:jc w:val="right"/>
        <w:rPr>
          <w:rFonts w:eastAsia="Times New Roman" w:cs="Arial"/>
          <w:sz w:val="20"/>
          <w:szCs w:val="20"/>
          <w:lang w:eastAsia="ar-SA"/>
        </w:rPr>
      </w:pPr>
    </w:p>
    <w:p w14:paraId="6FAFD99F" w14:textId="2002B42E" w:rsidR="002B2009" w:rsidRPr="00BE0C16" w:rsidRDefault="002B2009" w:rsidP="00BE0C16">
      <w:pPr>
        <w:spacing w:line="240" w:lineRule="auto"/>
        <w:rPr>
          <w:rFonts w:ascii="Arial" w:hAnsi="Arial" w:cs="Arial"/>
          <w:sz w:val="20"/>
          <w:szCs w:val="20"/>
          <w:lang w:eastAsia="es-MX"/>
        </w:rPr>
      </w:pPr>
      <w:r w:rsidRPr="00BE0C16">
        <w:rPr>
          <w:rFonts w:ascii="Arial" w:hAnsi="Arial" w:cs="Arial"/>
          <w:sz w:val="20"/>
          <w:szCs w:val="20"/>
          <w:lang w:eastAsia="es-MX"/>
        </w:rPr>
        <w:t xml:space="preserve">Prominent Chechen human rights defender </w:t>
      </w:r>
      <w:proofErr w:type="spellStart"/>
      <w:r w:rsidRPr="00BE0C16">
        <w:rPr>
          <w:rFonts w:ascii="Arial" w:hAnsi="Arial" w:cs="Arial"/>
          <w:b/>
          <w:bCs/>
          <w:sz w:val="20"/>
          <w:szCs w:val="20"/>
          <w:lang w:eastAsia="es-MX"/>
        </w:rPr>
        <w:t>Oyub</w:t>
      </w:r>
      <w:proofErr w:type="spellEnd"/>
      <w:r w:rsidRPr="00BE0C16">
        <w:rPr>
          <w:rFonts w:ascii="Arial" w:hAnsi="Arial" w:cs="Arial"/>
          <w:b/>
          <w:bCs/>
          <w:sz w:val="20"/>
          <w:szCs w:val="20"/>
          <w:lang w:eastAsia="es-MX"/>
        </w:rPr>
        <w:t xml:space="preserve"> </w:t>
      </w:r>
      <w:proofErr w:type="spellStart"/>
      <w:r w:rsidRPr="00BE0C16">
        <w:rPr>
          <w:rFonts w:ascii="Arial" w:hAnsi="Arial" w:cs="Arial"/>
          <w:b/>
          <w:bCs/>
          <w:sz w:val="20"/>
          <w:szCs w:val="20"/>
          <w:lang w:eastAsia="es-MX"/>
        </w:rPr>
        <w:t>Titiev</w:t>
      </w:r>
      <w:proofErr w:type="spellEnd"/>
      <w:r w:rsidRPr="00BE0C16">
        <w:rPr>
          <w:rFonts w:ascii="Arial" w:hAnsi="Arial" w:cs="Arial"/>
          <w:b/>
          <w:bCs/>
          <w:sz w:val="20"/>
          <w:szCs w:val="20"/>
          <w:lang w:eastAsia="es-MX"/>
        </w:rPr>
        <w:t xml:space="preserve"> </w:t>
      </w:r>
      <w:r w:rsidRPr="00BE0C16">
        <w:rPr>
          <w:rFonts w:ascii="Arial" w:hAnsi="Arial" w:cs="Arial"/>
          <w:bCs/>
          <w:sz w:val="20"/>
          <w:szCs w:val="20"/>
          <w:lang w:eastAsia="es-MX"/>
        </w:rPr>
        <w:t xml:space="preserve">was sentenced on 18 March to four years in penal colony. </w:t>
      </w:r>
      <w:r w:rsidRPr="00BE0C16">
        <w:rPr>
          <w:rFonts w:ascii="Arial" w:hAnsi="Arial" w:cs="Arial"/>
          <w:sz w:val="20"/>
          <w:szCs w:val="20"/>
          <w:lang w:eastAsia="es-MX"/>
        </w:rPr>
        <w:t xml:space="preserve">The charge under which he has been convicted has been requalified from grave to moderate crime, </w:t>
      </w:r>
      <w:proofErr w:type="gramStart"/>
      <w:r w:rsidRPr="00BE0C16">
        <w:rPr>
          <w:rFonts w:ascii="Arial" w:hAnsi="Arial" w:cs="Arial"/>
          <w:sz w:val="20"/>
          <w:szCs w:val="20"/>
          <w:lang w:eastAsia="es-MX"/>
        </w:rPr>
        <w:t>taking into account</w:t>
      </w:r>
      <w:proofErr w:type="gramEnd"/>
      <w:r w:rsidRPr="00BE0C16">
        <w:rPr>
          <w:rFonts w:ascii="Arial" w:hAnsi="Arial" w:cs="Arial"/>
          <w:sz w:val="20"/>
          <w:szCs w:val="20"/>
          <w:lang w:eastAsia="es-MX"/>
        </w:rPr>
        <w:t xml:space="preserve"> the absence of previous convictions and </w:t>
      </w:r>
      <w:proofErr w:type="spellStart"/>
      <w:r w:rsidRPr="00BE0C16">
        <w:rPr>
          <w:rFonts w:ascii="Arial" w:hAnsi="Arial" w:cs="Arial"/>
          <w:sz w:val="20"/>
          <w:szCs w:val="20"/>
          <w:lang w:eastAsia="es-MX"/>
        </w:rPr>
        <w:t>Oyub</w:t>
      </w:r>
      <w:proofErr w:type="spellEnd"/>
      <w:r w:rsidRPr="00BE0C16">
        <w:rPr>
          <w:rFonts w:ascii="Arial" w:hAnsi="Arial" w:cs="Arial"/>
          <w:sz w:val="20"/>
          <w:szCs w:val="20"/>
          <w:lang w:eastAsia="es-MX"/>
        </w:rPr>
        <w:t xml:space="preserve"> </w:t>
      </w:r>
      <w:proofErr w:type="spellStart"/>
      <w:r w:rsidRPr="00BE0C16">
        <w:rPr>
          <w:rFonts w:ascii="Arial" w:hAnsi="Arial" w:cs="Arial"/>
          <w:sz w:val="20"/>
          <w:szCs w:val="20"/>
          <w:lang w:eastAsia="es-MX"/>
        </w:rPr>
        <w:t>Titiev’s</w:t>
      </w:r>
      <w:proofErr w:type="spellEnd"/>
      <w:r w:rsidRPr="00BE0C16">
        <w:rPr>
          <w:rFonts w:ascii="Arial" w:hAnsi="Arial" w:cs="Arial"/>
          <w:sz w:val="20"/>
          <w:szCs w:val="20"/>
          <w:lang w:eastAsia="es-MX"/>
        </w:rPr>
        <w:t xml:space="preserve"> age. Also, the time </w:t>
      </w:r>
      <w:proofErr w:type="spellStart"/>
      <w:r w:rsidRPr="00BE0C16">
        <w:rPr>
          <w:rFonts w:ascii="Arial" w:hAnsi="Arial" w:cs="Arial"/>
          <w:sz w:val="20"/>
          <w:szCs w:val="20"/>
          <w:lang w:eastAsia="es-MX"/>
        </w:rPr>
        <w:t>Oyub</w:t>
      </w:r>
      <w:proofErr w:type="spellEnd"/>
      <w:r w:rsidRPr="00BE0C16">
        <w:rPr>
          <w:rFonts w:ascii="Arial" w:hAnsi="Arial" w:cs="Arial"/>
          <w:sz w:val="20"/>
          <w:szCs w:val="20"/>
          <w:lang w:eastAsia="es-MX"/>
        </w:rPr>
        <w:t xml:space="preserve"> </w:t>
      </w:r>
      <w:proofErr w:type="spellStart"/>
      <w:r w:rsidRPr="00BE0C16">
        <w:rPr>
          <w:rFonts w:ascii="Arial" w:hAnsi="Arial" w:cs="Arial"/>
          <w:sz w:val="20"/>
          <w:szCs w:val="20"/>
          <w:lang w:eastAsia="es-MX"/>
        </w:rPr>
        <w:t>Titiev</w:t>
      </w:r>
      <w:proofErr w:type="spellEnd"/>
      <w:r w:rsidRPr="00BE0C16">
        <w:rPr>
          <w:rFonts w:ascii="Arial" w:hAnsi="Arial" w:cs="Arial"/>
          <w:sz w:val="20"/>
          <w:szCs w:val="20"/>
          <w:lang w:eastAsia="es-MX"/>
        </w:rPr>
        <w:t xml:space="preserve"> has spent in pre-trial detention since January 2018 will be counted as time served. This allows him to apply for an early release on parole after having served 1/3 of his sentence, which will be</w:t>
      </w:r>
      <w:r w:rsidRPr="00BE0C16">
        <w:rPr>
          <w:rFonts w:ascii="Arial" w:hAnsi="Arial" w:cs="Arial"/>
          <w:sz w:val="20"/>
          <w:szCs w:val="20"/>
          <w:lang w:eastAsia="en-US"/>
        </w:rPr>
        <w:t xml:space="preserve"> in May 2019. </w:t>
      </w:r>
    </w:p>
    <w:p w14:paraId="5982B514" w14:textId="58C04C76" w:rsidR="002B2009" w:rsidRPr="00BE0C16" w:rsidRDefault="002B2009" w:rsidP="00BE0C16">
      <w:pPr>
        <w:spacing w:line="240" w:lineRule="auto"/>
        <w:rPr>
          <w:rFonts w:ascii="Arial" w:hAnsi="Arial" w:cs="Arial"/>
          <w:sz w:val="20"/>
          <w:szCs w:val="20"/>
          <w:lang w:eastAsia="es-MX"/>
        </w:rPr>
      </w:pPr>
      <w:proofErr w:type="spellStart"/>
      <w:r w:rsidRPr="00BE0C16">
        <w:rPr>
          <w:rFonts w:ascii="Arial" w:hAnsi="Arial" w:cs="Arial"/>
          <w:bCs/>
          <w:sz w:val="20"/>
          <w:szCs w:val="20"/>
          <w:lang w:eastAsia="es-MX"/>
        </w:rPr>
        <w:t>Oyub</w:t>
      </w:r>
      <w:proofErr w:type="spellEnd"/>
      <w:r w:rsidRPr="00BE0C16">
        <w:rPr>
          <w:rFonts w:ascii="Arial" w:hAnsi="Arial" w:cs="Arial"/>
          <w:bCs/>
          <w:sz w:val="20"/>
          <w:szCs w:val="20"/>
          <w:lang w:eastAsia="es-MX"/>
        </w:rPr>
        <w:t xml:space="preserve"> </w:t>
      </w:r>
      <w:proofErr w:type="spellStart"/>
      <w:r w:rsidRPr="00BE0C16">
        <w:rPr>
          <w:rFonts w:ascii="Arial" w:hAnsi="Arial" w:cs="Arial"/>
          <w:bCs/>
          <w:sz w:val="20"/>
          <w:szCs w:val="20"/>
          <w:lang w:eastAsia="es-MX"/>
        </w:rPr>
        <w:t>Titiev</w:t>
      </w:r>
      <w:proofErr w:type="spellEnd"/>
      <w:r w:rsidRPr="00BE0C16">
        <w:rPr>
          <w:rFonts w:ascii="Arial" w:hAnsi="Arial" w:cs="Arial"/>
          <w:bCs/>
          <w:sz w:val="20"/>
          <w:szCs w:val="20"/>
          <w:lang w:eastAsia="es-MX"/>
        </w:rPr>
        <w:t xml:space="preserve"> </w:t>
      </w:r>
      <w:r w:rsidRPr="00BE0C16">
        <w:rPr>
          <w:rFonts w:ascii="Arial" w:hAnsi="Arial" w:cs="Arial"/>
          <w:sz w:val="20"/>
          <w:szCs w:val="20"/>
          <w:lang w:eastAsia="es-MX"/>
        </w:rPr>
        <w:t xml:space="preserve">was arrested by police on 9 January 2018 and falsely accused of drug possession and remanded in pre-trial detention. The hearing on his case started in Chechnya’s </w:t>
      </w:r>
      <w:proofErr w:type="spellStart"/>
      <w:r w:rsidRPr="00BE0C16">
        <w:rPr>
          <w:rFonts w:ascii="Arial" w:hAnsi="Arial" w:cs="Arial"/>
          <w:sz w:val="20"/>
          <w:szCs w:val="20"/>
          <w:lang w:eastAsia="es-MX"/>
        </w:rPr>
        <w:t>Shali</w:t>
      </w:r>
      <w:proofErr w:type="spellEnd"/>
      <w:r w:rsidRPr="00BE0C16">
        <w:rPr>
          <w:rFonts w:ascii="Arial" w:hAnsi="Arial" w:cs="Arial"/>
          <w:sz w:val="20"/>
          <w:szCs w:val="20"/>
          <w:lang w:eastAsia="es-MX"/>
        </w:rPr>
        <w:t xml:space="preserve"> City Court on 19 July and concluded on 11 March 2019 when the prosecution requested four years and a fine of 100,000 roubles (US$ 1,550). </w:t>
      </w:r>
      <w:r w:rsidRPr="00BE0C16">
        <w:rPr>
          <w:rFonts w:ascii="Arial" w:hAnsi="Arial" w:cs="Arial"/>
          <w:sz w:val="20"/>
          <w:szCs w:val="20"/>
        </w:rPr>
        <w:t xml:space="preserve">The trial has been marred by numerous irregularities and </w:t>
      </w:r>
      <w:proofErr w:type="spellStart"/>
      <w:r w:rsidRPr="00BE0C16">
        <w:rPr>
          <w:rFonts w:ascii="Arial" w:hAnsi="Arial" w:cs="Arial"/>
          <w:sz w:val="20"/>
          <w:szCs w:val="20"/>
        </w:rPr>
        <w:t>Oyub</w:t>
      </w:r>
      <w:proofErr w:type="spellEnd"/>
      <w:r w:rsidRPr="00BE0C16">
        <w:rPr>
          <w:rFonts w:ascii="Arial" w:hAnsi="Arial" w:cs="Arial"/>
          <w:sz w:val="20"/>
          <w:szCs w:val="20"/>
        </w:rPr>
        <w:t xml:space="preserve"> </w:t>
      </w:r>
      <w:proofErr w:type="spellStart"/>
      <w:r w:rsidRPr="00BE0C16">
        <w:rPr>
          <w:rFonts w:ascii="Arial" w:hAnsi="Arial" w:cs="Arial"/>
          <w:sz w:val="20"/>
          <w:szCs w:val="20"/>
        </w:rPr>
        <w:t>Titiev’s</w:t>
      </w:r>
      <w:proofErr w:type="spellEnd"/>
      <w:r w:rsidRPr="00BE0C16">
        <w:rPr>
          <w:rFonts w:ascii="Arial" w:hAnsi="Arial" w:cs="Arial"/>
          <w:sz w:val="20"/>
          <w:szCs w:val="20"/>
        </w:rPr>
        <w:t xml:space="preserve"> right to a fair trial has been repeatedly violated. During the court hearings, it became apparent that the prosecution’s case did not stand up to basic scrutiny.</w:t>
      </w:r>
    </w:p>
    <w:p w14:paraId="1F6BCB67" w14:textId="1AF90AC6" w:rsidR="002B2009" w:rsidRPr="00BE0C16" w:rsidRDefault="002B2009" w:rsidP="00BE0C16">
      <w:pPr>
        <w:spacing w:line="240" w:lineRule="auto"/>
        <w:rPr>
          <w:rFonts w:ascii="Arial" w:hAnsi="Arial" w:cs="Arial"/>
          <w:sz w:val="20"/>
          <w:szCs w:val="20"/>
          <w:lang w:eastAsia="en-US"/>
        </w:rPr>
      </w:pPr>
      <w:r w:rsidRPr="00BE0C16">
        <w:rPr>
          <w:rFonts w:ascii="Arial" w:hAnsi="Arial" w:cs="Arial"/>
          <w:sz w:val="20"/>
          <w:szCs w:val="20"/>
          <w:lang w:eastAsia="en-US"/>
        </w:rPr>
        <w:t xml:space="preserve">The joint efforts by </w:t>
      </w:r>
      <w:proofErr w:type="spellStart"/>
      <w:r w:rsidRPr="00BE0C16">
        <w:rPr>
          <w:rFonts w:ascii="Arial" w:hAnsi="Arial" w:cs="Arial"/>
          <w:sz w:val="20"/>
          <w:szCs w:val="20"/>
          <w:lang w:eastAsia="en-US"/>
        </w:rPr>
        <w:t>Oyub</w:t>
      </w:r>
      <w:proofErr w:type="spellEnd"/>
      <w:r w:rsidRPr="00BE0C16">
        <w:rPr>
          <w:rFonts w:ascii="Arial" w:hAnsi="Arial" w:cs="Arial"/>
          <w:sz w:val="20"/>
          <w:szCs w:val="20"/>
          <w:lang w:eastAsia="en-US"/>
        </w:rPr>
        <w:t xml:space="preserve"> </w:t>
      </w:r>
      <w:proofErr w:type="spellStart"/>
      <w:r w:rsidRPr="00BE0C16">
        <w:rPr>
          <w:rFonts w:ascii="Arial" w:hAnsi="Arial" w:cs="Arial"/>
          <w:sz w:val="20"/>
          <w:szCs w:val="20"/>
        </w:rPr>
        <w:t>Titiev’s</w:t>
      </w:r>
      <w:proofErr w:type="spellEnd"/>
      <w:r w:rsidRPr="00BE0C16">
        <w:rPr>
          <w:rFonts w:ascii="Arial" w:hAnsi="Arial" w:cs="Arial"/>
          <w:sz w:val="20"/>
          <w:szCs w:val="20"/>
          <w:lang w:eastAsia="en-US"/>
        </w:rPr>
        <w:t xml:space="preserve"> numerous supporters from within and outside Russia, including fellow human rights defenders, journalists, diplomats and others, including Amnesty International activists, have provided crucial visibility to the case and put pressure on the authorities. These efforts have also provided a level of protection to </w:t>
      </w:r>
      <w:proofErr w:type="spellStart"/>
      <w:r w:rsidRPr="00BE0C16">
        <w:rPr>
          <w:rFonts w:ascii="Arial" w:hAnsi="Arial" w:cs="Arial"/>
          <w:sz w:val="20"/>
          <w:szCs w:val="20"/>
          <w:lang w:eastAsia="en-US"/>
        </w:rPr>
        <w:t>Oyub</w:t>
      </w:r>
      <w:proofErr w:type="spellEnd"/>
      <w:r w:rsidRPr="00BE0C16">
        <w:rPr>
          <w:rFonts w:ascii="Arial" w:hAnsi="Arial" w:cs="Arial"/>
          <w:sz w:val="20"/>
          <w:szCs w:val="20"/>
          <w:lang w:eastAsia="en-US"/>
        </w:rPr>
        <w:t xml:space="preserve"> </w:t>
      </w:r>
      <w:proofErr w:type="spellStart"/>
      <w:r w:rsidRPr="00BE0C16">
        <w:rPr>
          <w:rFonts w:ascii="Arial" w:hAnsi="Arial" w:cs="Arial"/>
          <w:sz w:val="20"/>
          <w:szCs w:val="20"/>
          <w:lang w:eastAsia="en-US"/>
        </w:rPr>
        <w:t>Titiev</w:t>
      </w:r>
      <w:proofErr w:type="spellEnd"/>
      <w:r w:rsidRPr="00BE0C16">
        <w:rPr>
          <w:rFonts w:ascii="Arial" w:hAnsi="Arial" w:cs="Arial"/>
          <w:sz w:val="20"/>
          <w:szCs w:val="20"/>
          <w:lang w:eastAsia="en-US"/>
        </w:rPr>
        <w:t xml:space="preserve"> against torture and other ill-treatment frequently used in Chechnya and throughout Russia to extract “confessions”. International attention to this case has allowed </w:t>
      </w:r>
      <w:proofErr w:type="spellStart"/>
      <w:r w:rsidRPr="00BE0C16">
        <w:rPr>
          <w:rFonts w:ascii="Arial" w:hAnsi="Arial" w:cs="Arial"/>
          <w:sz w:val="20"/>
          <w:szCs w:val="20"/>
          <w:lang w:eastAsia="en-US"/>
        </w:rPr>
        <w:t>Oyub</w:t>
      </w:r>
      <w:proofErr w:type="spellEnd"/>
      <w:r w:rsidRPr="00BE0C16">
        <w:rPr>
          <w:rFonts w:ascii="Arial" w:hAnsi="Arial" w:cs="Arial"/>
          <w:sz w:val="20"/>
          <w:szCs w:val="20"/>
          <w:lang w:eastAsia="en-US"/>
        </w:rPr>
        <w:t xml:space="preserve"> </w:t>
      </w:r>
      <w:proofErr w:type="spellStart"/>
      <w:r w:rsidRPr="00BE0C16">
        <w:rPr>
          <w:rFonts w:ascii="Arial" w:hAnsi="Arial" w:cs="Arial"/>
          <w:sz w:val="20"/>
          <w:szCs w:val="20"/>
        </w:rPr>
        <w:t>Titiev’s</w:t>
      </w:r>
      <w:proofErr w:type="spellEnd"/>
      <w:r w:rsidRPr="00BE0C16">
        <w:rPr>
          <w:rFonts w:ascii="Arial" w:hAnsi="Arial" w:cs="Arial"/>
          <w:sz w:val="20"/>
          <w:szCs w:val="20"/>
          <w:lang w:eastAsia="en-US"/>
        </w:rPr>
        <w:t xml:space="preserve"> lawyers to travel safely to Chechnya and avoid harassment and other forms of pressure from the authorities which lawyers often encounter in the North Caucasus (for additional information see: </w:t>
      </w:r>
      <w:hyperlink r:id="rId8" w:history="1">
        <w:r w:rsidRPr="00BE0C16">
          <w:rPr>
            <w:rStyle w:val="Hyperlink"/>
            <w:rFonts w:ascii="Arial" w:hAnsi="Arial" w:cs="Arial"/>
            <w:sz w:val="20"/>
            <w:szCs w:val="20"/>
            <w:lang w:eastAsia="en-US"/>
          </w:rPr>
          <w:t>https://www.amnesty.org/en/documents/EUR46/003/2013/en/</w:t>
        </w:r>
      </w:hyperlink>
      <w:r w:rsidRPr="00BE0C16">
        <w:rPr>
          <w:rFonts w:ascii="Arial" w:hAnsi="Arial" w:cs="Arial"/>
          <w:sz w:val="20"/>
          <w:szCs w:val="20"/>
          <w:lang w:eastAsia="en-US"/>
        </w:rPr>
        <w:t xml:space="preserve">). It has also put pressure on the authorities in Chechnya to allow international observers, human rights defenders, journalists, </w:t>
      </w:r>
      <w:proofErr w:type="spellStart"/>
      <w:r w:rsidRPr="00BE0C16">
        <w:rPr>
          <w:rFonts w:ascii="Arial" w:hAnsi="Arial" w:cs="Arial"/>
          <w:sz w:val="20"/>
          <w:szCs w:val="20"/>
          <w:lang w:eastAsia="en-US"/>
        </w:rPr>
        <w:t>Oyub</w:t>
      </w:r>
      <w:proofErr w:type="spellEnd"/>
      <w:r w:rsidRPr="00BE0C16">
        <w:rPr>
          <w:rFonts w:ascii="Arial" w:hAnsi="Arial" w:cs="Arial"/>
          <w:sz w:val="20"/>
          <w:szCs w:val="20"/>
          <w:lang w:eastAsia="en-US"/>
        </w:rPr>
        <w:t xml:space="preserve"> </w:t>
      </w:r>
      <w:proofErr w:type="spellStart"/>
      <w:r w:rsidRPr="00BE0C16">
        <w:rPr>
          <w:rFonts w:ascii="Arial" w:hAnsi="Arial" w:cs="Arial"/>
          <w:sz w:val="20"/>
          <w:szCs w:val="20"/>
          <w:lang w:eastAsia="en-US"/>
        </w:rPr>
        <w:t>Titiev’s</w:t>
      </w:r>
      <w:proofErr w:type="spellEnd"/>
      <w:r w:rsidRPr="00BE0C16">
        <w:rPr>
          <w:rFonts w:ascii="Arial" w:hAnsi="Arial" w:cs="Arial"/>
          <w:sz w:val="20"/>
          <w:szCs w:val="20"/>
          <w:lang w:eastAsia="en-US"/>
        </w:rPr>
        <w:t xml:space="preserve"> relatives and friends to attend the trial without obstruction. </w:t>
      </w:r>
    </w:p>
    <w:p w14:paraId="0566E292" w14:textId="77777777" w:rsidR="002B2009" w:rsidRPr="00BE0C16" w:rsidRDefault="002B2009" w:rsidP="00BE0C16">
      <w:pPr>
        <w:spacing w:line="240" w:lineRule="auto"/>
        <w:rPr>
          <w:rFonts w:ascii="Arial" w:hAnsi="Arial" w:cs="Arial"/>
          <w:lang w:eastAsia="en-US"/>
        </w:rPr>
      </w:pPr>
      <w:r w:rsidRPr="00BE0C16">
        <w:rPr>
          <w:rFonts w:ascii="Arial" w:hAnsi="Arial" w:cs="Arial"/>
          <w:sz w:val="20"/>
          <w:szCs w:val="20"/>
          <w:lang w:eastAsia="es-MX"/>
        </w:rPr>
        <w:t xml:space="preserve">Amnesty International </w:t>
      </w:r>
      <w:r w:rsidRPr="00BE0C16">
        <w:rPr>
          <w:rFonts w:ascii="Arial" w:hAnsi="Arial" w:cs="Arial"/>
          <w:sz w:val="20"/>
          <w:szCs w:val="20"/>
        </w:rPr>
        <w:t xml:space="preserve">will continue campaigning in support of </w:t>
      </w:r>
      <w:proofErr w:type="spellStart"/>
      <w:r w:rsidRPr="00BE0C16">
        <w:rPr>
          <w:rFonts w:ascii="Arial" w:hAnsi="Arial" w:cs="Arial"/>
          <w:sz w:val="20"/>
          <w:szCs w:val="20"/>
        </w:rPr>
        <w:t>Oyub</w:t>
      </w:r>
      <w:proofErr w:type="spellEnd"/>
      <w:r w:rsidRPr="00BE0C16">
        <w:rPr>
          <w:rFonts w:ascii="Arial" w:hAnsi="Arial" w:cs="Arial"/>
          <w:sz w:val="20"/>
          <w:szCs w:val="20"/>
        </w:rPr>
        <w:t xml:space="preserve"> </w:t>
      </w:r>
      <w:proofErr w:type="spellStart"/>
      <w:r w:rsidRPr="00BE0C16">
        <w:rPr>
          <w:rFonts w:ascii="Arial" w:hAnsi="Arial" w:cs="Arial"/>
          <w:sz w:val="20"/>
          <w:szCs w:val="20"/>
        </w:rPr>
        <w:t>Titiev</w:t>
      </w:r>
      <w:proofErr w:type="spellEnd"/>
      <w:r w:rsidRPr="00BE0C16">
        <w:rPr>
          <w:rFonts w:ascii="Arial" w:hAnsi="Arial" w:cs="Arial"/>
          <w:sz w:val="20"/>
          <w:szCs w:val="20"/>
        </w:rPr>
        <w:t xml:space="preserve"> and demand his immediate and unconditional release. His conviction should be overturned as he is a prisoner of conscience imprisoned solely for his human rights work in Chechnya. As </w:t>
      </w:r>
      <w:proofErr w:type="spellStart"/>
      <w:r w:rsidRPr="00BE0C16">
        <w:rPr>
          <w:rFonts w:ascii="Arial" w:hAnsi="Arial" w:cs="Arial"/>
          <w:sz w:val="20"/>
          <w:szCs w:val="20"/>
        </w:rPr>
        <w:t>Oyub</w:t>
      </w:r>
      <w:proofErr w:type="spellEnd"/>
      <w:r w:rsidRPr="00BE0C16">
        <w:rPr>
          <w:rFonts w:ascii="Arial" w:hAnsi="Arial" w:cs="Arial"/>
          <w:sz w:val="20"/>
          <w:szCs w:val="20"/>
        </w:rPr>
        <w:t xml:space="preserve"> </w:t>
      </w:r>
      <w:proofErr w:type="spellStart"/>
      <w:r w:rsidRPr="00BE0C16">
        <w:rPr>
          <w:rFonts w:ascii="Arial" w:hAnsi="Arial" w:cs="Arial"/>
          <w:sz w:val="20"/>
          <w:szCs w:val="20"/>
        </w:rPr>
        <w:t>Titiev</w:t>
      </w:r>
      <w:proofErr w:type="spellEnd"/>
      <w:r w:rsidRPr="00BE0C16">
        <w:rPr>
          <w:rFonts w:ascii="Arial" w:hAnsi="Arial" w:cs="Arial"/>
          <w:sz w:val="20"/>
          <w:szCs w:val="20"/>
        </w:rPr>
        <w:t xml:space="preserve"> said in his final statement in court on 11 March “we will fight to the end, until my innocence is fully recognized and those responsible are punished."</w:t>
      </w:r>
    </w:p>
    <w:p w14:paraId="4FC154C0" w14:textId="7A51B824" w:rsidR="005D2C37" w:rsidRPr="00BE0C16" w:rsidRDefault="005D2C37" w:rsidP="00BE0C16">
      <w:pPr>
        <w:spacing w:after="0" w:line="240" w:lineRule="auto"/>
        <w:rPr>
          <w:rFonts w:ascii="Arial" w:hAnsi="Arial" w:cs="Arial"/>
          <w:sz w:val="20"/>
          <w:szCs w:val="20"/>
        </w:rPr>
      </w:pPr>
      <w:r w:rsidRPr="00BE0C16">
        <w:rPr>
          <w:rFonts w:ascii="Arial" w:hAnsi="Arial" w:cs="Arial"/>
          <w:b/>
          <w:sz w:val="20"/>
          <w:szCs w:val="20"/>
        </w:rPr>
        <w:t xml:space="preserve">NAME AND PRONOUN: </w:t>
      </w:r>
      <w:proofErr w:type="spellStart"/>
      <w:r w:rsidR="00BE11A4" w:rsidRPr="00BE0C16">
        <w:rPr>
          <w:rFonts w:ascii="Arial" w:hAnsi="Arial" w:cs="Arial"/>
          <w:b/>
          <w:sz w:val="20"/>
          <w:szCs w:val="20"/>
        </w:rPr>
        <w:t>Oyub</w:t>
      </w:r>
      <w:proofErr w:type="spellEnd"/>
      <w:r w:rsidR="00BE11A4" w:rsidRPr="00BE0C16">
        <w:rPr>
          <w:rFonts w:ascii="Arial" w:hAnsi="Arial" w:cs="Arial"/>
          <w:b/>
          <w:sz w:val="20"/>
          <w:szCs w:val="20"/>
        </w:rPr>
        <w:t xml:space="preserve"> </w:t>
      </w:r>
      <w:proofErr w:type="spellStart"/>
      <w:r w:rsidR="00BE11A4" w:rsidRPr="00BE0C16">
        <w:rPr>
          <w:rFonts w:ascii="Arial" w:hAnsi="Arial" w:cs="Arial"/>
          <w:b/>
          <w:sz w:val="20"/>
          <w:szCs w:val="20"/>
        </w:rPr>
        <w:t>Titiev</w:t>
      </w:r>
      <w:proofErr w:type="spellEnd"/>
      <w:r w:rsidR="00D87D67" w:rsidRPr="00BE0C16">
        <w:rPr>
          <w:rFonts w:ascii="Arial" w:hAnsi="Arial" w:cs="Arial"/>
          <w:b/>
          <w:sz w:val="20"/>
          <w:szCs w:val="20"/>
        </w:rPr>
        <w:t xml:space="preserve"> </w:t>
      </w:r>
      <w:r w:rsidRPr="00BE0C16">
        <w:rPr>
          <w:rFonts w:ascii="Arial" w:hAnsi="Arial" w:cs="Arial"/>
          <w:sz w:val="20"/>
          <w:szCs w:val="20"/>
        </w:rPr>
        <w:t>(</w:t>
      </w:r>
      <w:r w:rsidR="00D87D67" w:rsidRPr="00BE0C16">
        <w:rPr>
          <w:rFonts w:ascii="Arial" w:hAnsi="Arial" w:cs="Arial"/>
          <w:sz w:val="20"/>
          <w:szCs w:val="20"/>
        </w:rPr>
        <w:t>he/him</w:t>
      </w:r>
      <w:r w:rsidRPr="00BE0C16">
        <w:rPr>
          <w:rFonts w:ascii="Arial" w:hAnsi="Arial" w:cs="Arial"/>
          <w:sz w:val="20"/>
          <w:szCs w:val="20"/>
        </w:rPr>
        <w:t>)</w:t>
      </w:r>
    </w:p>
    <w:p w14:paraId="305981CD" w14:textId="74D572AE" w:rsidR="00C51296" w:rsidRPr="00BE0C16" w:rsidRDefault="00C51296" w:rsidP="00BE0C16">
      <w:pPr>
        <w:spacing w:after="0" w:line="240" w:lineRule="auto"/>
        <w:rPr>
          <w:rFonts w:ascii="Arial" w:hAnsi="Arial" w:cs="Arial"/>
          <w:sz w:val="20"/>
          <w:szCs w:val="20"/>
        </w:rPr>
      </w:pPr>
    </w:p>
    <w:p w14:paraId="3B9D7BEA" w14:textId="59B20AC2" w:rsidR="00C51296" w:rsidRPr="00BE0C16" w:rsidRDefault="00C51296" w:rsidP="00BE0C16">
      <w:pPr>
        <w:spacing w:after="0" w:line="240" w:lineRule="auto"/>
        <w:rPr>
          <w:rFonts w:ascii="Arial" w:hAnsi="Arial" w:cs="Arial"/>
          <w:b/>
          <w:sz w:val="20"/>
          <w:szCs w:val="20"/>
        </w:rPr>
      </w:pPr>
      <w:r w:rsidRPr="00BE0C16">
        <w:rPr>
          <w:rFonts w:ascii="Arial" w:hAnsi="Arial" w:cs="Arial"/>
          <w:b/>
          <w:sz w:val="20"/>
          <w:szCs w:val="20"/>
        </w:rPr>
        <w:t>THIS IS THE SIXTH AND FINAL OUTPUT FOR UA 5/18</w:t>
      </w:r>
    </w:p>
    <w:p w14:paraId="46DD2277" w14:textId="77777777" w:rsidR="005D2C37" w:rsidRPr="00BE0C16" w:rsidRDefault="005D2C37" w:rsidP="00BE0C16">
      <w:pPr>
        <w:spacing w:after="0" w:line="240" w:lineRule="auto"/>
        <w:rPr>
          <w:rFonts w:ascii="Arial" w:hAnsi="Arial" w:cs="Arial"/>
          <w:b/>
          <w:sz w:val="20"/>
          <w:szCs w:val="20"/>
        </w:rPr>
      </w:pPr>
    </w:p>
    <w:p w14:paraId="34493282" w14:textId="64FC9957" w:rsidR="005D2C37" w:rsidRPr="00BE0C16" w:rsidRDefault="005D2C37" w:rsidP="00BE0C16">
      <w:pPr>
        <w:spacing w:line="240" w:lineRule="auto"/>
        <w:rPr>
          <w:rFonts w:ascii="Arial" w:hAnsi="Arial" w:cs="Arial"/>
          <w:sz w:val="20"/>
          <w:szCs w:val="20"/>
        </w:rPr>
      </w:pPr>
      <w:r w:rsidRPr="00BE0C16">
        <w:rPr>
          <w:rFonts w:ascii="Arial" w:hAnsi="Arial" w:cs="Arial"/>
          <w:b/>
          <w:sz w:val="20"/>
          <w:szCs w:val="20"/>
        </w:rPr>
        <w:t xml:space="preserve">LINK TO PREVIOUS UA: </w:t>
      </w:r>
      <w:r w:rsidR="002B2009" w:rsidRPr="00BE0C16">
        <w:rPr>
          <w:rFonts w:ascii="Arial" w:hAnsi="Arial" w:cs="Arial"/>
          <w:sz w:val="20"/>
          <w:szCs w:val="20"/>
        </w:rPr>
        <w:t>https://www.amnesty.org/en/documents/EUR46/9904/2019/en/</w:t>
      </w:r>
    </w:p>
    <w:p w14:paraId="0CD61DE1" w14:textId="5BC67FE8" w:rsidR="00B92AEC" w:rsidRPr="00BE0C16" w:rsidRDefault="000C6196" w:rsidP="00BE0C16">
      <w:pPr>
        <w:spacing w:line="240" w:lineRule="auto"/>
        <w:rPr>
          <w:rFonts w:ascii="Arial" w:hAnsi="Arial" w:cs="Arial"/>
        </w:rPr>
      </w:pPr>
      <w:r w:rsidRPr="00BE0C16">
        <w:rPr>
          <w:rFonts w:ascii="Arial" w:hAnsi="Arial" w:cs="Arial"/>
        </w:rPr>
        <w:softHyphen/>
      </w:r>
      <w:r w:rsidRPr="00BE0C16">
        <w:rPr>
          <w:rFonts w:ascii="Arial" w:hAnsi="Arial" w:cs="Arial"/>
        </w:rPr>
        <w:softHyphen/>
      </w:r>
      <w:r w:rsidRPr="00BE0C16">
        <w:rPr>
          <w:rFonts w:ascii="Arial" w:hAnsi="Arial" w:cs="Arial"/>
        </w:rPr>
        <w:softHyphen/>
      </w:r>
      <w:r w:rsidRPr="00BE0C16">
        <w:rPr>
          <w:rFonts w:ascii="Arial" w:hAnsi="Arial" w:cs="Arial"/>
        </w:rPr>
        <w:softHyphen/>
      </w:r>
      <w:r w:rsidRPr="00BE0C16">
        <w:rPr>
          <w:rFonts w:ascii="Arial" w:hAnsi="Arial" w:cs="Arial"/>
        </w:rPr>
        <w:softHyphen/>
      </w:r>
    </w:p>
    <w:p w14:paraId="70F3D8E4" w14:textId="77777777" w:rsidR="001004BA" w:rsidRPr="00BE0C16" w:rsidRDefault="001004BA" w:rsidP="00BE0C16">
      <w:pPr>
        <w:spacing w:line="240" w:lineRule="auto"/>
        <w:rPr>
          <w:rFonts w:ascii="Arial" w:hAnsi="Arial" w:cs="Arial"/>
        </w:rPr>
      </w:pPr>
      <w:bookmarkStart w:id="0" w:name="_GoBack"/>
      <w:bookmarkEnd w:id="0"/>
    </w:p>
    <w:sectPr w:rsidR="001004BA" w:rsidRPr="00BE0C16" w:rsidSect="00BE0C16">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75617" w14:textId="77777777" w:rsidR="000B0D1F" w:rsidRDefault="000B0D1F">
      <w:r>
        <w:separator/>
      </w:r>
    </w:p>
  </w:endnote>
  <w:endnote w:type="continuationSeparator" w:id="0">
    <w:p w14:paraId="333D0729" w14:textId="77777777" w:rsidR="000B0D1F" w:rsidRDefault="000B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DC076" w14:textId="77777777" w:rsidR="00BE0C16" w:rsidRPr="004D1533" w:rsidRDefault="00BE0C16" w:rsidP="00BE0C16">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1F8D3C58" w14:textId="77777777" w:rsidR="00BE0C16" w:rsidRPr="004D1533" w:rsidRDefault="00BE0C16" w:rsidP="00BE0C16">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CB3C883" w14:textId="77777777" w:rsidR="00BE0C16" w:rsidRDefault="00BE0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BD6FD" w14:textId="77777777" w:rsidR="000B0D1F" w:rsidRDefault="000B0D1F">
      <w:r>
        <w:separator/>
      </w:r>
    </w:p>
  </w:footnote>
  <w:footnote w:type="continuationSeparator" w:id="0">
    <w:p w14:paraId="2A4D428A" w14:textId="77777777" w:rsidR="000B0D1F" w:rsidRDefault="000B0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332864BD" w:rsidR="00370094" w:rsidRPr="00936E0D" w:rsidRDefault="001C1563" w:rsidP="0082127B">
    <w:pPr>
      <w:tabs>
        <w:tab w:val="left" w:pos="6060"/>
        <w:tab w:val="right" w:pos="10203"/>
      </w:tabs>
      <w:spacing w:after="0"/>
      <w:rPr>
        <w:rFonts w:ascii="Arial" w:hAnsi="Arial" w:cs="Arial"/>
        <w:sz w:val="16"/>
        <w:szCs w:val="16"/>
      </w:rPr>
    </w:pPr>
    <w:r w:rsidRPr="00936E0D">
      <w:rPr>
        <w:rFonts w:ascii="Arial" w:hAnsi="Arial" w:cs="Arial"/>
        <w:sz w:val="16"/>
        <w:szCs w:val="16"/>
      </w:rPr>
      <w:ptab w:relativeTo="indent" w:alignment="left" w:leader="none"/>
    </w:r>
    <w:r w:rsidR="002B2009">
      <w:rPr>
        <w:rFonts w:ascii="Arial" w:hAnsi="Arial" w:cs="Arial"/>
        <w:sz w:val="16"/>
        <w:szCs w:val="16"/>
      </w:rPr>
      <w:t>Sixth</w:t>
    </w:r>
    <w:r w:rsidR="00370094" w:rsidRPr="00936E0D">
      <w:rPr>
        <w:rFonts w:ascii="Arial" w:hAnsi="Arial" w:cs="Arial"/>
        <w:sz w:val="16"/>
        <w:szCs w:val="16"/>
      </w:rPr>
      <w:t xml:space="preserve"> UA: </w:t>
    </w:r>
    <w:r w:rsidRPr="00936E0D">
      <w:rPr>
        <w:rFonts w:ascii="Arial" w:hAnsi="Arial" w:cs="Arial"/>
        <w:sz w:val="16"/>
        <w:szCs w:val="16"/>
      </w:rPr>
      <w:t xml:space="preserve">5/18 </w:t>
    </w:r>
    <w:r w:rsidR="00370094" w:rsidRPr="00936E0D">
      <w:rPr>
        <w:rFonts w:ascii="Arial" w:hAnsi="Arial" w:cs="Arial"/>
        <w:sz w:val="16"/>
        <w:szCs w:val="16"/>
      </w:rPr>
      <w:t xml:space="preserve">Index: </w:t>
    </w:r>
    <w:r w:rsidR="002B2009" w:rsidRPr="002B2009">
      <w:rPr>
        <w:rFonts w:ascii="Arial" w:hAnsi="Arial" w:cs="Arial"/>
        <w:sz w:val="16"/>
        <w:szCs w:val="16"/>
      </w:rPr>
      <w:t>EUR 46/0086/2019</w:t>
    </w:r>
    <w:r w:rsidR="002B2009">
      <w:rPr>
        <w:rFonts w:ascii="Arial" w:hAnsi="Arial" w:cs="Arial"/>
        <w:sz w:val="16"/>
        <w:szCs w:val="16"/>
      </w:rPr>
      <w:t xml:space="preserve"> </w:t>
    </w:r>
    <w:r w:rsidRPr="00936E0D">
      <w:rPr>
        <w:rFonts w:ascii="Arial" w:hAnsi="Arial" w:cs="Arial"/>
        <w:sz w:val="16"/>
        <w:szCs w:val="16"/>
      </w:rPr>
      <w:t>Russian Federation</w:t>
    </w:r>
    <w:r w:rsidR="00370094" w:rsidRPr="00936E0D">
      <w:rPr>
        <w:rFonts w:ascii="Arial" w:hAnsi="Arial" w:cs="Arial"/>
        <w:sz w:val="16"/>
        <w:szCs w:val="16"/>
      </w:rPr>
      <w:tab/>
    </w:r>
    <w:r w:rsidR="00370094" w:rsidRPr="00936E0D">
      <w:rPr>
        <w:rFonts w:ascii="Arial" w:hAnsi="Arial" w:cs="Arial"/>
        <w:sz w:val="16"/>
        <w:szCs w:val="16"/>
      </w:rPr>
      <w:tab/>
      <w:t xml:space="preserve">Date: </w:t>
    </w:r>
    <w:r w:rsidR="002B2009">
      <w:rPr>
        <w:rFonts w:ascii="Arial" w:hAnsi="Arial" w:cs="Arial"/>
        <w:sz w:val="16"/>
        <w:szCs w:val="16"/>
      </w:rPr>
      <w:t>20 March</w:t>
    </w:r>
    <w:r w:rsidR="008B4B7C" w:rsidRPr="00936E0D">
      <w:rPr>
        <w:rFonts w:ascii="Arial" w:hAnsi="Arial" w:cs="Arial"/>
        <w:sz w:val="16"/>
        <w:szCs w:val="16"/>
      </w:rPr>
      <w:t xml:space="preserve"> 2019</w:t>
    </w:r>
  </w:p>
  <w:p w14:paraId="76F9B49C" w14:textId="77777777" w:rsidR="00370094" w:rsidRPr="00980425" w:rsidRDefault="00370094"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370094" w:rsidRDefault="00370094" w:rsidP="00D35879">
    <w:pPr>
      <w:pStyle w:val="Header"/>
    </w:pPr>
  </w:p>
  <w:p w14:paraId="6FB66070" w14:textId="77777777" w:rsidR="00370094" w:rsidRDefault="00370094"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5pt;height:14.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38DC0A69"/>
    <w:multiLevelType w:val="hybridMultilevel"/>
    <w:tmpl w:val="02889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CFA136B"/>
    <w:multiLevelType w:val="multilevel"/>
    <w:tmpl w:val="506E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3"/>
  </w:num>
  <w:num w:numId="6">
    <w:abstractNumId w:val="20"/>
  </w:num>
  <w:num w:numId="7">
    <w:abstractNumId w:val="18"/>
  </w:num>
  <w:num w:numId="8">
    <w:abstractNumId w:val="10"/>
  </w:num>
  <w:num w:numId="9">
    <w:abstractNumId w:val="7"/>
  </w:num>
  <w:num w:numId="10">
    <w:abstractNumId w:val="14"/>
  </w:num>
  <w:num w:numId="11">
    <w:abstractNumId w:val="5"/>
  </w:num>
  <w:num w:numId="12">
    <w:abstractNumId w:val="15"/>
  </w:num>
  <w:num w:numId="13">
    <w:abstractNumId w:val="16"/>
  </w:num>
  <w:num w:numId="14">
    <w:abstractNumId w:val="1"/>
  </w:num>
  <w:num w:numId="15">
    <w:abstractNumId w:val="19"/>
  </w:num>
  <w:num w:numId="16">
    <w:abstractNumId w:val="12"/>
  </w:num>
  <w:num w:numId="17">
    <w:abstractNumId w:val="13"/>
  </w:num>
  <w:num w:numId="18">
    <w:abstractNumId w:val="4"/>
  </w:num>
  <w:num w:numId="19">
    <w:abstractNumId w:val="6"/>
  </w:num>
  <w:num w:numId="20">
    <w:abstractNumId w:val="17"/>
  </w:num>
  <w:num w:numId="21">
    <w:abstractNumId w:val="2"/>
  </w:num>
  <w:num w:numId="22">
    <w:abstractNumId w:val="23"/>
  </w:num>
  <w:num w:numId="23">
    <w:abstractNumId w:val="9"/>
  </w:num>
  <w:num w:numId="2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440FE"/>
    <w:rsid w:val="00057A7E"/>
    <w:rsid w:val="00076037"/>
    <w:rsid w:val="00083462"/>
    <w:rsid w:val="00085448"/>
    <w:rsid w:val="00087E2B"/>
    <w:rsid w:val="0009130D"/>
    <w:rsid w:val="00092DFA"/>
    <w:rsid w:val="000957C5"/>
    <w:rsid w:val="000A1F14"/>
    <w:rsid w:val="000A2444"/>
    <w:rsid w:val="000B02B4"/>
    <w:rsid w:val="000B0D1F"/>
    <w:rsid w:val="000B4314"/>
    <w:rsid w:val="000B4A38"/>
    <w:rsid w:val="000B5A1F"/>
    <w:rsid w:val="000C2A0D"/>
    <w:rsid w:val="000C6196"/>
    <w:rsid w:val="000D0ABB"/>
    <w:rsid w:val="000D70C1"/>
    <w:rsid w:val="000E0D61"/>
    <w:rsid w:val="000E57D4"/>
    <w:rsid w:val="000F0074"/>
    <w:rsid w:val="000F3012"/>
    <w:rsid w:val="001004BA"/>
    <w:rsid w:val="00100FE4"/>
    <w:rsid w:val="0010425E"/>
    <w:rsid w:val="00106837"/>
    <w:rsid w:val="00106D61"/>
    <w:rsid w:val="00114556"/>
    <w:rsid w:val="0012544D"/>
    <w:rsid w:val="001300C3"/>
    <w:rsid w:val="00130B8A"/>
    <w:rsid w:val="0014617E"/>
    <w:rsid w:val="001526C3"/>
    <w:rsid w:val="001561F4"/>
    <w:rsid w:val="001609D4"/>
    <w:rsid w:val="0016118D"/>
    <w:rsid w:val="001648DB"/>
    <w:rsid w:val="00174398"/>
    <w:rsid w:val="00176678"/>
    <w:rsid w:val="001773D1"/>
    <w:rsid w:val="00177779"/>
    <w:rsid w:val="0019118D"/>
    <w:rsid w:val="00194CD5"/>
    <w:rsid w:val="001A635D"/>
    <w:rsid w:val="001A6AC9"/>
    <w:rsid w:val="001B6D7B"/>
    <w:rsid w:val="001C1563"/>
    <w:rsid w:val="001C601E"/>
    <w:rsid w:val="001D52A5"/>
    <w:rsid w:val="001E2045"/>
    <w:rsid w:val="00201189"/>
    <w:rsid w:val="002036C0"/>
    <w:rsid w:val="002054CA"/>
    <w:rsid w:val="00215C3E"/>
    <w:rsid w:val="00215E33"/>
    <w:rsid w:val="00225A11"/>
    <w:rsid w:val="002558D7"/>
    <w:rsid w:val="002561D4"/>
    <w:rsid w:val="0025792F"/>
    <w:rsid w:val="00261CC7"/>
    <w:rsid w:val="002665C3"/>
    <w:rsid w:val="00267383"/>
    <w:rsid w:val="002703E7"/>
    <w:rsid w:val="002709C3"/>
    <w:rsid w:val="002739C9"/>
    <w:rsid w:val="00273E9A"/>
    <w:rsid w:val="0028412E"/>
    <w:rsid w:val="002A2F36"/>
    <w:rsid w:val="002B2009"/>
    <w:rsid w:val="002B2E9B"/>
    <w:rsid w:val="002C06A6"/>
    <w:rsid w:val="002C5FE4"/>
    <w:rsid w:val="002C7F1F"/>
    <w:rsid w:val="002D48CD"/>
    <w:rsid w:val="002D5454"/>
    <w:rsid w:val="002E3658"/>
    <w:rsid w:val="002F03A3"/>
    <w:rsid w:val="002F3C80"/>
    <w:rsid w:val="003101BD"/>
    <w:rsid w:val="0031230A"/>
    <w:rsid w:val="00313E8B"/>
    <w:rsid w:val="00320461"/>
    <w:rsid w:val="00330FBA"/>
    <w:rsid w:val="0033624A"/>
    <w:rsid w:val="003373A5"/>
    <w:rsid w:val="00337826"/>
    <w:rsid w:val="0034128A"/>
    <w:rsid w:val="0034324D"/>
    <w:rsid w:val="0035329F"/>
    <w:rsid w:val="00355617"/>
    <w:rsid w:val="00370094"/>
    <w:rsid w:val="00376EF4"/>
    <w:rsid w:val="003904F0"/>
    <w:rsid w:val="003975C9"/>
    <w:rsid w:val="003A0B55"/>
    <w:rsid w:val="003A5AA9"/>
    <w:rsid w:val="003B294A"/>
    <w:rsid w:val="003C1379"/>
    <w:rsid w:val="003C3210"/>
    <w:rsid w:val="003C5EEA"/>
    <w:rsid w:val="003C7CB6"/>
    <w:rsid w:val="003D0067"/>
    <w:rsid w:val="003F3D5D"/>
    <w:rsid w:val="00403043"/>
    <w:rsid w:val="0042210F"/>
    <w:rsid w:val="00427D31"/>
    <w:rsid w:val="004334BF"/>
    <w:rsid w:val="004408A1"/>
    <w:rsid w:val="00442E5B"/>
    <w:rsid w:val="0044379B"/>
    <w:rsid w:val="00445D50"/>
    <w:rsid w:val="00453538"/>
    <w:rsid w:val="00456D51"/>
    <w:rsid w:val="004603A2"/>
    <w:rsid w:val="00480F7C"/>
    <w:rsid w:val="00486088"/>
    <w:rsid w:val="00492FA8"/>
    <w:rsid w:val="004A1BDD"/>
    <w:rsid w:val="004B1E15"/>
    <w:rsid w:val="004B2367"/>
    <w:rsid w:val="004B381D"/>
    <w:rsid w:val="004C265C"/>
    <w:rsid w:val="004C384B"/>
    <w:rsid w:val="004C71F5"/>
    <w:rsid w:val="004D41DC"/>
    <w:rsid w:val="004D5200"/>
    <w:rsid w:val="00504FBC"/>
    <w:rsid w:val="00517E88"/>
    <w:rsid w:val="005348BC"/>
    <w:rsid w:val="005363CA"/>
    <w:rsid w:val="005365FA"/>
    <w:rsid w:val="00542F58"/>
    <w:rsid w:val="0054523C"/>
    <w:rsid w:val="00545423"/>
    <w:rsid w:val="00547E71"/>
    <w:rsid w:val="00553ED4"/>
    <w:rsid w:val="00565462"/>
    <w:rsid w:val="0056579F"/>
    <w:rsid w:val="005668D0"/>
    <w:rsid w:val="00572BDC"/>
    <w:rsid w:val="00572CCD"/>
    <w:rsid w:val="0057440A"/>
    <w:rsid w:val="00581A12"/>
    <w:rsid w:val="00583259"/>
    <w:rsid w:val="00592C3E"/>
    <w:rsid w:val="00596449"/>
    <w:rsid w:val="00597140"/>
    <w:rsid w:val="00597BAB"/>
    <w:rsid w:val="005A3E28"/>
    <w:rsid w:val="005A41C4"/>
    <w:rsid w:val="005A71AD"/>
    <w:rsid w:val="005A7F1B"/>
    <w:rsid w:val="005B227F"/>
    <w:rsid w:val="005B59ED"/>
    <w:rsid w:val="005B5C5A"/>
    <w:rsid w:val="005C751F"/>
    <w:rsid w:val="005D14AA"/>
    <w:rsid w:val="005D2C37"/>
    <w:rsid w:val="005D7287"/>
    <w:rsid w:val="005D7D1C"/>
    <w:rsid w:val="005E5073"/>
    <w:rsid w:val="005F0355"/>
    <w:rsid w:val="005F5E43"/>
    <w:rsid w:val="00606108"/>
    <w:rsid w:val="006201FC"/>
    <w:rsid w:val="00620ADD"/>
    <w:rsid w:val="00636950"/>
    <w:rsid w:val="00640EF2"/>
    <w:rsid w:val="0064718C"/>
    <w:rsid w:val="00650211"/>
    <w:rsid w:val="0065049B"/>
    <w:rsid w:val="00650D73"/>
    <w:rsid w:val="006558EE"/>
    <w:rsid w:val="00657231"/>
    <w:rsid w:val="00663CE5"/>
    <w:rsid w:val="00667FBC"/>
    <w:rsid w:val="006767C5"/>
    <w:rsid w:val="0068231B"/>
    <w:rsid w:val="00693675"/>
    <w:rsid w:val="0069571A"/>
    <w:rsid w:val="006A0BB9"/>
    <w:rsid w:val="006A4C9A"/>
    <w:rsid w:val="006B12FA"/>
    <w:rsid w:val="006B3097"/>
    <w:rsid w:val="006B461E"/>
    <w:rsid w:val="006C3C21"/>
    <w:rsid w:val="006C7A31"/>
    <w:rsid w:val="006F4C28"/>
    <w:rsid w:val="0070364E"/>
    <w:rsid w:val="007104E8"/>
    <w:rsid w:val="007156FC"/>
    <w:rsid w:val="00716942"/>
    <w:rsid w:val="007173E9"/>
    <w:rsid w:val="00717592"/>
    <w:rsid w:val="00727519"/>
    <w:rsid w:val="00727CA7"/>
    <w:rsid w:val="0073431C"/>
    <w:rsid w:val="007656E7"/>
    <w:rsid w:val="007666A4"/>
    <w:rsid w:val="00773365"/>
    <w:rsid w:val="007769A0"/>
    <w:rsid w:val="00781624"/>
    <w:rsid w:val="00781E3C"/>
    <w:rsid w:val="007858BA"/>
    <w:rsid w:val="00792972"/>
    <w:rsid w:val="007A2ABA"/>
    <w:rsid w:val="007A3AEA"/>
    <w:rsid w:val="007A792D"/>
    <w:rsid w:val="007A7F97"/>
    <w:rsid w:val="007B4F3E"/>
    <w:rsid w:val="007B7197"/>
    <w:rsid w:val="007C6CD0"/>
    <w:rsid w:val="007F0764"/>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B4B7C"/>
    <w:rsid w:val="008D16ED"/>
    <w:rsid w:val="008D2A6B"/>
    <w:rsid w:val="008D4500"/>
    <w:rsid w:val="008D49A5"/>
    <w:rsid w:val="008E0B66"/>
    <w:rsid w:val="008E172D"/>
    <w:rsid w:val="00902730"/>
    <w:rsid w:val="00905EBE"/>
    <w:rsid w:val="00906C9F"/>
    <w:rsid w:val="00921577"/>
    <w:rsid w:val="009259E1"/>
    <w:rsid w:val="009303EC"/>
    <w:rsid w:val="00936E0D"/>
    <w:rsid w:val="0095188F"/>
    <w:rsid w:val="00954333"/>
    <w:rsid w:val="009550A0"/>
    <w:rsid w:val="00960C64"/>
    <w:rsid w:val="00963D4F"/>
    <w:rsid w:val="0097218E"/>
    <w:rsid w:val="00980425"/>
    <w:rsid w:val="00991C69"/>
    <w:rsid w:val="009923C0"/>
    <w:rsid w:val="009B357D"/>
    <w:rsid w:val="009B78FE"/>
    <w:rsid w:val="009C3521"/>
    <w:rsid w:val="009C4461"/>
    <w:rsid w:val="009C6B5A"/>
    <w:rsid w:val="009C7D3A"/>
    <w:rsid w:val="009D7E59"/>
    <w:rsid w:val="009E097D"/>
    <w:rsid w:val="009E7E6E"/>
    <w:rsid w:val="00A0541E"/>
    <w:rsid w:val="00A07E67"/>
    <w:rsid w:val="00A07ECA"/>
    <w:rsid w:val="00A2368A"/>
    <w:rsid w:val="00A31F72"/>
    <w:rsid w:val="00A41FC6"/>
    <w:rsid w:val="00A44B1B"/>
    <w:rsid w:val="00A4583A"/>
    <w:rsid w:val="00A70D9D"/>
    <w:rsid w:val="00A7548F"/>
    <w:rsid w:val="00A77286"/>
    <w:rsid w:val="00A81673"/>
    <w:rsid w:val="00A90EA6"/>
    <w:rsid w:val="00AA52D3"/>
    <w:rsid w:val="00AB5744"/>
    <w:rsid w:val="00AB5C6E"/>
    <w:rsid w:val="00AB7E5D"/>
    <w:rsid w:val="00AC15B7"/>
    <w:rsid w:val="00AC367F"/>
    <w:rsid w:val="00AE4214"/>
    <w:rsid w:val="00AE7980"/>
    <w:rsid w:val="00AF0CAE"/>
    <w:rsid w:val="00AF0FCD"/>
    <w:rsid w:val="00AF5FF0"/>
    <w:rsid w:val="00B206A8"/>
    <w:rsid w:val="00B24F58"/>
    <w:rsid w:val="00B27341"/>
    <w:rsid w:val="00B408D4"/>
    <w:rsid w:val="00B52B01"/>
    <w:rsid w:val="00B6690B"/>
    <w:rsid w:val="00B70DDB"/>
    <w:rsid w:val="00B71369"/>
    <w:rsid w:val="00B7545C"/>
    <w:rsid w:val="00B80BF0"/>
    <w:rsid w:val="00B92AEC"/>
    <w:rsid w:val="00B957E6"/>
    <w:rsid w:val="00B97626"/>
    <w:rsid w:val="00BA0E81"/>
    <w:rsid w:val="00BA288B"/>
    <w:rsid w:val="00BA6913"/>
    <w:rsid w:val="00BB072E"/>
    <w:rsid w:val="00BB0B3B"/>
    <w:rsid w:val="00BC7111"/>
    <w:rsid w:val="00BD0B43"/>
    <w:rsid w:val="00BD6014"/>
    <w:rsid w:val="00BE0AE7"/>
    <w:rsid w:val="00BE0C16"/>
    <w:rsid w:val="00BE0D92"/>
    <w:rsid w:val="00BE11A4"/>
    <w:rsid w:val="00BE305B"/>
    <w:rsid w:val="00BE4685"/>
    <w:rsid w:val="00BE6035"/>
    <w:rsid w:val="00BF4778"/>
    <w:rsid w:val="00BF7136"/>
    <w:rsid w:val="00C162AD"/>
    <w:rsid w:val="00C17D6F"/>
    <w:rsid w:val="00C359CF"/>
    <w:rsid w:val="00C370BB"/>
    <w:rsid w:val="00C415B8"/>
    <w:rsid w:val="00C460DB"/>
    <w:rsid w:val="00C50CEC"/>
    <w:rsid w:val="00C50D87"/>
    <w:rsid w:val="00C51296"/>
    <w:rsid w:val="00C538D1"/>
    <w:rsid w:val="00C5469D"/>
    <w:rsid w:val="00C607FB"/>
    <w:rsid w:val="00C71F42"/>
    <w:rsid w:val="00C76EE0"/>
    <w:rsid w:val="00C8330C"/>
    <w:rsid w:val="00C85BFA"/>
    <w:rsid w:val="00C85EFE"/>
    <w:rsid w:val="00C8797B"/>
    <w:rsid w:val="00C91951"/>
    <w:rsid w:val="00C934DE"/>
    <w:rsid w:val="00C93CB2"/>
    <w:rsid w:val="00CA13A3"/>
    <w:rsid w:val="00CA51AF"/>
    <w:rsid w:val="00CA5CB1"/>
    <w:rsid w:val="00CC5235"/>
    <w:rsid w:val="00CD2995"/>
    <w:rsid w:val="00CF7805"/>
    <w:rsid w:val="00D007F8"/>
    <w:rsid w:val="00D030C9"/>
    <w:rsid w:val="00D05A52"/>
    <w:rsid w:val="00D114C6"/>
    <w:rsid w:val="00D142D0"/>
    <w:rsid w:val="00D23D90"/>
    <w:rsid w:val="00D26BF9"/>
    <w:rsid w:val="00D34FC3"/>
    <w:rsid w:val="00D35879"/>
    <w:rsid w:val="00D47210"/>
    <w:rsid w:val="00D50662"/>
    <w:rsid w:val="00D54130"/>
    <w:rsid w:val="00D54217"/>
    <w:rsid w:val="00D62977"/>
    <w:rsid w:val="00D635A1"/>
    <w:rsid w:val="00D6411A"/>
    <w:rsid w:val="00D67ABF"/>
    <w:rsid w:val="00D749E6"/>
    <w:rsid w:val="00D834E2"/>
    <w:rsid w:val="00D83985"/>
    <w:rsid w:val="00D839E9"/>
    <w:rsid w:val="00D844EE"/>
    <w:rsid w:val="00D847F8"/>
    <w:rsid w:val="00D87D67"/>
    <w:rsid w:val="00D90465"/>
    <w:rsid w:val="00DB7D74"/>
    <w:rsid w:val="00DC65A4"/>
    <w:rsid w:val="00DD346F"/>
    <w:rsid w:val="00DE1DBD"/>
    <w:rsid w:val="00DF1141"/>
    <w:rsid w:val="00DF3644"/>
    <w:rsid w:val="00DF3DF5"/>
    <w:rsid w:val="00DF63A6"/>
    <w:rsid w:val="00E04AF0"/>
    <w:rsid w:val="00E12FD3"/>
    <w:rsid w:val="00E201A6"/>
    <w:rsid w:val="00E22AAE"/>
    <w:rsid w:val="00E318C9"/>
    <w:rsid w:val="00E37B98"/>
    <w:rsid w:val="00E406B4"/>
    <w:rsid w:val="00E40EAA"/>
    <w:rsid w:val="00E43F3A"/>
    <w:rsid w:val="00E45B15"/>
    <w:rsid w:val="00E53EED"/>
    <w:rsid w:val="00E57F79"/>
    <w:rsid w:val="00E628D5"/>
    <w:rsid w:val="00E63CEF"/>
    <w:rsid w:val="00E65D5E"/>
    <w:rsid w:val="00E67C6B"/>
    <w:rsid w:val="00E707D9"/>
    <w:rsid w:val="00E7569C"/>
    <w:rsid w:val="00E76516"/>
    <w:rsid w:val="00E778FE"/>
    <w:rsid w:val="00E93EC2"/>
    <w:rsid w:val="00EA1562"/>
    <w:rsid w:val="00EA68CE"/>
    <w:rsid w:val="00EB1C45"/>
    <w:rsid w:val="00EB51EB"/>
    <w:rsid w:val="00EB58B6"/>
    <w:rsid w:val="00EC677A"/>
    <w:rsid w:val="00EE3097"/>
    <w:rsid w:val="00EF284E"/>
    <w:rsid w:val="00F25445"/>
    <w:rsid w:val="00F322A8"/>
    <w:rsid w:val="00F3436F"/>
    <w:rsid w:val="00F43F99"/>
    <w:rsid w:val="00F45927"/>
    <w:rsid w:val="00F549A4"/>
    <w:rsid w:val="00F62558"/>
    <w:rsid w:val="00F65D4B"/>
    <w:rsid w:val="00F7577A"/>
    <w:rsid w:val="00F771BD"/>
    <w:rsid w:val="00F83EDB"/>
    <w:rsid w:val="00F91619"/>
    <w:rsid w:val="00F93094"/>
    <w:rsid w:val="00F9400E"/>
    <w:rsid w:val="00FA1C07"/>
    <w:rsid w:val="00FA48E3"/>
    <w:rsid w:val="00FA4E88"/>
    <w:rsid w:val="00FA7368"/>
    <w:rsid w:val="00FB2CBD"/>
    <w:rsid w:val="00FB3925"/>
    <w:rsid w:val="00FB54DD"/>
    <w:rsid w:val="00FB6A97"/>
    <w:rsid w:val="00FC01A6"/>
    <w:rsid w:val="00FD75E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sername">
    <w:name w:val="username"/>
    <w:basedOn w:val="DefaultParagraphFont"/>
    <w:rsid w:val="0068231B"/>
  </w:style>
  <w:style w:type="paragraph" w:customStyle="1" w:styleId="AIAdditionalinformationtext">
    <w:name w:val="AI Additional information text"/>
    <w:basedOn w:val="Normal"/>
    <w:rsid w:val="0068231B"/>
    <w:pPr>
      <w:widowControl/>
      <w:tabs>
        <w:tab w:val="left" w:pos="567"/>
      </w:tabs>
      <w:suppressAutoHyphens w:val="0"/>
      <w:adjustRightInd w:val="0"/>
      <w:snapToGrid w:val="0"/>
      <w:spacing w:after="240"/>
    </w:pPr>
    <w:rPr>
      <w:rFonts w:ascii="Arial" w:eastAsia="SimSun" w:hAnsi="Arial"/>
      <w:color w:val="auto"/>
      <w:szCs w:val="20"/>
      <w:lang w:eastAsia="en-US"/>
    </w:rPr>
  </w:style>
  <w:style w:type="paragraph" w:customStyle="1" w:styleId="AITableHeading">
    <w:name w:val="AI Table Heading"/>
    <w:basedOn w:val="Normal"/>
    <w:link w:val="AITableHeadingChar"/>
    <w:rsid w:val="004C384B"/>
    <w:pPr>
      <w:widowControl/>
      <w:tabs>
        <w:tab w:val="left" w:pos="567"/>
      </w:tabs>
      <w:suppressAutoHyphens w:val="0"/>
      <w:adjustRightInd w:val="0"/>
      <w:snapToGrid w:val="0"/>
      <w:spacing w:after="0" w:line="240" w:lineRule="auto"/>
    </w:pPr>
    <w:rPr>
      <w:rFonts w:ascii="Arial" w:eastAsia="SimSun" w:hAnsi="Arial"/>
      <w:b/>
      <w:bCs/>
      <w:color w:val="auto"/>
      <w:sz w:val="20"/>
      <w:szCs w:val="20"/>
      <w:lang w:eastAsia="zh-CN"/>
    </w:rPr>
  </w:style>
  <w:style w:type="character" w:customStyle="1" w:styleId="AITableHeadingChar">
    <w:name w:val="AI Table Heading Char"/>
    <w:link w:val="AITableHeading"/>
    <w:locked/>
    <w:rsid w:val="004C384B"/>
    <w:rPr>
      <w:rFonts w:ascii="Arial" w:eastAsia="SimSu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6342">
      <w:bodyDiv w:val="1"/>
      <w:marLeft w:val="0"/>
      <w:marRight w:val="0"/>
      <w:marTop w:val="0"/>
      <w:marBottom w:val="0"/>
      <w:divBdr>
        <w:top w:val="none" w:sz="0" w:space="0" w:color="auto"/>
        <w:left w:val="none" w:sz="0" w:space="0" w:color="auto"/>
        <w:bottom w:val="none" w:sz="0" w:space="0" w:color="auto"/>
        <w:right w:val="none" w:sz="0" w:space="0" w:color="auto"/>
      </w:divBdr>
    </w:div>
    <w:div w:id="215240135">
      <w:bodyDiv w:val="1"/>
      <w:marLeft w:val="0"/>
      <w:marRight w:val="0"/>
      <w:marTop w:val="0"/>
      <w:marBottom w:val="0"/>
      <w:divBdr>
        <w:top w:val="none" w:sz="0" w:space="0" w:color="auto"/>
        <w:left w:val="none" w:sz="0" w:space="0" w:color="auto"/>
        <w:bottom w:val="none" w:sz="0" w:space="0" w:color="auto"/>
        <w:right w:val="none" w:sz="0" w:space="0" w:color="auto"/>
      </w:divBdr>
    </w:div>
    <w:div w:id="591664401">
      <w:bodyDiv w:val="1"/>
      <w:marLeft w:val="0"/>
      <w:marRight w:val="0"/>
      <w:marTop w:val="0"/>
      <w:marBottom w:val="0"/>
      <w:divBdr>
        <w:top w:val="none" w:sz="0" w:space="0" w:color="auto"/>
        <w:left w:val="none" w:sz="0" w:space="0" w:color="auto"/>
        <w:bottom w:val="none" w:sz="0" w:space="0" w:color="auto"/>
        <w:right w:val="none" w:sz="0" w:space="0" w:color="auto"/>
      </w:divBdr>
    </w:div>
    <w:div w:id="667055352">
      <w:bodyDiv w:val="1"/>
      <w:marLeft w:val="0"/>
      <w:marRight w:val="0"/>
      <w:marTop w:val="0"/>
      <w:marBottom w:val="0"/>
      <w:divBdr>
        <w:top w:val="none" w:sz="0" w:space="0" w:color="auto"/>
        <w:left w:val="none" w:sz="0" w:space="0" w:color="auto"/>
        <w:bottom w:val="none" w:sz="0" w:space="0" w:color="auto"/>
        <w:right w:val="none" w:sz="0" w:space="0" w:color="auto"/>
      </w:divBdr>
    </w:div>
    <w:div w:id="1035692566">
      <w:bodyDiv w:val="1"/>
      <w:marLeft w:val="0"/>
      <w:marRight w:val="0"/>
      <w:marTop w:val="0"/>
      <w:marBottom w:val="0"/>
      <w:divBdr>
        <w:top w:val="none" w:sz="0" w:space="0" w:color="auto"/>
        <w:left w:val="none" w:sz="0" w:space="0" w:color="auto"/>
        <w:bottom w:val="none" w:sz="0" w:space="0" w:color="auto"/>
        <w:right w:val="none" w:sz="0" w:space="0" w:color="auto"/>
      </w:divBdr>
    </w:div>
    <w:div w:id="104028561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647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EUR46/003/2013/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D4ADE-A439-4874-B55F-D3075FC3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2019-02-22T12:27:00Z</cp:lastPrinted>
  <dcterms:created xsi:type="dcterms:W3CDTF">2019-03-20T16:28:00Z</dcterms:created>
  <dcterms:modified xsi:type="dcterms:W3CDTF">2019-03-20T16:28:00Z</dcterms:modified>
</cp:coreProperties>
</file>