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3A33D4" w:rsidRDefault="0034128A" w:rsidP="003A33D4">
      <w:pPr>
        <w:pStyle w:val="AIUrgentActionTopHeading"/>
        <w:tabs>
          <w:tab w:val="clear" w:pos="567"/>
        </w:tabs>
        <w:spacing w:line="240" w:lineRule="auto"/>
        <w:rPr>
          <w:rFonts w:cs="Arial"/>
          <w:sz w:val="80"/>
          <w:szCs w:val="80"/>
        </w:rPr>
      </w:pPr>
      <w:r w:rsidRPr="003A33D4">
        <w:rPr>
          <w:rFonts w:cs="Arial"/>
          <w:sz w:val="80"/>
          <w:szCs w:val="80"/>
          <w:highlight w:val="yellow"/>
        </w:rPr>
        <w:t>URGENT ACTION</w:t>
      </w:r>
    </w:p>
    <w:p w14:paraId="76BC4611" w14:textId="77777777" w:rsidR="005D2C37" w:rsidRPr="003A33D4" w:rsidRDefault="005D2C37" w:rsidP="003A33D4">
      <w:pPr>
        <w:pStyle w:val="Default"/>
        <w:ind w:left="-283"/>
        <w:rPr>
          <w:b/>
          <w:sz w:val="28"/>
          <w:szCs w:val="28"/>
        </w:rPr>
      </w:pPr>
    </w:p>
    <w:p w14:paraId="48ED1961" w14:textId="4573DDB3" w:rsidR="0034128A" w:rsidRPr="003A33D4" w:rsidRDefault="00D9679A" w:rsidP="003A33D4">
      <w:pPr>
        <w:spacing w:after="0" w:line="240" w:lineRule="auto"/>
        <w:rPr>
          <w:rFonts w:ascii="Arial" w:hAnsi="Arial" w:cs="Arial"/>
          <w:b/>
          <w:i/>
          <w:sz w:val="36"/>
          <w:lang w:eastAsia="es-MX"/>
        </w:rPr>
      </w:pPr>
      <w:r w:rsidRPr="003A33D4">
        <w:rPr>
          <w:rFonts w:ascii="Arial" w:hAnsi="Arial" w:cs="Arial"/>
          <w:b/>
          <w:sz w:val="34"/>
          <w:szCs w:val="34"/>
          <w:lang w:eastAsia="es-MX"/>
        </w:rPr>
        <w:t xml:space="preserve">INDIGENOUS </w:t>
      </w:r>
      <w:r w:rsidR="00062B24" w:rsidRPr="003A33D4">
        <w:rPr>
          <w:rFonts w:ascii="Arial" w:hAnsi="Arial" w:cs="Arial"/>
          <w:b/>
          <w:sz w:val="34"/>
          <w:szCs w:val="34"/>
          <w:lang w:eastAsia="es-MX"/>
        </w:rPr>
        <w:t xml:space="preserve">HUMAN RIGHTS </w:t>
      </w:r>
      <w:r w:rsidRPr="003A33D4">
        <w:rPr>
          <w:rFonts w:ascii="Arial" w:hAnsi="Arial" w:cs="Arial"/>
          <w:b/>
          <w:sz w:val="34"/>
          <w:szCs w:val="34"/>
          <w:lang w:eastAsia="es-MX"/>
        </w:rPr>
        <w:t>DEFENDERS AT RISK</w:t>
      </w:r>
    </w:p>
    <w:p w14:paraId="6D446BF3" w14:textId="77777777" w:rsidR="003A33D4" w:rsidRDefault="00181A48" w:rsidP="003A33D4">
      <w:pPr>
        <w:spacing w:after="0" w:line="240" w:lineRule="auto"/>
        <w:jc w:val="both"/>
        <w:rPr>
          <w:rFonts w:ascii="Arial" w:hAnsi="Arial" w:cs="Arial"/>
          <w:b/>
          <w:sz w:val="22"/>
          <w:szCs w:val="22"/>
          <w:lang w:eastAsia="es-MX"/>
        </w:rPr>
      </w:pPr>
      <w:r w:rsidRPr="003A33D4">
        <w:rPr>
          <w:rFonts w:ascii="Arial" w:hAnsi="Arial" w:cs="Arial"/>
          <w:b/>
          <w:sz w:val="22"/>
          <w:szCs w:val="22"/>
          <w:lang w:eastAsia="es-MX"/>
        </w:rPr>
        <w:t xml:space="preserve">Armed men </w:t>
      </w:r>
      <w:r w:rsidR="00F23CC4" w:rsidRPr="003A33D4">
        <w:rPr>
          <w:rFonts w:ascii="Arial" w:hAnsi="Arial" w:cs="Arial"/>
          <w:b/>
          <w:sz w:val="22"/>
          <w:szCs w:val="22"/>
          <w:lang w:eastAsia="es-MX"/>
        </w:rPr>
        <w:t>abducted</w:t>
      </w:r>
      <w:r w:rsidRPr="003A33D4">
        <w:rPr>
          <w:rFonts w:ascii="Arial" w:hAnsi="Arial" w:cs="Arial"/>
          <w:b/>
          <w:sz w:val="22"/>
          <w:szCs w:val="22"/>
          <w:lang w:eastAsia="es-MX"/>
        </w:rPr>
        <w:t xml:space="preserve"> </w:t>
      </w:r>
      <w:r w:rsidR="00D46EF0" w:rsidRPr="003A33D4">
        <w:rPr>
          <w:rFonts w:ascii="Arial" w:hAnsi="Arial" w:cs="Arial"/>
          <w:b/>
          <w:sz w:val="22"/>
          <w:szCs w:val="22"/>
          <w:lang w:eastAsia="es-MX"/>
        </w:rPr>
        <w:t>Mexican Indigenous human rights defenders, Obtilia Eugenio Manuel and Hilario Cornelio Castro</w:t>
      </w:r>
      <w:r w:rsidR="00F23CC4" w:rsidRPr="003A33D4">
        <w:rPr>
          <w:rFonts w:ascii="Arial" w:hAnsi="Arial" w:cs="Arial"/>
          <w:b/>
          <w:sz w:val="22"/>
          <w:szCs w:val="22"/>
          <w:lang w:eastAsia="es-MX"/>
        </w:rPr>
        <w:t xml:space="preserve"> on </w:t>
      </w:r>
      <w:r w:rsidR="00D46EF0" w:rsidRPr="003A33D4">
        <w:rPr>
          <w:rFonts w:ascii="Arial" w:hAnsi="Arial" w:cs="Arial"/>
          <w:b/>
          <w:sz w:val="22"/>
          <w:szCs w:val="22"/>
          <w:lang w:eastAsia="es-MX"/>
        </w:rPr>
        <w:t>12 February</w:t>
      </w:r>
      <w:r w:rsidR="00D9679A" w:rsidRPr="003A33D4">
        <w:rPr>
          <w:rFonts w:ascii="Arial" w:hAnsi="Arial" w:cs="Arial"/>
          <w:b/>
          <w:sz w:val="22"/>
          <w:szCs w:val="22"/>
          <w:lang w:eastAsia="es-MX"/>
        </w:rPr>
        <w:t xml:space="preserve"> 2019</w:t>
      </w:r>
      <w:r w:rsidR="00D46EF0" w:rsidRPr="003A33D4">
        <w:rPr>
          <w:rFonts w:ascii="Arial" w:hAnsi="Arial" w:cs="Arial"/>
          <w:b/>
          <w:sz w:val="22"/>
          <w:szCs w:val="22"/>
          <w:lang w:eastAsia="es-MX"/>
        </w:rPr>
        <w:t>.</w:t>
      </w:r>
      <w:r w:rsidR="00374878" w:rsidRPr="003A33D4">
        <w:rPr>
          <w:rFonts w:ascii="Arial" w:hAnsi="Arial" w:cs="Arial"/>
          <w:b/>
          <w:sz w:val="22"/>
          <w:szCs w:val="22"/>
          <w:lang w:eastAsia="es-MX"/>
        </w:rPr>
        <w:t xml:space="preserve"> </w:t>
      </w:r>
      <w:r w:rsidR="00D46EF0" w:rsidRPr="003A33D4">
        <w:rPr>
          <w:rFonts w:ascii="Arial" w:hAnsi="Arial" w:cs="Arial"/>
          <w:b/>
          <w:sz w:val="22"/>
          <w:szCs w:val="22"/>
          <w:lang w:eastAsia="es-MX"/>
        </w:rPr>
        <w:t>Their captors released them</w:t>
      </w:r>
      <w:r w:rsidR="00F23CC4" w:rsidRPr="003A33D4">
        <w:rPr>
          <w:rFonts w:ascii="Arial" w:hAnsi="Arial" w:cs="Arial"/>
          <w:b/>
          <w:sz w:val="22"/>
          <w:szCs w:val="22"/>
          <w:lang w:eastAsia="es-MX"/>
        </w:rPr>
        <w:t xml:space="preserve"> on 16 February</w:t>
      </w:r>
      <w:r w:rsidR="00D46EF0" w:rsidRPr="003A33D4">
        <w:rPr>
          <w:rFonts w:ascii="Arial" w:hAnsi="Arial" w:cs="Arial"/>
          <w:b/>
          <w:sz w:val="22"/>
          <w:szCs w:val="22"/>
          <w:lang w:eastAsia="es-MX"/>
        </w:rPr>
        <w:t xml:space="preserve"> amidst an increasing national and international outcry </w:t>
      </w:r>
      <w:r w:rsidR="00D9679A" w:rsidRPr="003A33D4">
        <w:rPr>
          <w:rFonts w:ascii="Arial" w:hAnsi="Arial" w:cs="Arial"/>
          <w:b/>
          <w:sz w:val="22"/>
          <w:szCs w:val="22"/>
          <w:lang w:eastAsia="es-MX"/>
        </w:rPr>
        <w:t xml:space="preserve">over </w:t>
      </w:r>
      <w:r w:rsidR="00C80AA7" w:rsidRPr="003A33D4">
        <w:rPr>
          <w:rFonts w:ascii="Arial" w:hAnsi="Arial" w:cs="Arial"/>
          <w:b/>
          <w:sz w:val="22"/>
          <w:szCs w:val="22"/>
          <w:lang w:eastAsia="es-MX"/>
        </w:rPr>
        <w:t>their</w:t>
      </w:r>
      <w:r w:rsidR="00D46EF0" w:rsidRPr="003A33D4">
        <w:rPr>
          <w:rFonts w:ascii="Arial" w:hAnsi="Arial" w:cs="Arial"/>
          <w:b/>
          <w:sz w:val="22"/>
          <w:szCs w:val="22"/>
          <w:lang w:eastAsia="es-MX"/>
        </w:rPr>
        <w:t xml:space="preserve"> disappearance. </w:t>
      </w:r>
      <w:r w:rsidR="00374878" w:rsidRPr="003A33D4">
        <w:rPr>
          <w:rFonts w:ascii="Arial" w:hAnsi="Arial" w:cs="Arial"/>
          <w:b/>
          <w:sz w:val="22"/>
          <w:szCs w:val="22"/>
          <w:lang w:eastAsia="es-MX"/>
        </w:rPr>
        <w:t xml:space="preserve">They continue doing their human rights work and </w:t>
      </w:r>
      <w:r w:rsidR="001B2EB7" w:rsidRPr="003A33D4">
        <w:rPr>
          <w:rFonts w:ascii="Arial" w:hAnsi="Arial" w:cs="Arial"/>
          <w:b/>
          <w:sz w:val="22"/>
          <w:szCs w:val="22"/>
          <w:lang w:eastAsia="es-MX"/>
        </w:rPr>
        <w:t xml:space="preserve">continue </w:t>
      </w:r>
      <w:r w:rsidR="00374878" w:rsidRPr="003A33D4">
        <w:rPr>
          <w:rFonts w:ascii="Arial" w:hAnsi="Arial" w:cs="Arial"/>
          <w:b/>
          <w:sz w:val="22"/>
          <w:szCs w:val="22"/>
          <w:lang w:eastAsia="es-MX"/>
        </w:rPr>
        <w:t>at risk</w:t>
      </w:r>
      <w:r w:rsidR="001B2EB7" w:rsidRPr="003A33D4">
        <w:rPr>
          <w:rFonts w:ascii="Arial" w:hAnsi="Arial" w:cs="Arial"/>
          <w:b/>
          <w:sz w:val="22"/>
          <w:szCs w:val="22"/>
          <w:lang w:eastAsia="es-MX"/>
        </w:rPr>
        <w:t>,</w:t>
      </w:r>
      <w:r w:rsidR="00374878" w:rsidRPr="003A33D4">
        <w:rPr>
          <w:rFonts w:ascii="Arial" w:hAnsi="Arial" w:cs="Arial"/>
          <w:b/>
          <w:sz w:val="22"/>
          <w:szCs w:val="22"/>
          <w:lang w:eastAsia="es-MX"/>
        </w:rPr>
        <w:t xml:space="preserve"> while their attackers are at large. </w:t>
      </w:r>
      <w:r w:rsidR="00D46EF0" w:rsidRPr="003A33D4">
        <w:rPr>
          <w:rFonts w:ascii="Arial" w:hAnsi="Arial" w:cs="Arial"/>
          <w:b/>
          <w:sz w:val="22"/>
          <w:szCs w:val="22"/>
          <w:lang w:eastAsia="es-MX"/>
        </w:rPr>
        <w:t xml:space="preserve">Both </w:t>
      </w:r>
      <w:r w:rsidR="00D9679A" w:rsidRPr="003A33D4">
        <w:rPr>
          <w:rFonts w:ascii="Arial" w:hAnsi="Arial" w:cs="Arial"/>
          <w:b/>
          <w:sz w:val="22"/>
          <w:szCs w:val="22"/>
          <w:lang w:eastAsia="es-MX"/>
        </w:rPr>
        <w:t xml:space="preserve">HRDs </w:t>
      </w:r>
      <w:r w:rsidR="00D46EF0" w:rsidRPr="003A33D4">
        <w:rPr>
          <w:rFonts w:ascii="Arial" w:hAnsi="Arial" w:cs="Arial"/>
          <w:b/>
          <w:sz w:val="22"/>
          <w:szCs w:val="22"/>
          <w:lang w:eastAsia="es-MX"/>
        </w:rPr>
        <w:t>are members of the Organization of Indigenous Mepha'a People (</w:t>
      </w:r>
      <w:r w:rsidR="00D46EF0" w:rsidRPr="003A33D4">
        <w:rPr>
          <w:rFonts w:ascii="Arial" w:hAnsi="Arial" w:cs="Arial"/>
          <w:b/>
          <w:i/>
          <w:sz w:val="22"/>
          <w:szCs w:val="22"/>
          <w:lang w:eastAsia="es-MX"/>
        </w:rPr>
        <w:t>OPIM, Organización del Pueblo Indígena Mepha'a</w:t>
      </w:r>
      <w:r w:rsidR="00D46EF0" w:rsidRPr="003A33D4">
        <w:rPr>
          <w:rFonts w:ascii="Arial" w:hAnsi="Arial" w:cs="Arial"/>
          <w:b/>
          <w:sz w:val="22"/>
          <w:szCs w:val="22"/>
          <w:lang w:eastAsia="es-MX"/>
        </w:rPr>
        <w:t>)</w:t>
      </w:r>
      <w:r w:rsidR="00D9679A" w:rsidRPr="003A33D4">
        <w:rPr>
          <w:rFonts w:ascii="Arial" w:hAnsi="Arial" w:cs="Arial"/>
          <w:b/>
          <w:sz w:val="22"/>
          <w:szCs w:val="22"/>
          <w:lang w:eastAsia="es-MX"/>
        </w:rPr>
        <w:t xml:space="preserve">. </w:t>
      </w:r>
      <w:r w:rsidR="00D46EF0" w:rsidRPr="003A33D4">
        <w:rPr>
          <w:rFonts w:ascii="Arial" w:hAnsi="Arial" w:cs="Arial"/>
          <w:b/>
          <w:sz w:val="22"/>
          <w:szCs w:val="22"/>
          <w:lang w:eastAsia="es-MX"/>
        </w:rPr>
        <w:t xml:space="preserve">Obtilia Eugenio </w:t>
      </w:r>
      <w:r w:rsidR="00C82D56" w:rsidRPr="003A33D4">
        <w:rPr>
          <w:rFonts w:ascii="Arial" w:hAnsi="Arial" w:cs="Arial"/>
          <w:b/>
          <w:sz w:val="22"/>
          <w:szCs w:val="22"/>
          <w:lang w:eastAsia="es-MX"/>
        </w:rPr>
        <w:t xml:space="preserve">is </w:t>
      </w:r>
      <w:r w:rsidR="00D9679A" w:rsidRPr="003A33D4">
        <w:rPr>
          <w:rFonts w:ascii="Arial" w:hAnsi="Arial" w:cs="Arial"/>
          <w:b/>
          <w:sz w:val="22"/>
          <w:szCs w:val="22"/>
          <w:lang w:eastAsia="es-MX"/>
        </w:rPr>
        <w:t xml:space="preserve">also an elected </w:t>
      </w:r>
      <w:r w:rsidR="00C82D56" w:rsidRPr="003A33D4">
        <w:rPr>
          <w:rFonts w:ascii="Arial" w:hAnsi="Arial" w:cs="Arial"/>
          <w:b/>
          <w:sz w:val="22"/>
          <w:szCs w:val="22"/>
          <w:lang w:eastAsia="es-MX"/>
        </w:rPr>
        <w:t xml:space="preserve">member of the Indigenous Municipal Council of Ayutla de los Libres, Guerrero </w:t>
      </w:r>
      <w:r w:rsidR="00C80AA7" w:rsidRPr="003A33D4">
        <w:rPr>
          <w:rFonts w:ascii="Arial" w:hAnsi="Arial" w:cs="Arial"/>
          <w:b/>
          <w:sz w:val="22"/>
          <w:szCs w:val="22"/>
          <w:lang w:eastAsia="es-MX"/>
        </w:rPr>
        <w:t>s</w:t>
      </w:r>
      <w:r w:rsidR="00C82D56" w:rsidRPr="003A33D4">
        <w:rPr>
          <w:rFonts w:ascii="Arial" w:hAnsi="Arial" w:cs="Arial"/>
          <w:b/>
          <w:sz w:val="22"/>
          <w:szCs w:val="22"/>
          <w:lang w:eastAsia="es-MX"/>
        </w:rPr>
        <w:t>tate, in southern Mexico</w:t>
      </w:r>
      <w:r w:rsidR="00D46EF0" w:rsidRPr="003A33D4">
        <w:rPr>
          <w:rFonts w:ascii="Arial" w:hAnsi="Arial" w:cs="Arial"/>
          <w:b/>
          <w:sz w:val="22"/>
          <w:szCs w:val="22"/>
          <w:lang w:eastAsia="es-MX"/>
        </w:rPr>
        <w:t xml:space="preserve">. </w:t>
      </w:r>
      <w:r w:rsidR="00C82D56" w:rsidRPr="003A33D4">
        <w:rPr>
          <w:rFonts w:ascii="Arial" w:hAnsi="Arial" w:cs="Arial"/>
          <w:b/>
          <w:sz w:val="22"/>
          <w:szCs w:val="22"/>
          <w:lang w:eastAsia="es-MX"/>
        </w:rPr>
        <w:t xml:space="preserve">The authorities must implement </w:t>
      </w:r>
      <w:r w:rsidR="001B2EB7" w:rsidRPr="003A33D4">
        <w:rPr>
          <w:rFonts w:ascii="Arial" w:hAnsi="Arial" w:cs="Arial"/>
          <w:b/>
          <w:sz w:val="22"/>
          <w:szCs w:val="22"/>
          <w:lang w:eastAsia="es-MX"/>
        </w:rPr>
        <w:t xml:space="preserve">protection </w:t>
      </w:r>
      <w:r w:rsidR="00C82D56" w:rsidRPr="003A33D4">
        <w:rPr>
          <w:rFonts w:ascii="Arial" w:hAnsi="Arial" w:cs="Arial"/>
          <w:b/>
          <w:sz w:val="22"/>
          <w:szCs w:val="22"/>
          <w:lang w:eastAsia="es-MX"/>
        </w:rPr>
        <w:t>measures on their behalf</w:t>
      </w:r>
      <w:r w:rsidR="001B2EB7" w:rsidRPr="003A33D4">
        <w:rPr>
          <w:rFonts w:ascii="Arial" w:hAnsi="Arial" w:cs="Arial"/>
          <w:b/>
          <w:sz w:val="22"/>
          <w:szCs w:val="22"/>
          <w:lang w:eastAsia="es-MX"/>
        </w:rPr>
        <w:t>,</w:t>
      </w:r>
      <w:r w:rsidR="00C82D56" w:rsidRPr="003A33D4">
        <w:rPr>
          <w:rFonts w:ascii="Arial" w:hAnsi="Arial" w:cs="Arial"/>
          <w:b/>
          <w:sz w:val="22"/>
          <w:szCs w:val="22"/>
          <w:lang w:eastAsia="es-MX"/>
        </w:rPr>
        <w:t xml:space="preserve"> investigate the attack they suffered</w:t>
      </w:r>
      <w:r w:rsidR="001B2EB7" w:rsidRPr="003A33D4">
        <w:rPr>
          <w:rFonts w:ascii="Arial" w:hAnsi="Arial" w:cs="Arial"/>
          <w:b/>
          <w:sz w:val="22"/>
          <w:szCs w:val="22"/>
          <w:lang w:eastAsia="es-MX"/>
        </w:rPr>
        <w:t>,</w:t>
      </w:r>
      <w:r w:rsidR="00C82D56" w:rsidRPr="003A33D4">
        <w:rPr>
          <w:rFonts w:ascii="Arial" w:hAnsi="Arial" w:cs="Arial"/>
          <w:b/>
          <w:sz w:val="22"/>
          <w:szCs w:val="22"/>
          <w:lang w:eastAsia="es-MX"/>
        </w:rPr>
        <w:t xml:space="preserve"> and bring those responsible to justice.</w:t>
      </w:r>
    </w:p>
    <w:p w14:paraId="71ABA647" w14:textId="77777777" w:rsidR="003A33D4" w:rsidRDefault="003A33D4" w:rsidP="003A33D4">
      <w:pPr>
        <w:spacing w:after="0" w:line="240" w:lineRule="auto"/>
        <w:ind w:left="-283"/>
        <w:jc w:val="both"/>
        <w:rPr>
          <w:rFonts w:ascii="Arial" w:hAnsi="Arial" w:cs="Arial"/>
          <w:b/>
        </w:rPr>
      </w:pPr>
    </w:p>
    <w:p w14:paraId="41457643" w14:textId="74EE3672" w:rsidR="003A33D4" w:rsidRPr="003A33D4" w:rsidRDefault="003A33D4" w:rsidP="003A33D4">
      <w:pPr>
        <w:spacing w:after="0" w:line="240" w:lineRule="auto"/>
        <w:jc w:val="both"/>
        <w:rPr>
          <w:rFonts w:ascii="Arial" w:hAnsi="Arial" w:cs="Arial"/>
          <w:b/>
          <w:sz w:val="20"/>
          <w:szCs w:val="20"/>
          <w:lang w:eastAsia="es-MX"/>
        </w:rPr>
      </w:pPr>
      <w:r w:rsidRPr="003A33D4">
        <w:rPr>
          <w:rFonts w:ascii="Arial" w:hAnsi="Arial" w:cs="Arial"/>
          <w:b/>
          <w:sz w:val="20"/>
          <w:szCs w:val="20"/>
        </w:rPr>
        <w:t xml:space="preserve">TAKE ACTION: </w:t>
      </w:r>
    </w:p>
    <w:p w14:paraId="20D6B658" w14:textId="77777777" w:rsidR="003A33D4" w:rsidRPr="004D1533" w:rsidRDefault="003A33D4" w:rsidP="003A33D4">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81E04D0" w14:textId="77777777" w:rsidR="003A33D4" w:rsidRPr="004D1533" w:rsidRDefault="003A33D4" w:rsidP="003A33D4">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proofErr w:type="gramStart"/>
      <w:r w:rsidRPr="004D1533">
        <w:rPr>
          <w:rFonts w:ascii="Arial" w:hAnsi="Arial" w:cs="Arial"/>
          <w:b/>
          <w:i/>
          <w:iCs/>
          <w:color w:val="000000"/>
          <w:sz w:val="20"/>
          <w:szCs w:val="20"/>
        </w:rPr>
        <w:t>XX.XX</w:t>
      </w:r>
      <w:r w:rsidRPr="004D1533">
        <w:rPr>
          <w:rFonts w:ascii="Arial" w:hAnsi="Arial" w:cs="Arial"/>
          <w:i/>
          <w:iCs/>
          <w:color w:val="000000"/>
          <w:sz w:val="20"/>
          <w:szCs w:val="20"/>
        </w:rPr>
        <w:t>.</w:t>
      </w:r>
      <w:proofErr w:type="gramEnd"/>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6AD4A9F" w14:textId="77777777" w:rsidR="003A33D4" w:rsidRDefault="005D2C37" w:rsidP="003A33D4">
      <w:pPr>
        <w:spacing w:after="0" w:line="240" w:lineRule="auto"/>
        <w:rPr>
          <w:rFonts w:ascii="Arial" w:hAnsi="Arial" w:cs="Arial"/>
          <w:color w:val="FF0000"/>
          <w:sz w:val="22"/>
          <w:lang w:eastAsia="es-MX"/>
        </w:rPr>
      </w:pPr>
      <w:r w:rsidRPr="003A33D4">
        <w:rPr>
          <w:rFonts w:ascii="Arial" w:hAnsi="Arial" w:cs="Arial"/>
          <w:noProof/>
          <w:sz w:val="20"/>
          <w:szCs w:val="20"/>
        </w:rPr>
        <mc:AlternateContent>
          <mc:Choice Requires="wps">
            <w:drawing>
              <wp:anchor distT="0" distB="0" distL="114300" distR="114300" simplePos="0" relativeHeight="251659264"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78445"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56EED3D9" w14:textId="77777777" w:rsidR="003A33D4" w:rsidRDefault="003A33D4" w:rsidP="003A33D4">
      <w:pPr>
        <w:spacing w:after="0" w:line="240" w:lineRule="auto"/>
        <w:rPr>
          <w:rFonts w:ascii="Arial" w:hAnsi="Arial" w:cs="Arial"/>
          <w:b/>
          <w:i/>
          <w:szCs w:val="18"/>
          <w:lang w:val="es-MX"/>
        </w:rPr>
        <w:sectPr w:rsidR="003A33D4" w:rsidSect="003A33D4">
          <w:headerReference w:type="default" r:id="rId9"/>
          <w:footerReference w:type="default" r:id="rId10"/>
          <w:headerReference w:type="first" r:id="rId1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07F69472" w14:textId="1AC6C7E1" w:rsidR="00C82D56" w:rsidRPr="003A33D4" w:rsidRDefault="00C82D56" w:rsidP="003A33D4">
      <w:pPr>
        <w:spacing w:after="0" w:line="240" w:lineRule="auto"/>
        <w:rPr>
          <w:rFonts w:ascii="Arial" w:hAnsi="Arial" w:cs="Arial"/>
          <w:i/>
          <w:color w:val="FF0000"/>
          <w:szCs w:val="18"/>
          <w:lang w:eastAsia="es-MX"/>
        </w:rPr>
      </w:pPr>
      <w:r w:rsidRPr="003A33D4">
        <w:rPr>
          <w:rFonts w:ascii="Arial" w:hAnsi="Arial" w:cs="Arial"/>
          <w:b/>
          <w:i/>
          <w:szCs w:val="18"/>
          <w:lang w:val="es-MX"/>
        </w:rPr>
        <w:t>Olga Sánchez Cordero</w:t>
      </w:r>
    </w:p>
    <w:p w14:paraId="19A99B34" w14:textId="77777777" w:rsidR="00C82D56" w:rsidRPr="003A33D4" w:rsidRDefault="00C82D56" w:rsidP="003A33D4">
      <w:pPr>
        <w:spacing w:after="0" w:line="240" w:lineRule="auto"/>
        <w:rPr>
          <w:rFonts w:ascii="Arial" w:hAnsi="Arial" w:cs="Arial"/>
          <w:i/>
          <w:szCs w:val="18"/>
          <w:lang w:val="es-MX"/>
        </w:rPr>
      </w:pPr>
      <w:r w:rsidRPr="003A33D4">
        <w:rPr>
          <w:rFonts w:ascii="Arial" w:hAnsi="Arial" w:cs="Arial"/>
          <w:i/>
          <w:szCs w:val="18"/>
          <w:lang w:val="es-MX"/>
        </w:rPr>
        <w:t>Minister of Interior</w:t>
      </w:r>
    </w:p>
    <w:p w14:paraId="1AB3DFCD" w14:textId="77777777" w:rsidR="00C82D56" w:rsidRPr="003A33D4" w:rsidRDefault="00C82D56" w:rsidP="003A33D4">
      <w:pPr>
        <w:spacing w:after="0" w:line="240" w:lineRule="auto"/>
        <w:rPr>
          <w:rFonts w:ascii="Arial" w:hAnsi="Arial" w:cs="Arial"/>
          <w:i/>
          <w:szCs w:val="18"/>
          <w:lang w:val="es-MX"/>
        </w:rPr>
      </w:pPr>
      <w:r w:rsidRPr="003A33D4">
        <w:rPr>
          <w:rFonts w:ascii="Arial" w:hAnsi="Arial" w:cs="Arial"/>
          <w:i/>
          <w:szCs w:val="18"/>
          <w:lang w:val="es-MX"/>
        </w:rPr>
        <w:t>Calle Abraham González No. 48</w:t>
      </w:r>
    </w:p>
    <w:p w14:paraId="019D8103" w14:textId="77777777" w:rsidR="00C82D56" w:rsidRPr="003A33D4" w:rsidRDefault="00C82D56" w:rsidP="003A33D4">
      <w:pPr>
        <w:spacing w:after="0" w:line="240" w:lineRule="auto"/>
        <w:rPr>
          <w:rFonts w:ascii="Arial" w:hAnsi="Arial" w:cs="Arial"/>
          <w:i/>
          <w:szCs w:val="18"/>
          <w:lang w:val="es-MX"/>
        </w:rPr>
      </w:pPr>
      <w:r w:rsidRPr="003A33D4">
        <w:rPr>
          <w:rFonts w:ascii="Arial" w:hAnsi="Arial" w:cs="Arial"/>
          <w:i/>
          <w:szCs w:val="18"/>
          <w:lang w:val="es-MX"/>
        </w:rPr>
        <w:t>Col. Juárez, Cuauhtémoc</w:t>
      </w:r>
    </w:p>
    <w:p w14:paraId="126AF2C9" w14:textId="77777777" w:rsidR="00C82D56" w:rsidRPr="003A33D4" w:rsidRDefault="00C82D56" w:rsidP="003A33D4">
      <w:pPr>
        <w:spacing w:after="0" w:line="240" w:lineRule="auto"/>
        <w:rPr>
          <w:rFonts w:ascii="Arial" w:hAnsi="Arial" w:cs="Arial"/>
          <w:i/>
          <w:szCs w:val="18"/>
          <w:lang w:val="es-MX"/>
        </w:rPr>
      </w:pPr>
      <w:r w:rsidRPr="003A33D4">
        <w:rPr>
          <w:rFonts w:ascii="Arial" w:hAnsi="Arial" w:cs="Arial"/>
          <w:i/>
          <w:szCs w:val="18"/>
          <w:lang w:val="es-MX"/>
        </w:rPr>
        <w:t>Ciudad de México, C.P. 06600</w:t>
      </w:r>
    </w:p>
    <w:p w14:paraId="2BF0C052" w14:textId="77777777" w:rsidR="00C82D56" w:rsidRPr="003A33D4" w:rsidRDefault="00C82D56" w:rsidP="003A33D4">
      <w:pPr>
        <w:spacing w:after="0" w:line="240" w:lineRule="auto"/>
        <w:rPr>
          <w:rFonts w:ascii="Arial" w:hAnsi="Arial" w:cs="Arial"/>
          <w:i/>
          <w:szCs w:val="18"/>
          <w:lang w:val="es-MX"/>
        </w:rPr>
      </w:pPr>
      <w:r w:rsidRPr="003A33D4">
        <w:rPr>
          <w:rFonts w:ascii="Arial" w:hAnsi="Arial" w:cs="Arial"/>
          <w:i/>
          <w:szCs w:val="18"/>
          <w:lang w:val="es-MX"/>
        </w:rPr>
        <w:t>MÉXICO</w:t>
      </w:r>
    </w:p>
    <w:p w14:paraId="4E0ECAB7" w14:textId="5EDDABED" w:rsidR="00C82D56" w:rsidRPr="003A33D4" w:rsidRDefault="00C82D56" w:rsidP="003A33D4">
      <w:pPr>
        <w:spacing w:after="0" w:line="240" w:lineRule="auto"/>
        <w:rPr>
          <w:rFonts w:ascii="Arial" w:hAnsi="Arial" w:cs="Arial"/>
          <w:i/>
          <w:szCs w:val="18"/>
          <w:lang w:val="es-MX"/>
        </w:rPr>
      </w:pPr>
      <w:r w:rsidRPr="003A33D4">
        <w:rPr>
          <w:rFonts w:ascii="Arial" w:hAnsi="Arial" w:cs="Arial"/>
          <w:i/>
          <w:szCs w:val="18"/>
          <w:lang w:val="es-MX"/>
        </w:rPr>
        <w:t xml:space="preserve">Twitter: </w:t>
      </w:r>
      <w:hyperlink r:id="rId12" w:history="1">
        <w:r w:rsidRPr="003A33D4">
          <w:rPr>
            <w:rStyle w:val="Hyperlink"/>
            <w:rFonts w:ascii="Arial" w:hAnsi="Arial" w:cs="Arial"/>
            <w:i/>
            <w:szCs w:val="18"/>
            <w:lang w:val="es-MX"/>
          </w:rPr>
          <w:t>@</w:t>
        </w:r>
        <w:proofErr w:type="spellStart"/>
        <w:r w:rsidRPr="003A33D4">
          <w:rPr>
            <w:rStyle w:val="Hyperlink"/>
            <w:rFonts w:ascii="Arial" w:hAnsi="Arial" w:cs="Arial"/>
            <w:i/>
            <w:szCs w:val="18"/>
            <w:lang w:val="es-MX"/>
          </w:rPr>
          <w:t>SEGOB_mx</w:t>
        </w:r>
        <w:proofErr w:type="spellEnd"/>
      </w:hyperlink>
      <w:r w:rsidR="003A33D4" w:rsidRPr="003A33D4">
        <w:rPr>
          <w:rFonts w:ascii="Arial" w:hAnsi="Arial" w:cs="Arial"/>
          <w:i/>
          <w:szCs w:val="18"/>
          <w:lang w:val="es-MX"/>
        </w:rPr>
        <w:t xml:space="preserve"> </w:t>
      </w:r>
      <w:hyperlink r:id="rId13" w:history="1">
        <w:r w:rsidRPr="003A33D4">
          <w:rPr>
            <w:rStyle w:val="Hyperlink"/>
            <w:rFonts w:ascii="Arial" w:hAnsi="Arial" w:cs="Arial"/>
            <w:i/>
            <w:szCs w:val="18"/>
            <w:lang w:val="es-MX"/>
          </w:rPr>
          <w:t>@</w:t>
        </w:r>
        <w:proofErr w:type="spellStart"/>
        <w:r w:rsidRPr="003A33D4">
          <w:rPr>
            <w:rStyle w:val="Hyperlink"/>
            <w:rFonts w:ascii="Arial" w:hAnsi="Arial" w:cs="Arial"/>
            <w:i/>
            <w:szCs w:val="18"/>
            <w:lang w:val="es-MX"/>
          </w:rPr>
          <w:t>M_OlgaSCordero</w:t>
        </w:r>
        <w:proofErr w:type="spellEnd"/>
      </w:hyperlink>
    </w:p>
    <w:p w14:paraId="79198B05" w14:textId="63F73C8B" w:rsidR="003A33D4" w:rsidRPr="003A33D4" w:rsidRDefault="003A33D4" w:rsidP="003A33D4">
      <w:pPr>
        <w:spacing w:after="0" w:line="240" w:lineRule="auto"/>
        <w:ind w:left="-283"/>
        <w:rPr>
          <w:rFonts w:ascii="Arial" w:hAnsi="Arial" w:cs="Arial"/>
          <w:i/>
          <w:szCs w:val="18"/>
          <w:lang w:val="es-MX"/>
        </w:rPr>
      </w:pPr>
    </w:p>
    <w:p w14:paraId="3540B818" w14:textId="77777777" w:rsidR="003A33D4" w:rsidRDefault="003A33D4" w:rsidP="00281012">
      <w:pPr>
        <w:pStyle w:val="PlainText"/>
        <w:rPr>
          <w:rFonts w:ascii="Arial" w:hAnsi="Arial" w:cs="Arial"/>
          <w:i/>
          <w:sz w:val="18"/>
          <w:szCs w:val="18"/>
        </w:rPr>
      </w:pPr>
    </w:p>
    <w:p w14:paraId="37CE9450" w14:textId="77777777" w:rsidR="003A33D4" w:rsidRPr="003A33D4" w:rsidRDefault="003A33D4" w:rsidP="003A33D4">
      <w:pPr>
        <w:spacing w:after="0" w:line="240" w:lineRule="auto"/>
        <w:rPr>
          <w:rFonts w:ascii="Arial" w:eastAsiaTheme="minorHAnsi" w:hAnsi="Arial" w:cs="Arial"/>
          <w:b/>
          <w:i/>
          <w:color w:val="auto"/>
          <w:szCs w:val="18"/>
          <w:lang w:val="en-US" w:eastAsia="en-US"/>
        </w:rPr>
      </w:pPr>
      <w:r w:rsidRPr="003A33D4">
        <w:rPr>
          <w:rFonts w:ascii="Arial" w:eastAsiaTheme="minorHAnsi" w:hAnsi="Arial" w:cs="Arial"/>
          <w:b/>
          <w:i/>
          <w:color w:val="auto"/>
          <w:szCs w:val="18"/>
          <w:lang w:val="en-US" w:eastAsia="en-US"/>
        </w:rPr>
        <w:t xml:space="preserve">Ambassador Martha </w:t>
      </w:r>
      <w:proofErr w:type="spellStart"/>
      <w:r w:rsidRPr="003A33D4">
        <w:rPr>
          <w:rFonts w:ascii="Arial" w:eastAsiaTheme="minorHAnsi" w:hAnsi="Arial" w:cs="Arial"/>
          <w:b/>
          <w:i/>
          <w:color w:val="auto"/>
          <w:szCs w:val="18"/>
          <w:lang w:val="en-US" w:eastAsia="en-US"/>
        </w:rPr>
        <w:t>Bárcena</w:t>
      </w:r>
      <w:proofErr w:type="spellEnd"/>
      <w:r w:rsidRPr="003A33D4">
        <w:rPr>
          <w:rFonts w:ascii="Arial" w:eastAsiaTheme="minorHAnsi" w:hAnsi="Arial" w:cs="Arial"/>
          <w:b/>
          <w:i/>
          <w:color w:val="auto"/>
          <w:szCs w:val="18"/>
          <w:lang w:val="en-US" w:eastAsia="en-US"/>
        </w:rPr>
        <w:t xml:space="preserve"> Coqui</w:t>
      </w:r>
    </w:p>
    <w:p w14:paraId="0B1C9B48" w14:textId="77777777" w:rsidR="003A33D4" w:rsidRPr="003A33D4" w:rsidRDefault="003A33D4" w:rsidP="003A33D4">
      <w:pPr>
        <w:spacing w:after="0" w:line="240" w:lineRule="auto"/>
        <w:rPr>
          <w:rFonts w:ascii="Arial" w:eastAsiaTheme="minorHAnsi" w:hAnsi="Arial" w:cs="Arial"/>
          <w:i/>
          <w:color w:val="auto"/>
          <w:szCs w:val="18"/>
          <w:lang w:val="en-US" w:eastAsia="en-US"/>
        </w:rPr>
      </w:pPr>
      <w:r w:rsidRPr="003A33D4">
        <w:rPr>
          <w:rFonts w:ascii="Arial" w:eastAsiaTheme="minorHAnsi" w:hAnsi="Arial" w:cs="Arial"/>
          <w:i/>
          <w:color w:val="auto"/>
          <w:szCs w:val="18"/>
          <w:lang w:val="en-US" w:eastAsia="en-US"/>
        </w:rPr>
        <w:t>Embassy of Mexico</w:t>
      </w:r>
    </w:p>
    <w:p w14:paraId="637DC0F1" w14:textId="77777777" w:rsidR="003A33D4" w:rsidRPr="003A33D4" w:rsidRDefault="003A33D4" w:rsidP="003A33D4">
      <w:pPr>
        <w:spacing w:after="0" w:line="240" w:lineRule="auto"/>
        <w:rPr>
          <w:rFonts w:ascii="Arial" w:eastAsiaTheme="minorHAnsi" w:hAnsi="Arial" w:cs="Arial"/>
          <w:i/>
          <w:color w:val="auto"/>
          <w:szCs w:val="18"/>
          <w:lang w:val="en-US" w:eastAsia="en-US"/>
        </w:rPr>
      </w:pPr>
      <w:r w:rsidRPr="003A33D4">
        <w:rPr>
          <w:rFonts w:ascii="Arial" w:eastAsiaTheme="minorHAnsi" w:hAnsi="Arial" w:cs="Arial"/>
          <w:i/>
          <w:color w:val="auto"/>
          <w:szCs w:val="18"/>
          <w:lang w:val="en-US" w:eastAsia="en-US"/>
        </w:rPr>
        <w:t>1911 Pennsylvania Avenue NW Washington, DC. 20006</w:t>
      </w:r>
    </w:p>
    <w:p w14:paraId="6A5FC8B2" w14:textId="77777777" w:rsidR="003A33D4" w:rsidRPr="003A33D4" w:rsidRDefault="003A33D4" w:rsidP="003A33D4">
      <w:pPr>
        <w:spacing w:after="0" w:line="240" w:lineRule="auto"/>
        <w:rPr>
          <w:rFonts w:ascii="Arial" w:eastAsiaTheme="minorHAnsi" w:hAnsi="Arial" w:cs="Arial"/>
          <w:i/>
          <w:color w:val="auto"/>
          <w:szCs w:val="18"/>
          <w:lang w:val="en-US" w:eastAsia="en-US"/>
        </w:rPr>
      </w:pPr>
      <w:r w:rsidRPr="003A33D4">
        <w:rPr>
          <w:rFonts w:ascii="Arial" w:eastAsiaTheme="minorHAnsi" w:hAnsi="Arial" w:cs="Arial"/>
          <w:i/>
          <w:color w:val="auto"/>
          <w:szCs w:val="18"/>
          <w:lang w:val="en-US" w:eastAsia="en-US"/>
        </w:rPr>
        <w:t>Phone: 202 728 1600</w:t>
      </w:r>
    </w:p>
    <w:p w14:paraId="77A34B1F" w14:textId="5FFA3C67" w:rsidR="003A33D4" w:rsidRPr="003A33D4" w:rsidRDefault="003A33D4" w:rsidP="003A33D4">
      <w:pPr>
        <w:spacing w:after="0" w:line="240" w:lineRule="auto"/>
        <w:rPr>
          <w:rFonts w:ascii="Arial" w:eastAsiaTheme="minorHAnsi" w:hAnsi="Arial" w:cs="Arial"/>
          <w:i/>
          <w:color w:val="auto"/>
          <w:szCs w:val="18"/>
          <w:lang w:val="en-US" w:eastAsia="en-US"/>
        </w:rPr>
      </w:pPr>
      <w:r w:rsidRPr="003A33D4">
        <w:rPr>
          <w:rFonts w:ascii="Arial" w:eastAsiaTheme="minorHAnsi" w:hAnsi="Arial" w:cs="Arial"/>
          <w:i/>
          <w:color w:val="auto"/>
          <w:szCs w:val="18"/>
          <w:lang w:val="en-US" w:eastAsia="en-US"/>
        </w:rPr>
        <w:t xml:space="preserve">Email: </w:t>
      </w:r>
      <w:hyperlink r:id="rId14" w:history="1">
        <w:r w:rsidRPr="00C31C9D">
          <w:rPr>
            <w:rStyle w:val="Hyperlink"/>
            <w:rFonts w:ascii="Arial" w:eastAsiaTheme="minorHAnsi" w:hAnsi="Arial" w:cs="Arial"/>
            <w:i/>
            <w:szCs w:val="18"/>
            <w:lang w:val="en-US" w:eastAsia="en-US"/>
          </w:rPr>
          <w:t>mexembusa@sre.gob.mx</w:t>
        </w:r>
      </w:hyperlink>
      <w:r>
        <w:rPr>
          <w:rFonts w:ascii="Arial" w:eastAsiaTheme="minorHAnsi" w:hAnsi="Arial" w:cs="Arial"/>
          <w:i/>
          <w:color w:val="auto"/>
          <w:szCs w:val="18"/>
          <w:lang w:val="en-US" w:eastAsia="en-US"/>
        </w:rPr>
        <w:t xml:space="preserve"> </w:t>
      </w:r>
    </w:p>
    <w:p w14:paraId="4E85EB22" w14:textId="26C6B1B3" w:rsidR="003A33D4" w:rsidRPr="003A33D4" w:rsidRDefault="003A33D4" w:rsidP="003A33D4">
      <w:pPr>
        <w:spacing w:after="0" w:line="240" w:lineRule="auto"/>
        <w:rPr>
          <w:rFonts w:ascii="Arial" w:eastAsiaTheme="minorHAnsi" w:hAnsi="Arial" w:cs="Arial"/>
          <w:i/>
          <w:color w:val="auto"/>
          <w:szCs w:val="18"/>
          <w:lang w:val="en-US" w:eastAsia="en-US"/>
        </w:rPr>
      </w:pPr>
      <w:r w:rsidRPr="003A33D4">
        <w:rPr>
          <w:rFonts w:ascii="Arial" w:eastAsiaTheme="minorHAnsi" w:hAnsi="Arial" w:cs="Arial"/>
          <w:i/>
          <w:color w:val="auto"/>
          <w:szCs w:val="18"/>
          <w:lang w:val="en-US" w:eastAsia="en-US"/>
        </w:rPr>
        <w:t xml:space="preserve">Twitter: </w:t>
      </w:r>
      <w:hyperlink r:id="rId15" w:history="1">
        <w:r w:rsidRPr="003A33D4">
          <w:rPr>
            <w:rStyle w:val="Hyperlink"/>
            <w:rFonts w:ascii="Arial" w:eastAsiaTheme="minorHAnsi" w:hAnsi="Arial" w:cs="Arial"/>
            <w:i/>
            <w:szCs w:val="18"/>
            <w:lang w:val="en-US" w:eastAsia="en-US"/>
          </w:rPr>
          <w:t>@</w:t>
        </w:r>
        <w:proofErr w:type="spellStart"/>
        <w:r w:rsidRPr="003A33D4">
          <w:rPr>
            <w:rStyle w:val="Hyperlink"/>
            <w:rFonts w:ascii="Arial" w:eastAsiaTheme="minorHAnsi" w:hAnsi="Arial" w:cs="Arial"/>
            <w:i/>
            <w:szCs w:val="18"/>
            <w:lang w:val="en-US" w:eastAsia="en-US"/>
          </w:rPr>
          <w:t>Martha_Barcena</w:t>
        </w:r>
        <w:proofErr w:type="spellEnd"/>
      </w:hyperlink>
    </w:p>
    <w:p w14:paraId="029A4F65" w14:textId="723A6D62" w:rsidR="003A33D4" w:rsidRPr="003A33D4" w:rsidRDefault="003A33D4" w:rsidP="003A33D4">
      <w:pPr>
        <w:spacing w:after="0" w:line="240" w:lineRule="auto"/>
        <w:rPr>
          <w:rFonts w:ascii="Arial" w:eastAsiaTheme="minorHAnsi" w:hAnsi="Arial" w:cs="Arial"/>
          <w:i/>
          <w:color w:val="auto"/>
          <w:szCs w:val="18"/>
          <w:lang w:val="en-US" w:eastAsia="en-US"/>
        </w:rPr>
      </w:pPr>
      <w:r w:rsidRPr="003A33D4">
        <w:rPr>
          <w:rFonts w:ascii="Arial" w:eastAsiaTheme="minorHAnsi" w:hAnsi="Arial" w:cs="Arial"/>
          <w:i/>
          <w:color w:val="auto"/>
          <w:szCs w:val="18"/>
          <w:lang w:val="en-US" w:eastAsia="en-US"/>
        </w:rPr>
        <w:t>Facebook: </w:t>
      </w:r>
      <w:hyperlink r:id="rId16" w:history="1">
        <w:r w:rsidRPr="003A33D4">
          <w:rPr>
            <w:rStyle w:val="Hyperlink"/>
            <w:rFonts w:ascii="Arial" w:eastAsiaTheme="minorHAnsi" w:hAnsi="Arial" w:cs="Arial"/>
            <w:i/>
            <w:szCs w:val="18"/>
            <w:lang w:val="en-US" w:eastAsia="en-US"/>
          </w:rPr>
          <w:t>@</w:t>
        </w:r>
        <w:proofErr w:type="spellStart"/>
        <w:r w:rsidRPr="003A33D4">
          <w:rPr>
            <w:rStyle w:val="Hyperlink"/>
            <w:rFonts w:ascii="Arial" w:eastAsiaTheme="minorHAnsi" w:hAnsi="Arial" w:cs="Arial"/>
            <w:i/>
            <w:szCs w:val="18"/>
            <w:lang w:val="en-US" w:eastAsia="en-US"/>
          </w:rPr>
          <w:t>EmbamexEUA</w:t>
        </w:r>
        <w:proofErr w:type="spellEnd"/>
      </w:hyperlink>
    </w:p>
    <w:p w14:paraId="74E49993" w14:textId="7E6B024C" w:rsidR="003A33D4" w:rsidRPr="003A33D4" w:rsidRDefault="003A33D4" w:rsidP="003A33D4">
      <w:pPr>
        <w:spacing w:after="0" w:line="240" w:lineRule="auto"/>
        <w:rPr>
          <w:rFonts w:ascii="Arial" w:eastAsiaTheme="minorHAnsi" w:hAnsi="Arial" w:cs="Arial"/>
          <w:i/>
          <w:color w:val="auto"/>
          <w:szCs w:val="18"/>
          <w:lang w:val="en-US" w:eastAsia="en-US"/>
        </w:rPr>
      </w:pPr>
      <w:r w:rsidRPr="003A33D4">
        <w:rPr>
          <w:rFonts w:ascii="Arial" w:eastAsiaTheme="minorHAnsi" w:hAnsi="Arial" w:cs="Arial"/>
          <w:i/>
          <w:color w:val="auto"/>
          <w:szCs w:val="18"/>
          <w:lang w:val="en-US" w:eastAsia="en-US"/>
        </w:rPr>
        <w:t>Instagram: </w:t>
      </w:r>
      <w:hyperlink r:id="rId17" w:history="1">
        <w:r w:rsidRPr="003A33D4">
          <w:rPr>
            <w:rStyle w:val="Hyperlink"/>
            <w:rFonts w:ascii="Arial" w:eastAsiaTheme="minorHAnsi" w:hAnsi="Arial" w:cs="Arial"/>
            <w:i/>
            <w:szCs w:val="18"/>
            <w:lang w:val="en-US" w:eastAsia="en-US"/>
          </w:rPr>
          <w:t>@</w:t>
        </w:r>
        <w:proofErr w:type="spellStart"/>
        <w:r w:rsidRPr="003A33D4">
          <w:rPr>
            <w:rStyle w:val="Hyperlink"/>
            <w:rFonts w:ascii="Arial" w:eastAsiaTheme="minorHAnsi" w:hAnsi="Arial" w:cs="Arial"/>
            <w:i/>
            <w:szCs w:val="18"/>
            <w:lang w:val="en-US" w:eastAsia="en-US"/>
          </w:rPr>
          <w:t>embamexeua</w:t>
        </w:r>
        <w:proofErr w:type="spellEnd"/>
      </w:hyperlink>
    </w:p>
    <w:p w14:paraId="3799D0C7" w14:textId="00E48BFA" w:rsidR="003A33D4" w:rsidRPr="003A33D4" w:rsidRDefault="003A33D4" w:rsidP="003A33D4">
      <w:pPr>
        <w:spacing w:after="0" w:line="240" w:lineRule="auto"/>
        <w:rPr>
          <w:rFonts w:ascii="Arial" w:hAnsi="Arial" w:cs="Arial"/>
          <w:i/>
          <w:sz w:val="20"/>
          <w:szCs w:val="20"/>
          <w:lang w:val="es-MX"/>
        </w:rPr>
        <w:sectPr w:rsidR="003A33D4" w:rsidRPr="003A33D4" w:rsidSect="003A33D4">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r w:rsidRPr="003A33D4">
        <w:rPr>
          <w:rFonts w:ascii="Arial" w:eastAsiaTheme="minorHAnsi" w:hAnsi="Arial" w:cs="Arial"/>
          <w:i/>
          <w:color w:val="auto"/>
          <w:szCs w:val="18"/>
          <w:lang w:val="en-US" w:eastAsia="en-US"/>
        </w:rPr>
        <w:t>Salutation: Dear Ambassador</w:t>
      </w:r>
    </w:p>
    <w:p w14:paraId="1EDA98E9" w14:textId="23420A82" w:rsidR="003A33D4" w:rsidRPr="003A33D4" w:rsidRDefault="003A33D4" w:rsidP="003A33D4">
      <w:pPr>
        <w:spacing w:after="0" w:line="240" w:lineRule="auto"/>
        <w:rPr>
          <w:rFonts w:ascii="Arial" w:hAnsi="Arial" w:cs="Arial"/>
          <w:i/>
          <w:sz w:val="20"/>
          <w:szCs w:val="20"/>
          <w:lang w:val="es-MX"/>
        </w:rPr>
      </w:pPr>
    </w:p>
    <w:p w14:paraId="791E2F32" w14:textId="609838D2" w:rsidR="005D2C37" w:rsidRPr="003A33D4" w:rsidRDefault="00C82D56" w:rsidP="003A33D4">
      <w:pPr>
        <w:spacing w:after="0" w:line="240" w:lineRule="auto"/>
        <w:rPr>
          <w:rFonts w:ascii="Arial" w:hAnsi="Arial" w:cs="Arial"/>
          <w:i/>
          <w:sz w:val="20"/>
          <w:szCs w:val="20"/>
        </w:rPr>
      </w:pPr>
      <w:r w:rsidRPr="003A33D4">
        <w:rPr>
          <w:rFonts w:ascii="Arial" w:hAnsi="Arial" w:cs="Arial"/>
          <w:i/>
          <w:sz w:val="20"/>
          <w:szCs w:val="20"/>
        </w:rPr>
        <w:t>Dear Minister</w:t>
      </w:r>
      <w:r w:rsidR="005D2C37" w:rsidRPr="003A33D4">
        <w:rPr>
          <w:rFonts w:ascii="Arial" w:hAnsi="Arial" w:cs="Arial"/>
          <w:i/>
          <w:sz w:val="20"/>
          <w:szCs w:val="20"/>
        </w:rPr>
        <w:t>,</w:t>
      </w:r>
    </w:p>
    <w:p w14:paraId="160598A3" w14:textId="77777777" w:rsidR="005D2C37" w:rsidRPr="003A33D4" w:rsidRDefault="005D2C37" w:rsidP="003A33D4">
      <w:pPr>
        <w:spacing w:after="0" w:line="240" w:lineRule="auto"/>
        <w:ind w:left="-283"/>
        <w:rPr>
          <w:rFonts w:ascii="Arial" w:hAnsi="Arial" w:cs="Arial"/>
          <w:i/>
          <w:sz w:val="20"/>
          <w:szCs w:val="20"/>
        </w:rPr>
      </w:pPr>
    </w:p>
    <w:p w14:paraId="2F22751B" w14:textId="5FD672CF" w:rsidR="00C82D56" w:rsidRPr="003A33D4" w:rsidRDefault="00C82D56" w:rsidP="003A33D4">
      <w:pPr>
        <w:spacing w:after="0" w:line="240" w:lineRule="auto"/>
        <w:jc w:val="both"/>
        <w:rPr>
          <w:rFonts w:ascii="Arial" w:hAnsi="Arial" w:cs="Arial"/>
          <w:i/>
          <w:sz w:val="20"/>
          <w:szCs w:val="20"/>
        </w:rPr>
      </w:pPr>
      <w:r w:rsidRPr="003A33D4">
        <w:rPr>
          <w:rFonts w:ascii="Arial" w:hAnsi="Arial" w:cs="Arial"/>
          <w:i/>
          <w:sz w:val="20"/>
          <w:szCs w:val="20"/>
        </w:rPr>
        <w:t xml:space="preserve">I write to you in relation </w:t>
      </w:r>
      <w:r w:rsidR="001B2EB7" w:rsidRPr="003A33D4">
        <w:rPr>
          <w:rFonts w:ascii="Arial" w:hAnsi="Arial" w:cs="Arial"/>
          <w:i/>
          <w:sz w:val="20"/>
          <w:szCs w:val="20"/>
        </w:rPr>
        <w:t xml:space="preserve">to </w:t>
      </w:r>
      <w:r w:rsidRPr="003A33D4">
        <w:rPr>
          <w:rFonts w:ascii="Arial" w:hAnsi="Arial" w:cs="Arial"/>
          <w:i/>
          <w:sz w:val="20"/>
          <w:szCs w:val="20"/>
        </w:rPr>
        <w:t xml:space="preserve">the attack against human rights defenders </w:t>
      </w:r>
      <w:r w:rsidRPr="003A33D4">
        <w:rPr>
          <w:rFonts w:ascii="Arial" w:hAnsi="Arial" w:cs="Arial"/>
          <w:b/>
          <w:i/>
          <w:sz w:val="20"/>
          <w:szCs w:val="20"/>
        </w:rPr>
        <w:t xml:space="preserve">Obtilia Eugenio Manuel </w:t>
      </w:r>
      <w:r w:rsidRPr="003A33D4">
        <w:rPr>
          <w:rFonts w:ascii="Arial" w:hAnsi="Arial" w:cs="Arial"/>
          <w:i/>
          <w:sz w:val="20"/>
          <w:szCs w:val="20"/>
        </w:rPr>
        <w:t>and</w:t>
      </w:r>
      <w:r w:rsidRPr="003A33D4">
        <w:rPr>
          <w:rFonts w:ascii="Arial" w:hAnsi="Arial" w:cs="Arial"/>
          <w:b/>
          <w:i/>
          <w:sz w:val="20"/>
          <w:szCs w:val="20"/>
        </w:rPr>
        <w:t xml:space="preserve"> Hilario Cornelio Castro</w:t>
      </w:r>
      <w:r w:rsidRPr="003A33D4">
        <w:rPr>
          <w:rFonts w:ascii="Arial" w:hAnsi="Arial" w:cs="Arial"/>
          <w:i/>
          <w:sz w:val="20"/>
          <w:szCs w:val="20"/>
        </w:rPr>
        <w:t>, members of the Organization of Indigenous Mepha'a People (OPIM) who were held captive by armed men from 12 to 16 February, in Guerrero state.</w:t>
      </w:r>
      <w:r w:rsidR="00374878" w:rsidRPr="003A33D4">
        <w:rPr>
          <w:rFonts w:ascii="Arial" w:hAnsi="Arial" w:cs="Arial"/>
          <w:i/>
          <w:sz w:val="20"/>
          <w:szCs w:val="20"/>
        </w:rPr>
        <w:t xml:space="preserve"> They </w:t>
      </w:r>
      <w:r w:rsidR="001B2EB7" w:rsidRPr="003A33D4">
        <w:rPr>
          <w:rFonts w:ascii="Arial" w:hAnsi="Arial" w:cs="Arial"/>
          <w:i/>
          <w:sz w:val="20"/>
          <w:szCs w:val="20"/>
        </w:rPr>
        <w:t xml:space="preserve">will </w:t>
      </w:r>
      <w:r w:rsidR="00374878" w:rsidRPr="003A33D4">
        <w:rPr>
          <w:rFonts w:ascii="Arial" w:hAnsi="Arial" w:cs="Arial"/>
          <w:i/>
          <w:sz w:val="20"/>
          <w:szCs w:val="20"/>
        </w:rPr>
        <w:t xml:space="preserve">continue </w:t>
      </w:r>
      <w:r w:rsidR="001B2EB7" w:rsidRPr="003A33D4">
        <w:rPr>
          <w:rFonts w:ascii="Arial" w:hAnsi="Arial" w:cs="Arial"/>
          <w:i/>
          <w:sz w:val="20"/>
          <w:szCs w:val="20"/>
        </w:rPr>
        <w:t xml:space="preserve">to be </w:t>
      </w:r>
      <w:r w:rsidR="00374878" w:rsidRPr="003A33D4">
        <w:rPr>
          <w:rFonts w:ascii="Arial" w:hAnsi="Arial" w:cs="Arial"/>
          <w:i/>
          <w:sz w:val="20"/>
          <w:szCs w:val="20"/>
        </w:rPr>
        <w:t xml:space="preserve">at risk </w:t>
      </w:r>
      <w:r w:rsidR="001B2EB7" w:rsidRPr="003A33D4">
        <w:rPr>
          <w:rFonts w:ascii="Arial" w:hAnsi="Arial" w:cs="Arial"/>
          <w:i/>
          <w:sz w:val="20"/>
          <w:szCs w:val="20"/>
        </w:rPr>
        <w:t xml:space="preserve">until those responsible for the attack are brought to justice because </w:t>
      </w:r>
      <w:r w:rsidR="00374878" w:rsidRPr="003A33D4">
        <w:rPr>
          <w:rFonts w:ascii="Arial" w:hAnsi="Arial" w:cs="Arial"/>
          <w:i/>
          <w:sz w:val="20"/>
          <w:szCs w:val="20"/>
        </w:rPr>
        <w:t xml:space="preserve">they </w:t>
      </w:r>
      <w:r w:rsidR="001B2EB7" w:rsidRPr="003A33D4">
        <w:rPr>
          <w:rFonts w:ascii="Arial" w:hAnsi="Arial" w:cs="Arial"/>
          <w:i/>
          <w:sz w:val="20"/>
          <w:szCs w:val="20"/>
        </w:rPr>
        <w:t xml:space="preserve">continue to </w:t>
      </w:r>
      <w:r w:rsidR="00374878" w:rsidRPr="003A33D4">
        <w:rPr>
          <w:rFonts w:ascii="Arial" w:hAnsi="Arial" w:cs="Arial"/>
          <w:i/>
          <w:sz w:val="20"/>
          <w:szCs w:val="20"/>
        </w:rPr>
        <w:t>carry on their human rights work.</w:t>
      </w:r>
    </w:p>
    <w:p w14:paraId="57F34874" w14:textId="77777777" w:rsidR="00C82D56" w:rsidRPr="003A33D4" w:rsidRDefault="00C82D56" w:rsidP="003A33D4">
      <w:pPr>
        <w:spacing w:after="0" w:line="240" w:lineRule="auto"/>
        <w:ind w:left="-283"/>
        <w:jc w:val="both"/>
        <w:rPr>
          <w:rFonts w:ascii="Arial" w:hAnsi="Arial" w:cs="Arial"/>
          <w:i/>
          <w:sz w:val="20"/>
          <w:szCs w:val="20"/>
        </w:rPr>
      </w:pPr>
    </w:p>
    <w:p w14:paraId="0EA6FD4D" w14:textId="33E040E0" w:rsidR="00C82D56" w:rsidRPr="003A33D4" w:rsidRDefault="00C82D56" w:rsidP="003A33D4">
      <w:pPr>
        <w:spacing w:after="0" w:line="240" w:lineRule="auto"/>
        <w:jc w:val="both"/>
        <w:rPr>
          <w:rFonts w:ascii="Arial" w:hAnsi="Arial" w:cs="Arial"/>
          <w:i/>
          <w:sz w:val="20"/>
          <w:szCs w:val="20"/>
        </w:rPr>
      </w:pPr>
      <w:r w:rsidRPr="003A33D4">
        <w:rPr>
          <w:rFonts w:ascii="Arial" w:hAnsi="Arial" w:cs="Arial"/>
          <w:i/>
          <w:sz w:val="20"/>
          <w:szCs w:val="20"/>
        </w:rPr>
        <w:t>Obtilia Eugenio Manuel is a founder and leader of OPIM and a recognized human rights defender. She was recently elected to the Indigenous Municipal Council of Ayutla de los Libres</w:t>
      </w:r>
      <w:r w:rsidR="00C80AA7" w:rsidRPr="003A33D4">
        <w:rPr>
          <w:rFonts w:ascii="Arial" w:hAnsi="Arial" w:cs="Arial"/>
          <w:i/>
          <w:sz w:val="20"/>
          <w:szCs w:val="20"/>
        </w:rPr>
        <w:t>, in Guerrero state</w:t>
      </w:r>
      <w:r w:rsidRPr="003A33D4">
        <w:rPr>
          <w:rFonts w:ascii="Arial" w:hAnsi="Arial" w:cs="Arial"/>
          <w:i/>
          <w:sz w:val="20"/>
          <w:szCs w:val="20"/>
        </w:rPr>
        <w:t xml:space="preserve">. She has received serious threats in the past due to her human rights work and is recipient of provisional measures ordered by the Inter-American Court of Human Rights since 2009. So far, the protection provided by the Mexican government has been ineffective. </w:t>
      </w:r>
    </w:p>
    <w:p w14:paraId="2D0A5A4A" w14:textId="77777777" w:rsidR="003A33D4" w:rsidRDefault="003A33D4" w:rsidP="003A33D4">
      <w:pPr>
        <w:spacing w:after="0" w:line="240" w:lineRule="auto"/>
        <w:jc w:val="both"/>
        <w:rPr>
          <w:rFonts w:ascii="Arial" w:hAnsi="Arial" w:cs="Arial"/>
          <w:i/>
          <w:sz w:val="20"/>
          <w:szCs w:val="20"/>
        </w:rPr>
      </w:pPr>
    </w:p>
    <w:p w14:paraId="1C9F1623" w14:textId="45E2E8D0" w:rsidR="00C82D56" w:rsidRPr="003A33D4" w:rsidRDefault="00C82D56" w:rsidP="003A33D4">
      <w:pPr>
        <w:spacing w:after="0" w:line="240" w:lineRule="auto"/>
        <w:jc w:val="both"/>
        <w:rPr>
          <w:rFonts w:ascii="Arial" w:hAnsi="Arial" w:cs="Arial"/>
          <w:b/>
          <w:i/>
          <w:sz w:val="20"/>
          <w:szCs w:val="20"/>
        </w:rPr>
      </w:pPr>
      <w:r w:rsidRPr="003A33D4">
        <w:rPr>
          <w:rFonts w:ascii="Arial" w:hAnsi="Arial" w:cs="Arial"/>
          <w:b/>
          <w:i/>
          <w:sz w:val="20"/>
          <w:szCs w:val="20"/>
        </w:rPr>
        <w:t>I urge you to immediately t</w:t>
      </w:r>
      <w:r w:rsidR="003B1454" w:rsidRPr="003A33D4">
        <w:rPr>
          <w:rFonts w:ascii="Arial" w:hAnsi="Arial" w:cs="Arial"/>
          <w:b/>
          <w:i/>
          <w:sz w:val="20"/>
          <w:szCs w:val="20"/>
        </w:rPr>
        <w:t>ake</w:t>
      </w:r>
      <w:r w:rsidRPr="003A33D4">
        <w:rPr>
          <w:rFonts w:ascii="Arial" w:hAnsi="Arial" w:cs="Arial"/>
          <w:b/>
          <w:i/>
          <w:sz w:val="20"/>
          <w:szCs w:val="20"/>
        </w:rPr>
        <w:t xml:space="preserve"> all necessary measures to guarantee their life and </w:t>
      </w:r>
      <w:r w:rsidR="00F23CC4" w:rsidRPr="003A33D4">
        <w:rPr>
          <w:rFonts w:ascii="Arial" w:hAnsi="Arial" w:cs="Arial"/>
          <w:b/>
          <w:i/>
          <w:sz w:val="20"/>
          <w:szCs w:val="20"/>
        </w:rPr>
        <w:t>safety,</w:t>
      </w:r>
      <w:r w:rsidRPr="003A33D4">
        <w:rPr>
          <w:rFonts w:ascii="Arial" w:hAnsi="Arial" w:cs="Arial"/>
          <w:b/>
          <w:i/>
          <w:sz w:val="20"/>
          <w:szCs w:val="20"/>
        </w:rPr>
        <w:t xml:space="preserve"> </w:t>
      </w:r>
      <w:r w:rsidR="00F23CC4" w:rsidRPr="003A33D4">
        <w:rPr>
          <w:rFonts w:ascii="Arial" w:hAnsi="Arial" w:cs="Arial"/>
          <w:b/>
          <w:i/>
          <w:sz w:val="20"/>
          <w:szCs w:val="20"/>
        </w:rPr>
        <w:t>so they can</w:t>
      </w:r>
      <w:r w:rsidRPr="003A33D4">
        <w:rPr>
          <w:rFonts w:ascii="Arial" w:hAnsi="Arial" w:cs="Arial"/>
          <w:b/>
          <w:i/>
          <w:sz w:val="20"/>
          <w:szCs w:val="20"/>
        </w:rPr>
        <w:t xml:space="preserve"> continue their work in defence of human rights without fear of reprisals; a</w:t>
      </w:r>
      <w:r w:rsidR="003B1454" w:rsidRPr="003A33D4">
        <w:rPr>
          <w:rFonts w:ascii="Arial" w:hAnsi="Arial" w:cs="Arial"/>
          <w:b/>
          <w:i/>
          <w:sz w:val="20"/>
          <w:szCs w:val="20"/>
        </w:rPr>
        <w:t>nd to deliver a</w:t>
      </w:r>
      <w:r w:rsidRPr="003A33D4">
        <w:rPr>
          <w:rFonts w:ascii="Arial" w:hAnsi="Arial" w:cs="Arial"/>
          <w:b/>
          <w:i/>
          <w:sz w:val="20"/>
          <w:szCs w:val="20"/>
        </w:rPr>
        <w:t xml:space="preserve"> prompt</w:t>
      </w:r>
      <w:r w:rsidR="00C80AA7" w:rsidRPr="003A33D4">
        <w:rPr>
          <w:rFonts w:ascii="Arial" w:hAnsi="Arial" w:cs="Arial"/>
          <w:b/>
          <w:i/>
          <w:sz w:val="20"/>
          <w:szCs w:val="20"/>
        </w:rPr>
        <w:t>, impartial and effective investigation</w:t>
      </w:r>
      <w:r w:rsidR="001B2EB7" w:rsidRPr="003A33D4">
        <w:rPr>
          <w:rFonts w:ascii="Arial" w:hAnsi="Arial" w:cs="Arial"/>
          <w:b/>
          <w:i/>
          <w:sz w:val="20"/>
          <w:szCs w:val="20"/>
        </w:rPr>
        <w:t xml:space="preserve"> into their abduction</w:t>
      </w:r>
      <w:r w:rsidR="00C80AA7" w:rsidRPr="003A33D4">
        <w:rPr>
          <w:rFonts w:ascii="Arial" w:hAnsi="Arial" w:cs="Arial"/>
          <w:b/>
          <w:i/>
          <w:sz w:val="20"/>
          <w:szCs w:val="20"/>
        </w:rPr>
        <w:t>.</w:t>
      </w:r>
    </w:p>
    <w:p w14:paraId="50BFA3DD" w14:textId="77777777" w:rsidR="00D462F4" w:rsidRPr="003A33D4" w:rsidRDefault="00D462F4" w:rsidP="003A33D4">
      <w:pPr>
        <w:spacing w:after="0" w:line="240" w:lineRule="auto"/>
        <w:ind w:left="-283"/>
        <w:rPr>
          <w:rFonts w:ascii="Arial" w:hAnsi="Arial" w:cs="Arial"/>
          <w:i/>
          <w:sz w:val="20"/>
          <w:szCs w:val="20"/>
        </w:rPr>
      </w:pPr>
    </w:p>
    <w:p w14:paraId="51561A1D" w14:textId="45623003" w:rsidR="005D2C37" w:rsidRPr="003A33D4" w:rsidRDefault="005D2C37" w:rsidP="003A33D4">
      <w:pPr>
        <w:spacing w:after="0" w:line="240" w:lineRule="auto"/>
        <w:rPr>
          <w:rFonts w:ascii="Arial" w:hAnsi="Arial" w:cs="Arial"/>
          <w:i/>
          <w:sz w:val="20"/>
          <w:szCs w:val="20"/>
        </w:rPr>
      </w:pPr>
      <w:r w:rsidRPr="003A33D4">
        <w:rPr>
          <w:rFonts w:ascii="Arial" w:hAnsi="Arial" w:cs="Arial"/>
          <w:i/>
          <w:sz w:val="20"/>
          <w:szCs w:val="20"/>
        </w:rPr>
        <w:t>Yours sincerely,</w:t>
      </w:r>
    </w:p>
    <w:p w14:paraId="6F34B575" w14:textId="1ED213D4" w:rsidR="005D2C37" w:rsidRPr="003A33D4" w:rsidRDefault="005D2C37" w:rsidP="003A33D4">
      <w:pPr>
        <w:spacing w:line="240" w:lineRule="auto"/>
        <w:rPr>
          <w:rFonts w:ascii="Arial" w:hAnsi="Arial" w:cs="Arial"/>
          <w:b/>
          <w:sz w:val="20"/>
          <w:szCs w:val="20"/>
        </w:rPr>
      </w:pPr>
    </w:p>
    <w:p w14:paraId="55D8A216" w14:textId="6A4424DA" w:rsidR="00093822" w:rsidRDefault="00093822" w:rsidP="003A33D4">
      <w:pPr>
        <w:spacing w:line="240" w:lineRule="auto"/>
        <w:rPr>
          <w:rFonts w:ascii="Arial" w:hAnsi="Arial" w:cs="Arial"/>
          <w:b/>
          <w:sz w:val="20"/>
          <w:szCs w:val="20"/>
        </w:rPr>
      </w:pPr>
    </w:p>
    <w:p w14:paraId="5346BA27" w14:textId="77777777" w:rsidR="003A33D4" w:rsidRPr="003A33D4" w:rsidRDefault="003A33D4" w:rsidP="003A33D4">
      <w:pPr>
        <w:spacing w:line="240" w:lineRule="auto"/>
        <w:rPr>
          <w:rFonts w:ascii="Arial" w:hAnsi="Arial" w:cs="Arial"/>
          <w:b/>
          <w:sz w:val="20"/>
          <w:szCs w:val="20"/>
        </w:rPr>
      </w:pPr>
    </w:p>
    <w:p w14:paraId="15D754DB" w14:textId="77777777" w:rsidR="0082127B" w:rsidRPr="003A33D4" w:rsidRDefault="0082127B" w:rsidP="003A33D4">
      <w:pPr>
        <w:pStyle w:val="AIBoxHeading"/>
        <w:shd w:val="clear" w:color="auto" w:fill="D9D9D9" w:themeFill="background1" w:themeFillShade="D9"/>
        <w:spacing w:line="240" w:lineRule="auto"/>
        <w:rPr>
          <w:rFonts w:ascii="Arial" w:hAnsi="Arial" w:cs="Arial"/>
          <w:b/>
          <w:sz w:val="32"/>
          <w:szCs w:val="32"/>
        </w:rPr>
      </w:pPr>
      <w:r w:rsidRPr="003A33D4">
        <w:rPr>
          <w:rFonts w:ascii="Arial" w:hAnsi="Arial" w:cs="Arial"/>
          <w:b/>
          <w:sz w:val="32"/>
          <w:szCs w:val="32"/>
        </w:rPr>
        <w:lastRenderedPageBreak/>
        <w:t>Additional information</w:t>
      </w:r>
    </w:p>
    <w:p w14:paraId="42CFB305" w14:textId="0C14B12F" w:rsidR="00C80AA7" w:rsidRPr="003A33D4" w:rsidRDefault="00C80AA7" w:rsidP="003A33D4">
      <w:pPr>
        <w:spacing w:line="240" w:lineRule="auto"/>
        <w:jc w:val="both"/>
        <w:rPr>
          <w:rFonts w:ascii="Arial" w:hAnsi="Arial" w:cs="Arial"/>
        </w:rPr>
      </w:pPr>
      <w:r w:rsidRPr="003A33D4">
        <w:rPr>
          <w:rFonts w:ascii="Arial" w:hAnsi="Arial" w:cs="Arial"/>
        </w:rPr>
        <w:t>Human rights defenders and activist</w:t>
      </w:r>
      <w:r w:rsidR="00D9679A" w:rsidRPr="003A33D4">
        <w:rPr>
          <w:rFonts w:ascii="Arial" w:hAnsi="Arial" w:cs="Arial"/>
        </w:rPr>
        <w:t>s</w:t>
      </w:r>
      <w:r w:rsidRPr="003A33D4">
        <w:rPr>
          <w:rFonts w:ascii="Arial" w:hAnsi="Arial" w:cs="Arial"/>
        </w:rPr>
        <w:t xml:space="preserve"> constantly face threats, intimidation and harassment in Mexico. A federal mechanism for protection of human rights defenders and journalists was established in 2012 but has failed to effectively protect them. </w:t>
      </w:r>
    </w:p>
    <w:p w14:paraId="4BB10E18" w14:textId="6E192D2E" w:rsidR="00C80AA7" w:rsidRPr="003A33D4" w:rsidRDefault="00C80AA7" w:rsidP="003A33D4">
      <w:pPr>
        <w:spacing w:line="240" w:lineRule="auto"/>
        <w:jc w:val="both"/>
        <w:rPr>
          <w:rFonts w:ascii="Arial" w:hAnsi="Arial" w:cs="Arial"/>
        </w:rPr>
      </w:pPr>
      <w:r w:rsidRPr="003A33D4">
        <w:rPr>
          <w:rFonts w:ascii="Arial" w:hAnsi="Arial" w:cs="Arial"/>
        </w:rPr>
        <w:t>Obtilia Eugenio Manuel is a founder and one of the leaders of the Organization of Indigenous Mepha'a People (OPIM, Organización del Pueblo Indígena Mepha'a). Her organization works for the protection of human rights of the Mepha'a Indigenous People</w:t>
      </w:r>
      <w:r w:rsidR="00F23CC4" w:rsidRPr="003A33D4">
        <w:rPr>
          <w:rFonts w:ascii="Arial" w:hAnsi="Arial" w:cs="Arial"/>
        </w:rPr>
        <w:t>,</w:t>
      </w:r>
      <w:r w:rsidRPr="003A33D4">
        <w:rPr>
          <w:rFonts w:ascii="Arial" w:hAnsi="Arial" w:cs="Arial"/>
        </w:rPr>
        <w:t xml:space="preserve"> </w:t>
      </w:r>
      <w:r w:rsidR="00CF7A40" w:rsidRPr="003A33D4">
        <w:rPr>
          <w:rFonts w:ascii="Arial" w:hAnsi="Arial" w:cs="Arial"/>
        </w:rPr>
        <w:t>in Guerrero</w:t>
      </w:r>
      <w:r w:rsidR="00F23CC4" w:rsidRPr="003A33D4">
        <w:rPr>
          <w:rFonts w:ascii="Arial" w:hAnsi="Arial" w:cs="Arial"/>
        </w:rPr>
        <w:t xml:space="preserve"> state</w:t>
      </w:r>
      <w:r w:rsidR="00CF7A40" w:rsidRPr="003A33D4">
        <w:rPr>
          <w:rFonts w:ascii="Arial" w:hAnsi="Arial" w:cs="Arial"/>
        </w:rPr>
        <w:t xml:space="preserve"> </w:t>
      </w:r>
      <w:r w:rsidRPr="003A33D4">
        <w:rPr>
          <w:rFonts w:ascii="Arial" w:hAnsi="Arial" w:cs="Arial"/>
        </w:rPr>
        <w:t xml:space="preserve">and had participated in emblematic cases such as the case of Inés Fernández Ortega, who was subjected to torture by military personnel in Guerrero state in 2002 and whose case has decided by the Inter-American Court of Human Rights in a 2010-judgment condemning Mexico. </w:t>
      </w:r>
    </w:p>
    <w:p w14:paraId="771156C0" w14:textId="1E3B903D" w:rsidR="00C80AA7" w:rsidRPr="003A33D4" w:rsidRDefault="00C80AA7" w:rsidP="003A33D4">
      <w:pPr>
        <w:spacing w:line="240" w:lineRule="auto"/>
        <w:jc w:val="both"/>
        <w:rPr>
          <w:rFonts w:ascii="Arial" w:hAnsi="Arial" w:cs="Arial"/>
        </w:rPr>
      </w:pPr>
      <w:r w:rsidRPr="003A33D4">
        <w:rPr>
          <w:rFonts w:ascii="Arial" w:hAnsi="Arial" w:cs="Arial"/>
        </w:rPr>
        <w:t xml:space="preserve">Members of OPIM have faced attacks and intimidation in past years and since 2009. The Inter-American Court of Human Rights ordered the Mexican state to provide Obtilia Eugenio Manuel, her family and other members of OPIM with effective protection measures and to investigate the attacks </w:t>
      </w:r>
      <w:r w:rsidR="00CF7A40" w:rsidRPr="003A33D4">
        <w:rPr>
          <w:rFonts w:ascii="Arial" w:hAnsi="Arial" w:cs="Arial"/>
        </w:rPr>
        <w:t>that same year</w:t>
      </w:r>
      <w:r w:rsidRPr="003A33D4">
        <w:rPr>
          <w:rFonts w:ascii="Arial" w:hAnsi="Arial" w:cs="Arial"/>
        </w:rPr>
        <w:t xml:space="preserve">. </w:t>
      </w:r>
    </w:p>
    <w:p w14:paraId="3B1D71D4" w14:textId="1DDDA07A" w:rsidR="00D23D90" w:rsidRPr="003A33D4" w:rsidRDefault="00C80AA7" w:rsidP="003A33D4">
      <w:pPr>
        <w:spacing w:line="240" w:lineRule="auto"/>
        <w:jc w:val="both"/>
        <w:rPr>
          <w:rFonts w:ascii="Arial" w:hAnsi="Arial" w:cs="Arial"/>
          <w:szCs w:val="20"/>
          <w:lang w:eastAsia="en-US"/>
        </w:rPr>
      </w:pPr>
      <w:r w:rsidRPr="003A33D4">
        <w:rPr>
          <w:rFonts w:ascii="Arial" w:hAnsi="Arial" w:cs="Arial"/>
        </w:rPr>
        <w:t>Raúl Hernández, an OPIM activist, spent more than two years in prison on unsubstantiated charges. Amnesty International declared him a prisoner of conscience in 2008 and was eventually released on 30 August 2010 (</w:t>
      </w:r>
      <w:hyperlink r:id="rId18" w:history="1">
        <w:r w:rsidR="00093822" w:rsidRPr="003A33D4">
          <w:rPr>
            <w:rStyle w:val="Hyperlink"/>
            <w:rFonts w:ascii="Arial" w:hAnsi="Arial" w:cs="Arial"/>
          </w:rPr>
          <w:t>https://www.amnesty.org/en/documents/amr41/059/2008/en/</w:t>
        </w:r>
      </w:hyperlink>
      <w:r w:rsidRPr="003A33D4">
        <w:rPr>
          <w:rFonts w:ascii="Arial" w:hAnsi="Arial" w:cs="Arial"/>
        </w:rPr>
        <w:t>). Four other activists were also imprisoned with him for 11 months until they were released.</w:t>
      </w:r>
    </w:p>
    <w:p w14:paraId="44F78A38" w14:textId="0F6B80F8" w:rsidR="005D2C37" w:rsidRPr="003A33D4" w:rsidRDefault="005D2C37" w:rsidP="003A33D4">
      <w:pPr>
        <w:spacing w:after="0" w:line="240" w:lineRule="auto"/>
        <w:rPr>
          <w:rFonts w:ascii="Arial" w:hAnsi="Arial" w:cs="Arial"/>
          <w:b/>
          <w:sz w:val="20"/>
          <w:szCs w:val="20"/>
        </w:rPr>
      </w:pPr>
      <w:r w:rsidRPr="003A33D4">
        <w:rPr>
          <w:rFonts w:ascii="Arial" w:hAnsi="Arial" w:cs="Arial"/>
          <w:b/>
          <w:sz w:val="20"/>
          <w:szCs w:val="20"/>
        </w:rPr>
        <w:t>PREFERRED LANGUAGE TO ADDRESS TARGET:</w:t>
      </w:r>
      <w:r w:rsidR="0082127B" w:rsidRPr="003A33D4">
        <w:rPr>
          <w:rFonts w:ascii="Arial" w:hAnsi="Arial" w:cs="Arial"/>
          <w:b/>
          <w:sz w:val="20"/>
          <w:szCs w:val="20"/>
        </w:rPr>
        <w:t xml:space="preserve"> </w:t>
      </w:r>
      <w:r w:rsidR="00C80AA7" w:rsidRPr="003A33D4">
        <w:rPr>
          <w:rFonts w:ascii="Arial" w:hAnsi="Arial" w:cs="Arial"/>
          <w:sz w:val="20"/>
          <w:szCs w:val="20"/>
        </w:rPr>
        <w:t>Spanish</w:t>
      </w:r>
    </w:p>
    <w:p w14:paraId="677E723D" w14:textId="77777777" w:rsidR="005D2C37" w:rsidRPr="003A33D4" w:rsidRDefault="005D2C37" w:rsidP="003A33D4">
      <w:pPr>
        <w:spacing w:after="0" w:line="240" w:lineRule="auto"/>
        <w:rPr>
          <w:rFonts w:ascii="Arial" w:hAnsi="Arial" w:cs="Arial"/>
          <w:color w:val="0070C0"/>
          <w:sz w:val="20"/>
          <w:szCs w:val="20"/>
        </w:rPr>
      </w:pPr>
      <w:r w:rsidRPr="003A33D4">
        <w:rPr>
          <w:rFonts w:ascii="Arial" w:hAnsi="Arial" w:cs="Arial"/>
          <w:sz w:val="20"/>
          <w:szCs w:val="20"/>
        </w:rPr>
        <w:t>You can also write in your own language.</w:t>
      </w:r>
    </w:p>
    <w:p w14:paraId="78F17D93" w14:textId="77777777" w:rsidR="005D2C37" w:rsidRPr="003A33D4" w:rsidRDefault="005D2C37" w:rsidP="003A33D4">
      <w:pPr>
        <w:spacing w:after="0" w:line="240" w:lineRule="auto"/>
        <w:rPr>
          <w:rFonts w:ascii="Arial" w:hAnsi="Arial" w:cs="Arial"/>
          <w:color w:val="0070C0"/>
          <w:sz w:val="20"/>
          <w:szCs w:val="20"/>
        </w:rPr>
      </w:pPr>
    </w:p>
    <w:p w14:paraId="636B746D" w14:textId="4462E326" w:rsidR="005D2C37" w:rsidRPr="003A33D4" w:rsidRDefault="005D2C37" w:rsidP="003A33D4">
      <w:pPr>
        <w:spacing w:after="0" w:line="240" w:lineRule="auto"/>
        <w:rPr>
          <w:rFonts w:ascii="Arial" w:hAnsi="Arial" w:cs="Arial"/>
          <w:sz w:val="20"/>
          <w:szCs w:val="20"/>
        </w:rPr>
      </w:pPr>
      <w:r w:rsidRPr="003A33D4">
        <w:rPr>
          <w:rFonts w:ascii="Arial" w:hAnsi="Arial" w:cs="Arial"/>
          <w:b/>
          <w:sz w:val="20"/>
          <w:szCs w:val="20"/>
        </w:rPr>
        <w:t xml:space="preserve">PLEASE TAKE ACTION AS SOON AS POSSIBLE UNTIL: </w:t>
      </w:r>
      <w:r w:rsidR="00DA4305" w:rsidRPr="003A33D4">
        <w:rPr>
          <w:rFonts w:ascii="Arial" w:hAnsi="Arial" w:cs="Arial"/>
          <w:sz w:val="20"/>
          <w:szCs w:val="20"/>
        </w:rPr>
        <w:t>3</w:t>
      </w:r>
      <w:r w:rsidR="00D9679A" w:rsidRPr="003A33D4">
        <w:rPr>
          <w:rFonts w:ascii="Arial" w:hAnsi="Arial" w:cs="Arial"/>
          <w:sz w:val="20"/>
          <w:szCs w:val="20"/>
        </w:rPr>
        <w:t xml:space="preserve"> April</w:t>
      </w:r>
      <w:r w:rsidRPr="003A33D4">
        <w:rPr>
          <w:rFonts w:ascii="Arial" w:hAnsi="Arial" w:cs="Arial"/>
          <w:sz w:val="20"/>
          <w:szCs w:val="20"/>
        </w:rPr>
        <w:t xml:space="preserve"> 2019</w:t>
      </w:r>
    </w:p>
    <w:p w14:paraId="2C5E5589" w14:textId="77777777" w:rsidR="005D2C37" w:rsidRPr="003A33D4" w:rsidRDefault="005D2C37" w:rsidP="003A33D4">
      <w:pPr>
        <w:spacing w:after="0" w:line="240" w:lineRule="auto"/>
        <w:rPr>
          <w:rFonts w:ascii="Arial" w:hAnsi="Arial" w:cs="Arial"/>
          <w:sz w:val="20"/>
          <w:szCs w:val="20"/>
        </w:rPr>
      </w:pPr>
      <w:r w:rsidRPr="003A33D4">
        <w:rPr>
          <w:rFonts w:ascii="Arial" w:hAnsi="Arial" w:cs="Arial"/>
          <w:sz w:val="20"/>
          <w:szCs w:val="20"/>
        </w:rPr>
        <w:t>Please check with the Amnesty office in your country if you wish to send appeals after the deadline.</w:t>
      </w:r>
    </w:p>
    <w:p w14:paraId="3A043DBD" w14:textId="77777777" w:rsidR="005D2C37" w:rsidRPr="003A33D4" w:rsidRDefault="005D2C37" w:rsidP="003A33D4">
      <w:pPr>
        <w:spacing w:after="0" w:line="240" w:lineRule="auto"/>
        <w:rPr>
          <w:rFonts w:ascii="Arial" w:hAnsi="Arial" w:cs="Arial"/>
          <w:b/>
          <w:sz w:val="20"/>
          <w:szCs w:val="20"/>
        </w:rPr>
      </w:pPr>
    </w:p>
    <w:p w14:paraId="4FC154C0" w14:textId="5B6046C7" w:rsidR="005D2C37" w:rsidRPr="003A33D4" w:rsidRDefault="005D2C37" w:rsidP="003A33D4">
      <w:pPr>
        <w:spacing w:after="0" w:line="240" w:lineRule="auto"/>
        <w:rPr>
          <w:rFonts w:ascii="Arial" w:hAnsi="Arial" w:cs="Arial"/>
          <w:b/>
          <w:sz w:val="20"/>
          <w:szCs w:val="20"/>
        </w:rPr>
      </w:pPr>
      <w:r w:rsidRPr="003A33D4">
        <w:rPr>
          <w:rFonts w:ascii="Arial" w:hAnsi="Arial" w:cs="Arial"/>
          <w:b/>
          <w:sz w:val="20"/>
          <w:szCs w:val="20"/>
        </w:rPr>
        <w:t>NAME AND PRONOUN</w:t>
      </w:r>
      <w:r w:rsidR="00C80AA7" w:rsidRPr="003A33D4">
        <w:rPr>
          <w:rFonts w:ascii="Arial" w:hAnsi="Arial" w:cs="Arial"/>
          <w:b/>
          <w:sz w:val="20"/>
          <w:szCs w:val="20"/>
        </w:rPr>
        <w:t xml:space="preserve"> </w:t>
      </w:r>
      <w:proofErr w:type="spellStart"/>
      <w:r w:rsidR="00C80AA7" w:rsidRPr="003A33D4">
        <w:rPr>
          <w:rFonts w:ascii="Arial" w:hAnsi="Arial" w:cs="Arial"/>
          <w:b/>
          <w:sz w:val="20"/>
          <w:szCs w:val="20"/>
        </w:rPr>
        <w:t>Obtilia</w:t>
      </w:r>
      <w:proofErr w:type="spellEnd"/>
      <w:r w:rsidR="00C80AA7" w:rsidRPr="003A33D4">
        <w:rPr>
          <w:rFonts w:ascii="Arial" w:hAnsi="Arial" w:cs="Arial"/>
          <w:b/>
          <w:sz w:val="20"/>
          <w:szCs w:val="20"/>
        </w:rPr>
        <w:t xml:space="preserve"> Eugenio Manuel </w:t>
      </w:r>
      <w:r w:rsidR="00C80AA7" w:rsidRPr="003A33D4">
        <w:rPr>
          <w:rFonts w:ascii="Arial" w:hAnsi="Arial" w:cs="Arial"/>
          <w:sz w:val="20"/>
          <w:szCs w:val="20"/>
        </w:rPr>
        <w:t xml:space="preserve">(She, her, hers) </w:t>
      </w:r>
      <w:r w:rsidR="00C80AA7" w:rsidRPr="003A33D4">
        <w:rPr>
          <w:rFonts w:ascii="Arial" w:hAnsi="Arial" w:cs="Arial"/>
          <w:b/>
          <w:sz w:val="20"/>
          <w:szCs w:val="20"/>
        </w:rPr>
        <w:t xml:space="preserve">Hilario Cornelio Castro </w:t>
      </w:r>
      <w:r w:rsidR="00C80AA7" w:rsidRPr="003A33D4">
        <w:rPr>
          <w:rFonts w:ascii="Arial" w:hAnsi="Arial" w:cs="Arial"/>
          <w:sz w:val="20"/>
          <w:szCs w:val="20"/>
        </w:rPr>
        <w:t>(He, him, his)</w:t>
      </w:r>
    </w:p>
    <w:p w14:paraId="46DD2277" w14:textId="77777777" w:rsidR="005D2C37" w:rsidRPr="003A33D4" w:rsidRDefault="005D2C37" w:rsidP="003A33D4">
      <w:pPr>
        <w:spacing w:after="0" w:line="240" w:lineRule="auto"/>
        <w:rPr>
          <w:rFonts w:ascii="Arial" w:hAnsi="Arial" w:cs="Arial"/>
          <w:b/>
          <w:sz w:val="20"/>
          <w:szCs w:val="20"/>
        </w:rPr>
      </w:pPr>
    </w:p>
    <w:p w14:paraId="52382FB0" w14:textId="01AA13A9" w:rsidR="00C80AA7" w:rsidRPr="003A33D4" w:rsidRDefault="005D2C37" w:rsidP="003A33D4">
      <w:pPr>
        <w:spacing w:after="0" w:line="240" w:lineRule="auto"/>
        <w:rPr>
          <w:rFonts w:ascii="Arial" w:hAnsi="Arial" w:cs="Arial"/>
          <w:sz w:val="20"/>
          <w:szCs w:val="20"/>
        </w:rPr>
      </w:pPr>
      <w:r w:rsidRPr="003A33D4">
        <w:rPr>
          <w:rFonts w:ascii="Arial" w:hAnsi="Arial" w:cs="Arial"/>
          <w:b/>
          <w:sz w:val="20"/>
          <w:szCs w:val="20"/>
        </w:rPr>
        <w:t xml:space="preserve">LINK TO PREVIOUS UA: </w:t>
      </w:r>
      <w:hyperlink r:id="rId19" w:history="1">
        <w:r w:rsidR="00C80AA7" w:rsidRPr="003A33D4">
          <w:rPr>
            <w:rStyle w:val="Hyperlink"/>
            <w:rFonts w:ascii="Arial" w:hAnsi="Arial" w:cs="Arial"/>
          </w:rPr>
          <w:t>https://www.amnesty.org/en/documents/amr41/9856/2019/en/</w:t>
        </w:r>
      </w:hyperlink>
      <w:r w:rsidR="00C80AA7" w:rsidRPr="003A33D4">
        <w:rPr>
          <w:rFonts w:ascii="Arial" w:hAnsi="Arial" w:cs="Arial"/>
        </w:rPr>
        <w:t xml:space="preserve"> </w:t>
      </w:r>
    </w:p>
    <w:p w14:paraId="4744C513" w14:textId="74AE1201" w:rsidR="005D2C37" w:rsidRPr="003A33D4" w:rsidRDefault="005D2C37" w:rsidP="003A33D4">
      <w:pPr>
        <w:spacing w:line="240" w:lineRule="auto"/>
        <w:rPr>
          <w:rFonts w:ascii="Arial" w:hAnsi="Arial" w:cs="Arial"/>
          <w:sz w:val="20"/>
          <w:szCs w:val="20"/>
        </w:rPr>
      </w:pPr>
    </w:p>
    <w:p w14:paraId="54F5AB52" w14:textId="6FBA4579" w:rsidR="00846E45" w:rsidRPr="003A33D4" w:rsidRDefault="00846E45" w:rsidP="003A33D4">
      <w:pPr>
        <w:spacing w:line="240" w:lineRule="auto"/>
        <w:rPr>
          <w:rFonts w:ascii="Arial" w:hAnsi="Arial" w:cs="Arial"/>
          <w:sz w:val="20"/>
          <w:szCs w:val="20"/>
        </w:rPr>
      </w:pPr>
    </w:p>
    <w:p w14:paraId="5808273F" w14:textId="4BD67221" w:rsidR="00846E45" w:rsidRPr="003A33D4" w:rsidRDefault="00846E45" w:rsidP="003A33D4">
      <w:pPr>
        <w:spacing w:line="240" w:lineRule="auto"/>
        <w:rPr>
          <w:rFonts w:ascii="Arial" w:hAnsi="Arial" w:cs="Arial"/>
          <w:sz w:val="20"/>
          <w:szCs w:val="20"/>
        </w:rPr>
      </w:pPr>
    </w:p>
    <w:p w14:paraId="7CE53872" w14:textId="00B3732A" w:rsidR="00846E45" w:rsidRPr="003A33D4" w:rsidRDefault="00846E45" w:rsidP="003A33D4">
      <w:pPr>
        <w:spacing w:line="240" w:lineRule="auto"/>
        <w:rPr>
          <w:rFonts w:ascii="Arial" w:hAnsi="Arial" w:cs="Arial"/>
          <w:sz w:val="20"/>
          <w:szCs w:val="20"/>
        </w:rPr>
      </w:pPr>
      <w:r w:rsidRPr="003A33D4">
        <w:rPr>
          <w:rFonts w:ascii="Arial" w:hAnsi="Arial" w:cs="Arial"/>
          <w:sz w:val="20"/>
          <w:szCs w:val="20"/>
        </w:rPr>
        <w:tab/>
      </w:r>
    </w:p>
    <w:p w14:paraId="34493282" w14:textId="77777777" w:rsidR="005D2C37" w:rsidRPr="003A33D4" w:rsidRDefault="005D2C37" w:rsidP="003A33D4">
      <w:pPr>
        <w:spacing w:line="240" w:lineRule="auto"/>
        <w:rPr>
          <w:rFonts w:ascii="Arial" w:hAnsi="Arial" w:cs="Arial"/>
          <w:sz w:val="20"/>
          <w:szCs w:val="20"/>
        </w:rPr>
      </w:pPr>
    </w:p>
    <w:p w14:paraId="0CD61DE1" w14:textId="6120AAD5" w:rsidR="00B92AEC" w:rsidRPr="003A33D4" w:rsidRDefault="000C6196" w:rsidP="003A33D4">
      <w:pPr>
        <w:spacing w:line="240" w:lineRule="auto"/>
        <w:rPr>
          <w:rFonts w:ascii="Arial" w:hAnsi="Arial" w:cs="Arial"/>
        </w:rPr>
      </w:pPr>
      <w:r w:rsidRPr="003A33D4">
        <w:rPr>
          <w:rFonts w:ascii="Arial" w:hAnsi="Arial" w:cs="Arial"/>
        </w:rPr>
        <w:softHyphen/>
      </w:r>
      <w:r w:rsidRPr="003A33D4">
        <w:rPr>
          <w:rFonts w:ascii="Arial" w:hAnsi="Arial" w:cs="Arial"/>
        </w:rPr>
        <w:softHyphen/>
      </w:r>
      <w:r w:rsidRPr="003A33D4">
        <w:rPr>
          <w:rFonts w:ascii="Arial" w:hAnsi="Arial" w:cs="Arial"/>
        </w:rPr>
        <w:softHyphen/>
      </w:r>
      <w:r w:rsidRPr="003A33D4">
        <w:rPr>
          <w:rFonts w:ascii="Arial" w:hAnsi="Arial" w:cs="Arial"/>
        </w:rPr>
        <w:softHyphen/>
      </w:r>
      <w:r w:rsidRPr="003A33D4">
        <w:rPr>
          <w:rFonts w:ascii="Arial" w:hAnsi="Arial" w:cs="Arial"/>
        </w:rPr>
        <w:softHyphen/>
      </w:r>
      <w:bookmarkStart w:id="0" w:name="_GoBack"/>
      <w:bookmarkEnd w:id="0"/>
    </w:p>
    <w:sectPr w:rsidR="00B92AEC" w:rsidRPr="003A33D4" w:rsidSect="003A33D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E652F" w14:textId="77777777" w:rsidR="009C6B5A" w:rsidRDefault="009C6B5A">
      <w:r>
        <w:separator/>
      </w:r>
    </w:p>
  </w:endnote>
  <w:endnote w:type="continuationSeparator" w:id="0">
    <w:p w14:paraId="41631F9D" w14:textId="77777777" w:rsidR="009C6B5A" w:rsidRDefault="009C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AAE61" w14:textId="77777777" w:rsidR="003A33D4" w:rsidRPr="004D1533" w:rsidRDefault="003A33D4" w:rsidP="003A33D4">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0720ADC3" w14:textId="77777777" w:rsidR="003A33D4" w:rsidRPr="004D1533" w:rsidRDefault="003A33D4" w:rsidP="003A33D4">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07167035" w14:textId="77777777" w:rsidR="003A33D4" w:rsidRDefault="003A3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FD652" w14:textId="77777777" w:rsidR="009C6B5A" w:rsidRDefault="009C6B5A">
      <w:r>
        <w:separator/>
      </w:r>
    </w:p>
  </w:footnote>
  <w:footnote w:type="continuationSeparator" w:id="0">
    <w:p w14:paraId="52BD5C2A" w14:textId="77777777" w:rsidR="009C6B5A" w:rsidRDefault="009C6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5D6D2FC1" w:rsidR="00355617" w:rsidRDefault="00D9679A" w:rsidP="0082127B">
    <w:pPr>
      <w:tabs>
        <w:tab w:val="left" w:pos="6060"/>
        <w:tab w:val="right" w:pos="10203"/>
      </w:tabs>
      <w:spacing w:after="0"/>
      <w:rPr>
        <w:sz w:val="16"/>
        <w:szCs w:val="16"/>
      </w:rPr>
    </w:pPr>
    <w:r>
      <w:rPr>
        <w:sz w:val="16"/>
        <w:szCs w:val="16"/>
      </w:rPr>
      <w:t xml:space="preserve">Fifth </w:t>
    </w:r>
    <w:r w:rsidR="007A3AEA">
      <w:rPr>
        <w:sz w:val="16"/>
        <w:szCs w:val="16"/>
      </w:rPr>
      <w:t xml:space="preserve">UA: </w:t>
    </w:r>
    <w:r>
      <w:rPr>
        <w:sz w:val="16"/>
        <w:szCs w:val="16"/>
      </w:rPr>
      <w:t xml:space="preserve">63/10 </w:t>
    </w:r>
    <w:r w:rsidR="007A3AEA">
      <w:rPr>
        <w:sz w:val="16"/>
        <w:szCs w:val="16"/>
      </w:rPr>
      <w:t xml:space="preserve">Index: </w:t>
    </w:r>
    <w:r w:rsidRPr="00D9679A">
      <w:rPr>
        <w:sz w:val="16"/>
        <w:szCs w:val="16"/>
      </w:rPr>
      <w:t>AMR 41/9879/2019</w:t>
    </w:r>
    <w:r>
      <w:rPr>
        <w:sz w:val="16"/>
        <w:szCs w:val="16"/>
      </w:rPr>
      <w:t xml:space="preserve"> Mexico</w:t>
    </w:r>
    <w:r w:rsidR="007A3AEA">
      <w:rPr>
        <w:sz w:val="16"/>
        <w:szCs w:val="16"/>
      </w:rPr>
      <w:tab/>
    </w:r>
    <w:r w:rsidR="0082127B">
      <w:rPr>
        <w:sz w:val="16"/>
        <w:szCs w:val="16"/>
      </w:rPr>
      <w:tab/>
    </w:r>
    <w:r w:rsidR="007A3AEA">
      <w:rPr>
        <w:sz w:val="16"/>
        <w:szCs w:val="16"/>
      </w:rPr>
      <w:t xml:space="preserve">Date: </w:t>
    </w:r>
    <w:r w:rsidR="00DA4305">
      <w:rPr>
        <w:sz w:val="16"/>
        <w:szCs w:val="16"/>
      </w:rPr>
      <w:t>20</w:t>
    </w:r>
    <w:r>
      <w:rPr>
        <w:sz w:val="16"/>
        <w:szCs w:val="16"/>
      </w:rPr>
      <w:t xml:space="preserve"> February 2019</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57A7E"/>
    <w:rsid w:val="00062B24"/>
    <w:rsid w:val="00076037"/>
    <w:rsid w:val="00083462"/>
    <w:rsid w:val="00087E2B"/>
    <w:rsid w:val="0009130D"/>
    <w:rsid w:val="00092DFA"/>
    <w:rsid w:val="00093822"/>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74398"/>
    <w:rsid w:val="00176678"/>
    <w:rsid w:val="001773D1"/>
    <w:rsid w:val="00177779"/>
    <w:rsid w:val="00181A48"/>
    <w:rsid w:val="0019118D"/>
    <w:rsid w:val="00194CD5"/>
    <w:rsid w:val="001A635D"/>
    <w:rsid w:val="001A6AC9"/>
    <w:rsid w:val="001B2EB7"/>
    <w:rsid w:val="001D52A5"/>
    <w:rsid w:val="001E2045"/>
    <w:rsid w:val="00201189"/>
    <w:rsid w:val="002036C0"/>
    <w:rsid w:val="00214833"/>
    <w:rsid w:val="00215C3E"/>
    <w:rsid w:val="00215E33"/>
    <w:rsid w:val="00225A11"/>
    <w:rsid w:val="002558D7"/>
    <w:rsid w:val="0025792F"/>
    <w:rsid w:val="00261CC7"/>
    <w:rsid w:val="002665C3"/>
    <w:rsid w:val="00267383"/>
    <w:rsid w:val="002703E7"/>
    <w:rsid w:val="002709C3"/>
    <w:rsid w:val="002739C9"/>
    <w:rsid w:val="00273E9A"/>
    <w:rsid w:val="002A2F36"/>
    <w:rsid w:val="002B2E9B"/>
    <w:rsid w:val="002C06A6"/>
    <w:rsid w:val="002C5FE4"/>
    <w:rsid w:val="002C7F1F"/>
    <w:rsid w:val="002D48CD"/>
    <w:rsid w:val="002D5454"/>
    <w:rsid w:val="002D7E45"/>
    <w:rsid w:val="002E3658"/>
    <w:rsid w:val="002F3C80"/>
    <w:rsid w:val="0031230A"/>
    <w:rsid w:val="00313E8B"/>
    <w:rsid w:val="00320461"/>
    <w:rsid w:val="0033624A"/>
    <w:rsid w:val="003373A5"/>
    <w:rsid w:val="00337826"/>
    <w:rsid w:val="0034128A"/>
    <w:rsid w:val="0034324D"/>
    <w:rsid w:val="0035329F"/>
    <w:rsid w:val="00355617"/>
    <w:rsid w:val="00364C42"/>
    <w:rsid w:val="00374878"/>
    <w:rsid w:val="00376EF4"/>
    <w:rsid w:val="003904F0"/>
    <w:rsid w:val="003975C9"/>
    <w:rsid w:val="003A33D4"/>
    <w:rsid w:val="003B1454"/>
    <w:rsid w:val="003B294A"/>
    <w:rsid w:val="003C3210"/>
    <w:rsid w:val="003C5EEA"/>
    <w:rsid w:val="003C7CB6"/>
    <w:rsid w:val="003F3D5D"/>
    <w:rsid w:val="0042210F"/>
    <w:rsid w:val="004334BF"/>
    <w:rsid w:val="004408A1"/>
    <w:rsid w:val="00442E5B"/>
    <w:rsid w:val="0044379B"/>
    <w:rsid w:val="00445D50"/>
    <w:rsid w:val="00453538"/>
    <w:rsid w:val="004603A2"/>
    <w:rsid w:val="00486088"/>
    <w:rsid w:val="00492FA8"/>
    <w:rsid w:val="00497946"/>
    <w:rsid w:val="004A1BDD"/>
    <w:rsid w:val="004B1355"/>
    <w:rsid w:val="004B1E15"/>
    <w:rsid w:val="004B2367"/>
    <w:rsid w:val="004B381D"/>
    <w:rsid w:val="004C265C"/>
    <w:rsid w:val="004C71F5"/>
    <w:rsid w:val="004D41DC"/>
    <w:rsid w:val="00504FBC"/>
    <w:rsid w:val="00517E88"/>
    <w:rsid w:val="005363CA"/>
    <w:rsid w:val="00542F58"/>
    <w:rsid w:val="00545423"/>
    <w:rsid w:val="00547E71"/>
    <w:rsid w:val="00551DA9"/>
    <w:rsid w:val="00565462"/>
    <w:rsid w:val="005668D0"/>
    <w:rsid w:val="00572CCD"/>
    <w:rsid w:val="0057440A"/>
    <w:rsid w:val="00581A12"/>
    <w:rsid w:val="00592C3E"/>
    <w:rsid w:val="0059628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67FBC"/>
    <w:rsid w:val="0067071E"/>
    <w:rsid w:val="00676413"/>
    <w:rsid w:val="0069571A"/>
    <w:rsid w:val="006A0BB9"/>
    <w:rsid w:val="006B12FA"/>
    <w:rsid w:val="006B461E"/>
    <w:rsid w:val="006C3C21"/>
    <w:rsid w:val="006C7A31"/>
    <w:rsid w:val="006D3387"/>
    <w:rsid w:val="006F4C28"/>
    <w:rsid w:val="0070364E"/>
    <w:rsid w:val="007104E8"/>
    <w:rsid w:val="007156FC"/>
    <w:rsid w:val="0071682D"/>
    <w:rsid w:val="00716942"/>
    <w:rsid w:val="007173E9"/>
    <w:rsid w:val="00727519"/>
    <w:rsid w:val="00727CA7"/>
    <w:rsid w:val="0073431C"/>
    <w:rsid w:val="007656E7"/>
    <w:rsid w:val="007666A4"/>
    <w:rsid w:val="00773365"/>
    <w:rsid w:val="00781624"/>
    <w:rsid w:val="00781E3C"/>
    <w:rsid w:val="007858BA"/>
    <w:rsid w:val="007A13C5"/>
    <w:rsid w:val="007A2ABA"/>
    <w:rsid w:val="007A3AEA"/>
    <w:rsid w:val="007A7F97"/>
    <w:rsid w:val="007B21E2"/>
    <w:rsid w:val="007B4F3E"/>
    <w:rsid w:val="007B7197"/>
    <w:rsid w:val="007C4CD1"/>
    <w:rsid w:val="007C6CD0"/>
    <w:rsid w:val="007F72FF"/>
    <w:rsid w:val="007F7B5E"/>
    <w:rsid w:val="008056E9"/>
    <w:rsid w:val="0081049F"/>
    <w:rsid w:val="00814632"/>
    <w:rsid w:val="0082127B"/>
    <w:rsid w:val="00827A40"/>
    <w:rsid w:val="00844F48"/>
    <w:rsid w:val="008455C2"/>
    <w:rsid w:val="00846464"/>
    <w:rsid w:val="00846E45"/>
    <w:rsid w:val="00862ED2"/>
    <w:rsid w:val="00864035"/>
    <w:rsid w:val="00866873"/>
    <w:rsid w:val="008763F4"/>
    <w:rsid w:val="008849EA"/>
    <w:rsid w:val="00891FE8"/>
    <w:rsid w:val="008D16ED"/>
    <w:rsid w:val="008D2A6B"/>
    <w:rsid w:val="008D49A5"/>
    <w:rsid w:val="008E0B66"/>
    <w:rsid w:val="008E172D"/>
    <w:rsid w:val="008F3401"/>
    <w:rsid w:val="00902730"/>
    <w:rsid w:val="00906C9F"/>
    <w:rsid w:val="00921577"/>
    <w:rsid w:val="009259E1"/>
    <w:rsid w:val="0095188F"/>
    <w:rsid w:val="009550A0"/>
    <w:rsid w:val="00960C64"/>
    <w:rsid w:val="00963D4F"/>
    <w:rsid w:val="0097218E"/>
    <w:rsid w:val="00980425"/>
    <w:rsid w:val="00980603"/>
    <w:rsid w:val="00991C69"/>
    <w:rsid w:val="009923C0"/>
    <w:rsid w:val="009B78FE"/>
    <w:rsid w:val="009C3521"/>
    <w:rsid w:val="009C4461"/>
    <w:rsid w:val="009C6B5A"/>
    <w:rsid w:val="009E097D"/>
    <w:rsid w:val="009E41EC"/>
    <w:rsid w:val="009E7E6E"/>
    <w:rsid w:val="00A07E67"/>
    <w:rsid w:val="00A31F72"/>
    <w:rsid w:val="00A41FC6"/>
    <w:rsid w:val="00A44B1B"/>
    <w:rsid w:val="00A4583A"/>
    <w:rsid w:val="00A70D9D"/>
    <w:rsid w:val="00A7548F"/>
    <w:rsid w:val="00A81673"/>
    <w:rsid w:val="00A85874"/>
    <w:rsid w:val="00A90EA6"/>
    <w:rsid w:val="00AB4906"/>
    <w:rsid w:val="00AB5744"/>
    <w:rsid w:val="00AB5C6E"/>
    <w:rsid w:val="00AB7E5D"/>
    <w:rsid w:val="00AC15B7"/>
    <w:rsid w:val="00AC367F"/>
    <w:rsid w:val="00AE4214"/>
    <w:rsid w:val="00AF0FCD"/>
    <w:rsid w:val="00AF5FF0"/>
    <w:rsid w:val="00B206A8"/>
    <w:rsid w:val="00B27341"/>
    <w:rsid w:val="00B408D4"/>
    <w:rsid w:val="00B52B01"/>
    <w:rsid w:val="00B6690B"/>
    <w:rsid w:val="00B7545C"/>
    <w:rsid w:val="00B92AEC"/>
    <w:rsid w:val="00B957E6"/>
    <w:rsid w:val="00B97626"/>
    <w:rsid w:val="00BA0E81"/>
    <w:rsid w:val="00BA6913"/>
    <w:rsid w:val="00BB0B3B"/>
    <w:rsid w:val="00BC7111"/>
    <w:rsid w:val="00BD089C"/>
    <w:rsid w:val="00BD0B43"/>
    <w:rsid w:val="00BE0D92"/>
    <w:rsid w:val="00BE4685"/>
    <w:rsid w:val="00BE6035"/>
    <w:rsid w:val="00BF4778"/>
    <w:rsid w:val="00BF7136"/>
    <w:rsid w:val="00C162AD"/>
    <w:rsid w:val="00C17D6F"/>
    <w:rsid w:val="00C359CF"/>
    <w:rsid w:val="00C370BB"/>
    <w:rsid w:val="00C415B8"/>
    <w:rsid w:val="00C460DB"/>
    <w:rsid w:val="00C50CEC"/>
    <w:rsid w:val="00C538D1"/>
    <w:rsid w:val="00C607FB"/>
    <w:rsid w:val="00C62EEC"/>
    <w:rsid w:val="00C76EE0"/>
    <w:rsid w:val="00C80AA7"/>
    <w:rsid w:val="00C82D56"/>
    <w:rsid w:val="00C8330C"/>
    <w:rsid w:val="00C85BFA"/>
    <w:rsid w:val="00C85EFE"/>
    <w:rsid w:val="00C934DE"/>
    <w:rsid w:val="00C93CB2"/>
    <w:rsid w:val="00CA13A3"/>
    <w:rsid w:val="00CA51AF"/>
    <w:rsid w:val="00CA5CB1"/>
    <w:rsid w:val="00CD2995"/>
    <w:rsid w:val="00CF7805"/>
    <w:rsid w:val="00CF7A40"/>
    <w:rsid w:val="00D007F8"/>
    <w:rsid w:val="00D030C9"/>
    <w:rsid w:val="00D05A52"/>
    <w:rsid w:val="00D07A70"/>
    <w:rsid w:val="00D114C6"/>
    <w:rsid w:val="00D142D0"/>
    <w:rsid w:val="00D23D90"/>
    <w:rsid w:val="00D26BF9"/>
    <w:rsid w:val="00D35879"/>
    <w:rsid w:val="00D462F4"/>
    <w:rsid w:val="00D46EF0"/>
    <w:rsid w:val="00D47210"/>
    <w:rsid w:val="00D54217"/>
    <w:rsid w:val="00D57929"/>
    <w:rsid w:val="00D62977"/>
    <w:rsid w:val="00D635A1"/>
    <w:rsid w:val="00D6411A"/>
    <w:rsid w:val="00D67ABF"/>
    <w:rsid w:val="00D749E6"/>
    <w:rsid w:val="00D834E2"/>
    <w:rsid w:val="00D839E9"/>
    <w:rsid w:val="00D844EE"/>
    <w:rsid w:val="00D847F8"/>
    <w:rsid w:val="00D90465"/>
    <w:rsid w:val="00D9679A"/>
    <w:rsid w:val="00DA4305"/>
    <w:rsid w:val="00DB7D74"/>
    <w:rsid w:val="00DC65A4"/>
    <w:rsid w:val="00DD346F"/>
    <w:rsid w:val="00DF1141"/>
    <w:rsid w:val="00DF3644"/>
    <w:rsid w:val="00DF3DF5"/>
    <w:rsid w:val="00DF63A6"/>
    <w:rsid w:val="00E04AF0"/>
    <w:rsid w:val="00E12FD3"/>
    <w:rsid w:val="00E22AAE"/>
    <w:rsid w:val="00E37B98"/>
    <w:rsid w:val="00E406B4"/>
    <w:rsid w:val="00E40EAA"/>
    <w:rsid w:val="00E43F3A"/>
    <w:rsid w:val="00E45B15"/>
    <w:rsid w:val="00E567D1"/>
    <w:rsid w:val="00E63CEF"/>
    <w:rsid w:val="00E65D5E"/>
    <w:rsid w:val="00E67C6B"/>
    <w:rsid w:val="00E707D9"/>
    <w:rsid w:val="00E7569C"/>
    <w:rsid w:val="00E76516"/>
    <w:rsid w:val="00E778FE"/>
    <w:rsid w:val="00EA1562"/>
    <w:rsid w:val="00EA68CE"/>
    <w:rsid w:val="00EB1C45"/>
    <w:rsid w:val="00EB51EB"/>
    <w:rsid w:val="00EC292F"/>
    <w:rsid w:val="00EC677A"/>
    <w:rsid w:val="00EF284E"/>
    <w:rsid w:val="00F23CC4"/>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3A33D4"/>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3A33D4"/>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twitter.com/m_olgascordero?lang=en" TargetMode="External"/><Relationship Id="rId18" Type="http://schemas.openxmlformats.org/officeDocument/2006/relationships/hyperlink" Target="https://www.amnesty.org/en/documents/amr41/059/2008/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witter.com/segob_mx?lang=en" TargetMode="External"/><Relationship Id="rId17" Type="http://schemas.openxmlformats.org/officeDocument/2006/relationships/hyperlink" Target="https://www.instagram.com/embamexeua/?hl=en" TargetMode="External"/><Relationship Id="rId2" Type="http://schemas.openxmlformats.org/officeDocument/2006/relationships/numbering" Target="numbering.xml"/><Relationship Id="rId16" Type="http://schemas.openxmlformats.org/officeDocument/2006/relationships/hyperlink" Target="https://www.facebook.com/EmbamexE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martha_barcena?lang=en" TargetMode="External"/><Relationship Id="rId10" Type="http://schemas.openxmlformats.org/officeDocument/2006/relationships/footer" Target="footer1.xml"/><Relationship Id="rId19" Type="http://schemas.openxmlformats.org/officeDocument/2006/relationships/hyperlink" Target="https://www.amnesty.org/en/documents/amr41/9856/2019/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exembusa@sre.gob.m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AF23B-3D42-461E-9C3C-7C0C304FF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2019-01-25T20:51:00Z</cp:lastPrinted>
  <dcterms:created xsi:type="dcterms:W3CDTF">2019-02-21T14:37:00Z</dcterms:created>
  <dcterms:modified xsi:type="dcterms:W3CDTF">2019-02-21T14:37:00Z</dcterms:modified>
</cp:coreProperties>
</file>