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038882" w14:textId="2F98C71B" w:rsidR="00980425" w:rsidRPr="00DA6595" w:rsidRDefault="00980425" w:rsidP="00DA6595">
      <w:pPr>
        <w:pStyle w:val="Header"/>
        <w:spacing w:line="240" w:lineRule="auto"/>
        <w:jc w:val="right"/>
        <w:rPr>
          <w:rFonts w:ascii="Arial" w:hAnsi="Arial" w:cs="Arial"/>
          <w:b/>
          <w:color w:val="FFFF00"/>
          <w:sz w:val="20"/>
          <w:highlight w:val="black"/>
          <w:lang w:val="en-US"/>
        </w:rPr>
      </w:pPr>
    </w:p>
    <w:p w14:paraId="18AF7FFA" w14:textId="77777777" w:rsidR="0034128A" w:rsidRPr="00DA6595" w:rsidRDefault="0034128A" w:rsidP="00DA6595">
      <w:pPr>
        <w:pStyle w:val="AIUrgentActionTopHeading"/>
        <w:tabs>
          <w:tab w:val="clear" w:pos="567"/>
        </w:tabs>
        <w:spacing w:line="240" w:lineRule="auto"/>
        <w:rPr>
          <w:rFonts w:cs="Arial"/>
          <w:sz w:val="80"/>
          <w:szCs w:val="80"/>
        </w:rPr>
      </w:pPr>
      <w:r w:rsidRPr="00DA6595">
        <w:rPr>
          <w:rFonts w:cs="Arial"/>
          <w:sz w:val="80"/>
          <w:szCs w:val="80"/>
          <w:highlight w:val="yellow"/>
        </w:rPr>
        <w:t>URGENT ACTION</w:t>
      </w:r>
    </w:p>
    <w:p w14:paraId="76BC4611" w14:textId="77777777" w:rsidR="005D2C37" w:rsidRPr="00DA6595" w:rsidRDefault="005D2C37" w:rsidP="00DA6595">
      <w:pPr>
        <w:pStyle w:val="Default"/>
        <w:ind w:left="-283"/>
        <w:rPr>
          <w:b/>
          <w:sz w:val="36"/>
          <w:szCs w:val="36"/>
        </w:rPr>
      </w:pPr>
    </w:p>
    <w:p w14:paraId="48ED1961" w14:textId="005A9AC8" w:rsidR="0034128A" w:rsidRPr="00DA6595" w:rsidRDefault="00B86E11" w:rsidP="00DA6595">
      <w:pPr>
        <w:spacing w:after="0" w:line="240" w:lineRule="auto"/>
        <w:rPr>
          <w:rFonts w:ascii="Arial" w:hAnsi="Arial" w:cs="Arial"/>
          <w:b/>
          <w:i/>
          <w:sz w:val="32"/>
          <w:szCs w:val="32"/>
          <w:lang w:eastAsia="es-MX"/>
        </w:rPr>
      </w:pPr>
      <w:r w:rsidRPr="00DA6595">
        <w:rPr>
          <w:rFonts w:ascii="Arial" w:hAnsi="Arial" w:cs="Arial"/>
          <w:b/>
          <w:sz w:val="32"/>
          <w:szCs w:val="32"/>
        </w:rPr>
        <w:t xml:space="preserve">NEW </w:t>
      </w:r>
      <w:r w:rsidR="00D76B2E" w:rsidRPr="00DA6595">
        <w:rPr>
          <w:rFonts w:ascii="Arial" w:hAnsi="Arial" w:cs="Arial"/>
          <w:b/>
          <w:sz w:val="32"/>
          <w:szCs w:val="32"/>
        </w:rPr>
        <w:t xml:space="preserve">LAW </w:t>
      </w:r>
      <w:r w:rsidR="005D5745" w:rsidRPr="00DA6595">
        <w:rPr>
          <w:rFonts w:ascii="Arial" w:hAnsi="Arial" w:cs="Arial"/>
          <w:b/>
          <w:sz w:val="32"/>
          <w:szCs w:val="32"/>
        </w:rPr>
        <w:t xml:space="preserve">THREATENS NGOs’ </w:t>
      </w:r>
      <w:r w:rsidR="00D76B2E" w:rsidRPr="00DA6595">
        <w:rPr>
          <w:rFonts w:ascii="Arial" w:hAnsi="Arial" w:cs="Arial"/>
          <w:b/>
          <w:sz w:val="32"/>
          <w:szCs w:val="32"/>
        </w:rPr>
        <w:t>WORK</w:t>
      </w:r>
    </w:p>
    <w:p w14:paraId="1F8EAC45" w14:textId="4811473D" w:rsidR="003E3CD6" w:rsidRPr="00DA6595" w:rsidRDefault="00D76B2E" w:rsidP="00DA6595">
      <w:pPr>
        <w:spacing w:after="0" w:line="240" w:lineRule="auto"/>
        <w:rPr>
          <w:rFonts w:ascii="Arial" w:hAnsi="Arial" w:cs="Arial"/>
          <w:b/>
          <w:sz w:val="22"/>
          <w:szCs w:val="22"/>
          <w:lang w:eastAsia="es-MX"/>
        </w:rPr>
      </w:pPr>
      <w:r w:rsidRPr="00DA6595">
        <w:rPr>
          <w:rFonts w:ascii="Arial" w:hAnsi="Arial" w:cs="Arial"/>
          <w:b/>
          <w:sz w:val="22"/>
          <w:szCs w:val="22"/>
          <w:lang w:val="en-US"/>
        </w:rPr>
        <w:t xml:space="preserve">On 11 February the </w:t>
      </w:r>
      <w:r w:rsidR="0084249D" w:rsidRPr="00DA6595">
        <w:rPr>
          <w:rFonts w:ascii="Arial" w:hAnsi="Arial" w:cs="Arial"/>
          <w:b/>
          <w:sz w:val="22"/>
          <w:szCs w:val="22"/>
          <w:lang w:val="en-US"/>
        </w:rPr>
        <w:t>Guatemalan C</w:t>
      </w:r>
      <w:r w:rsidR="003E3CD6" w:rsidRPr="00DA6595">
        <w:rPr>
          <w:rFonts w:ascii="Arial" w:hAnsi="Arial" w:cs="Arial"/>
          <w:b/>
          <w:sz w:val="22"/>
          <w:szCs w:val="22"/>
          <w:lang w:val="en-US"/>
        </w:rPr>
        <w:t xml:space="preserve">ongress </w:t>
      </w:r>
      <w:r w:rsidR="0084249D" w:rsidRPr="00DA6595">
        <w:rPr>
          <w:rFonts w:ascii="Arial" w:hAnsi="Arial" w:cs="Arial"/>
          <w:b/>
          <w:sz w:val="22"/>
          <w:szCs w:val="22"/>
          <w:lang w:val="en-US"/>
        </w:rPr>
        <w:t xml:space="preserve">enacted </w:t>
      </w:r>
      <w:r w:rsidR="003E3CD6" w:rsidRPr="00DA6595">
        <w:rPr>
          <w:rFonts w:ascii="Arial" w:hAnsi="Arial" w:cs="Arial"/>
          <w:b/>
          <w:sz w:val="22"/>
          <w:szCs w:val="22"/>
        </w:rPr>
        <w:t>Decree 4-2020</w:t>
      </w:r>
      <w:r w:rsidR="00173915" w:rsidRPr="00DA6595">
        <w:rPr>
          <w:rFonts w:ascii="Arial" w:hAnsi="Arial" w:cs="Arial"/>
          <w:b/>
          <w:sz w:val="22"/>
          <w:szCs w:val="22"/>
        </w:rPr>
        <w:t xml:space="preserve"> (formerly known as Bill 5257)</w:t>
      </w:r>
      <w:r w:rsidR="00B33A94" w:rsidRPr="00DA6595">
        <w:rPr>
          <w:rFonts w:ascii="Arial" w:hAnsi="Arial" w:cs="Arial"/>
          <w:b/>
          <w:sz w:val="22"/>
          <w:szCs w:val="22"/>
        </w:rPr>
        <w:t>.</w:t>
      </w:r>
      <w:r w:rsidR="003E3CD6" w:rsidRPr="00DA6595">
        <w:rPr>
          <w:rFonts w:ascii="Arial" w:hAnsi="Arial" w:cs="Arial"/>
          <w:b/>
          <w:sz w:val="22"/>
          <w:szCs w:val="22"/>
        </w:rPr>
        <w:t xml:space="preserve"> </w:t>
      </w:r>
      <w:r w:rsidR="00B33A94" w:rsidRPr="00DA6595">
        <w:rPr>
          <w:rFonts w:ascii="Arial" w:hAnsi="Arial" w:cs="Arial"/>
          <w:b/>
          <w:sz w:val="22"/>
          <w:szCs w:val="22"/>
        </w:rPr>
        <w:t>This initiative</w:t>
      </w:r>
      <w:r w:rsidR="003E3CD6" w:rsidRPr="00DA6595">
        <w:rPr>
          <w:rFonts w:ascii="Arial" w:hAnsi="Arial" w:cs="Arial"/>
          <w:b/>
          <w:sz w:val="22"/>
          <w:szCs w:val="22"/>
        </w:rPr>
        <w:t xml:space="preserve"> imposes undue restrictions, controls and sanctions on Non</w:t>
      </w:r>
      <w:r w:rsidR="00DA38ED" w:rsidRPr="00DA6595">
        <w:rPr>
          <w:rFonts w:ascii="Arial" w:hAnsi="Arial" w:cs="Arial"/>
          <w:b/>
          <w:sz w:val="22"/>
          <w:szCs w:val="22"/>
        </w:rPr>
        <w:t>-</w:t>
      </w:r>
      <w:r w:rsidR="003E3CD6" w:rsidRPr="00DA6595">
        <w:rPr>
          <w:rFonts w:ascii="Arial" w:hAnsi="Arial" w:cs="Arial"/>
          <w:b/>
          <w:sz w:val="22"/>
          <w:szCs w:val="22"/>
        </w:rPr>
        <w:t xml:space="preserve">Governmental Organizations (NGOs). This poses serious risks for the rights to freedom of expression and association in the country and threatens the work of human rights defenders and NGOs. </w:t>
      </w:r>
      <w:r w:rsidRPr="00DA6595">
        <w:rPr>
          <w:rFonts w:ascii="Arial" w:hAnsi="Arial" w:cs="Arial"/>
          <w:b/>
          <w:sz w:val="22"/>
          <w:szCs w:val="22"/>
        </w:rPr>
        <w:t xml:space="preserve">We call </w:t>
      </w:r>
      <w:r w:rsidR="003E3CD6" w:rsidRPr="00DA6595">
        <w:rPr>
          <w:rFonts w:ascii="Arial" w:hAnsi="Arial" w:cs="Arial"/>
          <w:b/>
          <w:sz w:val="22"/>
          <w:szCs w:val="22"/>
        </w:rPr>
        <w:t>on the President to immediately veto t</w:t>
      </w:r>
      <w:bookmarkStart w:id="0" w:name="_GoBack"/>
      <w:bookmarkEnd w:id="0"/>
      <w:r w:rsidR="003E3CD6" w:rsidRPr="00DA6595">
        <w:rPr>
          <w:rFonts w:ascii="Arial" w:hAnsi="Arial" w:cs="Arial"/>
          <w:b/>
          <w:sz w:val="22"/>
          <w:szCs w:val="22"/>
        </w:rPr>
        <w:t>his law.</w:t>
      </w:r>
    </w:p>
    <w:p w14:paraId="1078B276" w14:textId="4792A27F" w:rsidR="00D23D90" w:rsidRPr="00DA6595" w:rsidRDefault="00D23D90" w:rsidP="00DA6595">
      <w:pPr>
        <w:spacing w:after="0" w:line="240" w:lineRule="auto"/>
        <w:ind w:left="-283"/>
        <w:rPr>
          <w:rFonts w:ascii="Arial" w:hAnsi="Arial" w:cs="Arial"/>
          <w:b/>
          <w:lang w:eastAsia="es-MX"/>
        </w:rPr>
      </w:pPr>
    </w:p>
    <w:p w14:paraId="2E9C61E1" w14:textId="77777777" w:rsidR="00DA6595" w:rsidRPr="0007751F" w:rsidRDefault="00DA6595" w:rsidP="00DA6595">
      <w:pPr>
        <w:rPr>
          <w:rFonts w:ascii="Arial" w:hAnsi="Arial" w:cs="Arial"/>
          <w:b/>
          <w:sz w:val="20"/>
          <w:szCs w:val="20"/>
        </w:rPr>
      </w:pPr>
      <w:r w:rsidRPr="0007751F">
        <w:rPr>
          <w:rFonts w:ascii="Arial" w:hAnsi="Arial" w:cs="Arial"/>
          <w:b/>
          <w:sz w:val="20"/>
          <w:szCs w:val="20"/>
        </w:rPr>
        <w:t xml:space="preserve">TAKE ACTION: </w:t>
      </w:r>
    </w:p>
    <w:p w14:paraId="4063C8E2" w14:textId="77777777" w:rsidR="00DA6595" w:rsidRPr="004D1533" w:rsidRDefault="00DA6595" w:rsidP="00DA6595">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F1E5F44" w14:textId="77777777" w:rsidR="00DA6595" w:rsidRPr="004D1533" w:rsidRDefault="00DA6595" w:rsidP="00DA6595">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7A562F4" w14:textId="77777777" w:rsidR="00DA6595" w:rsidRDefault="00DA6595" w:rsidP="00DA6595">
      <w:pPr>
        <w:spacing w:after="0" w:line="240" w:lineRule="auto"/>
        <w:rPr>
          <w:rFonts w:ascii="Arial" w:hAnsi="Arial" w:cs="Arial"/>
          <w:b/>
          <w:szCs w:val="18"/>
        </w:rPr>
        <w:sectPr w:rsidR="00DA6595" w:rsidSect="00DA6595">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23B5736B" w14:textId="01F463CD" w:rsidR="00DA6595" w:rsidRDefault="00DA6595" w:rsidP="00DA6595">
      <w:pPr>
        <w:spacing w:after="0" w:line="240" w:lineRule="auto"/>
        <w:rPr>
          <w:rFonts w:ascii="Arial" w:hAnsi="Arial" w:cs="Arial"/>
          <w:b/>
          <w:szCs w:val="18"/>
        </w:rPr>
        <w:sectPr w:rsidR="00DA6595" w:rsidSect="00DA659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4A6C245" w14:textId="34C49A3A" w:rsidR="003E3CD6" w:rsidRPr="00DA6595" w:rsidRDefault="003E3CD6" w:rsidP="00DA6595">
      <w:pPr>
        <w:spacing w:after="0" w:line="240" w:lineRule="auto"/>
        <w:rPr>
          <w:rFonts w:ascii="Arial" w:hAnsi="Arial" w:cs="Arial"/>
          <w:b/>
          <w:szCs w:val="18"/>
        </w:rPr>
      </w:pPr>
      <w:r w:rsidRPr="00DA6595">
        <w:rPr>
          <w:rFonts w:ascii="Arial" w:hAnsi="Arial" w:cs="Arial"/>
          <w:b/>
          <w:szCs w:val="18"/>
        </w:rPr>
        <w:t xml:space="preserve">Sr. Alejandro </w:t>
      </w:r>
      <w:proofErr w:type="spellStart"/>
      <w:r w:rsidRPr="00DA6595">
        <w:rPr>
          <w:rFonts w:ascii="Arial" w:hAnsi="Arial" w:cs="Arial"/>
          <w:b/>
          <w:szCs w:val="18"/>
        </w:rPr>
        <w:t>Giammattei</w:t>
      </w:r>
      <w:proofErr w:type="spellEnd"/>
      <w:r w:rsidRPr="00DA6595">
        <w:rPr>
          <w:rFonts w:ascii="Arial" w:hAnsi="Arial" w:cs="Arial"/>
          <w:b/>
          <w:szCs w:val="18"/>
        </w:rPr>
        <w:t xml:space="preserve"> </w:t>
      </w:r>
      <w:r w:rsidR="00DA6595" w:rsidRPr="00DA6595">
        <w:rPr>
          <w:rFonts w:ascii="Arial" w:hAnsi="Arial" w:cs="Arial"/>
          <w:b/>
          <w:szCs w:val="18"/>
        </w:rPr>
        <w:tab/>
      </w:r>
      <w:r w:rsidR="00DA6595" w:rsidRPr="00DA6595">
        <w:rPr>
          <w:rFonts w:ascii="Arial" w:hAnsi="Arial" w:cs="Arial"/>
          <w:b/>
          <w:szCs w:val="18"/>
        </w:rPr>
        <w:tab/>
      </w:r>
      <w:r w:rsidR="00DA6595" w:rsidRPr="00DA6595">
        <w:rPr>
          <w:rFonts w:ascii="Arial" w:hAnsi="Arial" w:cs="Arial"/>
          <w:b/>
          <w:szCs w:val="18"/>
        </w:rPr>
        <w:tab/>
      </w:r>
    </w:p>
    <w:p w14:paraId="4CC081B3" w14:textId="5A2CEA19" w:rsidR="0088460C" w:rsidRPr="00DA6595" w:rsidRDefault="003E3CD6" w:rsidP="00DA6595">
      <w:pPr>
        <w:spacing w:after="0" w:line="240" w:lineRule="auto"/>
        <w:rPr>
          <w:rFonts w:ascii="Arial" w:hAnsi="Arial" w:cs="Arial"/>
          <w:bCs/>
          <w:szCs w:val="18"/>
        </w:rPr>
      </w:pPr>
      <w:r w:rsidRPr="00DA6595">
        <w:rPr>
          <w:rFonts w:ascii="Arial" w:hAnsi="Arial" w:cs="Arial"/>
          <w:bCs/>
          <w:szCs w:val="18"/>
        </w:rPr>
        <w:t>President</w:t>
      </w:r>
      <w:r w:rsidR="0088460C" w:rsidRPr="00DA6595">
        <w:rPr>
          <w:rFonts w:ascii="Arial" w:hAnsi="Arial" w:cs="Arial"/>
          <w:bCs/>
          <w:szCs w:val="18"/>
        </w:rPr>
        <w:t xml:space="preserve"> of Guatemala</w:t>
      </w:r>
    </w:p>
    <w:p w14:paraId="22E2FD5A" w14:textId="72B36995" w:rsidR="005D2C37" w:rsidRPr="00DA6595" w:rsidRDefault="005D2C37" w:rsidP="00DA6595">
      <w:pPr>
        <w:spacing w:after="0" w:line="240" w:lineRule="auto"/>
        <w:rPr>
          <w:rFonts w:ascii="Arial" w:hAnsi="Arial" w:cs="Arial"/>
          <w:szCs w:val="18"/>
        </w:rPr>
      </w:pPr>
      <w:r w:rsidRPr="00DA6595">
        <w:rPr>
          <w:rFonts w:ascii="Arial" w:hAnsi="Arial" w:cs="Arial"/>
          <w:szCs w:val="18"/>
        </w:rPr>
        <w:t xml:space="preserve">Email: </w:t>
      </w:r>
      <w:hyperlink r:id="rId14" w:history="1">
        <w:r w:rsidR="00DA6595" w:rsidRPr="00DA6595">
          <w:rPr>
            <w:rStyle w:val="Hyperlink"/>
            <w:rFonts w:ascii="Arial" w:hAnsi="Arial" w:cs="Arial"/>
            <w:szCs w:val="18"/>
          </w:rPr>
          <w:t>informacion@secretariaprivada.gob.gt</w:t>
        </w:r>
      </w:hyperlink>
      <w:r w:rsidR="00DA6595" w:rsidRPr="00DA6595">
        <w:rPr>
          <w:rFonts w:ascii="Arial" w:hAnsi="Arial" w:cs="Arial"/>
          <w:szCs w:val="18"/>
        </w:rPr>
        <w:t xml:space="preserve"> </w:t>
      </w:r>
    </w:p>
    <w:p w14:paraId="78AADE64" w14:textId="2B5C3FEB" w:rsidR="00DA6595" w:rsidRPr="00DA6595" w:rsidRDefault="0088460C" w:rsidP="00DA6595">
      <w:pPr>
        <w:spacing w:after="0" w:line="240" w:lineRule="auto"/>
        <w:rPr>
          <w:rStyle w:val="Strong"/>
          <w:rFonts w:ascii="Arial" w:hAnsi="Arial" w:cs="Arial"/>
          <w:b w:val="0"/>
          <w:bCs w:val="0"/>
          <w:szCs w:val="18"/>
        </w:rPr>
      </w:pPr>
      <w:r w:rsidRPr="00DA6595">
        <w:rPr>
          <w:rFonts w:ascii="Arial" w:hAnsi="Arial" w:cs="Arial"/>
          <w:szCs w:val="18"/>
        </w:rPr>
        <w:t xml:space="preserve">Twitter: </w:t>
      </w:r>
      <w:hyperlink r:id="rId15" w:history="1">
        <w:r w:rsidR="00E266A5" w:rsidRPr="00DA6595">
          <w:rPr>
            <w:rStyle w:val="Hyperlink"/>
            <w:rFonts w:ascii="Arial" w:hAnsi="Arial" w:cs="Arial"/>
            <w:szCs w:val="18"/>
          </w:rPr>
          <w:t>@</w:t>
        </w:r>
        <w:proofErr w:type="spellStart"/>
        <w:r w:rsidR="00E266A5" w:rsidRPr="00DA6595">
          <w:rPr>
            <w:rStyle w:val="Hyperlink"/>
            <w:rFonts w:ascii="Arial" w:hAnsi="Arial" w:cs="Arial"/>
            <w:szCs w:val="18"/>
          </w:rPr>
          <w:t>DrGiammattei</w:t>
        </w:r>
        <w:proofErr w:type="spellEnd"/>
      </w:hyperlink>
    </w:p>
    <w:p w14:paraId="1E2196DA" w14:textId="77777777" w:rsidR="00DA6595" w:rsidRPr="00DA6595" w:rsidRDefault="00DA6595" w:rsidP="00DA6595">
      <w:pPr>
        <w:spacing w:after="0" w:line="240" w:lineRule="auto"/>
        <w:rPr>
          <w:rStyle w:val="Strong"/>
          <w:rFonts w:ascii="Arial" w:hAnsi="Arial" w:cs="Arial"/>
          <w:szCs w:val="18"/>
        </w:rPr>
      </w:pPr>
    </w:p>
    <w:p w14:paraId="443E1615" w14:textId="77777777" w:rsidR="00DA6595" w:rsidRDefault="00DA6595" w:rsidP="00DA6595">
      <w:pPr>
        <w:spacing w:after="0" w:line="240" w:lineRule="auto"/>
        <w:ind w:left="-283" w:firstLine="283"/>
        <w:rPr>
          <w:rStyle w:val="Emphasis"/>
          <w:rFonts w:ascii="Arial" w:hAnsi="Arial" w:cs="Arial"/>
          <w:b/>
          <w:bCs/>
          <w:i w:val="0"/>
          <w:iCs w:val="0"/>
        </w:rPr>
      </w:pPr>
    </w:p>
    <w:p w14:paraId="2674E2DE" w14:textId="77777777" w:rsidR="00DA6595" w:rsidRDefault="00DA6595" w:rsidP="00DA6595">
      <w:pPr>
        <w:spacing w:after="0" w:line="240" w:lineRule="auto"/>
        <w:ind w:left="-283" w:firstLine="283"/>
        <w:rPr>
          <w:rStyle w:val="Emphasis"/>
          <w:rFonts w:ascii="Arial" w:hAnsi="Arial" w:cs="Arial"/>
          <w:b/>
          <w:bCs/>
          <w:i w:val="0"/>
          <w:iCs w:val="0"/>
        </w:rPr>
      </w:pPr>
    </w:p>
    <w:p w14:paraId="6D3BED5B" w14:textId="77777777" w:rsidR="00DA6595" w:rsidRDefault="00DA6595" w:rsidP="00DA6595">
      <w:pPr>
        <w:spacing w:after="0" w:line="240" w:lineRule="auto"/>
        <w:ind w:left="-283" w:firstLine="283"/>
        <w:rPr>
          <w:rStyle w:val="Emphasis"/>
          <w:rFonts w:ascii="Arial" w:hAnsi="Arial" w:cs="Arial"/>
          <w:b/>
          <w:bCs/>
          <w:i w:val="0"/>
          <w:iCs w:val="0"/>
        </w:rPr>
      </w:pPr>
    </w:p>
    <w:p w14:paraId="05E01E3B" w14:textId="6D3033B1" w:rsidR="00DA6595" w:rsidRPr="00DA6595" w:rsidRDefault="00DA6595" w:rsidP="00DA6595">
      <w:pPr>
        <w:spacing w:after="0" w:line="240" w:lineRule="auto"/>
        <w:ind w:left="-283" w:firstLine="283"/>
        <w:rPr>
          <w:rFonts w:ascii="Arial" w:hAnsi="Arial" w:cs="Arial"/>
          <w:b/>
          <w:bCs/>
          <w:i/>
          <w:iCs/>
        </w:rPr>
      </w:pPr>
      <w:r w:rsidRPr="00DA6595">
        <w:rPr>
          <w:rStyle w:val="Emphasis"/>
          <w:rFonts w:ascii="Arial" w:hAnsi="Arial" w:cs="Arial"/>
          <w:b/>
          <w:bCs/>
          <w:i w:val="0"/>
          <w:iCs w:val="0"/>
        </w:rPr>
        <w:t xml:space="preserve">Ambassador Manuel </w:t>
      </w:r>
      <w:proofErr w:type="spellStart"/>
      <w:r w:rsidRPr="00DA6595">
        <w:rPr>
          <w:rStyle w:val="Emphasis"/>
          <w:rFonts w:ascii="Arial" w:hAnsi="Arial" w:cs="Arial"/>
          <w:b/>
          <w:bCs/>
          <w:i w:val="0"/>
          <w:iCs w:val="0"/>
        </w:rPr>
        <w:t>Espina</w:t>
      </w:r>
      <w:proofErr w:type="spellEnd"/>
    </w:p>
    <w:p w14:paraId="1ED1325F" w14:textId="77777777" w:rsidR="00DA6595" w:rsidRPr="00DA6595" w:rsidRDefault="00DA6595" w:rsidP="00DA6595">
      <w:pPr>
        <w:spacing w:after="0" w:line="240" w:lineRule="auto"/>
        <w:ind w:left="-283" w:firstLine="283"/>
        <w:rPr>
          <w:rFonts w:ascii="Arial" w:hAnsi="Arial" w:cs="Arial"/>
          <w:i/>
          <w:iCs/>
        </w:rPr>
      </w:pPr>
      <w:r w:rsidRPr="00DA6595">
        <w:rPr>
          <w:rStyle w:val="Emphasis"/>
          <w:rFonts w:ascii="Arial" w:hAnsi="Arial" w:cs="Arial"/>
          <w:i w:val="0"/>
          <w:iCs w:val="0"/>
        </w:rPr>
        <w:t>E</w:t>
      </w:r>
      <w:r w:rsidRPr="00DA6595">
        <w:rPr>
          <w:rStyle w:val="Emphasis"/>
          <w:rFonts w:ascii="Arial" w:hAnsi="Arial" w:cs="Arial"/>
          <w:i w:val="0"/>
          <w:iCs w:val="0"/>
        </w:rPr>
        <w:t>mbassy of Guatemala</w:t>
      </w:r>
    </w:p>
    <w:p w14:paraId="4C811712" w14:textId="77777777" w:rsidR="00DA6595" w:rsidRPr="00DA6595" w:rsidRDefault="00DA6595" w:rsidP="00DA6595">
      <w:pPr>
        <w:spacing w:after="0" w:line="240" w:lineRule="auto"/>
        <w:ind w:left="-283" w:firstLine="283"/>
        <w:rPr>
          <w:rFonts w:ascii="Arial" w:hAnsi="Arial" w:cs="Arial"/>
          <w:i/>
          <w:iCs/>
        </w:rPr>
      </w:pPr>
      <w:r w:rsidRPr="00DA6595">
        <w:rPr>
          <w:rStyle w:val="Emphasis"/>
          <w:rFonts w:ascii="Arial" w:hAnsi="Arial" w:cs="Arial"/>
          <w:i w:val="0"/>
          <w:iCs w:val="0"/>
        </w:rPr>
        <w:t>2220 R St. NW, Washington DC 20008</w:t>
      </w:r>
    </w:p>
    <w:p w14:paraId="7040AFBB" w14:textId="77777777" w:rsidR="00DA6595" w:rsidRPr="00DA6595" w:rsidRDefault="00DA6595" w:rsidP="00DA6595">
      <w:pPr>
        <w:spacing w:after="0" w:line="240" w:lineRule="auto"/>
        <w:ind w:left="-283" w:firstLine="283"/>
        <w:rPr>
          <w:rFonts w:ascii="Arial" w:hAnsi="Arial" w:cs="Arial"/>
          <w:i/>
          <w:iCs/>
        </w:rPr>
      </w:pPr>
      <w:r w:rsidRPr="00DA6595">
        <w:rPr>
          <w:rStyle w:val="Emphasis"/>
          <w:rFonts w:ascii="Arial" w:hAnsi="Arial" w:cs="Arial"/>
          <w:i w:val="0"/>
          <w:iCs w:val="0"/>
        </w:rPr>
        <w:t>Phone: 202 745 4953 I Fax: 202 745 1908</w:t>
      </w:r>
    </w:p>
    <w:p w14:paraId="7A1F70CE" w14:textId="77777777" w:rsidR="00DA6595" w:rsidRPr="00DA6595" w:rsidRDefault="00DA6595" w:rsidP="00DA6595">
      <w:pPr>
        <w:spacing w:after="0" w:line="240" w:lineRule="auto"/>
        <w:ind w:left="-283" w:firstLine="283"/>
        <w:rPr>
          <w:rFonts w:ascii="Arial" w:hAnsi="Arial" w:cs="Arial"/>
        </w:rPr>
      </w:pPr>
      <w:r w:rsidRPr="00DA6595">
        <w:rPr>
          <w:rStyle w:val="Emphasis"/>
          <w:rFonts w:ascii="Arial" w:hAnsi="Arial" w:cs="Arial"/>
          <w:i w:val="0"/>
          <w:iCs w:val="0"/>
        </w:rPr>
        <w:t xml:space="preserve">Email: </w:t>
      </w:r>
      <w:hyperlink r:id="rId16" w:history="1">
        <w:r w:rsidRPr="00DA6595">
          <w:rPr>
            <w:rStyle w:val="Hyperlink"/>
            <w:rFonts w:ascii="Arial" w:hAnsi="Arial" w:cs="Arial"/>
          </w:rPr>
          <w:t>infoembaguateeuu@minex.gob.gt</w:t>
        </w:r>
      </w:hyperlink>
    </w:p>
    <w:p w14:paraId="61F4AE88" w14:textId="77777777" w:rsidR="00DA6595" w:rsidRPr="00DA6595" w:rsidRDefault="00DA6595" w:rsidP="00DA6595">
      <w:pPr>
        <w:spacing w:after="0" w:line="240" w:lineRule="auto"/>
        <w:ind w:left="-283" w:firstLine="283"/>
        <w:rPr>
          <w:rFonts w:ascii="Arial" w:hAnsi="Arial" w:cs="Arial"/>
        </w:rPr>
      </w:pPr>
      <w:r w:rsidRPr="00DA6595">
        <w:rPr>
          <w:rStyle w:val="Emphasis"/>
          <w:rFonts w:ascii="Arial" w:hAnsi="Arial" w:cs="Arial"/>
          <w:i w:val="0"/>
          <w:iCs w:val="0"/>
        </w:rPr>
        <w:t>Twitter:</w:t>
      </w:r>
      <w:r w:rsidRPr="00DA6595">
        <w:rPr>
          <w:rStyle w:val="Emphasis"/>
          <w:rFonts w:ascii="Arial" w:hAnsi="Arial" w:cs="Arial"/>
        </w:rPr>
        <w:t xml:space="preserve"> </w:t>
      </w:r>
      <w:hyperlink r:id="rId17" w:history="1">
        <w:r w:rsidRPr="00DA6595">
          <w:rPr>
            <w:rStyle w:val="Hyperlink"/>
            <w:rFonts w:ascii="Arial" w:hAnsi="Arial" w:cs="Arial"/>
          </w:rPr>
          <w:t>@EmbaGuateUSA</w:t>
        </w:r>
      </w:hyperlink>
    </w:p>
    <w:p w14:paraId="0C24D762" w14:textId="77777777" w:rsidR="00DA6595" w:rsidRPr="00DA6595" w:rsidRDefault="00DA6595" w:rsidP="00DA6595">
      <w:pPr>
        <w:spacing w:after="0" w:line="240" w:lineRule="auto"/>
        <w:ind w:left="-283" w:firstLine="283"/>
        <w:rPr>
          <w:rFonts w:ascii="Arial" w:hAnsi="Arial" w:cs="Arial"/>
        </w:rPr>
      </w:pPr>
      <w:r w:rsidRPr="00DA6595">
        <w:rPr>
          <w:rStyle w:val="Emphasis"/>
          <w:rFonts w:ascii="Arial" w:hAnsi="Arial" w:cs="Arial"/>
          <w:i w:val="0"/>
          <w:iCs w:val="0"/>
        </w:rPr>
        <w:t>Contact Form:</w:t>
      </w:r>
      <w:r w:rsidRPr="00DA6595">
        <w:rPr>
          <w:rStyle w:val="Emphasis"/>
          <w:rFonts w:ascii="Arial" w:hAnsi="Arial" w:cs="Arial"/>
        </w:rPr>
        <w:t xml:space="preserve"> </w:t>
      </w:r>
      <w:hyperlink r:id="rId18" w:history="1">
        <w:r w:rsidRPr="00DA6595">
          <w:rPr>
            <w:rStyle w:val="Hyperlink"/>
            <w:rFonts w:ascii="Arial" w:hAnsi="Arial" w:cs="Arial"/>
          </w:rPr>
          <w:t>https://bit.ly/2CqkgUO</w:t>
        </w:r>
      </w:hyperlink>
    </w:p>
    <w:p w14:paraId="05DEF2DA" w14:textId="46D8F466" w:rsidR="00DA6595" w:rsidRPr="00DA6595" w:rsidRDefault="00DA6595" w:rsidP="00DA6595">
      <w:pPr>
        <w:spacing w:after="0" w:line="240" w:lineRule="auto"/>
        <w:ind w:left="-283" w:firstLine="283"/>
        <w:rPr>
          <w:rFonts w:ascii="Arial" w:hAnsi="Arial" w:cs="Arial"/>
          <w:i/>
          <w:iCs/>
          <w:sz w:val="20"/>
          <w:szCs w:val="20"/>
        </w:rPr>
        <w:sectPr w:rsidR="00DA6595" w:rsidRPr="00DA6595" w:rsidSect="00DA6595">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r w:rsidRPr="00DA6595">
        <w:rPr>
          <w:rStyle w:val="Emphasis"/>
          <w:rFonts w:ascii="Arial" w:hAnsi="Arial" w:cs="Arial"/>
          <w:i w:val="0"/>
          <w:iCs w:val="0"/>
        </w:rPr>
        <w:t>Salutation: Dear Ambassador</w:t>
      </w:r>
    </w:p>
    <w:p w14:paraId="1309BBAC" w14:textId="77777777" w:rsidR="00DA6595" w:rsidRPr="00DA6595" w:rsidRDefault="00DA6595" w:rsidP="00DA6595">
      <w:pPr>
        <w:spacing w:after="0" w:line="240" w:lineRule="auto"/>
        <w:rPr>
          <w:rFonts w:ascii="Arial" w:hAnsi="Arial" w:cs="Arial"/>
          <w:iCs/>
          <w:sz w:val="20"/>
          <w:szCs w:val="20"/>
        </w:rPr>
        <w:sectPr w:rsidR="00DA6595" w:rsidRPr="00DA6595" w:rsidSect="00DA6595">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26DAE5E" w14:textId="76D50494" w:rsidR="007F2C07" w:rsidRPr="00DA6595" w:rsidRDefault="007F2C07" w:rsidP="00DA6595">
      <w:pPr>
        <w:spacing w:after="0" w:line="240" w:lineRule="auto"/>
        <w:rPr>
          <w:rFonts w:ascii="Arial" w:hAnsi="Arial" w:cs="Arial"/>
          <w:iCs/>
          <w:sz w:val="20"/>
          <w:szCs w:val="20"/>
        </w:rPr>
      </w:pPr>
      <w:r w:rsidRPr="00DA6595">
        <w:rPr>
          <w:rFonts w:ascii="Arial" w:hAnsi="Arial" w:cs="Arial"/>
          <w:iCs/>
          <w:sz w:val="20"/>
          <w:szCs w:val="20"/>
        </w:rPr>
        <w:t>Dear Mr. President,</w:t>
      </w:r>
    </w:p>
    <w:p w14:paraId="3C38B0E2" w14:textId="77777777" w:rsidR="00DA6595" w:rsidRPr="00DA6595" w:rsidRDefault="00DA6595" w:rsidP="00DA6595">
      <w:pPr>
        <w:spacing w:after="0" w:line="240" w:lineRule="auto"/>
        <w:rPr>
          <w:rFonts w:ascii="Arial" w:hAnsi="Arial" w:cs="Arial"/>
          <w:iCs/>
          <w:sz w:val="20"/>
          <w:szCs w:val="20"/>
        </w:rPr>
      </w:pPr>
    </w:p>
    <w:p w14:paraId="1A70258C" w14:textId="2F0DB72B" w:rsidR="007F2C07" w:rsidRPr="00DA6595" w:rsidRDefault="007F2C07" w:rsidP="00DA6595">
      <w:pPr>
        <w:spacing w:after="0" w:line="240" w:lineRule="auto"/>
        <w:rPr>
          <w:rFonts w:ascii="Arial" w:hAnsi="Arial" w:cs="Arial"/>
          <w:iCs/>
          <w:sz w:val="20"/>
          <w:szCs w:val="20"/>
        </w:rPr>
      </w:pPr>
      <w:r w:rsidRPr="00DA6595">
        <w:rPr>
          <w:rFonts w:ascii="Arial" w:hAnsi="Arial" w:cs="Arial"/>
          <w:iCs/>
          <w:sz w:val="20"/>
          <w:szCs w:val="20"/>
        </w:rPr>
        <w:t>I am writing to express my serious concern about the decree 4-2020, recently passed by the Guatemalan Congress.</w:t>
      </w:r>
    </w:p>
    <w:p w14:paraId="475584C3" w14:textId="77777777" w:rsidR="00DA6595" w:rsidRPr="00DA6595" w:rsidRDefault="00DA6595" w:rsidP="00DA6595">
      <w:pPr>
        <w:spacing w:after="0" w:line="240" w:lineRule="auto"/>
        <w:rPr>
          <w:rFonts w:ascii="Arial" w:hAnsi="Arial" w:cs="Arial"/>
          <w:iCs/>
          <w:sz w:val="20"/>
          <w:szCs w:val="20"/>
        </w:rPr>
      </w:pPr>
    </w:p>
    <w:p w14:paraId="232842A2" w14:textId="43BD1182" w:rsidR="007F2C07" w:rsidRPr="00DA6595" w:rsidRDefault="007F2C07" w:rsidP="00DA6595">
      <w:pPr>
        <w:spacing w:after="0" w:line="240" w:lineRule="auto"/>
        <w:rPr>
          <w:rFonts w:ascii="Arial" w:hAnsi="Arial" w:cs="Arial"/>
          <w:iCs/>
          <w:sz w:val="20"/>
          <w:szCs w:val="20"/>
        </w:rPr>
      </w:pPr>
      <w:r w:rsidRPr="00DA6595">
        <w:rPr>
          <w:rFonts w:ascii="Arial" w:hAnsi="Arial" w:cs="Arial"/>
          <w:iCs/>
          <w:sz w:val="20"/>
          <w:szCs w:val="20"/>
        </w:rPr>
        <w:t>Several provisions in this decree threaten the rights to freedom of expression and association in Guatemala and the right to defend human rights.</w:t>
      </w:r>
    </w:p>
    <w:p w14:paraId="5A941D49" w14:textId="77777777" w:rsidR="00DA6595" w:rsidRPr="00DA6595" w:rsidRDefault="00DA6595" w:rsidP="00DA6595">
      <w:pPr>
        <w:spacing w:after="0" w:line="240" w:lineRule="auto"/>
        <w:rPr>
          <w:rFonts w:ascii="Arial" w:hAnsi="Arial" w:cs="Arial"/>
          <w:iCs/>
          <w:sz w:val="20"/>
          <w:szCs w:val="20"/>
        </w:rPr>
      </w:pPr>
    </w:p>
    <w:p w14:paraId="0A2D1BD3" w14:textId="28C413FD" w:rsidR="007F2C07" w:rsidRPr="00DA6595" w:rsidRDefault="007F2C07" w:rsidP="00DA6595">
      <w:pPr>
        <w:spacing w:after="0" w:line="240" w:lineRule="auto"/>
        <w:rPr>
          <w:rFonts w:ascii="Arial" w:hAnsi="Arial" w:cs="Arial"/>
          <w:iCs/>
          <w:sz w:val="20"/>
          <w:szCs w:val="20"/>
        </w:rPr>
      </w:pPr>
      <w:r w:rsidRPr="00DA6595">
        <w:rPr>
          <w:rFonts w:ascii="Arial" w:hAnsi="Arial" w:cs="Arial"/>
          <w:iCs/>
          <w:sz w:val="20"/>
          <w:szCs w:val="20"/>
        </w:rPr>
        <w:t xml:space="preserve">For example, it grants broad powers to authorities to shut down civil society organizations whose activities are considered to “disrupt public order". The use of such an ambiguous </w:t>
      </w:r>
      <w:r w:rsidR="00D93B3A" w:rsidRPr="00DA6595">
        <w:rPr>
          <w:rFonts w:ascii="Arial" w:hAnsi="Arial" w:cs="Arial"/>
          <w:iCs/>
          <w:sz w:val="20"/>
          <w:szCs w:val="20"/>
        </w:rPr>
        <w:t>term</w:t>
      </w:r>
      <w:r w:rsidRPr="00DA6595">
        <w:rPr>
          <w:rFonts w:ascii="Arial" w:hAnsi="Arial" w:cs="Arial"/>
          <w:iCs/>
          <w:sz w:val="20"/>
          <w:szCs w:val="20"/>
        </w:rPr>
        <w:t xml:space="preserve"> would unnecessarily lead to further harass people and organizations that are already facing constant attacks and unfounded criminal charges by individuals and authorities who disapprove</w:t>
      </w:r>
      <w:r w:rsidR="00DA6595">
        <w:rPr>
          <w:rFonts w:ascii="Arial" w:hAnsi="Arial" w:cs="Arial"/>
          <w:iCs/>
          <w:sz w:val="20"/>
          <w:szCs w:val="20"/>
        </w:rPr>
        <w:t xml:space="preserve"> of</w:t>
      </w:r>
      <w:r w:rsidRPr="00DA6595">
        <w:rPr>
          <w:rFonts w:ascii="Arial" w:hAnsi="Arial" w:cs="Arial"/>
          <w:iCs/>
          <w:sz w:val="20"/>
          <w:szCs w:val="20"/>
        </w:rPr>
        <w:t xml:space="preserve"> their important work standing up for human rights in Guatemala.</w:t>
      </w:r>
    </w:p>
    <w:p w14:paraId="15B69EDD" w14:textId="77777777" w:rsidR="00DA6595" w:rsidRPr="00DA6595" w:rsidRDefault="00DA6595" w:rsidP="00DA6595">
      <w:pPr>
        <w:spacing w:after="0" w:line="240" w:lineRule="auto"/>
        <w:rPr>
          <w:rFonts w:ascii="Arial" w:hAnsi="Arial" w:cs="Arial"/>
          <w:iCs/>
          <w:sz w:val="20"/>
          <w:szCs w:val="20"/>
        </w:rPr>
      </w:pPr>
    </w:p>
    <w:p w14:paraId="7C9CCD12" w14:textId="7868E00B" w:rsidR="007F2C07" w:rsidRPr="00DA6595" w:rsidRDefault="007F2C07" w:rsidP="00DA6595">
      <w:pPr>
        <w:spacing w:after="0" w:line="240" w:lineRule="auto"/>
        <w:rPr>
          <w:rFonts w:ascii="Arial" w:hAnsi="Arial" w:cs="Arial"/>
          <w:bCs/>
          <w:iCs/>
          <w:sz w:val="20"/>
          <w:szCs w:val="20"/>
        </w:rPr>
      </w:pPr>
      <w:r w:rsidRPr="00DA6595">
        <w:rPr>
          <w:rFonts w:ascii="Arial" w:hAnsi="Arial" w:cs="Arial"/>
          <w:bCs/>
          <w:iCs/>
          <w:sz w:val="20"/>
          <w:szCs w:val="20"/>
        </w:rPr>
        <w:t>To protect the rights to freedom of expression and association and to ensure that human rights defenders can continue their fundamental work in Guatemala, I urge you to immediately veto</w:t>
      </w:r>
      <w:r w:rsidR="00DA6595">
        <w:rPr>
          <w:rFonts w:ascii="Arial" w:hAnsi="Arial" w:cs="Arial"/>
          <w:bCs/>
          <w:iCs/>
          <w:sz w:val="20"/>
          <w:szCs w:val="20"/>
        </w:rPr>
        <w:t xml:space="preserve"> </w:t>
      </w:r>
      <w:r w:rsidRPr="00DA6595">
        <w:rPr>
          <w:rFonts w:ascii="Arial" w:hAnsi="Arial" w:cs="Arial"/>
          <w:bCs/>
          <w:iCs/>
          <w:sz w:val="20"/>
          <w:szCs w:val="20"/>
        </w:rPr>
        <w:t>Decree 4-2020.</w:t>
      </w:r>
    </w:p>
    <w:p w14:paraId="27D58A0B" w14:textId="77777777" w:rsidR="00DA6595" w:rsidRPr="00DA6595" w:rsidRDefault="00DA6595" w:rsidP="00DA6595">
      <w:pPr>
        <w:spacing w:after="0" w:line="240" w:lineRule="auto"/>
        <w:rPr>
          <w:rFonts w:ascii="Arial" w:hAnsi="Arial" w:cs="Arial"/>
          <w:iCs/>
          <w:sz w:val="20"/>
          <w:szCs w:val="20"/>
        </w:rPr>
      </w:pPr>
    </w:p>
    <w:p w14:paraId="6F34B575" w14:textId="5511D2EC" w:rsidR="005D2C37" w:rsidRPr="00DA6595" w:rsidRDefault="007F2C07" w:rsidP="00DA6595">
      <w:pPr>
        <w:spacing w:after="0" w:line="240" w:lineRule="auto"/>
        <w:rPr>
          <w:rFonts w:ascii="Arial" w:hAnsi="Arial" w:cs="Arial"/>
          <w:b/>
          <w:iCs/>
          <w:sz w:val="20"/>
          <w:szCs w:val="20"/>
        </w:rPr>
      </w:pPr>
      <w:r w:rsidRPr="00DA6595">
        <w:rPr>
          <w:rFonts w:ascii="Arial" w:hAnsi="Arial" w:cs="Arial"/>
          <w:iCs/>
          <w:sz w:val="20"/>
          <w:szCs w:val="20"/>
        </w:rPr>
        <w:t>Yours sincerely,</w:t>
      </w:r>
    </w:p>
    <w:p w14:paraId="7C4F7418" w14:textId="62FE3903" w:rsidR="00214833" w:rsidRPr="00DA6595" w:rsidRDefault="00214833" w:rsidP="00DA6595">
      <w:pPr>
        <w:spacing w:line="240" w:lineRule="auto"/>
        <w:rPr>
          <w:rFonts w:ascii="Arial" w:hAnsi="Arial" w:cs="Arial"/>
          <w:b/>
          <w:sz w:val="20"/>
          <w:szCs w:val="20"/>
        </w:rPr>
      </w:pPr>
    </w:p>
    <w:p w14:paraId="4DDE1F3A" w14:textId="77777777" w:rsidR="00D462F4" w:rsidRPr="00DA6595" w:rsidRDefault="00D462F4" w:rsidP="00DA6595">
      <w:pPr>
        <w:spacing w:line="240" w:lineRule="auto"/>
        <w:rPr>
          <w:rFonts w:ascii="Arial" w:hAnsi="Arial" w:cs="Arial"/>
          <w:b/>
          <w:sz w:val="20"/>
          <w:szCs w:val="20"/>
        </w:rPr>
      </w:pPr>
    </w:p>
    <w:p w14:paraId="185ABAEF" w14:textId="574FD590" w:rsidR="00214833" w:rsidRPr="00DA6595" w:rsidRDefault="00214833" w:rsidP="00DA6595">
      <w:pPr>
        <w:spacing w:line="240" w:lineRule="auto"/>
        <w:rPr>
          <w:rFonts w:ascii="Arial" w:hAnsi="Arial" w:cs="Arial"/>
          <w:b/>
          <w:sz w:val="20"/>
          <w:szCs w:val="20"/>
        </w:rPr>
      </w:pPr>
    </w:p>
    <w:p w14:paraId="3A64B217" w14:textId="77777777" w:rsidR="007F2C07" w:rsidRPr="00DA6595" w:rsidRDefault="007F2C07" w:rsidP="00DA6595">
      <w:pPr>
        <w:spacing w:line="240" w:lineRule="auto"/>
        <w:rPr>
          <w:rFonts w:ascii="Arial" w:hAnsi="Arial" w:cs="Arial"/>
          <w:b/>
          <w:sz w:val="20"/>
          <w:szCs w:val="20"/>
        </w:rPr>
      </w:pPr>
    </w:p>
    <w:p w14:paraId="15D754DB" w14:textId="77777777" w:rsidR="0082127B" w:rsidRPr="00DA6595" w:rsidRDefault="0082127B" w:rsidP="00DA6595">
      <w:pPr>
        <w:pStyle w:val="AIBoxHeading"/>
        <w:shd w:val="clear" w:color="auto" w:fill="D9D9D9" w:themeFill="background1" w:themeFillShade="D9"/>
        <w:spacing w:line="240" w:lineRule="auto"/>
        <w:rPr>
          <w:rFonts w:ascii="Arial" w:hAnsi="Arial" w:cs="Arial"/>
          <w:b/>
          <w:sz w:val="32"/>
          <w:szCs w:val="32"/>
        </w:rPr>
      </w:pPr>
      <w:r w:rsidRPr="00DA6595">
        <w:rPr>
          <w:rFonts w:ascii="Arial" w:hAnsi="Arial" w:cs="Arial"/>
          <w:b/>
          <w:sz w:val="32"/>
          <w:szCs w:val="32"/>
        </w:rPr>
        <w:lastRenderedPageBreak/>
        <w:t>Additional information</w:t>
      </w:r>
    </w:p>
    <w:p w14:paraId="6147A877" w14:textId="49694732" w:rsidR="00D93B3A" w:rsidRPr="00DA6595" w:rsidRDefault="00DA6595" w:rsidP="00DA6595">
      <w:pPr>
        <w:spacing w:line="240" w:lineRule="auto"/>
        <w:rPr>
          <w:rFonts w:ascii="Arial" w:hAnsi="Arial" w:cs="Arial"/>
          <w:sz w:val="20"/>
          <w:szCs w:val="20"/>
        </w:rPr>
      </w:pPr>
      <w:r>
        <w:rPr>
          <w:rFonts w:ascii="Arial" w:hAnsi="Arial" w:cs="Arial"/>
          <w:szCs w:val="20"/>
          <w:lang w:eastAsia="en-US"/>
        </w:rPr>
        <w:br/>
      </w:r>
      <w:r w:rsidR="003E3CD6" w:rsidRPr="00DA6595">
        <w:rPr>
          <w:rFonts w:ascii="Arial" w:hAnsi="Arial" w:cs="Arial"/>
          <w:sz w:val="20"/>
          <w:szCs w:val="20"/>
        </w:rPr>
        <w:t xml:space="preserve">Human rights defenders in Guatemala carry out their activities in an extremely hostile environment, particularly those working on rights related to land, territory and the environment. They face continuous threats, intimidation and attacks. </w:t>
      </w:r>
    </w:p>
    <w:p w14:paraId="237CDF15" w14:textId="77777777" w:rsidR="00D93B3A" w:rsidRPr="00DA6595" w:rsidRDefault="003E3CD6" w:rsidP="00DA6595">
      <w:pPr>
        <w:spacing w:line="240" w:lineRule="auto"/>
        <w:rPr>
          <w:rFonts w:ascii="Arial" w:hAnsi="Arial" w:cs="Arial"/>
          <w:sz w:val="20"/>
          <w:szCs w:val="20"/>
        </w:rPr>
      </w:pPr>
      <w:r w:rsidRPr="00DA6595">
        <w:rPr>
          <w:rFonts w:ascii="Arial" w:hAnsi="Arial" w:cs="Arial"/>
          <w:sz w:val="20"/>
          <w:szCs w:val="20"/>
        </w:rPr>
        <w:t xml:space="preserve">The Unit for the Protection of Human Rights Defenders in Guatemala (UDEFEGUA) reported 467 attacks against human rights defenders in 2019, including 20 murders and attempted murders. Defenders also face stigmatization and smear campaigns by private actors and the Guatemalan authorities, and the criminal justice system is regularly misused to criminalize them, </w:t>
      </w:r>
      <w:proofErr w:type="gramStart"/>
      <w:r w:rsidRPr="00DA6595">
        <w:rPr>
          <w:rFonts w:ascii="Arial" w:hAnsi="Arial" w:cs="Arial"/>
          <w:sz w:val="20"/>
          <w:szCs w:val="20"/>
        </w:rPr>
        <w:t>in an attempt to</w:t>
      </w:r>
      <w:proofErr w:type="gramEnd"/>
      <w:r w:rsidRPr="00DA6595">
        <w:rPr>
          <w:rFonts w:ascii="Arial" w:hAnsi="Arial" w:cs="Arial"/>
          <w:sz w:val="20"/>
          <w:szCs w:val="20"/>
        </w:rPr>
        <w:t xml:space="preserve"> break up movements and organizations, wearing down the defenders and removing them from the public arena. </w:t>
      </w:r>
    </w:p>
    <w:p w14:paraId="50F6ABB1" w14:textId="7EF00D04" w:rsidR="003E3CD6" w:rsidRPr="00DA6595" w:rsidRDefault="003E3CD6" w:rsidP="00DA6595">
      <w:pPr>
        <w:spacing w:line="240" w:lineRule="auto"/>
        <w:rPr>
          <w:rFonts w:ascii="Arial" w:hAnsi="Arial" w:cs="Arial"/>
          <w:sz w:val="20"/>
          <w:szCs w:val="20"/>
        </w:rPr>
      </w:pPr>
      <w:r w:rsidRPr="00DA6595">
        <w:rPr>
          <w:rFonts w:ascii="Arial" w:hAnsi="Arial" w:cs="Arial"/>
          <w:sz w:val="20"/>
          <w:szCs w:val="20"/>
        </w:rPr>
        <w:t>Amnesty International</w:t>
      </w:r>
      <w:r w:rsidR="00B86E11" w:rsidRPr="00DA6595">
        <w:rPr>
          <w:rFonts w:ascii="Arial" w:hAnsi="Arial" w:cs="Arial"/>
          <w:sz w:val="20"/>
          <w:szCs w:val="20"/>
        </w:rPr>
        <w:t xml:space="preserve"> had fully documented this situation in its </w:t>
      </w:r>
      <w:r w:rsidRPr="00DA6595">
        <w:rPr>
          <w:rFonts w:ascii="Arial" w:hAnsi="Arial" w:cs="Arial"/>
          <w:sz w:val="20"/>
          <w:szCs w:val="20"/>
        </w:rPr>
        <w:t>report</w:t>
      </w:r>
      <w:r w:rsidR="00B86E11" w:rsidRPr="00DA6595">
        <w:rPr>
          <w:rFonts w:ascii="Arial" w:hAnsi="Arial" w:cs="Arial"/>
          <w:sz w:val="20"/>
          <w:szCs w:val="20"/>
        </w:rPr>
        <w:t>s</w:t>
      </w:r>
      <w:r w:rsidRPr="00DA6595">
        <w:rPr>
          <w:rFonts w:ascii="Arial" w:hAnsi="Arial" w:cs="Arial"/>
          <w:sz w:val="20"/>
          <w:szCs w:val="20"/>
        </w:rPr>
        <w:t xml:space="preserve"> </w:t>
      </w:r>
      <w:hyperlink r:id="rId19" w:history="1">
        <w:r w:rsidRPr="00DA6595">
          <w:rPr>
            <w:rStyle w:val="Hyperlink"/>
            <w:rFonts w:ascii="Arial" w:hAnsi="Arial" w:cs="Arial"/>
            <w:sz w:val="20"/>
            <w:szCs w:val="20"/>
          </w:rPr>
          <w:t>“We are defending the land with our blood”: Defenders of the land, territory and environment in Honduras and Guatemala”</w:t>
        </w:r>
      </w:hyperlink>
      <w:r w:rsidRPr="00DA6595">
        <w:rPr>
          <w:rFonts w:ascii="Arial" w:hAnsi="Arial" w:cs="Arial"/>
          <w:sz w:val="20"/>
          <w:szCs w:val="20"/>
        </w:rPr>
        <w:t xml:space="preserve"> and “</w:t>
      </w:r>
      <w:hyperlink r:id="rId20" w:history="1">
        <w:r w:rsidRPr="00DA6595">
          <w:rPr>
            <w:rStyle w:val="Hyperlink"/>
            <w:rFonts w:ascii="Arial" w:hAnsi="Arial" w:cs="Arial"/>
            <w:sz w:val="20"/>
            <w:szCs w:val="20"/>
          </w:rPr>
          <w:t>Americas: State Protection Mechanisms for Human Rights Defenders</w:t>
        </w:r>
      </w:hyperlink>
      <w:r w:rsidRPr="00DA6595">
        <w:rPr>
          <w:rFonts w:ascii="Arial" w:hAnsi="Arial" w:cs="Arial"/>
          <w:sz w:val="20"/>
          <w:szCs w:val="20"/>
        </w:rPr>
        <w:t xml:space="preserve">”. </w:t>
      </w:r>
    </w:p>
    <w:p w14:paraId="3B2929FC" w14:textId="2E8B9369" w:rsidR="00B86E11" w:rsidRPr="00DA6595" w:rsidRDefault="003465FB" w:rsidP="00DA6595">
      <w:pPr>
        <w:pStyle w:val="NormalWeb"/>
        <w:rPr>
          <w:rFonts w:ascii="Arial" w:hAnsi="Arial" w:cs="Arial"/>
          <w:color w:val="000000"/>
          <w:sz w:val="20"/>
          <w:szCs w:val="20"/>
        </w:rPr>
      </w:pPr>
      <w:r w:rsidRPr="00DA6595">
        <w:rPr>
          <w:rFonts w:ascii="Arial" w:hAnsi="Arial" w:cs="Arial"/>
          <w:sz w:val="20"/>
          <w:szCs w:val="20"/>
        </w:rPr>
        <w:t>In</w:t>
      </w:r>
      <w:r w:rsidR="00F13E45" w:rsidRPr="00DA6595">
        <w:rPr>
          <w:rFonts w:ascii="Arial" w:hAnsi="Arial" w:cs="Arial"/>
          <w:sz w:val="20"/>
          <w:szCs w:val="20"/>
        </w:rPr>
        <w:t xml:space="preserve"> February</w:t>
      </w:r>
      <w:r w:rsidRPr="00DA6595">
        <w:rPr>
          <w:rFonts w:ascii="Arial" w:hAnsi="Arial" w:cs="Arial"/>
          <w:sz w:val="20"/>
          <w:szCs w:val="20"/>
        </w:rPr>
        <w:t xml:space="preserve"> 2019</w:t>
      </w:r>
      <w:r w:rsidR="00D93B3A" w:rsidRPr="00DA6595">
        <w:rPr>
          <w:rFonts w:ascii="Arial" w:hAnsi="Arial" w:cs="Arial"/>
          <w:sz w:val="20"/>
          <w:szCs w:val="20"/>
        </w:rPr>
        <w:t>,</w:t>
      </w:r>
      <w:r w:rsidRPr="00DA6595">
        <w:rPr>
          <w:rFonts w:ascii="Arial" w:hAnsi="Arial" w:cs="Arial"/>
          <w:sz w:val="20"/>
          <w:szCs w:val="20"/>
        </w:rPr>
        <w:t xml:space="preserve"> </w:t>
      </w:r>
      <w:r w:rsidR="00F13E45" w:rsidRPr="00DA6595">
        <w:rPr>
          <w:rFonts w:ascii="Arial" w:hAnsi="Arial" w:cs="Arial"/>
          <w:sz w:val="20"/>
          <w:szCs w:val="20"/>
        </w:rPr>
        <w:t xml:space="preserve">Amnesty International </w:t>
      </w:r>
      <w:r w:rsidR="00D93B3A" w:rsidRPr="00DA6595">
        <w:rPr>
          <w:rFonts w:ascii="Arial" w:hAnsi="Arial" w:cs="Arial"/>
          <w:sz w:val="20"/>
          <w:szCs w:val="20"/>
        </w:rPr>
        <w:t>alerted</w:t>
      </w:r>
      <w:r w:rsidRPr="00DA6595">
        <w:rPr>
          <w:rFonts w:ascii="Arial" w:hAnsi="Arial" w:cs="Arial"/>
          <w:sz w:val="20"/>
          <w:szCs w:val="20"/>
        </w:rPr>
        <w:t xml:space="preserve"> on the imminent approval of bill 5257 aimed at reforming the 2003 Law on NGOs</w:t>
      </w:r>
      <w:r w:rsidR="00F13E45" w:rsidRPr="00DA6595">
        <w:rPr>
          <w:rFonts w:ascii="Arial" w:hAnsi="Arial" w:cs="Arial"/>
          <w:color w:val="000000"/>
          <w:sz w:val="20"/>
          <w:szCs w:val="20"/>
        </w:rPr>
        <w:t>, as it would impose excessive controls and onerous requirements for the registration and operation of NGOs in the country, and it would also grant broad powers to the government to permanently suspend the activities of an NGO for reasons such as “disturbance of public order,” an ambiguous term whose interpretation could lead to the arbitrary closure of civil society organizations and worsening criminalization through the imposition of criminal sanctions against the human rights defenders that work in them.</w:t>
      </w:r>
    </w:p>
    <w:p w14:paraId="5B3F849D" w14:textId="77AB5D7E" w:rsidR="00B86E11" w:rsidRPr="00DA6595" w:rsidRDefault="00B86E11" w:rsidP="00DA6595">
      <w:pPr>
        <w:spacing w:line="240" w:lineRule="auto"/>
        <w:rPr>
          <w:rFonts w:ascii="Arial" w:hAnsi="Arial" w:cs="Arial"/>
          <w:sz w:val="20"/>
          <w:szCs w:val="20"/>
        </w:rPr>
      </w:pPr>
      <w:r w:rsidRPr="00DA6595">
        <w:rPr>
          <w:rFonts w:ascii="Arial" w:hAnsi="Arial" w:cs="Arial"/>
          <w:sz w:val="20"/>
          <w:szCs w:val="20"/>
        </w:rPr>
        <w:t xml:space="preserve">Amnesty International also recently cited Bill 5257 in its briefings </w:t>
      </w:r>
      <w:hyperlink r:id="rId21" w:history="1">
        <w:r w:rsidRPr="00DA6595">
          <w:rPr>
            <w:rStyle w:val="Hyperlink"/>
            <w:rFonts w:ascii="Arial" w:hAnsi="Arial" w:cs="Arial"/>
            <w:sz w:val="20"/>
            <w:szCs w:val="20"/>
          </w:rPr>
          <w:t>“Last Chance of Justice, Dangerous setbacks for human rights and the fight against impunity in Guatemala”</w:t>
        </w:r>
      </w:hyperlink>
      <w:r w:rsidRPr="00DA6595">
        <w:rPr>
          <w:rFonts w:ascii="Arial" w:hAnsi="Arial" w:cs="Arial"/>
          <w:sz w:val="20"/>
          <w:szCs w:val="20"/>
        </w:rPr>
        <w:t xml:space="preserve"> and </w:t>
      </w:r>
      <w:hyperlink r:id="rId22" w:history="1">
        <w:r w:rsidRPr="00DA6595">
          <w:rPr>
            <w:rStyle w:val="Hyperlink"/>
            <w:rFonts w:ascii="Arial" w:hAnsi="Arial" w:cs="Arial"/>
            <w:sz w:val="20"/>
            <w:szCs w:val="20"/>
          </w:rPr>
          <w:t>“Laws Designed to Silence: The Global Crackdown on Civil Society Organizations”</w:t>
        </w:r>
      </w:hyperlink>
      <w:r w:rsidRPr="00DA6595">
        <w:rPr>
          <w:rFonts w:ascii="Arial" w:hAnsi="Arial" w:cs="Arial"/>
          <w:sz w:val="20"/>
          <w:szCs w:val="20"/>
        </w:rPr>
        <w:t>, as one of the dangerous examples of a global trend towards using legislation to repress NGOs and human rights defenders.</w:t>
      </w:r>
    </w:p>
    <w:p w14:paraId="1A4B0F37" w14:textId="483236B3" w:rsidR="00D23D90" w:rsidRPr="00DA6595" w:rsidRDefault="003465FB" w:rsidP="00DA6595">
      <w:pPr>
        <w:pStyle w:val="NormalWeb"/>
        <w:rPr>
          <w:rFonts w:ascii="Arial" w:hAnsi="Arial" w:cs="Arial"/>
          <w:color w:val="000000"/>
          <w:sz w:val="20"/>
          <w:szCs w:val="20"/>
          <w:lang w:eastAsia="es-MX"/>
        </w:rPr>
      </w:pPr>
      <w:r w:rsidRPr="00DA6595">
        <w:rPr>
          <w:rFonts w:ascii="Arial" w:hAnsi="Arial" w:cs="Arial"/>
          <w:sz w:val="20"/>
          <w:szCs w:val="20"/>
        </w:rPr>
        <w:t xml:space="preserve">After several failed attempts, on 11 February 2020 the Guatemalan Congress passed the law, which </w:t>
      </w:r>
      <w:r w:rsidR="00D93B3A" w:rsidRPr="00DA6595">
        <w:rPr>
          <w:rFonts w:ascii="Arial" w:hAnsi="Arial" w:cs="Arial"/>
          <w:sz w:val="20"/>
          <w:szCs w:val="20"/>
        </w:rPr>
        <w:t xml:space="preserve">is now </w:t>
      </w:r>
      <w:r w:rsidRPr="00DA6595">
        <w:rPr>
          <w:rFonts w:ascii="Arial" w:hAnsi="Arial" w:cs="Arial"/>
          <w:sz w:val="20"/>
          <w:szCs w:val="20"/>
        </w:rPr>
        <w:t xml:space="preserve">registered as Decree 4-2020. </w:t>
      </w:r>
    </w:p>
    <w:p w14:paraId="5186BFE0" w14:textId="397BE298" w:rsidR="00D23D90" w:rsidRPr="00DA6595" w:rsidRDefault="00D23D90" w:rsidP="00DA6595">
      <w:pPr>
        <w:spacing w:line="240" w:lineRule="auto"/>
        <w:rPr>
          <w:rFonts w:ascii="Arial" w:hAnsi="Arial" w:cs="Arial"/>
          <w:szCs w:val="20"/>
          <w:lang w:eastAsia="en-US"/>
        </w:rPr>
      </w:pPr>
    </w:p>
    <w:p w14:paraId="44F78A38" w14:textId="722A16C2" w:rsidR="005D2C37" w:rsidRPr="00DA6595" w:rsidRDefault="005D2C37" w:rsidP="00DA6595">
      <w:pPr>
        <w:spacing w:after="0" w:line="240" w:lineRule="auto"/>
        <w:rPr>
          <w:rFonts w:ascii="Arial" w:hAnsi="Arial" w:cs="Arial"/>
          <w:b/>
          <w:sz w:val="20"/>
          <w:szCs w:val="20"/>
        </w:rPr>
      </w:pPr>
      <w:r w:rsidRPr="00DA6595">
        <w:rPr>
          <w:rFonts w:ascii="Arial" w:hAnsi="Arial" w:cs="Arial"/>
          <w:b/>
          <w:sz w:val="20"/>
          <w:szCs w:val="20"/>
        </w:rPr>
        <w:t>PREFERRED LANGUAGE TO ADDRESS TARGET:</w:t>
      </w:r>
      <w:r w:rsidR="0082127B" w:rsidRPr="00DA6595">
        <w:rPr>
          <w:rFonts w:ascii="Arial" w:hAnsi="Arial" w:cs="Arial"/>
          <w:b/>
          <w:sz w:val="20"/>
          <w:szCs w:val="20"/>
        </w:rPr>
        <w:t xml:space="preserve"> </w:t>
      </w:r>
      <w:r w:rsidR="003E3CD6" w:rsidRPr="00DA6595">
        <w:rPr>
          <w:rFonts w:ascii="Arial" w:hAnsi="Arial" w:cs="Arial"/>
          <w:sz w:val="20"/>
          <w:szCs w:val="20"/>
        </w:rPr>
        <w:t>Spanish</w:t>
      </w:r>
    </w:p>
    <w:p w14:paraId="677E723D" w14:textId="77777777" w:rsidR="005D2C37" w:rsidRPr="00DA6595" w:rsidRDefault="005D2C37" w:rsidP="00DA6595">
      <w:pPr>
        <w:spacing w:after="0" w:line="240" w:lineRule="auto"/>
        <w:rPr>
          <w:rFonts w:ascii="Arial" w:hAnsi="Arial" w:cs="Arial"/>
          <w:color w:val="0070C0"/>
          <w:sz w:val="20"/>
          <w:szCs w:val="20"/>
        </w:rPr>
      </w:pPr>
      <w:r w:rsidRPr="00DA6595">
        <w:rPr>
          <w:rFonts w:ascii="Arial" w:hAnsi="Arial" w:cs="Arial"/>
          <w:sz w:val="20"/>
          <w:szCs w:val="20"/>
        </w:rPr>
        <w:t>You can also write in your own language.</w:t>
      </w:r>
    </w:p>
    <w:p w14:paraId="78F17D93" w14:textId="77777777" w:rsidR="005D2C37" w:rsidRPr="00DA6595" w:rsidRDefault="005D2C37" w:rsidP="00DA6595">
      <w:pPr>
        <w:spacing w:after="0" w:line="240" w:lineRule="auto"/>
        <w:rPr>
          <w:rFonts w:ascii="Arial" w:hAnsi="Arial" w:cs="Arial"/>
          <w:color w:val="0070C0"/>
          <w:sz w:val="20"/>
          <w:szCs w:val="20"/>
        </w:rPr>
      </w:pPr>
    </w:p>
    <w:p w14:paraId="636B746D" w14:textId="07A7E349" w:rsidR="005D2C37" w:rsidRPr="00DA6595" w:rsidRDefault="005D2C37" w:rsidP="00DA6595">
      <w:pPr>
        <w:spacing w:after="0" w:line="240" w:lineRule="auto"/>
        <w:rPr>
          <w:rFonts w:ascii="Arial" w:hAnsi="Arial" w:cs="Arial"/>
          <w:sz w:val="20"/>
          <w:szCs w:val="20"/>
        </w:rPr>
      </w:pPr>
      <w:r w:rsidRPr="00DA6595">
        <w:rPr>
          <w:rFonts w:ascii="Arial" w:hAnsi="Arial" w:cs="Arial"/>
          <w:b/>
          <w:sz w:val="20"/>
          <w:szCs w:val="20"/>
        </w:rPr>
        <w:t xml:space="preserve">PLEASE TAKE ACTION AS SOON AS POSSIBLE UNTIL: </w:t>
      </w:r>
      <w:r w:rsidR="00B86E11" w:rsidRPr="00DA6595">
        <w:rPr>
          <w:rFonts w:ascii="Arial" w:hAnsi="Arial" w:cs="Arial"/>
          <w:sz w:val="20"/>
          <w:szCs w:val="20"/>
        </w:rPr>
        <w:t xml:space="preserve">13 March </w:t>
      </w:r>
      <w:r w:rsidR="003E3CD6" w:rsidRPr="00DA6595">
        <w:rPr>
          <w:rFonts w:ascii="Arial" w:hAnsi="Arial" w:cs="Arial"/>
          <w:sz w:val="20"/>
          <w:szCs w:val="20"/>
        </w:rPr>
        <w:t>20</w:t>
      </w:r>
      <w:r w:rsidR="00B86E11" w:rsidRPr="00DA6595">
        <w:rPr>
          <w:rFonts w:ascii="Arial" w:hAnsi="Arial" w:cs="Arial"/>
          <w:sz w:val="20"/>
          <w:szCs w:val="20"/>
        </w:rPr>
        <w:t>20</w:t>
      </w:r>
      <w:r w:rsidRPr="00DA6595">
        <w:rPr>
          <w:rFonts w:ascii="Arial" w:hAnsi="Arial" w:cs="Arial"/>
          <w:sz w:val="20"/>
          <w:szCs w:val="20"/>
        </w:rPr>
        <w:t xml:space="preserve"> </w:t>
      </w:r>
    </w:p>
    <w:p w14:paraId="2C5E5589" w14:textId="77777777" w:rsidR="005D2C37" w:rsidRPr="00DA6595" w:rsidRDefault="005D2C37" w:rsidP="00DA6595">
      <w:pPr>
        <w:spacing w:after="0" w:line="240" w:lineRule="auto"/>
        <w:rPr>
          <w:rFonts w:ascii="Arial" w:hAnsi="Arial" w:cs="Arial"/>
          <w:sz w:val="20"/>
          <w:szCs w:val="20"/>
        </w:rPr>
      </w:pPr>
      <w:r w:rsidRPr="00DA6595">
        <w:rPr>
          <w:rFonts w:ascii="Arial" w:hAnsi="Arial" w:cs="Arial"/>
          <w:sz w:val="20"/>
          <w:szCs w:val="20"/>
        </w:rPr>
        <w:t>Please check with the Amnesty office in your country if you wish to send appeals after the deadline.</w:t>
      </w:r>
    </w:p>
    <w:p w14:paraId="3A043DBD" w14:textId="77777777" w:rsidR="005D2C37" w:rsidRPr="00DA6595" w:rsidRDefault="005D2C37" w:rsidP="00DA6595">
      <w:pPr>
        <w:spacing w:after="0" w:line="240" w:lineRule="auto"/>
        <w:rPr>
          <w:rFonts w:ascii="Arial" w:hAnsi="Arial" w:cs="Arial"/>
          <w:b/>
          <w:sz w:val="20"/>
          <w:szCs w:val="20"/>
        </w:rPr>
      </w:pPr>
    </w:p>
    <w:p w14:paraId="4FC154C0" w14:textId="251C428F" w:rsidR="005D2C37" w:rsidRPr="00DA6595" w:rsidRDefault="005D2C37" w:rsidP="00DA6595">
      <w:pPr>
        <w:spacing w:after="0" w:line="240" w:lineRule="auto"/>
        <w:rPr>
          <w:rFonts w:ascii="Arial" w:hAnsi="Arial" w:cs="Arial"/>
          <w:b/>
          <w:sz w:val="20"/>
          <w:szCs w:val="20"/>
        </w:rPr>
      </w:pPr>
      <w:r w:rsidRPr="00DA6595">
        <w:rPr>
          <w:rFonts w:ascii="Arial" w:hAnsi="Arial" w:cs="Arial"/>
          <w:b/>
          <w:sz w:val="20"/>
          <w:szCs w:val="20"/>
        </w:rPr>
        <w:t>NAME AND PRONOUN:</w:t>
      </w:r>
      <w:r w:rsidRPr="00DA6595">
        <w:rPr>
          <w:rFonts w:ascii="Arial" w:hAnsi="Arial" w:cs="Arial"/>
          <w:sz w:val="20"/>
          <w:szCs w:val="20"/>
        </w:rPr>
        <w:t xml:space="preserve"> </w:t>
      </w:r>
      <w:r w:rsidR="00B86E11" w:rsidRPr="00DA6595">
        <w:rPr>
          <w:rFonts w:ascii="Arial" w:hAnsi="Arial" w:cs="Arial"/>
          <w:sz w:val="20"/>
          <w:szCs w:val="20"/>
        </w:rPr>
        <w:t>Human Rights Defenders and Organizations in Guatemala (They, Them, Theirs)</w:t>
      </w:r>
    </w:p>
    <w:p w14:paraId="46DD2277" w14:textId="77777777" w:rsidR="005D2C37" w:rsidRPr="00DA6595" w:rsidRDefault="005D2C37" w:rsidP="00DA6595">
      <w:pPr>
        <w:spacing w:after="0" w:line="240" w:lineRule="auto"/>
        <w:rPr>
          <w:rFonts w:ascii="Arial" w:hAnsi="Arial" w:cs="Arial"/>
          <w:b/>
          <w:sz w:val="20"/>
          <w:szCs w:val="20"/>
        </w:rPr>
      </w:pPr>
    </w:p>
    <w:p w14:paraId="0CD61DE1" w14:textId="3CB5DD58" w:rsidR="00B92AEC" w:rsidRPr="00DA6595" w:rsidRDefault="005D2C37" w:rsidP="00DA6595">
      <w:pPr>
        <w:spacing w:line="240" w:lineRule="auto"/>
        <w:rPr>
          <w:rFonts w:ascii="Arial" w:hAnsi="Arial" w:cs="Arial"/>
        </w:rPr>
      </w:pPr>
      <w:r w:rsidRPr="00DA6595">
        <w:rPr>
          <w:rFonts w:ascii="Arial" w:hAnsi="Arial" w:cs="Arial"/>
          <w:b/>
          <w:sz w:val="20"/>
          <w:szCs w:val="20"/>
        </w:rPr>
        <w:t>LINK TO PREVIOUS UA:</w:t>
      </w:r>
      <w:r w:rsidR="00B86E11" w:rsidRPr="00DA6595">
        <w:rPr>
          <w:rFonts w:ascii="Arial" w:hAnsi="Arial" w:cs="Arial"/>
        </w:rPr>
        <w:t xml:space="preserve"> </w:t>
      </w:r>
      <w:hyperlink r:id="rId23" w:history="1">
        <w:r w:rsidR="00B86E11" w:rsidRPr="00DA6595">
          <w:rPr>
            <w:rStyle w:val="Hyperlink"/>
            <w:rFonts w:ascii="Arial" w:hAnsi="Arial" w:cs="Arial"/>
            <w:sz w:val="20"/>
            <w:szCs w:val="20"/>
          </w:rPr>
          <w:t>https://www.amnesty.org/en/documents/amr34/9933/2019/en/</w:t>
        </w:r>
      </w:hyperlink>
    </w:p>
    <w:sectPr w:rsidR="00B92AEC" w:rsidRPr="00DA6595" w:rsidSect="00DA6595">
      <w:footerReference w:type="default" r:id="rId2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96F21" w14:textId="77777777" w:rsidR="00345B1F" w:rsidRDefault="00345B1F">
      <w:r>
        <w:separator/>
      </w:r>
    </w:p>
  </w:endnote>
  <w:endnote w:type="continuationSeparator" w:id="0">
    <w:p w14:paraId="6DD31003" w14:textId="77777777" w:rsidR="00345B1F" w:rsidRDefault="0034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AEB8" w14:textId="11DAF0E6" w:rsidR="00DA6595" w:rsidRDefault="00DA6595">
    <w:pPr>
      <w:pStyle w:val="Footer"/>
    </w:pPr>
    <w:r w:rsidRPr="009160F6">
      <w:rPr>
        <w:noProof/>
        <w:lang w:val="es-MX" w:eastAsia="es-MX"/>
      </w:rPr>
      <w:drawing>
        <wp:inline distT="0" distB="0" distL="0" distR="0" wp14:anchorId="175862E7" wp14:editId="34D6E600">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F2369" w14:textId="06A7EDBB" w:rsidR="00DA6595" w:rsidRPr="004D1533" w:rsidRDefault="00DA6595" w:rsidP="00DA6595">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r>
      <w:rPr>
        <w:rFonts w:ascii="Arial" w:hAnsi="Arial" w:cs="Arial"/>
        <w:sz w:val="16"/>
        <w:szCs w:val="16"/>
      </w:rPr>
      <w:br/>
    </w:r>
    <w:r w:rsidRPr="004D1533">
      <w:rPr>
        <w:rFonts w:ascii="Arial" w:hAnsi="Arial" w:cs="Arial"/>
        <w:sz w:val="16"/>
        <w:szCs w:val="16"/>
      </w:rPr>
      <w:t>T (212) 807- 8400 | uan@aiusa.org | www.amnestyusa.org/uan</w:t>
    </w:r>
  </w:p>
  <w:p w14:paraId="1C48ADA1" w14:textId="33A95AFA" w:rsidR="00DA6595" w:rsidRDefault="00DA65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1DAA3" w14:textId="77777777" w:rsidR="00345B1F" w:rsidRDefault="00345B1F">
      <w:r>
        <w:separator/>
      </w:r>
    </w:p>
  </w:footnote>
  <w:footnote w:type="continuationSeparator" w:id="0">
    <w:p w14:paraId="5CD0B51D" w14:textId="77777777" w:rsidR="00345B1F" w:rsidRDefault="00345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9B49C" w14:textId="1F66E17F" w:rsidR="003465FB" w:rsidRPr="00980425" w:rsidRDefault="008367FD" w:rsidP="00980425">
    <w:pPr>
      <w:tabs>
        <w:tab w:val="right" w:pos="10203"/>
      </w:tabs>
      <w:spacing w:after="0"/>
      <w:rPr>
        <w:color w:val="FFFFFF"/>
      </w:rPr>
    </w:pPr>
    <w:r w:rsidRPr="008367FD">
      <w:rPr>
        <w:sz w:val="16"/>
        <w:szCs w:val="16"/>
      </w:rPr>
      <w:t>Second UA: 28/19 I</w:t>
    </w:r>
    <w:r>
      <w:rPr>
        <w:sz w:val="16"/>
        <w:szCs w:val="16"/>
      </w:rPr>
      <w:t>ndex: AMR 34/1811/2020 Guatemala</w:t>
    </w:r>
    <w:r w:rsidRPr="008367FD">
      <w:rPr>
        <w:sz w:val="16"/>
        <w:szCs w:val="16"/>
      </w:rPr>
      <w:tab/>
      <w:t>Date: 13 February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465FB" w:rsidRDefault="003465FB" w:rsidP="00D35879">
    <w:pPr>
      <w:pStyle w:val="Header"/>
    </w:pPr>
  </w:p>
  <w:p w14:paraId="6FB66070" w14:textId="77777777" w:rsidR="003465FB" w:rsidRDefault="003465FB"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30D40"/>
    <w:rsid w:val="00057A7E"/>
    <w:rsid w:val="00076037"/>
    <w:rsid w:val="00083462"/>
    <w:rsid w:val="00083793"/>
    <w:rsid w:val="00087E2B"/>
    <w:rsid w:val="0009130D"/>
    <w:rsid w:val="00092DFA"/>
    <w:rsid w:val="000957C5"/>
    <w:rsid w:val="000A1F14"/>
    <w:rsid w:val="000B02B4"/>
    <w:rsid w:val="000B4A38"/>
    <w:rsid w:val="000C2A0D"/>
    <w:rsid w:val="000C6196"/>
    <w:rsid w:val="000D0ABB"/>
    <w:rsid w:val="000D70C1"/>
    <w:rsid w:val="000E0D61"/>
    <w:rsid w:val="000E4968"/>
    <w:rsid w:val="000E57D4"/>
    <w:rsid w:val="000F3012"/>
    <w:rsid w:val="00100FE4"/>
    <w:rsid w:val="0010425E"/>
    <w:rsid w:val="00106837"/>
    <w:rsid w:val="00106D61"/>
    <w:rsid w:val="00114556"/>
    <w:rsid w:val="0012544D"/>
    <w:rsid w:val="001300C3"/>
    <w:rsid w:val="0013010B"/>
    <w:rsid w:val="00130B8A"/>
    <w:rsid w:val="0014002D"/>
    <w:rsid w:val="0014617E"/>
    <w:rsid w:val="001526C3"/>
    <w:rsid w:val="001561F4"/>
    <w:rsid w:val="0016118D"/>
    <w:rsid w:val="001648DB"/>
    <w:rsid w:val="00173915"/>
    <w:rsid w:val="00174398"/>
    <w:rsid w:val="00176678"/>
    <w:rsid w:val="001773D1"/>
    <w:rsid w:val="00177779"/>
    <w:rsid w:val="0019118D"/>
    <w:rsid w:val="00194CD5"/>
    <w:rsid w:val="001A55B7"/>
    <w:rsid w:val="001A635D"/>
    <w:rsid w:val="001A6AC9"/>
    <w:rsid w:val="001D52A5"/>
    <w:rsid w:val="001D617E"/>
    <w:rsid w:val="001E2045"/>
    <w:rsid w:val="00201189"/>
    <w:rsid w:val="002036C0"/>
    <w:rsid w:val="00205872"/>
    <w:rsid w:val="00214833"/>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D7E45"/>
    <w:rsid w:val="002E3658"/>
    <w:rsid w:val="002F3C80"/>
    <w:rsid w:val="003059FC"/>
    <w:rsid w:val="0031230A"/>
    <w:rsid w:val="00313E8B"/>
    <w:rsid w:val="00320461"/>
    <w:rsid w:val="0033624A"/>
    <w:rsid w:val="003373A5"/>
    <w:rsid w:val="00337826"/>
    <w:rsid w:val="0034128A"/>
    <w:rsid w:val="0034324D"/>
    <w:rsid w:val="00345B1F"/>
    <w:rsid w:val="003465FB"/>
    <w:rsid w:val="0035329F"/>
    <w:rsid w:val="00355617"/>
    <w:rsid w:val="00376EF4"/>
    <w:rsid w:val="003904F0"/>
    <w:rsid w:val="003975C9"/>
    <w:rsid w:val="003B294A"/>
    <w:rsid w:val="003C3210"/>
    <w:rsid w:val="003C5EEA"/>
    <w:rsid w:val="003C7CB6"/>
    <w:rsid w:val="003E3CD6"/>
    <w:rsid w:val="003F3D5D"/>
    <w:rsid w:val="00415A76"/>
    <w:rsid w:val="0042210F"/>
    <w:rsid w:val="004334BF"/>
    <w:rsid w:val="004408A1"/>
    <w:rsid w:val="00442E5B"/>
    <w:rsid w:val="0044379B"/>
    <w:rsid w:val="00445D50"/>
    <w:rsid w:val="00453538"/>
    <w:rsid w:val="00453C24"/>
    <w:rsid w:val="004603A2"/>
    <w:rsid w:val="00486088"/>
    <w:rsid w:val="00492FA8"/>
    <w:rsid w:val="004A1BDD"/>
    <w:rsid w:val="004B1E15"/>
    <w:rsid w:val="004B2367"/>
    <w:rsid w:val="004B381D"/>
    <w:rsid w:val="004C265C"/>
    <w:rsid w:val="004C71F5"/>
    <w:rsid w:val="004D41DC"/>
    <w:rsid w:val="00504FBC"/>
    <w:rsid w:val="00517E88"/>
    <w:rsid w:val="005363CA"/>
    <w:rsid w:val="00542F58"/>
    <w:rsid w:val="00545423"/>
    <w:rsid w:val="00547E71"/>
    <w:rsid w:val="00565462"/>
    <w:rsid w:val="005668D0"/>
    <w:rsid w:val="00572CCD"/>
    <w:rsid w:val="00573E7E"/>
    <w:rsid w:val="0057440A"/>
    <w:rsid w:val="00581A12"/>
    <w:rsid w:val="00592C3E"/>
    <w:rsid w:val="00596449"/>
    <w:rsid w:val="005A3E28"/>
    <w:rsid w:val="005A71AD"/>
    <w:rsid w:val="005A7F1B"/>
    <w:rsid w:val="005B0B6B"/>
    <w:rsid w:val="005B227F"/>
    <w:rsid w:val="005B59ED"/>
    <w:rsid w:val="005B5C5A"/>
    <w:rsid w:val="005C7510"/>
    <w:rsid w:val="005C751F"/>
    <w:rsid w:val="005D14AA"/>
    <w:rsid w:val="005D2C37"/>
    <w:rsid w:val="005D5745"/>
    <w:rsid w:val="005D7287"/>
    <w:rsid w:val="005D7D1C"/>
    <w:rsid w:val="005F0355"/>
    <w:rsid w:val="005F5E43"/>
    <w:rsid w:val="00606108"/>
    <w:rsid w:val="006201FC"/>
    <w:rsid w:val="00620ADD"/>
    <w:rsid w:val="00640EF2"/>
    <w:rsid w:val="0064718C"/>
    <w:rsid w:val="0065049B"/>
    <w:rsid w:val="00650D73"/>
    <w:rsid w:val="006558EE"/>
    <w:rsid w:val="00657231"/>
    <w:rsid w:val="00667FBC"/>
    <w:rsid w:val="0069571A"/>
    <w:rsid w:val="006A0BB9"/>
    <w:rsid w:val="006B12FA"/>
    <w:rsid w:val="006B461E"/>
    <w:rsid w:val="006C3C21"/>
    <w:rsid w:val="006C718D"/>
    <w:rsid w:val="006C7A31"/>
    <w:rsid w:val="006D0024"/>
    <w:rsid w:val="006D3387"/>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2C07"/>
    <w:rsid w:val="007F72FF"/>
    <w:rsid w:val="007F7B5E"/>
    <w:rsid w:val="008056E9"/>
    <w:rsid w:val="0081049F"/>
    <w:rsid w:val="00814632"/>
    <w:rsid w:val="0082127B"/>
    <w:rsid w:val="00827A40"/>
    <w:rsid w:val="008367FD"/>
    <w:rsid w:val="0084249D"/>
    <w:rsid w:val="00844F48"/>
    <w:rsid w:val="008455C2"/>
    <w:rsid w:val="00846E45"/>
    <w:rsid w:val="00862ED2"/>
    <w:rsid w:val="00864035"/>
    <w:rsid w:val="00866873"/>
    <w:rsid w:val="008763F4"/>
    <w:rsid w:val="0088460C"/>
    <w:rsid w:val="008849EA"/>
    <w:rsid w:val="00891FE8"/>
    <w:rsid w:val="008D16ED"/>
    <w:rsid w:val="008D2A6B"/>
    <w:rsid w:val="008D49A5"/>
    <w:rsid w:val="008E0B66"/>
    <w:rsid w:val="008E172D"/>
    <w:rsid w:val="00902730"/>
    <w:rsid w:val="00906C9F"/>
    <w:rsid w:val="00921577"/>
    <w:rsid w:val="009259E1"/>
    <w:rsid w:val="0095188F"/>
    <w:rsid w:val="009550A0"/>
    <w:rsid w:val="00960C64"/>
    <w:rsid w:val="00963D4F"/>
    <w:rsid w:val="00964D9A"/>
    <w:rsid w:val="0097218E"/>
    <w:rsid w:val="00980425"/>
    <w:rsid w:val="00991C69"/>
    <w:rsid w:val="009923C0"/>
    <w:rsid w:val="009B78FE"/>
    <w:rsid w:val="009C1DAA"/>
    <w:rsid w:val="009C3521"/>
    <w:rsid w:val="009C4461"/>
    <w:rsid w:val="009C6B5A"/>
    <w:rsid w:val="009E097D"/>
    <w:rsid w:val="009E4BA3"/>
    <w:rsid w:val="009E7E6E"/>
    <w:rsid w:val="009F1979"/>
    <w:rsid w:val="00A07E67"/>
    <w:rsid w:val="00A31F72"/>
    <w:rsid w:val="00A41FC6"/>
    <w:rsid w:val="00A44B1B"/>
    <w:rsid w:val="00A4583A"/>
    <w:rsid w:val="00A70D9D"/>
    <w:rsid w:val="00A7548F"/>
    <w:rsid w:val="00A81673"/>
    <w:rsid w:val="00A85874"/>
    <w:rsid w:val="00A90EA6"/>
    <w:rsid w:val="00AB5744"/>
    <w:rsid w:val="00AB5C6E"/>
    <w:rsid w:val="00AB7E5D"/>
    <w:rsid w:val="00AC15B7"/>
    <w:rsid w:val="00AC367F"/>
    <w:rsid w:val="00AE18C8"/>
    <w:rsid w:val="00AE4214"/>
    <w:rsid w:val="00AF0FCD"/>
    <w:rsid w:val="00AF5FF0"/>
    <w:rsid w:val="00B172CD"/>
    <w:rsid w:val="00B179B2"/>
    <w:rsid w:val="00B206A8"/>
    <w:rsid w:val="00B27341"/>
    <w:rsid w:val="00B33A94"/>
    <w:rsid w:val="00B408D4"/>
    <w:rsid w:val="00B52B01"/>
    <w:rsid w:val="00B6690B"/>
    <w:rsid w:val="00B7545C"/>
    <w:rsid w:val="00B86E11"/>
    <w:rsid w:val="00B92AEC"/>
    <w:rsid w:val="00B957E6"/>
    <w:rsid w:val="00B97626"/>
    <w:rsid w:val="00BA0E81"/>
    <w:rsid w:val="00BA6913"/>
    <w:rsid w:val="00BB0B3B"/>
    <w:rsid w:val="00BB0EF0"/>
    <w:rsid w:val="00BC7111"/>
    <w:rsid w:val="00BD0B43"/>
    <w:rsid w:val="00BE0D92"/>
    <w:rsid w:val="00BE4685"/>
    <w:rsid w:val="00BE6035"/>
    <w:rsid w:val="00BF4778"/>
    <w:rsid w:val="00BF7136"/>
    <w:rsid w:val="00C162AD"/>
    <w:rsid w:val="00C17D6F"/>
    <w:rsid w:val="00C359CF"/>
    <w:rsid w:val="00C36B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B3098"/>
    <w:rsid w:val="00CD2995"/>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977"/>
    <w:rsid w:val="00D635A1"/>
    <w:rsid w:val="00D6411A"/>
    <w:rsid w:val="00D67ABF"/>
    <w:rsid w:val="00D749E6"/>
    <w:rsid w:val="00D76B2E"/>
    <w:rsid w:val="00D834E2"/>
    <w:rsid w:val="00D839E9"/>
    <w:rsid w:val="00D844EE"/>
    <w:rsid w:val="00D847F8"/>
    <w:rsid w:val="00D90465"/>
    <w:rsid w:val="00D93B3A"/>
    <w:rsid w:val="00DA24B6"/>
    <w:rsid w:val="00DA38ED"/>
    <w:rsid w:val="00DA6595"/>
    <w:rsid w:val="00DB7D74"/>
    <w:rsid w:val="00DC65A4"/>
    <w:rsid w:val="00DD346F"/>
    <w:rsid w:val="00DF1141"/>
    <w:rsid w:val="00DF3644"/>
    <w:rsid w:val="00DF3DF5"/>
    <w:rsid w:val="00DF63A6"/>
    <w:rsid w:val="00E04AF0"/>
    <w:rsid w:val="00E12FD3"/>
    <w:rsid w:val="00E22AAE"/>
    <w:rsid w:val="00E235F3"/>
    <w:rsid w:val="00E266A5"/>
    <w:rsid w:val="00E37B98"/>
    <w:rsid w:val="00E406B4"/>
    <w:rsid w:val="00E40EAA"/>
    <w:rsid w:val="00E41750"/>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C7E30"/>
    <w:rsid w:val="00EF284E"/>
    <w:rsid w:val="00F13E45"/>
    <w:rsid w:val="00F25445"/>
    <w:rsid w:val="00F322A8"/>
    <w:rsid w:val="00F3436F"/>
    <w:rsid w:val="00F45927"/>
    <w:rsid w:val="00F56254"/>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a">
    <w:name w:val="_"/>
    <w:basedOn w:val="DefaultParagraphFont"/>
    <w:rsid w:val="006C718D"/>
  </w:style>
  <w:style w:type="paragraph" w:customStyle="1" w:styleId="xmsonormal">
    <w:name w:val="x_msonormal"/>
    <w:basedOn w:val="Normal"/>
    <w:rsid w:val="003059FC"/>
    <w:pPr>
      <w:widowControl/>
      <w:suppressAutoHyphens w:val="0"/>
      <w:spacing w:before="100" w:beforeAutospacing="1" w:after="100" w:afterAutospacing="1" w:line="240" w:lineRule="auto"/>
    </w:pPr>
    <w:rPr>
      <w:rFonts w:ascii="Times New Roman" w:eastAsia="Times New Roman" w:hAnsi="Times New Roman"/>
      <w:color w:val="auto"/>
      <w:sz w:val="24"/>
      <w:lang w:val="es-MX" w:eastAsia="es-MX"/>
    </w:rPr>
  </w:style>
  <w:style w:type="character" w:styleId="Strong">
    <w:name w:val="Strong"/>
    <w:basedOn w:val="DefaultParagraphFont"/>
    <w:uiPriority w:val="22"/>
    <w:qFormat/>
    <w:rsid w:val="00DA6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52665">
      <w:bodyDiv w:val="1"/>
      <w:marLeft w:val="0"/>
      <w:marRight w:val="0"/>
      <w:marTop w:val="0"/>
      <w:marBottom w:val="0"/>
      <w:divBdr>
        <w:top w:val="none" w:sz="0" w:space="0" w:color="auto"/>
        <w:left w:val="none" w:sz="0" w:space="0" w:color="auto"/>
        <w:bottom w:val="none" w:sz="0" w:space="0" w:color="auto"/>
        <w:right w:val="none" w:sz="0" w:space="0" w:color="auto"/>
      </w:divBdr>
    </w:div>
    <w:div w:id="1206866766">
      <w:bodyDiv w:val="1"/>
      <w:marLeft w:val="0"/>
      <w:marRight w:val="0"/>
      <w:marTop w:val="0"/>
      <w:marBottom w:val="0"/>
      <w:divBdr>
        <w:top w:val="none" w:sz="0" w:space="0" w:color="auto"/>
        <w:left w:val="none" w:sz="0" w:space="0" w:color="auto"/>
        <w:bottom w:val="none" w:sz="0" w:space="0" w:color="auto"/>
        <w:right w:val="none" w:sz="0" w:space="0" w:color="auto"/>
      </w:divBdr>
    </w:div>
    <w:div w:id="1803886122">
      <w:bodyDiv w:val="1"/>
      <w:marLeft w:val="0"/>
      <w:marRight w:val="0"/>
      <w:marTop w:val="0"/>
      <w:marBottom w:val="0"/>
      <w:divBdr>
        <w:top w:val="none" w:sz="0" w:space="0" w:color="auto"/>
        <w:left w:val="none" w:sz="0" w:space="0" w:color="auto"/>
        <w:bottom w:val="none" w:sz="0" w:space="0" w:color="auto"/>
        <w:right w:val="none" w:sz="0" w:space="0" w:color="auto"/>
      </w:divBdr>
      <w:divsChild>
        <w:div w:id="1627350529">
          <w:marLeft w:val="0"/>
          <w:marRight w:val="0"/>
          <w:marTop w:val="0"/>
          <w:marBottom w:val="0"/>
          <w:divBdr>
            <w:top w:val="none" w:sz="0" w:space="0" w:color="auto"/>
            <w:left w:val="none" w:sz="0" w:space="0" w:color="auto"/>
            <w:bottom w:val="none" w:sz="0" w:space="0" w:color="auto"/>
            <w:right w:val="none" w:sz="0" w:space="0" w:color="auto"/>
          </w:divBdr>
        </w:div>
        <w:div w:id="1236085072">
          <w:marLeft w:val="0"/>
          <w:marRight w:val="0"/>
          <w:marTop w:val="0"/>
          <w:marBottom w:val="0"/>
          <w:divBdr>
            <w:top w:val="none" w:sz="0" w:space="0" w:color="auto"/>
            <w:left w:val="none" w:sz="0" w:space="0" w:color="auto"/>
            <w:bottom w:val="none" w:sz="0" w:space="0" w:color="auto"/>
            <w:right w:val="none" w:sz="0" w:space="0" w:color="auto"/>
          </w:divBdr>
        </w:div>
        <w:div w:id="2145077291">
          <w:marLeft w:val="0"/>
          <w:marRight w:val="0"/>
          <w:marTop w:val="0"/>
          <w:marBottom w:val="0"/>
          <w:divBdr>
            <w:top w:val="none" w:sz="0" w:space="0" w:color="auto"/>
            <w:left w:val="none" w:sz="0" w:space="0" w:color="auto"/>
            <w:bottom w:val="none" w:sz="0" w:space="0" w:color="auto"/>
            <w:right w:val="none" w:sz="0" w:space="0" w:color="auto"/>
          </w:divBdr>
        </w:div>
        <w:div w:id="1153640362">
          <w:marLeft w:val="0"/>
          <w:marRight w:val="0"/>
          <w:marTop w:val="0"/>
          <w:marBottom w:val="0"/>
          <w:divBdr>
            <w:top w:val="none" w:sz="0" w:space="0" w:color="auto"/>
            <w:left w:val="none" w:sz="0" w:space="0" w:color="auto"/>
            <w:bottom w:val="none" w:sz="0" w:space="0" w:color="auto"/>
            <w:right w:val="none" w:sz="0" w:space="0" w:color="auto"/>
          </w:divBdr>
        </w:div>
        <w:div w:id="1269119179">
          <w:marLeft w:val="0"/>
          <w:marRight w:val="0"/>
          <w:marTop w:val="0"/>
          <w:marBottom w:val="0"/>
          <w:divBdr>
            <w:top w:val="none" w:sz="0" w:space="0" w:color="auto"/>
            <w:left w:val="none" w:sz="0" w:space="0" w:color="auto"/>
            <w:bottom w:val="none" w:sz="0" w:space="0" w:color="auto"/>
            <w:right w:val="none" w:sz="0" w:space="0" w:color="auto"/>
          </w:divBdr>
        </w:div>
        <w:div w:id="1874416228">
          <w:marLeft w:val="0"/>
          <w:marRight w:val="0"/>
          <w:marTop w:val="0"/>
          <w:marBottom w:val="0"/>
          <w:divBdr>
            <w:top w:val="none" w:sz="0" w:space="0" w:color="auto"/>
            <w:left w:val="none" w:sz="0" w:space="0" w:color="auto"/>
            <w:bottom w:val="none" w:sz="0" w:space="0" w:color="auto"/>
            <w:right w:val="none" w:sz="0" w:space="0" w:color="auto"/>
          </w:divBdr>
        </w:div>
        <w:div w:id="1591617703">
          <w:marLeft w:val="0"/>
          <w:marRight w:val="0"/>
          <w:marTop w:val="0"/>
          <w:marBottom w:val="0"/>
          <w:divBdr>
            <w:top w:val="none" w:sz="0" w:space="0" w:color="auto"/>
            <w:left w:val="none" w:sz="0" w:space="0" w:color="auto"/>
            <w:bottom w:val="none" w:sz="0" w:space="0" w:color="auto"/>
            <w:right w:val="none" w:sz="0" w:space="0" w:color="auto"/>
          </w:divBdr>
        </w:div>
        <w:div w:id="285044142">
          <w:marLeft w:val="0"/>
          <w:marRight w:val="0"/>
          <w:marTop w:val="0"/>
          <w:marBottom w:val="0"/>
          <w:divBdr>
            <w:top w:val="none" w:sz="0" w:space="0" w:color="auto"/>
            <w:left w:val="none" w:sz="0" w:space="0" w:color="auto"/>
            <w:bottom w:val="none" w:sz="0" w:space="0" w:color="auto"/>
            <w:right w:val="none" w:sz="0" w:space="0" w:color="auto"/>
          </w:divBdr>
        </w:div>
        <w:div w:id="1212963372">
          <w:marLeft w:val="0"/>
          <w:marRight w:val="0"/>
          <w:marTop w:val="0"/>
          <w:marBottom w:val="0"/>
          <w:divBdr>
            <w:top w:val="none" w:sz="0" w:space="0" w:color="auto"/>
            <w:left w:val="none" w:sz="0" w:space="0" w:color="auto"/>
            <w:bottom w:val="none" w:sz="0" w:space="0" w:color="auto"/>
            <w:right w:val="none" w:sz="0" w:space="0" w:color="auto"/>
          </w:divBdr>
        </w:div>
        <w:div w:id="1635065066">
          <w:marLeft w:val="0"/>
          <w:marRight w:val="0"/>
          <w:marTop w:val="0"/>
          <w:marBottom w:val="0"/>
          <w:divBdr>
            <w:top w:val="none" w:sz="0" w:space="0" w:color="auto"/>
            <w:left w:val="none" w:sz="0" w:space="0" w:color="auto"/>
            <w:bottom w:val="none" w:sz="0" w:space="0" w:color="auto"/>
            <w:right w:val="none" w:sz="0" w:space="0" w:color="auto"/>
          </w:divBdr>
        </w:div>
        <w:div w:id="1499223365">
          <w:marLeft w:val="0"/>
          <w:marRight w:val="0"/>
          <w:marTop w:val="0"/>
          <w:marBottom w:val="0"/>
          <w:divBdr>
            <w:top w:val="none" w:sz="0" w:space="0" w:color="auto"/>
            <w:left w:val="none" w:sz="0" w:space="0" w:color="auto"/>
            <w:bottom w:val="none" w:sz="0" w:space="0" w:color="auto"/>
            <w:right w:val="none" w:sz="0" w:space="0" w:color="auto"/>
          </w:divBdr>
        </w:div>
        <w:div w:id="1703825673">
          <w:marLeft w:val="0"/>
          <w:marRight w:val="0"/>
          <w:marTop w:val="0"/>
          <w:marBottom w:val="0"/>
          <w:divBdr>
            <w:top w:val="none" w:sz="0" w:space="0" w:color="auto"/>
            <w:left w:val="none" w:sz="0" w:space="0" w:color="auto"/>
            <w:bottom w:val="none" w:sz="0" w:space="0" w:color="auto"/>
            <w:right w:val="none" w:sz="0" w:space="0" w:color="auto"/>
          </w:divBdr>
        </w:div>
        <w:div w:id="1489595806">
          <w:marLeft w:val="0"/>
          <w:marRight w:val="0"/>
          <w:marTop w:val="0"/>
          <w:marBottom w:val="0"/>
          <w:divBdr>
            <w:top w:val="none" w:sz="0" w:space="0" w:color="auto"/>
            <w:left w:val="none" w:sz="0" w:space="0" w:color="auto"/>
            <w:bottom w:val="none" w:sz="0" w:space="0" w:color="auto"/>
            <w:right w:val="none" w:sz="0" w:space="0" w:color="auto"/>
          </w:divBdr>
        </w:div>
        <w:div w:id="2026511978">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bit.ly/2CqkgUO"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mnesty.org/en/documents/amr34/0611/2019/en/"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twitter.com/embaguateusa?lang=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embaguateeuu@minex.gob.gt" TargetMode="External"/><Relationship Id="rId20" Type="http://schemas.openxmlformats.org/officeDocument/2006/relationships/hyperlink" Target="https://www.amnesty.org/en/documents/amr01/6211/2017/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twitter.com/drgiammattei?lang=en" TargetMode="External"/><Relationship Id="rId23" Type="http://schemas.openxmlformats.org/officeDocument/2006/relationships/hyperlink" Target="https://www.amnesty.org/en/documents/amr34/9933/2019/en/" TargetMode="Externa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amr01/4562/2016/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rmacion@secretariaprivada.gob.gt" TargetMode="External"/><Relationship Id="rId22" Type="http://schemas.openxmlformats.org/officeDocument/2006/relationships/hyperlink" Target="https://www.amnesty.org/en/documents/act30/9647/2019/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3" ma:contentTypeDescription="Create a new document." ma:contentTypeScope="" ma:versionID="54a4779af256c492610fdb9847eff88f">
  <xsd:schema xmlns:xsd="http://www.w3.org/2001/XMLSchema" xmlns:xs="http://www.w3.org/2001/XMLSchema" xmlns:p="http://schemas.microsoft.com/office/2006/metadata/properties" xmlns:ns3="ec854d49-a290-48ff-8fee-e7d5d2423e2f" xmlns:ns4="6f3b1c44-8d46-42f7-a212-c7f54edc423f" targetNamespace="http://schemas.microsoft.com/office/2006/metadata/properties" ma:root="true" ma:fieldsID="aa8455364adc9eb348e0c523c70e5dc6" ns3:_="" ns4:_="">
    <xsd:import namespace="ec854d49-a290-48ff-8fee-e7d5d2423e2f"/>
    <xsd:import namespace="6f3b1c44-8d46-42f7-a212-c7f54edc42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ED6A1D-1DE6-45F4-B992-7B57C736B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54d49-a290-48ff-8fee-e7d5d2423e2f"/>
    <ds:schemaRef ds:uri="6f3b1c44-8d46-42f7-a212-c7f54edc42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18621-5200-41BF-97A6-5CEBBDD5FD72}">
  <ds:schemaRefs>
    <ds:schemaRef ds:uri="http://schemas.microsoft.com/sharepoint/v3/contenttype/forms"/>
  </ds:schemaRefs>
</ds:datastoreItem>
</file>

<file path=customXml/itemProps3.xml><?xml version="1.0" encoding="utf-8"?>
<ds:datastoreItem xmlns:ds="http://schemas.openxmlformats.org/officeDocument/2006/customXml" ds:itemID="{D9AB92DF-2BCA-4E3E-A9E8-62CB5C4DF8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2019-01-25T20:51:00Z</cp:lastPrinted>
  <dcterms:created xsi:type="dcterms:W3CDTF">2020-02-14T14:03:00Z</dcterms:created>
  <dcterms:modified xsi:type="dcterms:W3CDTF">2020-02-14T14:03:00Z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