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37FB6" w:rsidRDefault="0026766F" w:rsidP="00F37FB6">
      <w:pPr>
        <w:pStyle w:val="AIUrgentActionTopHeading"/>
        <w:tabs>
          <w:tab w:val="clear" w:pos="567"/>
        </w:tabs>
        <w:spacing w:line="240" w:lineRule="auto"/>
        <w:jc w:val="both"/>
        <w:rPr>
          <w:rFonts w:cs="Arial"/>
          <w:sz w:val="80"/>
          <w:szCs w:val="80"/>
        </w:rPr>
      </w:pPr>
      <w:r w:rsidRPr="00F37FB6">
        <w:rPr>
          <w:rFonts w:cs="Arial"/>
          <w:sz w:val="80"/>
          <w:szCs w:val="80"/>
          <w:highlight w:val="yellow"/>
        </w:rPr>
        <w:t>URGENT ACTION</w:t>
      </w:r>
    </w:p>
    <w:p w14:paraId="43FCCA6E" w14:textId="06EE9215" w:rsidR="005F41AB" w:rsidRPr="00F37FB6" w:rsidRDefault="005F41AB" w:rsidP="00F37FB6">
      <w:pPr>
        <w:jc w:val="both"/>
        <w:rPr>
          <w:rFonts w:ascii="Arial" w:hAnsi="Arial" w:cs="Arial"/>
          <w:b/>
          <w:color w:val="000000"/>
          <w:sz w:val="36"/>
          <w:lang w:eastAsia="es-MX"/>
        </w:rPr>
      </w:pPr>
    </w:p>
    <w:p w14:paraId="7C171D19" w14:textId="6575C6FA" w:rsidR="00D70D29" w:rsidRPr="00F37FB6" w:rsidRDefault="005F41AB" w:rsidP="00F37FB6">
      <w:pPr>
        <w:jc w:val="both"/>
        <w:rPr>
          <w:rFonts w:ascii="Arial" w:hAnsi="Arial" w:cs="Arial"/>
          <w:b/>
          <w:color w:val="000000"/>
          <w:sz w:val="36"/>
          <w:lang w:eastAsia="es-MX"/>
        </w:rPr>
      </w:pPr>
      <w:r w:rsidRPr="00F37FB6">
        <w:rPr>
          <w:rFonts w:ascii="Arial" w:hAnsi="Arial" w:cs="Arial"/>
          <w:b/>
          <w:color w:val="000000"/>
          <w:sz w:val="36"/>
          <w:lang w:eastAsia="es-MX"/>
        </w:rPr>
        <w:t>PRISONER DENIED FULL MEDICAL CHECK-UP</w:t>
      </w:r>
    </w:p>
    <w:p w14:paraId="725F5F40" w14:textId="77777777" w:rsidR="005F41AB" w:rsidRPr="00F37FB6" w:rsidRDefault="005F41AB" w:rsidP="00F37FB6">
      <w:pPr>
        <w:jc w:val="both"/>
        <w:rPr>
          <w:rFonts w:ascii="Arial" w:hAnsi="Arial" w:cs="Arial"/>
          <w:b/>
          <w:color w:val="000000"/>
          <w:lang w:eastAsia="es-MX"/>
        </w:rPr>
      </w:pPr>
    </w:p>
    <w:p w14:paraId="0C95B79F" w14:textId="0EDCC96F" w:rsidR="005F41AB" w:rsidRPr="00F37FB6" w:rsidRDefault="005F41AB" w:rsidP="00F37FB6">
      <w:pPr>
        <w:jc w:val="both"/>
        <w:rPr>
          <w:rFonts w:ascii="Arial" w:hAnsi="Arial" w:cs="Arial"/>
          <w:b/>
          <w:color w:val="000000"/>
          <w:sz w:val="22"/>
          <w:szCs w:val="22"/>
          <w:lang w:eastAsia="es-MX"/>
        </w:rPr>
      </w:pPr>
      <w:r w:rsidRPr="00F37FB6">
        <w:rPr>
          <w:rFonts w:ascii="Arial" w:hAnsi="Arial" w:cs="Arial"/>
          <w:b/>
          <w:color w:val="000000"/>
          <w:sz w:val="22"/>
          <w:szCs w:val="22"/>
          <w:lang w:eastAsia="es-MX"/>
        </w:rPr>
        <w:t xml:space="preserve">On 25 February 2019, the Court of Cassation upheld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Mansoor Hassan’s conviction and three-year prison sentence. Since August 2018,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has suffered from a lump in her breast, which she feared might be cancerous. The authorities did not inform her of the results of medical tests, including a mammogram, and ignored her repeated request to be referred to a specialist. On 24 February 2019, following an international outcry, </w:t>
      </w:r>
      <w:proofErr w:type="spellStart"/>
      <w:r w:rsidRPr="00F37FB6">
        <w:rPr>
          <w:rFonts w:ascii="Arial" w:hAnsi="Arial" w:cs="Arial"/>
          <w:b/>
          <w:color w:val="000000"/>
          <w:sz w:val="22"/>
          <w:szCs w:val="22"/>
          <w:lang w:eastAsia="es-MX"/>
        </w:rPr>
        <w:t>Hajer</w:t>
      </w:r>
      <w:proofErr w:type="spellEnd"/>
      <w:r w:rsidRPr="00F37FB6">
        <w:rPr>
          <w:rFonts w:ascii="Arial" w:hAnsi="Arial" w:cs="Arial"/>
          <w:b/>
          <w:color w:val="000000"/>
          <w:sz w:val="22"/>
          <w:szCs w:val="22"/>
          <w:lang w:eastAsia="es-MX"/>
        </w:rPr>
        <w:t xml:space="preserve"> was taken to the Bahrain Defence Force Hospital where she was told that the lump in her breast was not cancerous. The doctor requested that she underwent urgent x-rays immediately, but the accompanying officers returned her to</w:t>
      </w:r>
      <w:r w:rsidR="006853D4" w:rsidRPr="00F37FB6">
        <w:rPr>
          <w:rFonts w:ascii="Arial" w:hAnsi="Arial" w:cs="Arial"/>
          <w:b/>
          <w:color w:val="000000"/>
          <w:sz w:val="22"/>
          <w:szCs w:val="22"/>
          <w:lang w:eastAsia="es-MX"/>
        </w:rPr>
        <w:t xml:space="preserve"> Isa Town Detention Centre for W</w:t>
      </w:r>
      <w:r w:rsidRPr="00F37FB6">
        <w:rPr>
          <w:rFonts w:ascii="Arial" w:hAnsi="Arial" w:cs="Arial"/>
          <w:b/>
          <w:color w:val="000000"/>
          <w:sz w:val="22"/>
          <w:szCs w:val="22"/>
          <w:lang w:eastAsia="es-MX"/>
        </w:rPr>
        <w:t>omen without further medical examination.</w:t>
      </w:r>
    </w:p>
    <w:p w14:paraId="606FA36B" w14:textId="77777777" w:rsidR="005F41AB" w:rsidRPr="00F37FB6" w:rsidRDefault="005F41AB" w:rsidP="00F37FB6">
      <w:pPr>
        <w:jc w:val="both"/>
        <w:rPr>
          <w:rFonts w:ascii="Arial" w:hAnsi="Arial" w:cs="Arial"/>
          <w:b/>
          <w:color w:val="000000"/>
          <w:lang w:eastAsia="es-MX"/>
        </w:rPr>
      </w:pPr>
    </w:p>
    <w:p w14:paraId="282D3BE5" w14:textId="77777777" w:rsidR="00F37FB6" w:rsidRPr="004D1533" w:rsidRDefault="00F37FB6" w:rsidP="00F37FB6">
      <w:pPr>
        <w:rPr>
          <w:rFonts w:ascii="Arial" w:hAnsi="Arial" w:cs="Arial"/>
          <w:b/>
        </w:rPr>
      </w:pPr>
      <w:r w:rsidRPr="004D1533">
        <w:rPr>
          <w:rFonts w:ascii="Arial" w:hAnsi="Arial" w:cs="Arial"/>
          <w:b/>
        </w:rPr>
        <w:t xml:space="preserve">TAKE ACTION: </w:t>
      </w:r>
    </w:p>
    <w:p w14:paraId="6A5F87BF" w14:textId="77777777" w:rsidR="00F37FB6" w:rsidRPr="004D1533" w:rsidRDefault="00F37FB6" w:rsidP="00F37F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4776495" w14:textId="77777777" w:rsidR="00F37FB6" w:rsidRDefault="00F37FB6" w:rsidP="00F37F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23.19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5FD69EA" w14:textId="77777777" w:rsidR="00F37FB6" w:rsidRDefault="00F37FB6" w:rsidP="00F37FB6">
      <w:pPr>
        <w:pStyle w:val="NormalWeb"/>
        <w:spacing w:before="0" w:beforeAutospacing="0" w:after="0" w:afterAutospacing="0"/>
        <w:textAlignment w:val="baseline"/>
        <w:rPr>
          <w:rFonts w:ascii="Arial" w:hAnsi="Arial" w:cs="Arial"/>
          <w:b/>
          <w:i/>
          <w:sz w:val="20"/>
          <w:szCs w:val="20"/>
          <w:rtl/>
        </w:rPr>
      </w:pPr>
    </w:p>
    <w:p w14:paraId="1C0653D0" w14:textId="77777777" w:rsidR="00F37FB6" w:rsidRDefault="00F37FB6" w:rsidP="00F37FB6">
      <w:pPr>
        <w:pStyle w:val="NormalWeb"/>
        <w:spacing w:before="0" w:beforeAutospacing="0" w:after="0" w:afterAutospacing="0"/>
        <w:textAlignment w:val="baseline"/>
        <w:rPr>
          <w:rFonts w:ascii="Arial" w:hAnsi="Arial" w:cs="Arial"/>
          <w:b/>
          <w:i/>
          <w:sz w:val="18"/>
          <w:szCs w:val="18"/>
        </w:rPr>
        <w:sectPr w:rsidR="00F37FB6" w:rsidSect="00F37FB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1414B49" w14:textId="5D4E32F9" w:rsidR="005F41AB" w:rsidRPr="00F37FB6" w:rsidRDefault="005F41AB" w:rsidP="00F37FB6">
      <w:pPr>
        <w:pStyle w:val="NormalWeb"/>
        <w:spacing w:before="0" w:beforeAutospacing="0" w:after="0" w:afterAutospacing="0"/>
        <w:textAlignment w:val="baseline"/>
        <w:rPr>
          <w:rFonts w:ascii="Arial" w:hAnsi="Arial" w:cs="Arial"/>
          <w:i/>
          <w:color w:val="000000"/>
          <w:sz w:val="18"/>
          <w:szCs w:val="18"/>
        </w:rPr>
      </w:pPr>
      <w:r w:rsidRPr="00F37FB6">
        <w:rPr>
          <w:rFonts w:ascii="Arial" w:hAnsi="Arial" w:cs="Arial"/>
          <w:b/>
          <w:i/>
          <w:sz w:val="18"/>
          <w:szCs w:val="18"/>
        </w:rPr>
        <w:t>Minister of Interior Shaikh Rashid bin ‘Abdullah Al Khalifa</w:t>
      </w:r>
    </w:p>
    <w:p w14:paraId="5F400CD3" w14:textId="77777777" w:rsidR="005F41AB" w:rsidRPr="00F37FB6" w:rsidRDefault="005F41AB" w:rsidP="00F37FB6">
      <w:pPr>
        <w:rPr>
          <w:rFonts w:ascii="Arial" w:hAnsi="Arial" w:cs="Arial"/>
          <w:i/>
          <w:sz w:val="18"/>
          <w:szCs w:val="18"/>
        </w:rPr>
      </w:pPr>
      <w:r w:rsidRPr="00F37FB6">
        <w:rPr>
          <w:rFonts w:ascii="Arial" w:hAnsi="Arial" w:cs="Arial"/>
          <w:i/>
          <w:sz w:val="18"/>
          <w:szCs w:val="18"/>
        </w:rPr>
        <w:t>Ministry of Interior</w:t>
      </w:r>
    </w:p>
    <w:p w14:paraId="3738DAB6" w14:textId="77777777" w:rsidR="005F41AB" w:rsidRPr="00F37FB6" w:rsidRDefault="005F41AB" w:rsidP="00F37FB6">
      <w:pPr>
        <w:rPr>
          <w:rFonts w:ascii="Arial" w:hAnsi="Arial" w:cs="Arial"/>
          <w:i/>
          <w:sz w:val="18"/>
          <w:szCs w:val="18"/>
          <w:lang w:val="es-ES"/>
        </w:rPr>
      </w:pPr>
      <w:r w:rsidRPr="00F37FB6">
        <w:rPr>
          <w:rFonts w:ascii="Arial" w:hAnsi="Arial" w:cs="Arial"/>
          <w:i/>
          <w:sz w:val="18"/>
          <w:szCs w:val="18"/>
          <w:lang w:val="es-ES"/>
        </w:rPr>
        <w:t xml:space="preserve">P.O. Box 13, al-Manama, </w:t>
      </w:r>
      <w:proofErr w:type="spellStart"/>
      <w:r w:rsidRPr="00F37FB6">
        <w:rPr>
          <w:rFonts w:ascii="Arial" w:hAnsi="Arial" w:cs="Arial"/>
          <w:i/>
          <w:sz w:val="18"/>
          <w:szCs w:val="18"/>
          <w:lang w:val="es-ES"/>
        </w:rPr>
        <w:t>Bahrain</w:t>
      </w:r>
      <w:proofErr w:type="spellEnd"/>
    </w:p>
    <w:p w14:paraId="1B2B4CB7" w14:textId="77777777" w:rsidR="005F41AB" w:rsidRPr="00F37FB6" w:rsidRDefault="005F41AB" w:rsidP="00F37FB6">
      <w:pPr>
        <w:rPr>
          <w:rFonts w:ascii="Arial" w:hAnsi="Arial" w:cs="Arial"/>
          <w:i/>
          <w:sz w:val="18"/>
          <w:szCs w:val="18"/>
        </w:rPr>
      </w:pPr>
      <w:r w:rsidRPr="00F37FB6">
        <w:rPr>
          <w:rFonts w:ascii="Arial" w:hAnsi="Arial" w:cs="Arial"/>
          <w:i/>
          <w:sz w:val="18"/>
          <w:szCs w:val="18"/>
        </w:rPr>
        <w:t>Fax: +973 1723 2661</w:t>
      </w:r>
    </w:p>
    <w:p w14:paraId="2DE31784" w14:textId="2E03A7EE" w:rsidR="005F41AB" w:rsidRPr="00F37FB6" w:rsidRDefault="005F41AB" w:rsidP="00F37FB6">
      <w:pPr>
        <w:rPr>
          <w:rFonts w:ascii="Arial" w:hAnsi="Arial" w:cs="Arial"/>
          <w:i/>
          <w:sz w:val="18"/>
          <w:szCs w:val="18"/>
        </w:rPr>
      </w:pPr>
      <w:r w:rsidRPr="00F37FB6">
        <w:rPr>
          <w:rFonts w:ascii="Arial" w:hAnsi="Arial" w:cs="Arial"/>
          <w:i/>
          <w:sz w:val="18"/>
          <w:szCs w:val="18"/>
        </w:rPr>
        <w:t xml:space="preserve">Twitter: </w:t>
      </w:r>
      <w:hyperlink r:id="rId13" w:history="1">
        <w:r w:rsidRPr="00F37FB6">
          <w:rPr>
            <w:rStyle w:val="Hyperlink"/>
            <w:rFonts w:ascii="Arial" w:hAnsi="Arial" w:cs="Arial"/>
            <w:i/>
            <w:sz w:val="18"/>
            <w:szCs w:val="18"/>
          </w:rPr>
          <w:t>@</w:t>
        </w:r>
        <w:proofErr w:type="spellStart"/>
        <w:r w:rsidRPr="00F37FB6">
          <w:rPr>
            <w:rStyle w:val="Hyperlink"/>
            <w:rFonts w:ascii="Arial" w:hAnsi="Arial" w:cs="Arial"/>
            <w:i/>
            <w:sz w:val="18"/>
            <w:szCs w:val="18"/>
          </w:rPr>
          <w:t>moi_Bahrain</w:t>
        </w:r>
        <w:proofErr w:type="spellEnd"/>
      </w:hyperlink>
    </w:p>
    <w:p w14:paraId="29F6D329" w14:textId="7D0F8463" w:rsidR="00F37FB6" w:rsidRPr="00F37FB6" w:rsidRDefault="00F37FB6" w:rsidP="00F37FB6">
      <w:pPr>
        <w:ind w:left="142"/>
        <w:rPr>
          <w:rFonts w:ascii="Arial" w:hAnsi="Arial" w:cs="Arial"/>
          <w:i/>
          <w:sz w:val="18"/>
          <w:szCs w:val="18"/>
        </w:rPr>
      </w:pPr>
    </w:p>
    <w:p w14:paraId="737A64F2" w14:textId="77777777" w:rsidR="00F37FB6" w:rsidRDefault="00F37FB6" w:rsidP="00562F45">
      <w:pPr>
        <w:pStyle w:val="PlainText"/>
        <w:rPr>
          <w:rFonts w:ascii="Arial" w:hAnsi="Arial" w:cs="Arial"/>
          <w:i/>
          <w:sz w:val="18"/>
          <w:szCs w:val="18"/>
        </w:rPr>
      </w:pPr>
    </w:p>
    <w:p w14:paraId="173DCA3E" w14:textId="407F6CB6" w:rsidR="00F37FB6" w:rsidRPr="00F37FB6" w:rsidRDefault="00F37FB6" w:rsidP="00562F45">
      <w:pPr>
        <w:pStyle w:val="PlainText"/>
        <w:rPr>
          <w:rFonts w:ascii="Arial" w:hAnsi="Arial" w:cs="Arial"/>
          <w:b/>
          <w:i/>
          <w:sz w:val="18"/>
          <w:szCs w:val="18"/>
        </w:rPr>
      </w:pPr>
      <w:r w:rsidRPr="00F37FB6">
        <w:rPr>
          <w:rFonts w:ascii="Arial" w:hAnsi="Arial" w:cs="Arial"/>
          <w:b/>
          <w:i/>
          <w:sz w:val="18"/>
          <w:szCs w:val="18"/>
        </w:rPr>
        <w:t xml:space="preserve">Ambassador Shaikh Abdullah bin </w:t>
      </w:r>
      <w:proofErr w:type="spellStart"/>
      <w:r w:rsidRPr="00F37FB6">
        <w:rPr>
          <w:rFonts w:ascii="Arial" w:hAnsi="Arial" w:cs="Arial"/>
          <w:b/>
          <w:i/>
          <w:sz w:val="18"/>
          <w:szCs w:val="18"/>
        </w:rPr>
        <w:t>Rashed</w:t>
      </w:r>
      <w:proofErr w:type="spellEnd"/>
      <w:r w:rsidRPr="00F37FB6">
        <w:rPr>
          <w:rFonts w:ascii="Arial" w:hAnsi="Arial" w:cs="Arial"/>
          <w:b/>
          <w:i/>
          <w:sz w:val="18"/>
          <w:szCs w:val="18"/>
        </w:rPr>
        <w:t xml:space="preserve"> bin Abdullah Al Khalifa</w:t>
      </w:r>
    </w:p>
    <w:p w14:paraId="388475F4" w14:textId="77777777" w:rsidR="00F37FB6" w:rsidRPr="00F37FB6" w:rsidRDefault="00F37FB6" w:rsidP="00562F45">
      <w:pPr>
        <w:pStyle w:val="PlainText"/>
        <w:rPr>
          <w:rFonts w:ascii="Arial" w:hAnsi="Arial" w:cs="Arial"/>
          <w:i/>
          <w:sz w:val="18"/>
          <w:szCs w:val="18"/>
        </w:rPr>
      </w:pPr>
      <w:r w:rsidRPr="00F37FB6">
        <w:rPr>
          <w:rFonts w:ascii="Arial" w:hAnsi="Arial" w:cs="Arial"/>
          <w:i/>
          <w:sz w:val="18"/>
          <w:szCs w:val="18"/>
        </w:rPr>
        <w:t>Embassy of the Kingdom of Bahrain</w:t>
      </w:r>
    </w:p>
    <w:p w14:paraId="4CADEBC7" w14:textId="77777777" w:rsidR="00F37FB6" w:rsidRPr="00F37FB6" w:rsidRDefault="00F37FB6" w:rsidP="00562F45">
      <w:pPr>
        <w:pStyle w:val="PlainText"/>
        <w:rPr>
          <w:rFonts w:ascii="Arial" w:hAnsi="Arial" w:cs="Arial"/>
          <w:i/>
          <w:sz w:val="18"/>
          <w:szCs w:val="18"/>
        </w:rPr>
      </w:pPr>
      <w:r w:rsidRPr="00F37FB6">
        <w:rPr>
          <w:rFonts w:ascii="Arial" w:hAnsi="Arial" w:cs="Arial"/>
          <w:i/>
          <w:sz w:val="18"/>
          <w:szCs w:val="18"/>
        </w:rPr>
        <w:t>3502 International Drive NW, Washington DC 20008</w:t>
      </w:r>
    </w:p>
    <w:p w14:paraId="473B1ED7" w14:textId="77777777" w:rsidR="00F37FB6" w:rsidRPr="00F37FB6" w:rsidRDefault="00F37FB6" w:rsidP="00562F45">
      <w:pPr>
        <w:pStyle w:val="PlainText"/>
        <w:rPr>
          <w:rFonts w:ascii="Arial" w:hAnsi="Arial" w:cs="Arial"/>
          <w:i/>
          <w:sz w:val="18"/>
          <w:szCs w:val="18"/>
        </w:rPr>
      </w:pPr>
      <w:r w:rsidRPr="00F37FB6">
        <w:rPr>
          <w:rFonts w:ascii="Arial" w:hAnsi="Arial" w:cs="Arial"/>
          <w:i/>
          <w:sz w:val="18"/>
          <w:szCs w:val="18"/>
        </w:rPr>
        <w:t>Phone: 202 342 1111 I Fax: 202 362 2192</w:t>
      </w:r>
    </w:p>
    <w:p w14:paraId="421AE703" w14:textId="504DC5B1" w:rsidR="00F37FB6" w:rsidRPr="00F37FB6" w:rsidRDefault="00F37FB6" w:rsidP="00562F45">
      <w:pPr>
        <w:pStyle w:val="PlainText"/>
        <w:rPr>
          <w:rFonts w:ascii="Arial" w:hAnsi="Arial" w:cs="Arial"/>
          <w:i/>
          <w:sz w:val="18"/>
          <w:szCs w:val="18"/>
        </w:rPr>
      </w:pPr>
      <w:r w:rsidRPr="00F37FB6">
        <w:rPr>
          <w:rFonts w:ascii="Arial" w:hAnsi="Arial" w:cs="Arial"/>
          <w:i/>
          <w:sz w:val="18"/>
          <w:szCs w:val="18"/>
        </w:rPr>
        <w:t xml:space="preserve">Email: </w:t>
      </w:r>
      <w:hyperlink r:id="rId14" w:history="1">
        <w:r w:rsidRPr="00452336">
          <w:rPr>
            <w:rStyle w:val="Hyperlink"/>
            <w:rFonts w:ascii="Arial" w:hAnsi="Arial" w:cs="Arial"/>
            <w:i/>
            <w:sz w:val="18"/>
            <w:szCs w:val="18"/>
          </w:rPr>
          <w:t>ambsecretary@bahrainembassy.org</w:t>
        </w:r>
      </w:hyperlink>
      <w:r>
        <w:rPr>
          <w:rFonts w:ascii="Arial" w:hAnsi="Arial" w:cs="Arial"/>
          <w:i/>
          <w:sz w:val="18"/>
          <w:szCs w:val="18"/>
        </w:rPr>
        <w:t xml:space="preserve"> </w:t>
      </w:r>
    </w:p>
    <w:p w14:paraId="1D1D2DD1" w14:textId="16409D74" w:rsidR="00F37FB6" w:rsidRPr="00F37FB6" w:rsidRDefault="00F37FB6" w:rsidP="00562F45">
      <w:pPr>
        <w:pStyle w:val="PlainText"/>
        <w:rPr>
          <w:rFonts w:ascii="Arial" w:hAnsi="Arial" w:cs="Arial"/>
          <w:i/>
          <w:sz w:val="18"/>
          <w:szCs w:val="18"/>
        </w:rPr>
      </w:pPr>
      <w:r w:rsidRPr="00F37FB6">
        <w:rPr>
          <w:rFonts w:ascii="Arial" w:hAnsi="Arial" w:cs="Arial"/>
          <w:i/>
          <w:sz w:val="18"/>
          <w:szCs w:val="18"/>
        </w:rPr>
        <w:t xml:space="preserve">Twitter: </w:t>
      </w:r>
      <w:hyperlink r:id="rId15" w:history="1">
        <w:r w:rsidRPr="00F37FB6">
          <w:rPr>
            <w:rStyle w:val="Hyperlink"/>
            <w:rFonts w:ascii="Arial" w:hAnsi="Arial" w:cs="Arial"/>
            <w:i/>
            <w:sz w:val="18"/>
            <w:szCs w:val="18"/>
          </w:rPr>
          <w:t>@</w:t>
        </w:r>
        <w:proofErr w:type="spellStart"/>
        <w:r w:rsidRPr="00F37FB6">
          <w:rPr>
            <w:rStyle w:val="Hyperlink"/>
            <w:rFonts w:ascii="Arial" w:hAnsi="Arial" w:cs="Arial"/>
            <w:i/>
            <w:sz w:val="18"/>
            <w:szCs w:val="18"/>
          </w:rPr>
          <w:t>BahrainEmbDC</w:t>
        </w:r>
        <w:proofErr w:type="spellEnd"/>
      </w:hyperlink>
    </w:p>
    <w:p w14:paraId="16F49832" w14:textId="77777777" w:rsidR="00F37FB6" w:rsidRDefault="00F37FB6" w:rsidP="00562F45">
      <w:pPr>
        <w:pStyle w:val="PlainText"/>
        <w:rPr>
          <w:rFonts w:ascii="Arial" w:hAnsi="Arial" w:cs="Arial"/>
          <w:i/>
          <w:sz w:val="18"/>
          <w:szCs w:val="18"/>
        </w:rPr>
        <w:sectPr w:rsidR="00F37FB6" w:rsidSect="00F37FB6">
          <w:type w:val="continuous"/>
          <w:pgSz w:w="12240" w:h="15840" w:code="1"/>
          <w:pgMar w:top="720" w:right="720" w:bottom="1800" w:left="720" w:header="0" w:footer="567" w:gutter="0"/>
          <w:cols w:num="2" w:space="567"/>
          <w:titlePg/>
          <w:docGrid w:linePitch="360"/>
        </w:sectPr>
      </w:pPr>
      <w:r w:rsidRPr="00F37FB6">
        <w:rPr>
          <w:rFonts w:ascii="Arial" w:hAnsi="Arial" w:cs="Arial"/>
          <w:i/>
          <w:sz w:val="18"/>
          <w:szCs w:val="18"/>
        </w:rPr>
        <w:t>Salutation: Dear Ambassador</w:t>
      </w:r>
    </w:p>
    <w:p w14:paraId="03736899" w14:textId="39CA0A29" w:rsidR="00F37FB6" w:rsidRPr="00F37FB6" w:rsidRDefault="00F37FB6" w:rsidP="00562F45">
      <w:pPr>
        <w:pStyle w:val="PlainText"/>
        <w:rPr>
          <w:rFonts w:ascii="Arial" w:hAnsi="Arial" w:cs="Arial"/>
          <w:i/>
          <w:sz w:val="18"/>
          <w:szCs w:val="18"/>
        </w:rPr>
      </w:pPr>
    </w:p>
    <w:p w14:paraId="73095F4E" w14:textId="080DB163" w:rsidR="0024477A" w:rsidRPr="00F37FB6" w:rsidRDefault="005F41AB" w:rsidP="00F37FB6">
      <w:pPr>
        <w:jc w:val="both"/>
        <w:rPr>
          <w:rFonts w:ascii="Arial" w:hAnsi="Arial" w:cs="Arial"/>
          <w:i/>
          <w:sz w:val="20"/>
          <w:szCs w:val="20"/>
        </w:rPr>
      </w:pPr>
      <w:r w:rsidRPr="00F37FB6">
        <w:rPr>
          <w:rFonts w:ascii="Arial" w:hAnsi="Arial" w:cs="Arial"/>
          <w:i/>
          <w:sz w:val="20"/>
          <w:szCs w:val="20"/>
        </w:rPr>
        <w:t xml:space="preserve">Your Excellency, </w:t>
      </w:r>
    </w:p>
    <w:p w14:paraId="5370F7D0" w14:textId="77777777" w:rsidR="00D70D29" w:rsidRPr="00F37FB6" w:rsidRDefault="00D70D29" w:rsidP="00F37FB6">
      <w:pPr>
        <w:ind w:left="142"/>
        <w:jc w:val="both"/>
        <w:rPr>
          <w:rFonts w:ascii="Arial" w:hAnsi="Arial" w:cs="Arial"/>
          <w:i/>
          <w:sz w:val="20"/>
          <w:szCs w:val="20"/>
        </w:rPr>
      </w:pPr>
    </w:p>
    <w:p w14:paraId="155241C7" w14:textId="3E35DD28" w:rsidR="005F41AB" w:rsidRPr="00F37FB6" w:rsidRDefault="005F41AB" w:rsidP="00F37FB6">
      <w:pPr>
        <w:jc w:val="both"/>
        <w:rPr>
          <w:rFonts w:ascii="Arial" w:hAnsi="Arial" w:cs="Arial"/>
          <w:i/>
          <w:sz w:val="20"/>
          <w:szCs w:val="20"/>
        </w:rPr>
      </w:pPr>
      <w:r w:rsidRPr="00F37FB6">
        <w:rPr>
          <w:rFonts w:ascii="Arial" w:hAnsi="Arial" w:cs="Arial"/>
          <w:i/>
          <w:sz w:val="20"/>
          <w:szCs w:val="20"/>
        </w:rPr>
        <w:t xml:space="preserve">On 25 February 2019, the Court of Cassation upheld </w:t>
      </w:r>
      <w:proofErr w:type="spellStart"/>
      <w:r w:rsidRPr="00F37FB6">
        <w:rPr>
          <w:rFonts w:ascii="Arial" w:hAnsi="Arial" w:cs="Arial"/>
          <w:i/>
          <w:sz w:val="20"/>
          <w:szCs w:val="20"/>
        </w:rPr>
        <w:t>Hajer</w:t>
      </w:r>
      <w:proofErr w:type="spellEnd"/>
      <w:r w:rsidRPr="00F37FB6">
        <w:rPr>
          <w:rFonts w:ascii="Arial" w:hAnsi="Arial" w:cs="Arial"/>
          <w:i/>
          <w:sz w:val="20"/>
          <w:szCs w:val="20"/>
        </w:rPr>
        <w:t xml:space="preserve"> Mansoor Hassan’s conviction and three-year </w:t>
      </w:r>
      <w:r w:rsidR="0087234E" w:rsidRPr="00F37FB6">
        <w:rPr>
          <w:rFonts w:ascii="Arial" w:hAnsi="Arial" w:cs="Arial"/>
          <w:i/>
          <w:sz w:val="20"/>
          <w:szCs w:val="20"/>
        </w:rPr>
        <w:t xml:space="preserve">prison </w:t>
      </w:r>
      <w:r w:rsidRPr="00F37FB6">
        <w:rPr>
          <w:rFonts w:ascii="Arial" w:hAnsi="Arial" w:cs="Arial"/>
          <w:i/>
          <w:sz w:val="20"/>
          <w:szCs w:val="20"/>
        </w:rPr>
        <w:t xml:space="preserve">sentence following an unfair trial. </w:t>
      </w:r>
      <w:proofErr w:type="spellStart"/>
      <w:r w:rsidRPr="00F37FB6">
        <w:rPr>
          <w:rFonts w:ascii="Arial" w:hAnsi="Arial" w:cs="Arial"/>
          <w:i/>
          <w:sz w:val="20"/>
          <w:szCs w:val="20"/>
        </w:rPr>
        <w:t>Hajer</w:t>
      </w:r>
      <w:proofErr w:type="spellEnd"/>
      <w:r w:rsidRPr="00F37FB6">
        <w:rPr>
          <w:rFonts w:ascii="Arial" w:hAnsi="Arial" w:cs="Arial"/>
          <w:i/>
          <w:sz w:val="20"/>
          <w:szCs w:val="20"/>
        </w:rPr>
        <w:t xml:space="preserve"> is the mother-in-law of prominent human rights activist, Sayed Ahmed </w:t>
      </w:r>
      <w:proofErr w:type="spellStart"/>
      <w:r w:rsidRPr="00F37FB6">
        <w:rPr>
          <w:rFonts w:ascii="Arial" w:hAnsi="Arial" w:cs="Arial"/>
          <w:i/>
          <w:sz w:val="20"/>
          <w:szCs w:val="20"/>
        </w:rPr>
        <w:t>Alwadaei</w:t>
      </w:r>
      <w:proofErr w:type="spellEnd"/>
      <w:r w:rsidRPr="00F37FB6">
        <w:rPr>
          <w:rFonts w:ascii="Arial" w:hAnsi="Arial" w:cs="Arial"/>
          <w:i/>
          <w:sz w:val="20"/>
          <w:szCs w:val="20"/>
        </w:rPr>
        <w:t xml:space="preserve">, who is based in the UK. She is currently detained in Isa Town Detention Centre for Women in Bahrain. Amnesty believes that </w:t>
      </w:r>
      <w:proofErr w:type="spellStart"/>
      <w:r w:rsidRPr="00F37FB6">
        <w:rPr>
          <w:rFonts w:ascii="Arial" w:hAnsi="Arial" w:cs="Arial"/>
          <w:i/>
          <w:sz w:val="20"/>
          <w:szCs w:val="20"/>
        </w:rPr>
        <w:t>Hajer</w:t>
      </w:r>
      <w:proofErr w:type="spellEnd"/>
      <w:r w:rsidRPr="00F37FB6">
        <w:rPr>
          <w:rFonts w:ascii="Arial" w:hAnsi="Arial" w:cs="Arial"/>
          <w:i/>
          <w:sz w:val="20"/>
          <w:szCs w:val="20"/>
        </w:rPr>
        <w:t xml:space="preserve"> Mansoor is a prisoner of conscience, who was convicted in an unfair trial aiming at putting pressure on Sayed Ahmed </w:t>
      </w:r>
      <w:proofErr w:type="spellStart"/>
      <w:r w:rsidRPr="00F37FB6">
        <w:rPr>
          <w:rFonts w:ascii="Arial" w:hAnsi="Arial" w:cs="Arial"/>
          <w:i/>
          <w:sz w:val="20"/>
          <w:szCs w:val="20"/>
        </w:rPr>
        <w:t>Alwadaei</w:t>
      </w:r>
      <w:proofErr w:type="spellEnd"/>
      <w:r w:rsidRPr="00F37FB6">
        <w:rPr>
          <w:rFonts w:ascii="Arial" w:hAnsi="Arial" w:cs="Arial"/>
          <w:i/>
          <w:sz w:val="20"/>
          <w:szCs w:val="20"/>
        </w:rPr>
        <w:t>.</w:t>
      </w:r>
    </w:p>
    <w:p w14:paraId="0FB23BF3" w14:textId="77777777" w:rsidR="005F41AB" w:rsidRPr="00F37FB6" w:rsidRDefault="005F41AB" w:rsidP="00F37FB6">
      <w:pPr>
        <w:ind w:left="142"/>
        <w:jc w:val="both"/>
        <w:rPr>
          <w:rFonts w:ascii="Arial" w:hAnsi="Arial" w:cs="Arial"/>
          <w:i/>
          <w:sz w:val="20"/>
          <w:szCs w:val="20"/>
        </w:rPr>
      </w:pPr>
    </w:p>
    <w:p w14:paraId="2FEF97B7" w14:textId="76526FD6" w:rsidR="00D70D29" w:rsidRPr="00F37FB6" w:rsidRDefault="005F41AB" w:rsidP="00F37FB6">
      <w:pPr>
        <w:jc w:val="both"/>
        <w:rPr>
          <w:rFonts w:ascii="Arial" w:hAnsi="Arial" w:cs="Arial"/>
          <w:i/>
          <w:sz w:val="20"/>
          <w:szCs w:val="20"/>
        </w:rPr>
      </w:pPr>
      <w:r w:rsidRPr="00F37FB6">
        <w:rPr>
          <w:rFonts w:ascii="Arial" w:hAnsi="Arial" w:cs="Arial"/>
          <w:i/>
          <w:sz w:val="20"/>
          <w:szCs w:val="20"/>
        </w:rPr>
        <w:t xml:space="preserve">Additionally, it appears that </w:t>
      </w:r>
      <w:proofErr w:type="spellStart"/>
      <w:r w:rsidRPr="00F37FB6">
        <w:rPr>
          <w:rFonts w:ascii="Arial" w:hAnsi="Arial" w:cs="Arial"/>
          <w:i/>
          <w:sz w:val="20"/>
          <w:szCs w:val="20"/>
        </w:rPr>
        <w:t>Hajer</w:t>
      </w:r>
      <w:proofErr w:type="spellEnd"/>
      <w:r w:rsidRPr="00F37FB6">
        <w:rPr>
          <w:rFonts w:ascii="Arial" w:hAnsi="Arial" w:cs="Arial"/>
          <w:i/>
          <w:sz w:val="20"/>
          <w:szCs w:val="20"/>
        </w:rPr>
        <w:t xml:space="preserve"> Mansoor’s harassment is set to continue. On 24 February 2019, and following an international outcry, </w:t>
      </w:r>
      <w:proofErr w:type="spellStart"/>
      <w:r w:rsidRPr="00F37FB6">
        <w:rPr>
          <w:rFonts w:ascii="Arial" w:hAnsi="Arial" w:cs="Arial"/>
          <w:i/>
          <w:sz w:val="20"/>
          <w:szCs w:val="20"/>
        </w:rPr>
        <w:t>Hajer</w:t>
      </w:r>
      <w:proofErr w:type="spellEnd"/>
      <w:r w:rsidRPr="00F37FB6">
        <w:rPr>
          <w:rFonts w:ascii="Arial" w:hAnsi="Arial" w:cs="Arial"/>
          <w:i/>
          <w:sz w:val="20"/>
          <w:szCs w:val="20"/>
        </w:rPr>
        <w:t xml:space="preserve"> was taken to the</w:t>
      </w:r>
      <w:r w:rsidR="0087234E" w:rsidRPr="00F37FB6">
        <w:rPr>
          <w:rFonts w:ascii="Arial" w:hAnsi="Arial" w:cs="Arial"/>
          <w:i/>
          <w:sz w:val="20"/>
          <w:szCs w:val="20"/>
        </w:rPr>
        <w:t xml:space="preserve"> Bahrain Defence Force Hospital. She </w:t>
      </w:r>
      <w:r w:rsidRPr="00F37FB6">
        <w:rPr>
          <w:rFonts w:ascii="Arial" w:hAnsi="Arial" w:cs="Arial"/>
          <w:i/>
          <w:sz w:val="20"/>
          <w:szCs w:val="20"/>
        </w:rPr>
        <w:t>was informed that the lump in her breast was a non-cancerous cyst for which the doctor requested in writing that further tests be carried out immediately, including urgent x-rays. Against this medical advice, the officers accompanying her to the hospital returned her to the prison without attempting to arrange for any further medical examination, including the x-rays, to be carried out.</w:t>
      </w:r>
    </w:p>
    <w:p w14:paraId="159C1615" w14:textId="77777777" w:rsidR="00D70D29" w:rsidRPr="00F37FB6" w:rsidRDefault="00D70D29" w:rsidP="00F37FB6">
      <w:pPr>
        <w:ind w:left="142"/>
        <w:jc w:val="both"/>
        <w:rPr>
          <w:rFonts w:ascii="Arial" w:hAnsi="Arial" w:cs="Arial"/>
          <w:i/>
          <w:sz w:val="20"/>
          <w:szCs w:val="20"/>
        </w:rPr>
      </w:pPr>
    </w:p>
    <w:p w14:paraId="246FB0E6" w14:textId="0549C8CD" w:rsidR="005F41AB" w:rsidRPr="00F37FB6" w:rsidRDefault="005F41AB" w:rsidP="00F37FB6">
      <w:pPr>
        <w:jc w:val="both"/>
        <w:rPr>
          <w:rFonts w:ascii="Arial" w:hAnsi="Arial" w:cs="Arial"/>
          <w:b/>
          <w:i/>
          <w:iCs/>
          <w:sz w:val="20"/>
          <w:szCs w:val="20"/>
        </w:rPr>
      </w:pPr>
      <w:r w:rsidRPr="00F37FB6">
        <w:rPr>
          <w:rFonts w:ascii="Arial" w:hAnsi="Arial" w:cs="Arial"/>
          <w:b/>
          <w:i/>
          <w:iCs/>
          <w:sz w:val="20"/>
          <w:szCs w:val="20"/>
        </w:rPr>
        <w:t xml:space="preserve">We call on the Bahraini authorities to ensure that </w:t>
      </w:r>
      <w:proofErr w:type="spellStart"/>
      <w:r w:rsidRPr="00F37FB6">
        <w:rPr>
          <w:rFonts w:ascii="Arial" w:hAnsi="Arial" w:cs="Arial"/>
          <w:b/>
          <w:i/>
          <w:iCs/>
          <w:sz w:val="20"/>
          <w:szCs w:val="20"/>
        </w:rPr>
        <w:t>Hajer</w:t>
      </w:r>
      <w:proofErr w:type="spellEnd"/>
      <w:r w:rsidRPr="00F37FB6">
        <w:rPr>
          <w:rFonts w:ascii="Arial" w:hAnsi="Arial" w:cs="Arial"/>
          <w:b/>
          <w:i/>
          <w:iCs/>
          <w:sz w:val="20"/>
          <w:szCs w:val="20"/>
        </w:rPr>
        <w:t xml:space="preserve"> Mansoor Hassan’s conviction and sentence are quashed and that she is immediately and unconditionally released. We further call upon you to order the prison authorities to ensure that, pending her release, </w:t>
      </w:r>
      <w:proofErr w:type="spellStart"/>
      <w:r w:rsidRPr="00F37FB6">
        <w:rPr>
          <w:rFonts w:ascii="Arial" w:hAnsi="Arial" w:cs="Arial"/>
          <w:b/>
          <w:i/>
          <w:iCs/>
          <w:sz w:val="20"/>
          <w:szCs w:val="20"/>
        </w:rPr>
        <w:t>Hajer</w:t>
      </w:r>
      <w:proofErr w:type="spellEnd"/>
      <w:r w:rsidRPr="00F37FB6">
        <w:rPr>
          <w:rFonts w:ascii="Arial" w:hAnsi="Arial" w:cs="Arial"/>
          <w:b/>
          <w:i/>
          <w:iCs/>
          <w:sz w:val="20"/>
          <w:szCs w:val="20"/>
        </w:rPr>
        <w:t xml:space="preserve"> is granted access to adequate medical care as necessary and in a timely manner.</w:t>
      </w:r>
    </w:p>
    <w:p w14:paraId="6BE2370D" w14:textId="77777777" w:rsidR="005F41AB" w:rsidRPr="00F37FB6" w:rsidRDefault="005F41AB" w:rsidP="00F37FB6">
      <w:pPr>
        <w:jc w:val="both"/>
        <w:rPr>
          <w:rFonts w:ascii="Arial" w:hAnsi="Arial" w:cs="Arial"/>
          <w:b/>
          <w:i/>
          <w:iCs/>
          <w:sz w:val="20"/>
          <w:szCs w:val="20"/>
        </w:rPr>
      </w:pPr>
    </w:p>
    <w:p w14:paraId="6066E335" w14:textId="77777777" w:rsidR="005F41AB" w:rsidRPr="00F37FB6" w:rsidRDefault="005F41AB" w:rsidP="00F37FB6">
      <w:pPr>
        <w:jc w:val="both"/>
        <w:rPr>
          <w:rFonts w:ascii="Arial" w:hAnsi="Arial" w:cs="Arial"/>
          <w:bCs/>
          <w:i/>
          <w:iCs/>
          <w:sz w:val="20"/>
          <w:szCs w:val="20"/>
        </w:rPr>
      </w:pPr>
      <w:r w:rsidRPr="00F37FB6">
        <w:rPr>
          <w:rFonts w:ascii="Arial" w:hAnsi="Arial" w:cs="Arial"/>
          <w:bCs/>
          <w:i/>
          <w:iCs/>
          <w:sz w:val="20"/>
          <w:szCs w:val="20"/>
        </w:rPr>
        <w:t>Kind regards,</w:t>
      </w:r>
    </w:p>
    <w:p w14:paraId="2B991A09" w14:textId="6EA62B97" w:rsidR="006966F6" w:rsidRPr="00F37FB6" w:rsidRDefault="006966F6" w:rsidP="00F37FB6">
      <w:pPr>
        <w:jc w:val="both"/>
        <w:rPr>
          <w:rFonts w:ascii="Arial" w:hAnsi="Arial" w:cs="Arial"/>
          <w:b/>
          <w:sz w:val="20"/>
          <w:szCs w:val="20"/>
        </w:rPr>
      </w:pPr>
    </w:p>
    <w:p w14:paraId="0980EA72" w14:textId="105ADFBC" w:rsidR="0024477A" w:rsidRPr="00F37FB6" w:rsidRDefault="0024477A" w:rsidP="00F37FB6">
      <w:pPr>
        <w:pStyle w:val="AITextSmallNoLineSpacing"/>
        <w:spacing w:line="240" w:lineRule="auto"/>
        <w:jc w:val="both"/>
        <w:rPr>
          <w:rFonts w:cs="Arial"/>
          <w:b/>
          <w:sz w:val="20"/>
          <w:szCs w:val="20"/>
        </w:rPr>
      </w:pPr>
    </w:p>
    <w:p w14:paraId="0A23F5D1" w14:textId="5C03F406" w:rsidR="0054186C" w:rsidRPr="00F37FB6" w:rsidRDefault="0054186C" w:rsidP="00F37FB6">
      <w:pPr>
        <w:pStyle w:val="AIBoxHeading"/>
        <w:spacing w:line="240" w:lineRule="auto"/>
        <w:jc w:val="both"/>
        <w:rPr>
          <w:rFonts w:ascii="Arial" w:hAnsi="Arial" w:cs="Arial"/>
          <w:szCs w:val="32"/>
        </w:rPr>
      </w:pPr>
      <w:r w:rsidRPr="00F37FB6">
        <w:rPr>
          <w:rFonts w:ascii="Arial" w:hAnsi="Arial" w:cs="Arial"/>
          <w:szCs w:val="32"/>
        </w:rPr>
        <w:lastRenderedPageBreak/>
        <w:t>Additional information</w:t>
      </w:r>
    </w:p>
    <w:p w14:paraId="6247DBF4" w14:textId="77777777" w:rsidR="0054186C" w:rsidRPr="00F37FB6" w:rsidRDefault="0054186C" w:rsidP="00F37FB6">
      <w:pPr>
        <w:jc w:val="both"/>
        <w:rPr>
          <w:rFonts w:ascii="Arial" w:hAnsi="Arial" w:cs="Arial"/>
        </w:rPr>
      </w:pPr>
    </w:p>
    <w:p w14:paraId="01618623" w14:textId="77777777" w:rsidR="005F41AB" w:rsidRPr="00F37FB6" w:rsidRDefault="005F41AB" w:rsidP="00F37FB6">
      <w:pPr>
        <w:jc w:val="both"/>
        <w:rPr>
          <w:rFonts w:ascii="Arial" w:hAnsi="Arial" w:cs="Arial"/>
          <w:sz w:val="18"/>
          <w:szCs w:val="18"/>
        </w:rPr>
      </w:pPr>
      <w:proofErr w:type="spellStart"/>
      <w:r w:rsidRPr="00F37FB6">
        <w:rPr>
          <w:rFonts w:ascii="Arial" w:hAnsi="Arial" w:cs="Arial"/>
          <w:sz w:val="18"/>
          <w:szCs w:val="18"/>
        </w:rPr>
        <w:t>Hajer</w:t>
      </w:r>
      <w:proofErr w:type="spellEnd"/>
      <w:r w:rsidRPr="00F37FB6">
        <w:rPr>
          <w:rFonts w:ascii="Arial" w:hAnsi="Arial" w:cs="Arial"/>
          <w:sz w:val="18"/>
          <w:szCs w:val="18"/>
        </w:rPr>
        <w:t xml:space="preserve"> (also spelt Hajar) Mansoor Hassan, aged 50, is the mother-in-law of Sayed Ahmed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the Director of Advocacy at the Bahrain Institute for Rights and Democracy (BIRD). Sayed Ahmed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has been based in the UK since 2012. The Bahraini authorities have since been persecuting him and his family. </w:t>
      </w:r>
    </w:p>
    <w:p w14:paraId="1563AA29" w14:textId="77777777" w:rsidR="005F41AB" w:rsidRPr="00F37FB6" w:rsidRDefault="005F41AB" w:rsidP="00F37FB6">
      <w:pPr>
        <w:jc w:val="both"/>
        <w:rPr>
          <w:rFonts w:ascii="Arial" w:hAnsi="Arial" w:cs="Arial"/>
          <w:sz w:val="18"/>
          <w:szCs w:val="18"/>
        </w:rPr>
      </w:pPr>
    </w:p>
    <w:p w14:paraId="2B839846" w14:textId="66C9CE69" w:rsidR="005F41AB" w:rsidRPr="00F37FB6" w:rsidRDefault="005F41AB" w:rsidP="00F37FB6">
      <w:pPr>
        <w:jc w:val="both"/>
        <w:rPr>
          <w:rFonts w:ascii="Arial" w:hAnsi="Arial" w:cs="Arial"/>
          <w:sz w:val="18"/>
          <w:szCs w:val="18"/>
        </w:rPr>
      </w:pPr>
      <w:r w:rsidRPr="00F37FB6">
        <w:rPr>
          <w:rFonts w:ascii="Arial" w:hAnsi="Arial" w:cs="Arial"/>
          <w:sz w:val="18"/>
          <w:szCs w:val="18"/>
        </w:rPr>
        <w:t xml:space="preserve">On 25 February 2019, the Cassation Court upheld the convictions and sentences of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Mansoor, her son Sayed Nizar (also spelt </w:t>
      </w:r>
      <w:proofErr w:type="spellStart"/>
      <w:r w:rsidRPr="00F37FB6">
        <w:rPr>
          <w:rFonts w:ascii="Arial" w:hAnsi="Arial" w:cs="Arial"/>
          <w:sz w:val="18"/>
          <w:szCs w:val="18"/>
        </w:rPr>
        <w:t>Nazar</w:t>
      </w:r>
      <w:proofErr w:type="spellEnd"/>
      <w:r w:rsidRPr="00F37FB6">
        <w:rPr>
          <w:rFonts w:ascii="Arial" w:hAnsi="Arial" w:cs="Arial"/>
          <w:sz w:val="18"/>
          <w:szCs w:val="18"/>
        </w:rPr>
        <w:t xml:space="preserve">) </w:t>
      </w:r>
      <w:proofErr w:type="spellStart"/>
      <w:r w:rsidRPr="00F37FB6">
        <w:rPr>
          <w:rFonts w:ascii="Arial" w:hAnsi="Arial" w:cs="Arial"/>
          <w:sz w:val="18"/>
          <w:szCs w:val="18"/>
        </w:rPr>
        <w:t>Alwadaei</w:t>
      </w:r>
      <w:proofErr w:type="spellEnd"/>
      <w:r w:rsidRPr="00F37FB6">
        <w:rPr>
          <w:rFonts w:ascii="Arial" w:hAnsi="Arial" w:cs="Arial"/>
          <w:sz w:val="18"/>
          <w:szCs w:val="18"/>
        </w:rPr>
        <w:t xml:space="preserve"> and their cousin, Mahmood </w:t>
      </w:r>
      <w:proofErr w:type="spellStart"/>
      <w:r w:rsidRPr="00F37FB6">
        <w:rPr>
          <w:rFonts w:ascii="Arial" w:hAnsi="Arial" w:cs="Arial"/>
          <w:sz w:val="18"/>
          <w:szCs w:val="18"/>
        </w:rPr>
        <w:t>Marzooq</w:t>
      </w:r>
      <w:proofErr w:type="spellEnd"/>
      <w:r w:rsidR="00827EB3" w:rsidRPr="00F37FB6">
        <w:rPr>
          <w:rFonts w:ascii="Arial" w:hAnsi="Arial" w:cs="Arial"/>
          <w:sz w:val="18"/>
          <w:szCs w:val="18"/>
        </w:rPr>
        <w:t xml:space="preserve"> Mansoor. They were</w:t>
      </w:r>
      <w:r w:rsidRPr="00F37FB6">
        <w:rPr>
          <w:rFonts w:ascii="Arial" w:hAnsi="Arial" w:cs="Arial"/>
          <w:sz w:val="18"/>
          <w:szCs w:val="18"/>
        </w:rPr>
        <w:t xml:space="preserve"> senten</w:t>
      </w:r>
      <w:r w:rsidR="00827EB3" w:rsidRPr="00F37FB6">
        <w:rPr>
          <w:rFonts w:ascii="Arial" w:hAnsi="Arial" w:cs="Arial"/>
          <w:sz w:val="18"/>
          <w:szCs w:val="18"/>
        </w:rPr>
        <w:t>ced to three years imprisonment</w:t>
      </w:r>
      <w:r w:rsidRPr="00F37FB6">
        <w:rPr>
          <w:rFonts w:ascii="Arial" w:hAnsi="Arial" w:cs="Arial"/>
          <w:sz w:val="18"/>
          <w:szCs w:val="18"/>
        </w:rPr>
        <w:t xml:space="preserve"> on charges of “planting fake bombs” in an area southwest of Manama, Bahrain’s capital, after a grossly unfair trial in which they say they were tortured to “confess”. It took the authorities three days to notify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of the Cassation Court’s decision, despite her multiple requests to be informed and to contact her lawyer about the verdict.</w:t>
      </w:r>
    </w:p>
    <w:p w14:paraId="72758F4E" w14:textId="77777777" w:rsidR="005F41AB" w:rsidRPr="00F37FB6" w:rsidRDefault="005F41AB" w:rsidP="00F37FB6">
      <w:pPr>
        <w:jc w:val="both"/>
        <w:rPr>
          <w:rFonts w:ascii="Arial" w:hAnsi="Arial" w:cs="Arial"/>
          <w:sz w:val="18"/>
          <w:szCs w:val="18"/>
        </w:rPr>
      </w:pPr>
    </w:p>
    <w:p w14:paraId="7386301B" w14:textId="6C9A6CC4" w:rsidR="005F41AB" w:rsidRPr="00F37FB6" w:rsidRDefault="005F41AB" w:rsidP="00F37FB6">
      <w:pPr>
        <w:jc w:val="both"/>
        <w:rPr>
          <w:rFonts w:ascii="Arial" w:hAnsi="Arial" w:cs="Arial"/>
          <w:sz w:val="18"/>
          <w:szCs w:val="18"/>
        </w:rPr>
      </w:pPr>
      <w:r w:rsidRPr="00F37FB6">
        <w:rPr>
          <w:rFonts w:ascii="Arial" w:hAnsi="Arial" w:cs="Arial"/>
          <w:sz w:val="18"/>
          <w:szCs w:val="18"/>
        </w:rPr>
        <w:t xml:space="preserve">In August 2018,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discovered a lump in her breast for which she underwent medical tests including a mammogram. She feared the lump might have been cancerous. The prison authorities ignored her requests to be referred to a specialist. On 24 February 2019, after an international outcry,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was taken to the Bahrain Defence Force Hospital and was told that the lump in her breast was a non-cancerous cyst. The examining doctor wrote a note requesting that she underwent further examination, including urgent x-rays. The x-rays could have been done immediately while she was still in the hospital, however, the accompanying officers transferred her back to Isa Town Detention Centre. </w:t>
      </w:r>
      <w:proofErr w:type="spellStart"/>
      <w:r w:rsidRPr="00F37FB6">
        <w:rPr>
          <w:rFonts w:ascii="Arial" w:hAnsi="Arial" w:cs="Arial"/>
          <w:sz w:val="18"/>
          <w:szCs w:val="18"/>
        </w:rPr>
        <w:t>Hajer</w:t>
      </w:r>
      <w:proofErr w:type="spellEnd"/>
      <w:r w:rsidRPr="00F37FB6">
        <w:rPr>
          <w:rFonts w:ascii="Arial" w:hAnsi="Arial" w:cs="Arial"/>
          <w:sz w:val="18"/>
          <w:szCs w:val="18"/>
        </w:rPr>
        <w:t xml:space="preserve"> asked them when an appointment for her x-rays would be made, they responded: “may be in one, two or three months [time]”.</w:t>
      </w:r>
    </w:p>
    <w:p w14:paraId="7DF067DA" w14:textId="77777777" w:rsidR="005F41AB" w:rsidRPr="00F37FB6" w:rsidRDefault="005F41AB" w:rsidP="00F37FB6">
      <w:pPr>
        <w:jc w:val="both"/>
        <w:rPr>
          <w:rFonts w:ascii="Arial" w:hAnsi="Arial" w:cs="Arial"/>
          <w:sz w:val="18"/>
          <w:szCs w:val="18"/>
        </w:rPr>
      </w:pPr>
    </w:p>
    <w:p w14:paraId="1DA4EB89" w14:textId="0ACD13B4" w:rsidR="000106EF" w:rsidRPr="00F37FB6" w:rsidRDefault="005F41AB" w:rsidP="00F37FB6">
      <w:pPr>
        <w:jc w:val="both"/>
        <w:rPr>
          <w:rFonts w:ascii="Arial" w:hAnsi="Arial" w:cs="Arial"/>
          <w:sz w:val="18"/>
          <w:szCs w:val="20"/>
          <w:lang w:eastAsia="en-US"/>
        </w:rPr>
      </w:pPr>
      <w:r w:rsidRPr="00F37FB6">
        <w:rPr>
          <w:rFonts w:ascii="Arial" w:hAnsi="Arial" w:cs="Arial"/>
          <w:sz w:val="18"/>
          <w:szCs w:val="18"/>
        </w:rPr>
        <w:t>Bahrain’s prison system is marred by regular instances of negligence, delay, and arbitrary exercise of authority, which in specific cases rise to the level of intentional ill-treatment, and which result in treatment that is below the minimum acceptable standard for detainees and prisoners. Medical treatment is provided within the prison system but is far below the level of need and is frequently subject to bad-faith, disruptions, delays, and denial. There can be no justification for Bahrain not providing adequate health care to all prisoners.</w:t>
      </w:r>
    </w:p>
    <w:p w14:paraId="40D2A6D8" w14:textId="6C577CA4" w:rsidR="00313756" w:rsidRPr="00F37FB6" w:rsidRDefault="00313756" w:rsidP="00F37FB6">
      <w:pPr>
        <w:jc w:val="both"/>
        <w:rPr>
          <w:rFonts w:ascii="Arial" w:hAnsi="Arial" w:cs="Arial"/>
          <w:sz w:val="18"/>
          <w:szCs w:val="20"/>
          <w:lang w:eastAsia="en-US"/>
        </w:rPr>
      </w:pPr>
    </w:p>
    <w:p w14:paraId="7355870D" w14:textId="332AF815" w:rsidR="00313756" w:rsidRPr="00F37FB6" w:rsidRDefault="00313756" w:rsidP="00F37FB6">
      <w:pPr>
        <w:jc w:val="both"/>
        <w:rPr>
          <w:rFonts w:ascii="Arial" w:hAnsi="Arial" w:cs="Arial"/>
          <w:sz w:val="18"/>
          <w:szCs w:val="20"/>
          <w:lang w:eastAsia="en-US"/>
        </w:rPr>
      </w:pPr>
    </w:p>
    <w:p w14:paraId="127C08EF" w14:textId="3B6F815B" w:rsidR="00313756" w:rsidRPr="00F37FB6" w:rsidRDefault="00313756" w:rsidP="00F37FB6">
      <w:pPr>
        <w:jc w:val="both"/>
        <w:rPr>
          <w:rFonts w:ascii="Arial" w:hAnsi="Arial" w:cs="Arial"/>
          <w:sz w:val="18"/>
          <w:szCs w:val="20"/>
          <w:lang w:eastAsia="en-US"/>
        </w:rPr>
      </w:pPr>
    </w:p>
    <w:p w14:paraId="3FC2534E" w14:textId="77777777" w:rsidR="00313756" w:rsidRPr="00F37FB6" w:rsidRDefault="00313756" w:rsidP="00F37FB6">
      <w:pPr>
        <w:jc w:val="both"/>
        <w:rPr>
          <w:rFonts w:ascii="Arial" w:hAnsi="Arial" w:cs="Arial"/>
          <w:sz w:val="18"/>
          <w:szCs w:val="20"/>
          <w:lang w:eastAsia="en-US"/>
        </w:rPr>
      </w:pPr>
    </w:p>
    <w:p w14:paraId="0903D096" w14:textId="16B5AE21" w:rsidR="00D31527" w:rsidRPr="00F37FB6" w:rsidRDefault="00A54BC1" w:rsidP="00F37FB6">
      <w:pPr>
        <w:jc w:val="both"/>
        <w:rPr>
          <w:rFonts w:ascii="Arial" w:hAnsi="Arial" w:cs="Arial"/>
          <w:b/>
          <w:sz w:val="20"/>
          <w:szCs w:val="20"/>
        </w:rPr>
      </w:pPr>
      <w:r w:rsidRPr="00F37FB6">
        <w:rPr>
          <w:rFonts w:ascii="Arial" w:hAnsi="Arial" w:cs="Arial"/>
          <w:b/>
          <w:sz w:val="20"/>
          <w:szCs w:val="20"/>
        </w:rPr>
        <w:t>PREFERRED LANGUAGE TO ADDRESS TARGET</w:t>
      </w:r>
      <w:r w:rsidR="000106EF" w:rsidRPr="00F37FB6">
        <w:rPr>
          <w:rFonts w:ascii="Arial" w:hAnsi="Arial" w:cs="Arial"/>
          <w:b/>
          <w:sz w:val="20"/>
          <w:szCs w:val="20"/>
        </w:rPr>
        <w:t xml:space="preserve">: </w:t>
      </w:r>
      <w:r w:rsidR="005F41AB" w:rsidRPr="00F37FB6">
        <w:rPr>
          <w:rFonts w:ascii="Arial" w:hAnsi="Arial" w:cs="Arial"/>
          <w:sz w:val="20"/>
          <w:szCs w:val="20"/>
        </w:rPr>
        <w:t>Arabic or English</w:t>
      </w:r>
    </w:p>
    <w:p w14:paraId="6C26E82E" w14:textId="3FFE2DC7" w:rsidR="0026672D" w:rsidRPr="00F37FB6" w:rsidRDefault="0026672D" w:rsidP="00F37FB6">
      <w:pPr>
        <w:jc w:val="both"/>
        <w:rPr>
          <w:rFonts w:ascii="Arial" w:hAnsi="Arial" w:cs="Arial"/>
          <w:color w:val="0070C0"/>
          <w:sz w:val="20"/>
          <w:szCs w:val="20"/>
        </w:rPr>
      </w:pPr>
      <w:r w:rsidRPr="00F37FB6">
        <w:rPr>
          <w:rFonts w:ascii="Arial" w:hAnsi="Arial" w:cs="Arial"/>
          <w:sz w:val="20"/>
          <w:szCs w:val="20"/>
        </w:rPr>
        <w:t>You can also write in your own language.</w:t>
      </w:r>
    </w:p>
    <w:p w14:paraId="7ED929D6" w14:textId="77777777" w:rsidR="0026672D" w:rsidRPr="00F37FB6" w:rsidRDefault="0026672D" w:rsidP="00F37FB6">
      <w:pPr>
        <w:jc w:val="both"/>
        <w:rPr>
          <w:rFonts w:ascii="Arial" w:hAnsi="Arial" w:cs="Arial"/>
          <w:color w:val="0070C0"/>
          <w:sz w:val="20"/>
          <w:szCs w:val="20"/>
        </w:rPr>
      </w:pPr>
    </w:p>
    <w:p w14:paraId="365AADD9" w14:textId="19665B17" w:rsidR="00D70D29" w:rsidRPr="00F37FB6" w:rsidRDefault="0026672D" w:rsidP="00F37FB6">
      <w:pPr>
        <w:jc w:val="both"/>
        <w:rPr>
          <w:rFonts w:ascii="Arial" w:hAnsi="Arial" w:cs="Arial"/>
          <w:sz w:val="20"/>
          <w:szCs w:val="20"/>
        </w:rPr>
      </w:pPr>
      <w:r w:rsidRPr="00F37FB6">
        <w:rPr>
          <w:rFonts w:ascii="Arial" w:hAnsi="Arial" w:cs="Arial"/>
          <w:b/>
          <w:sz w:val="20"/>
          <w:szCs w:val="20"/>
        </w:rPr>
        <w:t>PLEASE TAKE ACTION AS SOON AS POSSIBLE UNTIL</w:t>
      </w:r>
      <w:r w:rsidR="00350BE6" w:rsidRPr="00F37FB6">
        <w:rPr>
          <w:rFonts w:ascii="Arial" w:hAnsi="Arial" w:cs="Arial"/>
          <w:b/>
          <w:sz w:val="20"/>
          <w:szCs w:val="20"/>
        </w:rPr>
        <w:t>:</w:t>
      </w:r>
      <w:r w:rsidR="00D70D29" w:rsidRPr="00F37FB6">
        <w:rPr>
          <w:rFonts w:ascii="Arial" w:hAnsi="Arial" w:cs="Arial"/>
          <w:b/>
          <w:sz w:val="20"/>
          <w:szCs w:val="20"/>
        </w:rPr>
        <w:t xml:space="preserve"> </w:t>
      </w:r>
      <w:r w:rsidR="005F41AB" w:rsidRPr="00F37FB6">
        <w:rPr>
          <w:rFonts w:ascii="Arial" w:hAnsi="Arial" w:cs="Arial"/>
          <w:sz w:val="20"/>
          <w:szCs w:val="20"/>
        </w:rPr>
        <w:t>17</w:t>
      </w:r>
      <w:r w:rsidR="00D70D29" w:rsidRPr="00F37FB6">
        <w:rPr>
          <w:rFonts w:ascii="Arial" w:hAnsi="Arial" w:cs="Arial"/>
          <w:sz w:val="20"/>
          <w:szCs w:val="20"/>
        </w:rPr>
        <w:t xml:space="preserve"> </w:t>
      </w:r>
      <w:r w:rsidR="005F41AB" w:rsidRPr="00F37FB6">
        <w:rPr>
          <w:rFonts w:ascii="Arial" w:hAnsi="Arial" w:cs="Arial"/>
          <w:sz w:val="20"/>
          <w:szCs w:val="20"/>
        </w:rPr>
        <w:t>April</w:t>
      </w:r>
      <w:r w:rsidR="00D70D29" w:rsidRPr="00F37FB6">
        <w:rPr>
          <w:rFonts w:ascii="Arial" w:hAnsi="Arial" w:cs="Arial"/>
          <w:sz w:val="20"/>
          <w:szCs w:val="20"/>
        </w:rPr>
        <w:t xml:space="preserve"> 2019</w:t>
      </w:r>
      <w:r w:rsidR="00D31527" w:rsidRPr="00F37FB6">
        <w:rPr>
          <w:rFonts w:ascii="Arial" w:hAnsi="Arial" w:cs="Arial"/>
          <w:sz w:val="20"/>
          <w:szCs w:val="20"/>
        </w:rPr>
        <w:t xml:space="preserve">. </w:t>
      </w:r>
    </w:p>
    <w:p w14:paraId="4CC18673" w14:textId="571E0961" w:rsidR="0026672D" w:rsidRPr="00F37FB6" w:rsidRDefault="0026672D" w:rsidP="00F37FB6">
      <w:pPr>
        <w:jc w:val="both"/>
        <w:rPr>
          <w:rFonts w:ascii="Arial" w:hAnsi="Arial" w:cs="Arial"/>
          <w:sz w:val="20"/>
          <w:szCs w:val="20"/>
        </w:rPr>
      </w:pPr>
      <w:r w:rsidRPr="00F37FB6">
        <w:rPr>
          <w:rFonts w:ascii="Arial" w:hAnsi="Arial" w:cs="Arial"/>
          <w:sz w:val="20"/>
          <w:szCs w:val="20"/>
        </w:rPr>
        <w:t xml:space="preserve">Please check with the Amnesty </w:t>
      </w:r>
      <w:r w:rsidR="00D31527" w:rsidRPr="00F37FB6">
        <w:rPr>
          <w:rFonts w:ascii="Arial" w:hAnsi="Arial" w:cs="Arial"/>
          <w:sz w:val="20"/>
          <w:szCs w:val="20"/>
        </w:rPr>
        <w:t xml:space="preserve">office </w:t>
      </w:r>
      <w:r w:rsidRPr="00F37FB6">
        <w:rPr>
          <w:rFonts w:ascii="Arial" w:hAnsi="Arial" w:cs="Arial"/>
          <w:sz w:val="20"/>
          <w:szCs w:val="20"/>
        </w:rPr>
        <w:t xml:space="preserve">in your country if you wish to send appeals after the </w:t>
      </w:r>
      <w:r w:rsidR="00D31527" w:rsidRPr="00F37FB6">
        <w:rPr>
          <w:rFonts w:ascii="Arial" w:hAnsi="Arial" w:cs="Arial"/>
          <w:sz w:val="20"/>
          <w:szCs w:val="20"/>
        </w:rPr>
        <w:t>deadline</w:t>
      </w:r>
      <w:r w:rsidRPr="00F37FB6">
        <w:rPr>
          <w:rFonts w:ascii="Arial" w:hAnsi="Arial" w:cs="Arial"/>
          <w:sz w:val="20"/>
          <w:szCs w:val="20"/>
        </w:rPr>
        <w:t>.</w:t>
      </w:r>
    </w:p>
    <w:p w14:paraId="3604239E" w14:textId="77777777" w:rsidR="00A54BC1" w:rsidRPr="00F37FB6" w:rsidRDefault="00A54BC1" w:rsidP="00F37FB6">
      <w:pPr>
        <w:jc w:val="both"/>
        <w:rPr>
          <w:rFonts w:ascii="Arial" w:hAnsi="Arial" w:cs="Arial"/>
          <w:b/>
          <w:sz w:val="20"/>
          <w:szCs w:val="20"/>
        </w:rPr>
      </w:pPr>
    </w:p>
    <w:p w14:paraId="1973F8E9" w14:textId="397F8828" w:rsidR="005A0B85" w:rsidRPr="00F37FB6" w:rsidRDefault="00A54BC1" w:rsidP="00F37FB6">
      <w:pPr>
        <w:jc w:val="both"/>
        <w:rPr>
          <w:rFonts w:ascii="Arial" w:hAnsi="Arial" w:cs="Arial"/>
          <w:b/>
          <w:sz w:val="20"/>
          <w:szCs w:val="20"/>
        </w:rPr>
      </w:pPr>
      <w:r w:rsidRPr="00F37FB6">
        <w:rPr>
          <w:rFonts w:ascii="Arial" w:hAnsi="Arial" w:cs="Arial"/>
          <w:b/>
          <w:sz w:val="20"/>
          <w:szCs w:val="20"/>
        </w:rPr>
        <w:t>NAME</w:t>
      </w:r>
      <w:r w:rsidR="00C63763" w:rsidRPr="00F37FB6">
        <w:rPr>
          <w:rFonts w:ascii="Arial" w:hAnsi="Arial" w:cs="Arial"/>
          <w:b/>
          <w:sz w:val="20"/>
          <w:szCs w:val="20"/>
        </w:rPr>
        <w:t xml:space="preserve"> AND</w:t>
      </w:r>
      <w:r w:rsidR="0024477A" w:rsidRPr="00F37FB6">
        <w:rPr>
          <w:rFonts w:ascii="Arial" w:hAnsi="Arial" w:cs="Arial"/>
          <w:b/>
          <w:sz w:val="20"/>
          <w:szCs w:val="20"/>
        </w:rPr>
        <w:t xml:space="preserve"> PRONOUN</w:t>
      </w:r>
      <w:r w:rsidR="00350BE6" w:rsidRPr="00F37FB6">
        <w:rPr>
          <w:rFonts w:ascii="Arial" w:hAnsi="Arial" w:cs="Arial"/>
          <w:b/>
          <w:sz w:val="20"/>
          <w:szCs w:val="20"/>
        </w:rPr>
        <w:t xml:space="preserve">: </w:t>
      </w:r>
      <w:proofErr w:type="spellStart"/>
      <w:r w:rsidR="005F41AB" w:rsidRPr="00F37FB6">
        <w:rPr>
          <w:rFonts w:ascii="Arial" w:hAnsi="Arial" w:cs="Arial"/>
          <w:b/>
          <w:sz w:val="20"/>
          <w:szCs w:val="20"/>
        </w:rPr>
        <w:t>Hajer</w:t>
      </w:r>
      <w:proofErr w:type="spellEnd"/>
      <w:r w:rsidR="005F41AB" w:rsidRPr="00F37FB6">
        <w:rPr>
          <w:rFonts w:ascii="Arial" w:hAnsi="Arial" w:cs="Arial"/>
          <w:b/>
          <w:sz w:val="20"/>
          <w:szCs w:val="20"/>
        </w:rPr>
        <w:t xml:space="preserve"> Mansoor Hassan</w:t>
      </w:r>
      <w:r w:rsidR="005A0B85" w:rsidRPr="00F37FB6">
        <w:rPr>
          <w:rFonts w:ascii="Arial" w:hAnsi="Arial" w:cs="Arial"/>
          <w:b/>
          <w:sz w:val="20"/>
          <w:szCs w:val="20"/>
        </w:rPr>
        <w:t xml:space="preserve"> </w:t>
      </w:r>
      <w:r w:rsidR="005A0B85" w:rsidRPr="00F37FB6">
        <w:rPr>
          <w:rFonts w:ascii="Arial" w:hAnsi="Arial" w:cs="Arial"/>
          <w:sz w:val="20"/>
          <w:szCs w:val="20"/>
        </w:rPr>
        <w:t>(</w:t>
      </w:r>
      <w:r w:rsidR="005F41AB" w:rsidRPr="00F37FB6">
        <w:rPr>
          <w:rFonts w:ascii="Arial" w:hAnsi="Arial" w:cs="Arial"/>
          <w:sz w:val="20"/>
          <w:szCs w:val="20"/>
        </w:rPr>
        <w:t>She/her</w:t>
      </w:r>
      <w:r w:rsidR="00D70D29" w:rsidRPr="00F37FB6">
        <w:rPr>
          <w:rFonts w:ascii="Arial" w:hAnsi="Arial" w:cs="Arial"/>
          <w:sz w:val="20"/>
          <w:szCs w:val="20"/>
        </w:rPr>
        <w:t>)</w:t>
      </w:r>
    </w:p>
    <w:p w14:paraId="27BEC14F" w14:textId="51E35656" w:rsidR="000106EF" w:rsidRPr="00F37FB6" w:rsidRDefault="000106EF" w:rsidP="00F37FB6">
      <w:pPr>
        <w:jc w:val="both"/>
        <w:rPr>
          <w:rFonts w:ascii="Arial" w:hAnsi="Arial" w:cs="Arial"/>
          <w:b/>
          <w:sz w:val="20"/>
          <w:szCs w:val="20"/>
        </w:rPr>
      </w:pPr>
    </w:p>
    <w:p w14:paraId="27A6B9BD" w14:textId="327CCA3F" w:rsidR="0091101D" w:rsidRPr="00F37FB6" w:rsidRDefault="00A54BC1" w:rsidP="00F37FB6">
      <w:pPr>
        <w:jc w:val="both"/>
        <w:rPr>
          <w:rFonts w:ascii="Arial" w:hAnsi="Arial" w:cs="Arial"/>
          <w:bCs/>
          <w:sz w:val="20"/>
          <w:szCs w:val="20"/>
        </w:rPr>
      </w:pPr>
      <w:r w:rsidRPr="00F37FB6">
        <w:rPr>
          <w:rFonts w:ascii="Arial" w:hAnsi="Arial" w:cs="Arial"/>
          <w:b/>
          <w:sz w:val="20"/>
          <w:szCs w:val="20"/>
        </w:rPr>
        <w:t>LINK TO PREVIOUS UA</w:t>
      </w:r>
      <w:r w:rsidR="00350BE6" w:rsidRPr="00F37FB6">
        <w:rPr>
          <w:rFonts w:ascii="Arial" w:hAnsi="Arial" w:cs="Arial"/>
          <w:b/>
          <w:sz w:val="20"/>
          <w:szCs w:val="20"/>
        </w:rPr>
        <w:t xml:space="preserve">: </w:t>
      </w:r>
      <w:hyperlink r:id="rId16" w:history="1">
        <w:r w:rsidR="0091101D" w:rsidRPr="00F37FB6">
          <w:rPr>
            <w:rStyle w:val="Hyperlink"/>
            <w:rFonts w:ascii="Arial" w:hAnsi="Arial" w:cs="Arial"/>
            <w:bCs/>
            <w:sz w:val="20"/>
            <w:szCs w:val="20"/>
          </w:rPr>
          <w:t>https://www.amnesty.org/en/documents/mde11/9886/2019/en/</w:t>
        </w:r>
      </w:hyperlink>
    </w:p>
    <w:p w14:paraId="63CF3F29" w14:textId="25D997F1" w:rsidR="005A0B85" w:rsidRPr="00F37FB6" w:rsidRDefault="0091101D" w:rsidP="00F37FB6">
      <w:pPr>
        <w:jc w:val="both"/>
        <w:rPr>
          <w:rFonts w:ascii="Arial" w:hAnsi="Arial" w:cs="Arial"/>
          <w:bCs/>
          <w:sz w:val="20"/>
          <w:szCs w:val="20"/>
        </w:rPr>
      </w:pPr>
      <w:r w:rsidRPr="00F37FB6">
        <w:rPr>
          <w:rFonts w:ascii="Arial" w:hAnsi="Arial" w:cs="Arial"/>
          <w:bCs/>
          <w:sz w:val="20"/>
          <w:szCs w:val="20"/>
        </w:rPr>
        <w:br/>
      </w:r>
      <w:r w:rsidRPr="00F37FB6">
        <w:rPr>
          <w:rFonts w:ascii="Arial" w:hAnsi="Arial" w:cs="Arial"/>
          <w:bCs/>
          <w:sz w:val="20"/>
          <w:szCs w:val="20"/>
        </w:rPr>
        <w:br/>
      </w:r>
    </w:p>
    <w:p w14:paraId="4B6937D1" w14:textId="36F15824" w:rsidR="0026766F" w:rsidRPr="00F37FB6" w:rsidRDefault="0026766F" w:rsidP="00F37FB6">
      <w:pPr>
        <w:jc w:val="both"/>
        <w:rPr>
          <w:rFonts w:ascii="Arial" w:hAnsi="Arial" w:cs="Arial"/>
          <w:sz w:val="20"/>
          <w:szCs w:val="20"/>
        </w:rPr>
      </w:pPr>
    </w:p>
    <w:p w14:paraId="1E8F1981" w14:textId="77777777" w:rsidR="0026766F" w:rsidRPr="00F37FB6" w:rsidRDefault="0026766F" w:rsidP="00F37FB6">
      <w:pPr>
        <w:jc w:val="both"/>
        <w:rPr>
          <w:rFonts w:ascii="Arial" w:hAnsi="Arial" w:cs="Arial"/>
          <w:sz w:val="20"/>
          <w:szCs w:val="20"/>
        </w:rPr>
      </w:pPr>
      <w:bookmarkStart w:id="0" w:name="_GoBack"/>
      <w:bookmarkEnd w:id="0"/>
    </w:p>
    <w:sectPr w:rsidR="0026766F" w:rsidRPr="00F37FB6" w:rsidSect="00F37FB6">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539E" w14:textId="77777777" w:rsidR="00F37FB6" w:rsidRPr="004D1533" w:rsidRDefault="00F37FB6" w:rsidP="00F37FB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748867" w14:textId="77777777" w:rsidR="00F37FB6" w:rsidRPr="004D1533" w:rsidRDefault="00F37FB6" w:rsidP="00F37FB6">
    <w:pPr>
      <w:jc w:val="center"/>
      <w:rPr>
        <w:rFonts w:ascii="Arial" w:hAnsi="Arial" w:cs="Arial"/>
        <w:sz w:val="16"/>
        <w:szCs w:val="16"/>
      </w:rPr>
    </w:pPr>
    <w:r w:rsidRPr="004D1533">
      <w:rPr>
        <w:rFonts w:ascii="Arial" w:hAnsi="Arial" w:cs="Arial"/>
        <w:sz w:val="16"/>
        <w:szCs w:val="16"/>
      </w:rPr>
      <w:t>T (212) 807- 8400 | uan@aiusa.org | www.amnestyusa.org/uan</w:t>
    </w:r>
  </w:p>
  <w:p w14:paraId="170AA4C8" w14:textId="77777777" w:rsidR="00F37FB6" w:rsidRPr="00D0106D" w:rsidRDefault="00F37FB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625DC131" w:rsidR="00582A06" w:rsidRDefault="00582A06" w:rsidP="0026766F">
    <w:pPr>
      <w:pStyle w:val="Header"/>
      <w:tabs>
        <w:tab w:val="clear" w:pos="4153"/>
        <w:tab w:val="clear" w:pos="8306"/>
      </w:tabs>
      <w:rPr>
        <w:szCs w:val="16"/>
      </w:rPr>
    </w:pPr>
  </w:p>
  <w:p w14:paraId="41C9723B" w14:textId="68301DD1" w:rsidR="005F41AB" w:rsidRDefault="005F41AB" w:rsidP="0026766F">
    <w:pPr>
      <w:pStyle w:val="Header"/>
      <w:tabs>
        <w:tab w:val="clear" w:pos="4153"/>
        <w:tab w:val="clear" w:pos="8306"/>
      </w:tabs>
      <w:rPr>
        <w:szCs w:val="16"/>
      </w:rPr>
    </w:pPr>
  </w:p>
  <w:p w14:paraId="0450B51F" w14:textId="77777777" w:rsidR="005F41AB" w:rsidRDefault="005F41AB" w:rsidP="005F41AB">
    <w:pPr>
      <w:tabs>
        <w:tab w:val="right" w:pos="10203"/>
      </w:tabs>
      <w:rPr>
        <w:rFonts w:ascii="Amnesty Trade Gothic" w:hAnsi="Amnesty Trade Gothic"/>
        <w:color w:val="FFFFFF"/>
      </w:rPr>
    </w:pPr>
    <w:r>
      <w:rPr>
        <w:rFonts w:ascii="Amnesty Trade Gothic" w:hAnsi="Amnesty Trade Gothic"/>
        <w:sz w:val="16"/>
        <w:szCs w:val="16"/>
      </w:rPr>
      <w:t xml:space="preserve">Second UA: </w:t>
    </w:r>
    <w:r w:rsidRPr="005F41AB">
      <w:rPr>
        <w:rFonts w:ascii="Amnesty Trade Gothic" w:hAnsi="Amnesty Trade Gothic"/>
        <w:sz w:val="16"/>
        <w:szCs w:val="16"/>
      </w:rPr>
      <w:t>023/19</w:t>
    </w:r>
    <w:r>
      <w:rPr>
        <w:rFonts w:ascii="Amnesty Trade Gothic" w:hAnsi="Amnesty Trade Gothic"/>
        <w:sz w:val="16"/>
        <w:szCs w:val="16"/>
      </w:rPr>
      <w:t xml:space="preserve"> Index: </w:t>
    </w:r>
    <w:r w:rsidRPr="005F41AB">
      <w:rPr>
        <w:rFonts w:ascii="Amnesty Trade Gothic" w:hAnsi="Amnesty Trade Gothic"/>
        <w:sz w:val="16"/>
        <w:szCs w:val="16"/>
      </w:rPr>
      <w:t>MDE 11/9969/2019</w:t>
    </w:r>
    <w:r>
      <w:rPr>
        <w:rFonts w:ascii="Amnesty Trade Gothic" w:hAnsi="Amnesty Trade Gothic"/>
        <w:sz w:val="16"/>
        <w:szCs w:val="16"/>
      </w:rPr>
      <w:t xml:space="preserve"> Bahrain</w:t>
    </w:r>
    <w:r>
      <w:rPr>
        <w:rFonts w:ascii="Amnesty Trade Gothic" w:hAnsi="Amnesty Trade Gothic"/>
        <w:sz w:val="16"/>
        <w:szCs w:val="16"/>
      </w:rPr>
      <w:tab/>
      <w:t>Date: 6 March 2019</w:t>
    </w:r>
  </w:p>
  <w:p w14:paraId="18F4D9B5" w14:textId="77777777" w:rsidR="005F41AB" w:rsidRPr="00D0106D" w:rsidRDefault="005F41AB"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250B1AA4" w:rsidR="00D70D29" w:rsidRDefault="005F41AB" w:rsidP="00D70D29">
    <w:pPr>
      <w:tabs>
        <w:tab w:val="right" w:pos="10203"/>
      </w:tabs>
      <w:rPr>
        <w:rFonts w:ascii="Amnesty Trade Gothic" w:hAnsi="Amnesty Trade Gothic"/>
        <w:color w:val="FFFFFF"/>
      </w:rPr>
    </w:pPr>
    <w:r>
      <w:rPr>
        <w:rFonts w:ascii="Amnesty Trade Gothic" w:hAnsi="Amnesty Trade Gothic"/>
        <w:sz w:val="16"/>
        <w:szCs w:val="16"/>
      </w:rPr>
      <w:t>Second</w:t>
    </w:r>
    <w:r w:rsidR="00D70D29">
      <w:rPr>
        <w:rFonts w:ascii="Amnesty Trade Gothic" w:hAnsi="Amnesty Trade Gothic"/>
        <w:sz w:val="16"/>
        <w:szCs w:val="16"/>
      </w:rPr>
      <w:t xml:space="preserve"> UA: </w:t>
    </w:r>
    <w:r w:rsidRPr="005F41AB">
      <w:rPr>
        <w:rFonts w:ascii="Amnesty Trade Gothic" w:hAnsi="Amnesty Trade Gothic"/>
        <w:sz w:val="16"/>
        <w:szCs w:val="16"/>
      </w:rPr>
      <w:t>023/19</w:t>
    </w:r>
    <w:r>
      <w:rPr>
        <w:rFonts w:ascii="Amnesty Trade Gothic" w:hAnsi="Amnesty Trade Gothic"/>
        <w:sz w:val="16"/>
        <w:szCs w:val="16"/>
      </w:rPr>
      <w:t xml:space="preserve"> Index: </w:t>
    </w:r>
    <w:r w:rsidRPr="005F41AB">
      <w:rPr>
        <w:rFonts w:ascii="Amnesty Trade Gothic" w:hAnsi="Amnesty Trade Gothic"/>
        <w:sz w:val="16"/>
        <w:szCs w:val="16"/>
      </w:rPr>
      <w:t>MDE 11/9969/2019</w:t>
    </w:r>
    <w:r>
      <w:rPr>
        <w:rFonts w:ascii="Amnesty Trade Gothic" w:hAnsi="Amnesty Trade Gothic"/>
        <w:sz w:val="16"/>
        <w:szCs w:val="16"/>
      </w:rPr>
      <w:t xml:space="preserve"> Bahrain</w:t>
    </w:r>
    <w:r w:rsidR="00D70D29">
      <w:rPr>
        <w:rFonts w:ascii="Amnesty Trade Gothic" w:hAnsi="Amnesty Trade Gothic"/>
        <w:sz w:val="16"/>
        <w:szCs w:val="16"/>
      </w:rPr>
      <w:tab/>
      <w:t xml:space="preserve">Date: </w:t>
    </w:r>
    <w:r>
      <w:rPr>
        <w:rFonts w:ascii="Amnesty Trade Gothic" w:hAnsi="Amnesty Trade Gothic"/>
        <w:sz w:val="16"/>
        <w:szCs w:val="16"/>
      </w:rPr>
      <w:t>6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5F41AB"/>
    <w:rsid w:val="006000C4"/>
    <w:rsid w:val="00605B4E"/>
    <w:rsid w:val="00606C38"/>
    <w:rsid w:val="006114B4"/>
    <w:rsid w:val="00612CD0"/>
    <w:rsid w:val="006814D6"/>
    <w:rsid w:val="00681FB0"/>
    <w:rsid w:val="006820E8"/>
    <w:rsid w:val="006853D4"/>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27EB3"/>
    <w:rsid w:val="0086100E"/>
    <w:rsid w:val="0086363D"/>
    <w:rsid w:val="008709B5"/>
    <w:rsid w:val="0087234E"/>
    <w:rsid w:val="00875E19"/>
    <w:rsid w:val="008C6392"/>
    <w:rsid w:val="008D1158"/>
    <w:rsid w:val="008E1B3C"/>
    <w:rsid w:val="008E48B0"/>
    <w:rsid w:val="008F0446"/>
    <w:rsid w:val="008F0D7B"/>
    <w:rsid w:val="008F64FC"/>
    <w:rsid w:val="0091101D"/>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7FB6"/>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37F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37F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37F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i_bahrain?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1/9886/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6F0A-D60C-4BCB-8DD0-34524B12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2019-03-06T16:26:00Z</dcterms:created>
  <dcterms:modified xsi:type="dcterms:W3CDTF">2019-03-06T16:26:00Z</dcterms:modified>
</cp:coreProperties>
</file>