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A87A38" w:rsidRDefault="0026766F" w:rsidP="00A87A38">
      <w:pPr>
        <w:pStyle w:val="AIUrgentActionTopHeading"/>
        <w:tabs>
          <w:tab w:val="clear" w:pos="567"/>
        </w:tabs>
        <w:spacing w:line="240" w:lineRule="auto"/>
        <w:rPr>
          <w:rFonts w:cs="Arial"/>
          <w:sz w:val="80"/>
          <w:szCs w:val="80"/>
        </w:rPr>
      </w:pPr>
      <w:r w:rsidRPr="00A87A38">
        <w:rPr>
          <w:rFonts w:cs="Arial"/>
          <w:sz w:val="80"/>
          <w:szCs w:val="80"/>
          <w:highlight w:val="yellow"/>
        </w:rPr>
        <w:t>URGENT ACTION</w:t>
      </w:r>
    </w:p>
    <w:p w14:paraId="265FD39F" w14:textId="65AC6C62" w:rsidR="00AF1FE1" w:rsidRPr="00A87A38" w:rsidRDefault="00AF1FE1" w:rsidP="00A87A38">
      <w:pPr>
        <w:rPr>
          <w:rFonts w:ascii="Arial" w:hAnsi="Arial" w:cs="Arial"/>
          <w:b/>
          <w:sz w:val="20"/>
          <w:szCs w:val="20"/>
        </w:rPr>
      </w:pPr>
    </w:p>
    <w:p w14:paraId="73EDBDDE" w14:textId="2E5358E6" w:rsidR="002E4E5B" w:rsidRPr="00A87A38" w:rsidRDefault="002E4E5B" w:rsidP="00A87A38">
      <w:pPr>
        <w:rPr>
          <w:rFonts w:ascii="Arial" w:hAnsi="Arial" w:cs="Arial"/>
          <w:b/>
          <w:color w:val="000000"/>
          <w:sz w:val="28"/>
          <w:lang w:eastAsia="es-MX"/>
        </w:rPr>
      </w:pPr>
      <w:r w:rsidRPr="00A87A38">
        <w:rPr>
          <w:rFonts w:ascii="Arial" w:hAnsi="Arial" w:cs="Arial"/>
          <w:b/>
          <w:color w:val="000000"/>
          <w:sz w:val="28"/>
          <w:lang w:eastAsia="es-MX"/>
        </w:rPr>
        <w:t>EMIRATI AUTHORITIES UNLAWFULLY DEPORT PAKISTANI NATIONAL</w:t>
      </w:r>
    </w:p>
    <w:p w14:paraId="4AA57586" w14:textId="7DDC5D91" w:rsidR="00B64E15" w:rsidRPr="00A87A38" w:rsidRDefault="002E4E5B" w:rsidP="00A87A38">
      <w:pPr>
        <w:jc w:val="both"/>
        <w:rPr>
          <w:rFonts w:ascii="Arial" w:hAnsi="Arial" w:cs="Arial"/>
          <w:b/>
          <w:color w:val="000000"/>
          <w:sz w:val="22"/>
          <w:szCs w:val="22"/>
          <w:lang w:eastAsia="es-MX"/>
        </w:rPr>
      </w:pPr>
      <w:r w:rsidRPr="00A87A38">
        <w:rPr>
          <w:rFonts w:ascii="Arial" w:hAnsi="Arial" w:cs="Arial"/>
          <w:b/>
          <w:color w:val="000000"/>
          <w:sz w:val="22"/>
          <w:szCs w:val="22"/>
          <w:lang w:eastAsia="es-MX"/>
        </w:rPr>
        <w:t xml:space="preserve">On 22 June 2019, the United Arab Emirates (UAE) forcibly returned Rashid Hussain </w:t>
      </w:r>
      <w:proofErr w:type="spellStart"/>
      <w:r w:rsidRPr="00A87A38">
        <w:rPr>
          <w:rFonts w:ascii="Arial" w:hAnsi="Arial" w:cs="Arial"/>
          <w:b/>
          <w:color w:val="000000"/>
          <w:sz w:val="22"/>
          <w:szCs w:val="22"/>
          <w:lang w:eastAsia="es-MX"/>
        </w:rPr>
        <w:t>Brohi</w:t>
      </w:r>
      <w:proofErr w:type="spellEnd"/>
      <w:r w:rsidRPr="00A87A38">
        <w:rPr>
          <w:rFonts w:ascii="Arial" w:hAnsi="Arial" w:cs="Arial"/>
          <w:b/>
          <w:color w:val="000000"/>
          <w:sz w:val="22"/>
          <w:szCs w:val="22"/>
          <w:lang w:eastAsia="es-MX"/>
        </w:rPr>
        <w:t xml:space="preserve"> to Pakistan. Emirati security forces had taken him into custody on 27 October 2019 without an explanation. They held him incommunicado for seven months. Prior to moving to the UAE, Rashid was an activist in the Baloch National Movement in Pakistan. The deportation places his l</w:t>
      </w:r>
      <w:r w:rsidR="00840046" w:rsidRPr="00A87A38">
        <w:rPr>
          <w:rFonts w:ascii="Arial" w:hAnsi="Arial" w:cs="Arial"/>
          <w:b/>
          <w:color w:val="000000"/>
          <w:sz w:val="22"/>
          <w:szCs w:val="22"/>
          <w:lang w:eastAsia="es-MX"/>
        </w:rPr>
        <w:t xml:space="preserve">ife in danger in Pakistan, </w:t>
      </w:r>
      <w:r w:rsidRPr="00A87A38">
        <w:rPr>
          <w:rFonts w:ascii="Arial" w:hAnsi="Arial" w:cs="Arial"/>
          <w:b/>
          <w:color w:val="000000"/>
          <w:sz w:val="22"/>
          <w:szCs w:val="22"/>
          <w:lang w:eastAsia="es-MX"/>
        </w:rPr>
        <w:t>due to his ethnicity</w:t>
      </w:r>
      <w:r w:rsidR="00840046" w:rsidRPr="00A87A38">
        <w:rPr>
          <w:rFonts w:ascii="Arial" w:hAnsi="Arial" w:cs="Arial"/>
          <w:b/>
          <w:color w:val="000000"/>
          <w:sz w:val="22"/>
          <w:szCs w:val="22"/>
          <w:lang w:eastAsia="es-MX"/>
        </w:rPr>
        <w:t>,</w:t>
      </w:r>
      <w:r w:rsidRPr="00A87A38">
        <w:rPr>
          <w:rFonts w:ascii="Arial" w:hAnsi="Arial" w:cs="Arial"/>
          <w:b/>
          <w:color w:val="000000"/>
          <w:sz w:val="22"/>
          <w:szCs w:val="22"/>
          <w:lang w:eastAsia="es-MX"/>
        </w:rPr>
        <w:t xml:space="preserve"> and is therefore an unlawful forced return.</w:t>
      </w:r>
    </w:p>
    <w:p w14:paraId="393BC309" w14:textId="77777777" w:rsidR="002E4E5B" w:rsidRPr="00A87A38" w:rsidRDefault="002E4E5B" w:rsidP="00A87A38">
      <w:pPr>
        <w:rPr>
          <w:rFonts w:ascii="Arial" w:hAnsi="Arial" w:cs="Arial"/>
          <w:b/>
          <w:color w:val="000000"/>
          <w:lang w:eastAsia="es-MX"/>
        </w:rPr>
      </w:pPr>
    </w:p>
    <w:p w14:paraId="73095F4E" w14:textId="692A2722" w:rsidR="0024477A" w:rsidRPr="00A87A38" w:rsidRDefault="00B64E15" w:rsidP="00A87A38">
      <w:pPr>
        <w:rPr>
          <w:rFonts w:ascii="Arial" w:hAnsi="Arial" w:cs="Arial"/>
          <w:i/>
          <w:sz w:val="20"/>
          <w:szCs w:val="20"/>
        </w:rPr>
      </w:pPr>
      <w:r w:rsidRPr="00A87A38">
        <w:rPr>
          <w:rFonts w:ascii="Arial" w:hAnsi="Arial" w:cs="Arial"/>
          <w:b/>
          <w:color w:val="FF0000"/>
          <w:sz w:val="22"/>
          <w:szCs w:val="22"/>
          <w:lang w:eastAsia="es-MX"/>
        </w:rPr>
        <w:t>NO FURTHER ACTION IS REQUESTED. MANY THANKS TO ALL WHO SENT APPEALS.</w:t>
      </w:r>
    </w:p>
    <w:p w14:paraId="0A65BEC6" w14:textId="77777777" w:rsidR="00B64E15" w:rsidRPr="00A87A38" w:rsidRDefault="00B64E15" w:rsidP="00A87A38">
      <w:pPr>
        <w:rPr>
          <w:rFonts w:ascii="Arial" w:hAnsi="Arial" w:cs="Arial"/>
          <w:sz w:val="20"/>
          <w:szCs w:val="20"/>
        </w:rPr>
      </w:pPr>
    </w:p>
    <w:p w14:paraId="1859E2A7" w14:textId="77777777" w:rsidR="002E4E5B" w:rsidRPr="00A87A38" w:rsidRDefault="002E4E5B" w:rsidP="00A87A38">
      <w:pPr>
        <w:jc w:val="both"/>
        <w:rPr>
          <w:rFonts w:ascii="Arial" w:hAnsi="Arial" w:cs="Arial"/>
          <w:iCs/>
          <w:sz w:val="20"/>
          <w:szCs w:val="20"/>
          <w:lang w:eastAsia="en-US"/>
        </w:rPr>
      </w:pPr>
      <w:r w:rsidRPr="00A87A38">
        <w:rPr>
          <w:rFonts w:ascii="Arial" w:hAnsi="Arial" w:cs="Arial"/>
          <w:iCs/>
          <w:sz w:val="20"/>
          <w:szCs w:val="20"/>
          <w:lang w:eastAsia="en-US"/>
        </w:rPr>
        <w:t xml:space="preserve">On 22 June 2019, the United Arab Emirates (UAE) deported Pakistani national and Balochi activist Rashid Hussain </w:t>
      </w:r>
      <w:proofErr w:type="spellStart"/>
      <w:r w:rsidRPr="00A87A38">
        <w:rPr>
          <w:rFonts w:ascii="Arial" w:hAnsi="Arial" w:cs="Arial"/>
          <w:iCs/>
          <w:sz w:val="20"/>
          <w:szCs w:val="20"/>
          <w:lang w:eastAsia="en-US"/>
        </w:rPr>
        <w:t>Brohi</w:t>
      </w:r>
      <w:proofErr w:type="spellEnd"/>
      <w:r w:rsidRPr="00A87A38">
        <w:rPr>
          <w:rFonts w:ascii="Arial" w:hAnsi="Arial" w:cs="Arial"/>
          <w:iCs/>
          <w:sz w:val="20"/>
          <w:szCs w:val="20"/>
          <w:lang w:eastAsia="en-US"/>
        </w:rPr>
        <w:t xml:space="preserve"> to Pakistan after seven months of incommunicado detention. His family has been unable to obtain information about his whereabouts in Pakistan, where his life is in danger due to his ethnicity. Rashid had moved to the UAE after members of his family and colleagues, all from the Balochi community, were killed in Pakistan between 2010 and 2016, in unexplained circumstances. Family members attribute their deaths to Pakistani security forces.</w:t>
      </w:r>
    </w:p>
    <w:p w14:paraId="4B58EBBF" w14:textId="77777777" w:rsidR="002E4E5B" w:rsidRPr="00A87A38" w:rsidRDefault="002E4E5B" w:rsidP="00A87A38">
      <w:pPr>
        <w:jc w:val="both"/>
        <w:rPr>
          <w:rFonts w:ascii="Arial" w:hAnsi="Arial" w:cs="Arial"/>
          <w:iCs/>
          <w:sz w:val="20"/>
          <w:szCs w:val="20"/>
          <w:lang w:eastAsia="en-US"/>
        </w:rPr>
      </w:pPr>
    </w:p>
    <w:p w14:paraId="2D58D861" w14:textId="77777777" w:rsidR="002E4E5B" w:rsidRPr="00A87A38" w:rsidRDefault="002E4E5B" w:rsidP="00A87A38">
      <w:pPr>
        <w:jc w:val="both"/>
        <w:rPr>
          <w:rFonts w:ascii="Arial" w:hAnsi="Arial" w:cs="Arial"/>
          <w:iCs/>
          <w:sz w:val="20"/>
          <w:szCs w:val="20"/>
          <w:lang w:eastAsia="en-US"/>
        </w:rPr>
      </w:pPr>
      <w:r w:rsidRPr="00A87A38">
        <w:rPr>
          <w:rFonts w:ascii="Arial" w:hAnsi="Arial" w:cs="Arial"/>
          <w:iCs/>
          <w:sz w:val="20"/>
          <w:szCs w:val="20"/>
          <w:lang w:eastAsia="en-US"/>
        </w:rPr>
        <w:t xml:space="preserve">On 26 December 2018, two Emirati security forces detained </w:t>
      </w:r>
      <w:bookmarkStart w:id="0" w:name="_Hlk13673154"/>
      <w:r w:rsidRPr="00A87A38">
        <w:rPr>
          <w:rFonts w:ascii="Arial" w:hAnsi="Arial" w:cs="Arial"/>
          <w:iCs/>
          <w:sz w:val="20"/>
          <w:szCs w:val="20"/>
          <w:lang w:eastAsia="en-US"/>
        </w:rPr>
        <w:t xml:space="preserve">Rashid Hussain </w:t>
      </w:r>
      <w:bookmarkEnd w:id="0"/>
      <w:proofErr w:type="spellStart"/>
      <w:r w:rsidRPr="00A87A38">
        <w:rPr>
          <w:rFonts w:ascii="Arial" w:hAnsi="Arial" w:cs="Arial"/>
          <w:iCs/>
          <w:sz w:val="20"/>
          <w:szCs w:val="20"/>
          <w:lang w:eastAsia="en-US"/>
        </w:rPr>
        <w:t>Brohi</w:t>
      </w:r>
      <w:proofErr w:type="spellEnd"/>
      <w:r w:rsidRPr="00A87A38">
        <w:rPr>
          <w:rFonts w:ascii="Arial" w:hAnsi="Arial" w:cs="Arial"/>
          <w:iCs/>
          <w:sz w:val="20"/>
          <w:szCs w:val="20"/>
          <w:lang w:eastAsia="en-US"/>
        </w:rPr>
        <w:t xml:space="preserve"> on the E88 highway in Sharjah after they stopped his car. After that, he was only seen once, on 29 December, when armed security personnel brought him to his relatives’ home to search for his passport. Though Rashid’s family searched for him and made inquiries through official UAE channels, Emirati authorities did not disclose his location, reason for his arrest, or any charges against him. </w:t>
      </w:r>
    </w:p>
    <w:p w14:paraId="4471BA7C" w14:textId="77777777" w:rsidR="002E4E5B" w:rsidRPr="00A87A38" w:rsidRDefault="002E4E5B" w:rsidP="00A87A38">
      <w:pPr>
        <w:jc w:val="both"/>
        <w:rPr>
          <w:rFonts w:ascii="Arial" w:hAnsi="Arial" w:cs="Arial"/>
          <w:iCs/>
          <w:sz w:val="20"/>
          <w:szCs w:val="20"/>
          <w:lang w:eastAsia="en-US"/>
        </w:rPr>
      </w:pPr>
    </w:p>
    <w:p w14:paraId="5A0BF831" w14:textId="77777777" w:rsidR="002E4E5B" w:rsidRPr="00A87A38" w:rsidRDefault="002E4E5B" w:rsidP="00A87A38">
      <w:pPr>
        <w:jc w:val="both"/>
        <w:rPr>
          <w:rFonts w:ascii="Arial" w:hAnsi="Arial" w:cs="Arial"/>
          <w:iCs/>
          <w:sz w:val="20"/>
          <w:szCs w:val="20"/>
          <w:lang w:val="en-US" w:eastAsia="en-US"/>
        </w:rPr>
      </w:pPr>
      <w:r w:rsidRPr="00A87A38">
        <w:rPr>
          <w:rFonts w:ascii="Arial" w:hAnsi="Arial" w:cs="Arial"/>
          <w:iCs/>
          <w:sz w:val="20"/>
          <w:szCs w:val="20"/>
          <w:lang w:val="en-US" w:eastAsia="en-US"/>
        </w:rPr>
        <w:t xml:space="preserve">Amnesty International has reviewed official documentation confirming Rashid's deportation by the United Arab Emirates. </w:t>
      </w:r>
    </w:p>
    <w:p w14:paraId="183D6524" w14:textId="77777777" w:rsidR="002E4E5B" w:rsidRPr="00A87A38" w:rsidRDefault="002E4E5B" w:rsidP="00A87A38">
      <w:pPr>
        <w:jc w:val="both"/>
        <w:rPr>
          <w:rFonts w:ascii="Arial" w:hAnsi="Arial" w:cs="Arial"/>
          <w:iCs/>
          <w:sz w:val="20"/>
          <w:szCs w:val="20"/>
          <w:lang w:eastAsia="en-US"/>
        </w:rPr>
      </w:pPr>
    </w:p>
    <w:p w14:paraId="065DDACB" w14:textId="2C632631" w:rsidR="002E4E5B" w:rsidRPr="00A87A38" w:rsidRDefault="002E4E5B" w:rsidP="00A87A38">
      <w:pPr>
        <w:jc w:val="both"/>
        <w:rPr>
          <w:rFonts w:ascii="Arial" w:hAnsi="Arial" w:cs="Arial"/>
          <w:sz w:val="20"/>
          <w:szCs w:val="20"/>
          <w:lang w:eastAsia="en-US"/>
        </w:rPr>
      </w:pPr>
      <w:r w:rsidRPr="00A87A38">
        <w:rPr>
          <w:rFonts w:ascii="Arial" w:hAnsi="Arial" w:cs="Arial"/>
          <w:sz w:val="20"/>
          <w:szCs w:val="20"/>
          <w:lang w:eastAsia="en-US"/>
        </w:rPr>
        <w:t xml:space="preserve">Amnesty International condemns Rashid’s deportation by the UAE, which disregarded all legal safeguards, to a country where Rashid’s “life or freedom” are likely to “be threatened </w:t>
      </w:r>
      <w:proofErr w:type="gramStart"/>
      <w:r w:rsidRPr="00A87A38">
        <w:rPr>
          <w:rFonts w:ascii="Arial" w:hAnsi="Arial" w:cs="Arial"/>
          <w:sz w:val="20"/>
          <w:szCs w:val="20"/>
          <w:lang w:eastAsia="en-US"/>
        </w:rPr>
        <w:t>on account of</w:t>
      </w:r>
      <w:proofErr w:type="gramEnd"/>
      <w:r w:rsidRPr="00A87A38">
        <w:rPr>
          <w:rFonts w:ascii="Arial" w:hAnsi="Arial" w:cs="Arial"/>
          <w:sz w:val="20"/>
          <w:szCs w:val="20"/>
          <w:lang w:eastAsia="en-US"/>
        </w:rPr>
        <w:t xml:space="preserve"> his race, … membership of a particular social group [,] or political opinion” (Art. 33 of the 1951 Refugee Convention.) Forced returns of this nature are contrary to international law. </w:t>
      </w:r>
    </w:p>
    <w:p w14:paraId="599F4083" w14:textId="77777777" w:rsidR="002E4E5B" w:rsidRPr="00A87A38" w:rsidRDefault="002E4E5B" w:rsidP="00A87A38">
      <w:pPr>
        <w:jc w:val="both"/>
        <w:rPr>
          <w:rFonts w:ascii="Arial" w:hAnsi="Arial" w:cs="Arial"/>
          <w:sz w:val="20"/>
          <w:szCs w:val="20"/>
          <w:lang w:eastAsia="en-US"/>
        </w:rPr>
      </w:pPr>
    </w:p>
    <w:p w14:paraId="4D7AC638" w14:textId="77777777" w:rsidR="002E4E5B" w:rsidRPr="00A87A38" w:rsidRDefault="002E4E5B" w:rsidP="00A87A38">
      <w:pPr>
        <w:jc w:val="both"/>
        <w:rPr>
          <w:rFonts w:ascii="Arial" w:hAnsi="Arial" w:cs="Arial"/>
          <w:sz w:val="20"/>
          <w:szCs w:val="20"/>
          <w:lang w:eastAsia="en-US"/>
        </w:rPr>
      </w:pPr>
      <w:r w:rsidRPr="00A87A38">
        <w:rPr>
          <w:rFonts w:ascii="Arial" w:hAnsi="Arial" w:cs="Arial"/>
          <w:sz w:val="20"/>
          <w:szCs w:val="20"/>
          <w:lang w:eastAsia="en-US"/>
        </w:rPr>
        <w:t xml:space="preserve">Amnesty International had issued an Urgent Action on behalf of Rashid Hussain </w:t>
      </w:r>
      <w:proofErr w:type="spellStart"/>
      <w:r w:rsidRPr="00A87A38">
        <w:rPr>
          <w:rFonts w:ascii="Arial" w:hAnsi="Arial" w:cs="Arial"/>
          <w:sz w:val="20"/>
          <w:szCs w:val="20"/>
          <w:lang w:eastAsia="en-US"/>
        </w:rPr>
        <w:t>Brohi</w:t>
      </w:r>
      <w:proofErr w:type="spellEnd"/>
      <w:r w:rsidRPr="00A87A38">
        <w:rPr>
          <w:rFonts w:ascii="Arial" w:hAnsi="Arial" w:cs="Arial"/>
          <w:sz w:val="20"/>
          <w:szCs w:val="20"/>
          <w:lang w:eastAsia="en-US"/>
        </w:rPr>
        <w:t xml:space="preserve"> calling on the Emirati authorities to reveal Rashid Hussain’s whereabouts and ensure that refoulment contrary to international law does not occur. Amnesty International will continue to monitor Rashid Hussain </w:t>
      </w:r>
      <w:proofErr w:type="spellStart"/>
      <w:r w:rsidRPr="00A87A38">
        <w:rPr>
          <w:rFonts w:ascii="Arial" w:hAnsi="Arial" w:cs="Arial"/>
          <w:sz w:val="20"/>
          <w:szCs w:val="20"/>
          <w:lang w:eastAsia="en-US"/>
        </w:rPr>
        <w:t>Brohi’s</w:t>
      </w:r>
      <w:proofErr w:type="spellEnd"/>
      <w:r w:rsidRPr="00A87A38">
        <w:rPr>
          <w:rFonts w:ascii="Arial" w:hAnsi="Arial" w:cs="Arial"/>
          <w:sz w:val="20"/>
          <w:szCs w:val="20"/>
          <w:lang w:eastAsia="en-US"/>
        </w:rPr>
        <w:t xml:space="preserve"> situation and will respond to developments as appropriate. </w:t>
      </w:r>
    </w:p>
    <w:p w14:paraId="7A132A02" w14:textId="77777777" w:rsidR="002E4E5B" w:rsidRPr="00A87A38" w:rsidRDefault="002E4E5B" w:rsidP="00A87A38">
      <w:pPr>
        <w:rPr>
          <w:rFonts w:ascii="Arial" w:hAnsi="Arial" w:cs="Arial"/>
          <w:sz w:val="20"/>
          <w:szCs w:val="20"/>
          <w:lang w:eastAsia="en-US"/>
        </w:rPr>
      </w:pPr>
    </w:p>
    <w:p w14:paraId="4C3F7C7F" w14:textId="09FE8D8C" w:rsidR="002E4E5B" w:rsidRPr="00A87A38" w:rsidRDefault="002E4E5B" w:rsidP="00A87A38">
      <w:pPr>
        <w:rPr>
          <w:rFonts w:ascii="Arial" w:hAnsi="Arial" w:cs="Arial"/>
          <w:szCs w:val="20"/>
          <w:lang w:eastAsia="en-US"/>
        </w:rPr>
      </w:pPr>
    </w:p>
    <w:p w14:paraId="0588EFBB" w14:textId="77777777" w:rsidR="00840046" w:rsidRPr="00A87A38" w:rsidRDefault="00840046" w:rsidP="00A87A38">
      <w:pPr>
        <w:rPr>
          <w:rFonts w:ascii="Arial" w:hAnsi="Arial" w:cs="Arial"/>
          <w:szCs w:val="20"/>
          <w:lang w:eastAsia="en-US"/>
        </w:rPr>
      </w:pPr>
    </w:p>
    <w:p w14:paraId="3A97F206" w14:textId="269F2049" w:rsidR="002E4E5B" w:rsidRPr="00A87A38" w:rsidRDefault="002E4E5B" w:rsidP="00A87A38">
      <w:pPr>
        <w:rPr>
          <w:rFonts w:ascii="Arial" w:hAnsi="Arial" w:cs="Arial"/>
          <w:b/>
          <w:sz w:val="20"/>
          <w:szCs w:val="20"/>
        </w:rPr>
      </w:pPr>
      <w:r w:rsidRPr="00A87A38">
        <w:rPr>
          <w:rFonts w:ascii="Arial" w:hAnsi="Arial" w:cs="Arial"/>
          <w:b/>
          <w:sz w:val="20"/>
          <w:szCs w:val="20"/>
        </w:rPr>
        <w:t xml:space="preserve">NAME AND PRONOUN: Rashid Hussain </w:t>
      </w:r>
      <w:proofErr w:type="spellStart"/>
      <w:r w:rsidRPr="00A87A38">
        <w:rPr>
          <w:rFonts w:ascii="Arial" w:hAnsi="Arial" w:cs="Arial"/>
          <w:b/>
          <w:sz w:val="20"/>
          <w:szCs w:val="20"/>
        </w:rPr>
        <w:t>Brohi</w:t>
      </w:r>
      <w:proofErr w:type="spellEnd"/>
      <w:r w:rsidRPr="00A87A38">
        <w:rPr>
          <w:rFonts w:ascii="Arial" w:hAnsi="Arial" w:cs="Arial"/>
          <w:b/>
          <w:sz w:val="20"/>
          <w:szCs w:val="20"/>
        </w:rPr>
        <w:t xml:space="preserve"> </w:t>
      </w:r>
      <w:r w:rsidRPr="00A87A38">
        <w:rPr>
          <w:rFonts w:ascii="Arial" w:hAnsi="Arial" w:cs="Arial"/>
          <w:sz w:val="20"/>
          <w:szCs w:val="20"/>
        </w:rPr>
        <w:t>(he/ him)</w:t>
      </w:r>
    </w:p>
    <w:p w14:paraId="722C9A81" w14:textId="77777777" w:rsidR="002E4E5B" w:rsidRPr="00A87A38" w:rsidRDefault="002E4E5B" w:rsidP="00A87A38">
      <w:pPr>
        <w:rPr>
          <w:rFonts w:ascii="Arial" w:hAnsi="Arial" w:cs="Arial"/>
          <w:b/>
          <w:sz w:val="20"/>
          <w:szCs w:val="20"/>
        </w:rPr>
      </w:pPr>
    </w:p>
    <w:p w14:paraId="34304E42" w14:textId="77777777" w:rsidR="002E4E5B" w:rsidRPr="00A87A38" w:rsidRDefault="002E4E5B" w:rsidP="00A87A38">
      <w:pPr>
        <w:rPr>
          <w:rFonts w:ascii="Arial" w:hAnsi="Arial" w:cs="Arial"/>
          <w:b/>
          <w:sz w:val="20"/>
          <w:szCs w:val="20"/>
        </w:rPr>
      </w:pPr>
      <w:r w:rsidRPr="00A87A38">
        <w:rPr>
          <w:rFonts w:ascii="Arial" w:hAnsi="Arial" w:cs="Arial"/>
          <w:b/>
          <w:sz w:val="20"/>
          <w:szCs w:val="20"/>
        </w:rPr>
        <w:t>THIS IS THE SECOND AND FINAL OUTPUT FOR UA 22/19</w:t>
      </w:r>
    </w:p>
    <w:p w14:paraId="3C371C82" w14:textId="77777777" w:rsidR="002E4E5B" w:rsidRPr="00A87A38" w:rsidRDefault="002E4E5B" w:rsidP="00A87A38">
      <w:pPr>
        <w:rPr>
          <w:rFonts w:ascii="Arial" w:hAnsi="Arial" w:cs="Arial"/>
          <w:b/>
          <w:sz w:val="20"/>
          <w:szCs w:val="20"/>
        </w:rPr>
      </w:pPr>
    </w:p>
    <w:p w14:paraId="294D7B99" w14:textId="77777777" w:rsidR="002E4E5B" w:rsidRPr="00A87A38" w:rsidRDefault="002E4E5B" w:rsidP="00A87A38">
      <w:pPr>
        <w:rPr>
          <w:rFonts w:ascii="Arial" w:hAnsi="Arial" w:cs="Arial"/>
          <w:sz w:val="20"/>
          <w:szCs w:val="20"/>
        </w:rPr>
      </w:pPr>
      <w:r w:rsidRPr="00A87A38">
        <w:rPr>
          <w:rFonts w:ascii="Arial" w:hAnsi="Arial" w:cs="Arial"/>
          <w:b/>
          <w:sz w:val="20"/>
          <w:szCs w:val="20"/>
        </w:rPr>
        <w:t xml:space="preserve">LINK TO PREVIOUS UA: </w:t>
      </w:r>
      <w:hyperlink r:id="rId8" w:history="1">
        <w:r w:rsidRPr="00A87A38">
          <w:rPr>
            <w:rStyle w:val="Hyperlink"/>
            <w:rFonts w:ascii="Arial" w:hAnsi="Arial" w:cs="Arial"/>
            <w:sz w:val="20"/>
            <w:szCs w:val="20"/>
          </w:rPr>
          <w:t>https://www.amnesty.org/en/documents/mde25/9880/2019/en/</w:t>
        </w:r>
      </w:hyperlink>
    </w:p>
    <w:p w14:paraId="63CF3F29" w14:textId="42F9C9A9" w:rsidR="005A0B85" w:rsidRPr="00A87A38" w:rsidRDefault="00350BE6" w:rsidP="00A87A38">
      <w:pPr>
        <w:rPr>
          <w:rFonts w:ascii="Arial" w:hAnsi="Arial" w:cs="Arial"/>
          <w:sz w:val="20"/>
          <w:szCs w:val="20"/>
        </w:rPr>
      </w:pPr>
      <w:r w:rsidRPr="00A87A38">
        <w:rPr>
          <w:rFonts w:ascii="Arial" w:hAnsi="Arial" w:cs="Arial"/>
          <w:b/>
          <w:sz w:val="20"/>
          <w:szCs w:val="20"/>
        </w:rPr>
        <w:t xml:space="preserve"> </w:t>
      </w:r>
    </w:p>
    <w:p w14:paraId="4B6937D1" w14:textId="36F15824" w:rsidR="0026766F" w:rsidRPr="00A87A38" w:rsidRDefault="0026766F" w:rsidP="00A87A38">
      <w:pPr>
        <w:rPr>
          <w:rFonts w:ascii="Arial" w:hAnsi="Arial" w:cs="Arial"/>
          <w:sz w:val="20"/>
          <w:szCs w:val="20"/>
        </w:rPr>
      </w:pPr>
    </w:p>
    <w:p w14:paraId="1E8F1981" w14:textId="77777777" w:rsidR="0026766F" w:rsidRPr="00A87A38" w:rsidRDefault="0026766F" w:rsidP="00A87A38">
      <w:pPr>
        <w:rPr>
          <w:rFonts w:ascii="Arial" w:hAnsi="Arial" w:cs="Arial"/>
          <w:sz w:val="20"/>
          <w:szCs w:val="20"/>
        </w:rPr>
      </w:pPr>
      <w:bookmarkStart w:id="1" w:name="_GoBack"/>
      <w:bookmarkEnd w:id="1"/>
    </w:p>
    <w:sectPr w:rsidR="0026766F" w:rsidRPr="00A87A38" w:rsidSect="00A87A38">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58F8" w14:textId="77777777" w:rsidR="00A87A38" w:rsidRPr="004D1533" w:rsidRDefault="00A87A38" w:rsidP="00A87A38">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542DE228" w14:textId="77777777" w:rsidR="00A87A38" w:rsidRPr="004D1533" w:rsidRDefault="00A87A38" w:rsidP="00A87A38">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76611A56"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15E1F13A" w:rsidR="00582A06" w:rsidRPr="0022665F" w:rsidRDefault="002E4E5B">
    <w:r w:rsidRPr="002E4E5B">
      <w:rPr>
        <w:rFonts w:ascii="Amnesty Trade Gothic" w:hAnsi="Amnesty Trade Gothic"/>
        <w:sz w:val="16"/>
        <w:szCs w:val="16"/>
      </w:rPr>
      <w:t>Outcome UA: 22/19 Index: MDE 25/0690/2019 United Arab Emirates</w:t>
    </w:r>
    <w:r w:rsidRPr="002E4E5B">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2E4E5B">
      <w:rPr>
        <w:rFonts w:ascii="Amnesty Trade Gothic" w:hAnsi="Amnesty Trade Gothic"/>
        <w:sz w:val="16"/>
        <w:szCs w:val="16"/>
      </w:rPr>
      <w:t>Date: 11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E4E5B"/>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40046"/>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87A38"/>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5/9880/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C47A-2B8A-4EAF-938A-E57DD3E2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2019-07-11T14:39:00Z</dcterms:created>
  <dcterms:modified xsi:type="dcterms:W3CDTF">2019-07-11T14:39:00Z</dcterms:modified>
</cp:coreProperties>
</file>