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27A7" w14:textId="77777777" w:rsidR="003E09A8" w:rsidRPr="001E23CB" w:rsidRDefault="0026766F" w:rsidP="001E23CB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1E23CB">
        <w:rPr>
          <w:rFonts w:cs="Arial"/>
          <w:sz w:val="80"/>
          <w:szCs w:val="80"/>
          <w:highlight w:val="yellow"/>
        </w:rPr>
        <w:t>URGENT ACTION</w:t>
      </w:r>
    </w:p>
    <w:p w14:paraId="6FC805C4" w14:textId="77777777" w:rsidR="00AF1FE1" w:rsidRPr="001E23CB" w:rsidRDefault="00AF1FE1" w:rsidP="001E23CB">
      <w:pPr>
        <w:rPr>
          <w:rFonts w:ascii="Arial" w:hAnsi="Arial" w:cs="Arial"/>
          <w:b/>
          <w:sz w:val="20"/>
          <w:szCs w:val="20"/>
        </w:rPr>
      </w:pPr>
    </w:p>
    <w:p w14:paraId="679220D1" w14:textId="627027A3" w:rsidR="00696A6A" w:rsidRPr="001E23CB" w:rsidRDefault="007859CC" w:rsidP="001E23CB">
      <w:pPr>
        <w:rPr>
          <w:rFonts w:ascii="Arial" w:hAnsi="Arial" w:cs="Arial"/>
          <w:b/>
          <w:i/>
          <w:sz w:val="36"/>
          <w:lang w:eastAsia="es-MX"/>
        </w:rPr>
      </w:pPr>
      <w:r w:rsidRPr="001E23CB">
        <w:rPr>
          <w:rFonts w:ascii="Arial" w:hAnsi="Arial" w:cs="Arial"/>
          <w:b/>
          <w:sz w:val="36"/>
          <w:lang w:eastAsia="es-MX"/>
        </w:rPr>
        <w:t>DANISH JEHOVAH’S WITNESS DENIED JUSTICE</w:t>
      </w:r>
    </w:p>
    <w:p w14:paraId="6C01F26D" w14:textId="0DDB3D74" w:rsidR="001539CA" w:rsidRPr="001E23CB" w:rsidRDefault="007859CC" w:rsidP="001E23CB">
      <w:pPr>
        <w:jc w:val="both"/>
        <w:rPr>
          <w:rFonts w:ascii="Arial" w:hAnsi="Arial" w:cs="Arial"/>
          <w:b/>
          <w:i/>
          <w:sz w:val="22"/>
          <w:szCs w:val="22"/>
          <w:lang w:eastAsia="es-MX"/>
        </w:rPr>
      </w:pPr>
      <w:r w:rsidRPr="001E23CB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The sentence against Danish Jehovah’s Witness Dennis Christensen was upheld on 23 </w:t>
      </w:r>
      <w:r w:rsidR="00020B30" w:rsidRPr="001E23CB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May. After that he was transported to the correctional penal colony No 3 in Kursk region, some 200 km away from Orel, the city in western Russia where he lived with his wife. Dennis Christensen is a prisoner of conscience, serving </w:t>
      </w:r>
      <w:r w:rsidRPr="001E23CB">
        <w:rPr>
          <w:rFonts w:ascii="Arial" w:hAnsi="Arial" w:cs="Arial"/>
          <w:b/>
          <w:color w:val="000000"/>
          <w:sz w:val="22"/>
          <w:szCs w:val="22"/>
          <w:lang w:eastAsia="es-MX"/>
        </w:rPr>
        <w:t>six year</w:t>
      </w:r>
      <w:r w:rsidR="00020B30" w:rsidRPr="001E23CB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s </w:t>
      </w:r>
      <w:r w:rsidRPr="001E23CB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in prison </w:t>
      </w:r>
      <w:r w:rsidR="00020B30" w:rsidRPr="001E23CB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for peacefully exercising his right to freedom of religion. </w:t>
      </w:r>
    </w:p>
    <w:p w14:paraId="21BE2D25" w14:textId="77777777" w:rsidR="001539CA" w:rsidRPr="001E23CB" w:rsidRDefault="001539CA" w:rsidP="001E23CB">
      <w:pPr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17D6AD80" w14:textId="77777777" w:rsidR="00B64E15" w:rsidRPr="001E23CB" w:rsidRDefault="00B64E15" w:rsidP="001E23CB">
      <w:pPr>
        <w:rPr>
          <w:rFonts w:ascii="Arial" w:hAnsi="Arial" w:cs="Arial"/>
          <w:b/>
          <w:i/>
          <w:sz w:val="36"/>
          <w:lang w:eastAsia="es-MX"/>
        </w:rPr>
      </w:pPr>
      <w:r w:rsidRPr="001E23CB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</w:t>
      </w:r>
      <w:bookmarkStart w:id="0" w:name="_GoBack"/>
      <w:bookmarkEnd w:id="0"/>
      <w:r w:rsidRPr="001E23CB">
        <w:rPr>
          <w:rFonts w:ascii="Arial" w:hAnsi="Arial" w:cs="Arial"/>
          <w:b/>
          <w:color w:val="FF0000"/>
          <w:sz w:val="22"/>
          <w:szCs w:val="22"/>
          <w:lang w:eastAsia="es-MX"/>
        </w:rPr>
        <w:t>HO SENT APPEALS.</w:t>
      </w:r>
    </w:p>
    <w:p w14:paraId="21CABECD" w14:textId="77777777" w:rsidR="001539CA" w:rsidRPr="001E23CB" w:rsidRDefault="001539CA" w:rsidP="001E23CB">
      <w:pPr>
        <w:jc w:val="both"/>
        <w:rPr>
          <w:rFonts w:ascii="Arial" w:hAnsi="Arial" w:cs="Arial"/>
          <w:i/>
          <w:sz w:val="20"/>
          <w:szCs w:val="20"/>
          <w:lang w:eastAsia="es-MX"/>
        </w:rPr>
      </w:pPr>
    </w:p>
    <w:p w14:paraId="009D0473" w14:textId="3C93FAB9" w:rsidR="00FF590E" w:rsidRPr="001E23CB" w:rsidRDefault="00020B30" w:rsidP="001E23CB">
      <w:pPr>
        <w:jc w:val="both"/>
        <w:rPr>
          <w:rFonts w:ascii="Arial" w:hAnsi="Arial" w:cs="Arial"/>
          <w:sz w:val="20"/>
          <w:szCs w:val="20"/>
        </w:rPr>
      </w:pPr>
      <w:r w:rsidRPr="001E23CB">
        <w:rPr>
          <w:rFonts w:ascii="Arial" w:hAnsi="Arial" w:cs="Arial"/>
          <w:sz w:val="20"/>
          <w:szCs w:val="20"/>
        </w:rPr>
        <w:t xml:space="preserve">Dennis Christensen </w:t>
      </w:r>
      <w:r w:rsidR="00FF590E" w:rsidRPr="001E23CB">
        <w:rPr>
          <w:rFonts w:ascii="Arial" w:hAnsi="Arial" w:cs="Arial"/>
          <w:sz w:val="20"/>
          <w:szCs w:val="20"/>
        </w:rPr>
        <w:t xml:space="preserve">is a Danish national who </w:t>
      </w:r>
      <w:r w:rsidR="00C121C5" w:rsidRPr="001E23CB">
        <w:rPr>
          <w:rFonts w:ascii="Arial" w:hAnsi="Arial" w:cs="Arial"/>
          <w:sz w:val="20"/>
          <w:szCs w:val="20"/>
        </w:rPr>
        <w:t xml:space="preserve">has been living in Russia for more than 20 years. </w:t>
      </w:r>
      <w:r w:rsidR="003B2C44" w:rsidRPr="001E23CB">
        <w:rPr>
          <w:rFonts w:ascii="Arial" w:hAnsi="Arial" w:cs="Arial"/>
          <w:sz w:val="20"/>
          <w:szCs w:val="20"/>
        </w:rPr>
        <w:t xml:space="preserve">He </w:t>
      </w:r>
      <w:r w:rsidR="00FF590E" w:rsidRPr="001E23CB">
        <w:rPr>
          <w:rFonts w:ascii="Arial" w:hAnsi="Arial" w:cs="Arial"/>
          <w:sz w:val="20"/>
          <w:szCs w:val="20"/>
        </w:rPr>
        <w:t xml:space="preserve">became the first Jehovah’s Witness to be detained following a decision by Russia’s Supreme Court to ban the religious organisation in April 2017. On 6 February 2019, the </w:t>
      </w:r>
      <w:proofErr w:type="spellStart"/>
      <w:r w:rsidR="00FF590E" w:rsidRPr="001E23CB">
        <w:rPr>
          <w:rFonts w:ascii="Arial" w:hAnsi="Arial" w:cs="Arial"/>
          <w:sz w:val="20"/>
          <w:szCs w:val="20"/>
        </w:rPr>
        <w:t>Zheleznodorznyi</w:t>
      </w:r>
      <w:proofErr w:type="spellEnd"/>
      <w:r w:rsidR="00FF590E" w:rsidRPr="001E23CB">
        <w:rPr>
          <w:rFonts w:ascii="Arial" w:hAnsi="Arial" w:cs="Arial"/>
          <w:sz w:val="20"/>
          <w:szCs w:val="20"/>
        </w:rPr>
        <w:t xml:space="preserve"> District Court in Orel found Dennis Christensen guilty of “organizing activities of an extremist organization” (Article 282.2 (1) of the Russian Criminal Code) and sentenced him to six years</w:t>
      </w:r>
      <w:r w:rsidR="00BD1DBE" w:rsidRPr="001E23CB">
        <w:rPr>
          <w:rFonts w:ascii="Arial" w:hAnsi="Arial" w:cs="Arial"/>
          <w:sz w:val="20"/>
          <w:szCs w:val="20"/>
        </w:rPr>
        <w:t xml:space="preserve"> in prison</w:t>
      </w:r>
      <w:r w:rsidR="00FF590E" w:rsidRPr="001E23CB">
        <w:rPr>
          <w:rFonts w:ascii="Arial" w:hAnsi="Arial" w:cs="Arial"/>
          <w:sz w:val="20"/>
          <w:szCs w:val="20"/>
        </w:rPr>
        <w:t xml:space="preserve">. According to the prosecution, he was organizing local worship </w:t>
      </w:r>
      <w:r w:rsidR="00BB4DFE" w:rsidRPr="001E23CB">
        <w:rPr>
          <w:rFonts w:ascii="Arial" w:hAnsi="Arial" w:cs="Arial"/>
          <w:sz w:val="20"/>
          <w:szCs w:val="20"/>
        </w:rPr>
        <w:t xml:space="preserve">by Jehovah’s Witnesses, </w:t>
      </w:r>
      <w:r w:rsidR="00FF590E" w:rsidRPr="001E23CB">
        <w:rPr>
          <w:rFonts w:ascii="Arial" w:hAnsi="Arial" w:cs="Arial"/>
          <w:sz w:val="20"/>
          <w:szCs w:val="20"/>
        </w:rPr>
        <w:t xml:space="preserve">and </w:t>
      </w:r>
      <w:r w:rsidR="00BB4DFE" w:rsidRPr="001E23CB">
        <w:rPr>
          <w:rFonts w:ascii="Arial" w:hAnsi="Arial" w:cs="Arial"/>
          <w:sz w:val="20"/>
          <w:szCs w:val="20"/>
        </w:rPr>
        <w:t xml:space="preserve">as </w:t>
      </w:r>
      <w:r w:rsidR="003B2C44" w:rsidRPr="001E23CB">
        <w:rPr>
          <w:rFonts w:ascii="Arial" w:hAnsi="Arial" w:cs="Arial"/>
          <w:sz w:val="20"/>
          <w:szCs w:val="20"/>
        </w:rPr>
        <w:t>evidence of his “crime”</w:t>
      </w:r>
      <w:r w:rsidR="00D06339" w:rsidRPr="001E23CB">
        <w:rPr>
          <w:rFonts w:ascii="Arial" w:hAnsi="Arial" w:cs="Arial"/>
          <w:sz w:val="20"/>
          <w:szCs w:val="20"/>
        </w:rPr>
        <w:t xml:space="preserve"> he was </w:t>
      </w:r>
      <w:r w:rsidR="00FF590E" w:rsidRPr="001E23CB">
        <w:rPr>
          <w:rFonts w:ascii="Arial" w:hAnsi="Arial" w:cs="Arial"/>
          <w:sz w:val="20"/>
          <w:szCs w:val="20"/>
        </w:rPr>
        <w:t>collecting donations and organizing cleaning of</w:t>
      </w:r>
      <w:r w:rsidR="003B2C44" w:rsidRPr="001E23CB">
        <w:rPr>
          <w:rFonts w:ascii="Arial" w:hAnsi="Arial" w:cs="Arial"/>
          <w:sz w:val="20"/>
          <w:szCs w:val="20"/>
        </w:rPr>
        <w:t xml:space="preserve"> </w:t>
      </w:r>
      <w:r w:rsidR="00FF590E" w:rsidRPr="001E23CB">
        <w:rPr>
          <w:rFonts w:ascii="Arial" w:hAnsi="Arial" w:cs="Arial"/>
          <w:sz w:val="20"/>
          <w:szCs w:val="20"/>
        </w:rPr>
        <w:t xml:space="preserve">the venue used by the worshipers. </w:t>
      </w:r>
      <w:r w:rsidR="003B2C44" w:rsidRPr="001E23CB">
        <w:rPr>
          <w:rFonts w:ascii="Arial" w:hAnsi="Arial" w:cs="Arial"/>
          <w:sz w:val="20"/>
          <w:szCs w:val="20"/>
        </w:rPr>
        <w:t>On 23 May, the Orel Regional Court upheld the sentence and he was then transported to correctional penal colony No 3 in Kursk region, some 200 km away from his home in Orel.</w:t>
      </w:r>
    </w:p>
    <w:p w14:paraId="68C8EDB6" w14:textId="7F5447CA" w:rsidR="003B2C44" w:rsidRPr="001E23CB" w:rsidRDefault="003B2C44" w:rsidP="001E23CB">
      <w:pPr>
        <w:jc w:val="both"/>
        <w:rPr>
          <w:rFonts w:ascii="Arial" w:hAnsi="Arial" w:cs="Arial"/>
          <w:sz w:val="20"/>
          <w:szCs w:val="20"/>
        </w:rPr>
      </w:pPr>
    </w:p>
    <w:p w14:paraId="5F530711" w14:textId="5F0DF2CB" w:rsidR="003B2C44" w:rsidRPr="001E23CB" w:rsidRDefault="003B2C44" w:rsidP="001E23CB">
      <w:pPr>
        <w:jc w:val="both"/>
        <w:rPr>
          <w:rFonts w:ascii="Arial" w:hAnsi="Arial" w:cs="Arial"/>
          <w:sz w:val="20"/>
          <w:szCs w:val="20"/>
        </w:rPr>
      </w:pPr>
      <w:r w:rsidRPr="001E23CB">
        <w:rPr>
          <w:rFonts w:ascii="Arial" w:hAnsi="Arial" w:cs="Arial"/>
          <w:sz w:val="20"/>
          <w:szCs w:val="20"/>
        </w:rPr>
        <w:t xml:space="preserve">According to the data provided by the Jehovah’s Witnesses organization, since Dennis Christensen’s conviction on 6 February, the repressions against </w:t>
      </w:r>
      <w:r w:rsidR="00BB4DFE" w:rsidRPr="001E23CB">
        <w:rPr>
          <w:rFonts w:ascii="Arial" w:hAnsi="Arial" w:cs="Arial"/>
          <w:sz w:val="20"/>
          <w:szCs w:val="20"/>
        </w:rPr>
        <w:t xml:space="preserve">its members in Russia </w:t>
      </w:r>
      <w:r w:rsidRPr="001E23CB">
        <w:rPr>
          <w:rFonts w:ascii="Arial" w:hAnsi="Arial" w:cs="Arial"/>
          <w:sz w:val="20"/>
          <w:szCs w:val="20"/>
        </w:rPr>
        <w:t xml:space="preserve">has intensified. As of 31 July, 587 searches have been conducted in the houses of Jehovah’s Witnesses in Russia. </w:t>
      </w:r>
      <w:r w:rsidR="00A54D30" w:rsidRPr="001E23CB">
        <w:rPr>
          <w:rFonts w:ascii="Arial" w:hAnsi="Arial" w:cs="Arial"/>
          <w:sz w:val="20"/>
          <w:szCs w:val="20"/>
        </w:rPr>
        <w:t>Criminal proceedings have been opened against a</w:t>
      </w:r>
      <w:r w:rsidRPr="001E23CB">
        <w:rPr>
          <w:rFonts w:ascii="Arial" w:hAnsi="Arial" w:cs="Arial"/>
          <w:sz w:val="20"/>
          <w:szCs w:val="20"/>
        </w:rPr>
        <w:t>t least 241 Jehovah’s Witnesses under “extremism” charges</w:t>
      </w:r>
      <w:r w:rsidR="00A54D30" w:rsidRPr="001E23CB">
        <w:rPr>
          <w:rFonts w:ascii="Arial" w:hAnsi="Arial" w:cs="Arial"/>
          <w:sz w:val="20"/>
          <w:szCs w:val="20"/>
        </w:rPr>
        <w:t>,</w:t>
      </w:r>
      <w:r w:rsidRPr="001E23CB">
        <w:rPr>
          <w:rFonts w:ascii="Arial" w:hAnsi="Arial" w:cs="Arial"/>
          <w:sz w:val="20"/>
          <w:szCs w:val="20"/>
        </w:rPr>
        <w:t xml:space="preserve"> and at least 129 </w:t>
      </w:r>
      <w:r w:rsidR="00A54D30" w:rsidRPr="001E23CB">
        <w:rPr>
          <w:rFonts w:ascii="Arial" w:hAnsi="Arial" w:cs="Arial"/>
          <w:sz w:val="20"/>
          <w:szCs w:val="20"/>
        </w:rPr>
        <w:t xml:space="preserve">individuals placed in custody. Dozens of men and at least six </w:t>
      </w:r>
      <w:r w:rsidRPr="001E23CB">
        <w:rPr>
          <w:rFonts w:ascii="Arial" w:hAnsi="Arial" w:cs="Arial"/>
          <w:sz w:val="20"/>
          <w:szCs w:val="20"/>
        </w:rPr>
        <w:t xml:space="preserve">women </w:t>
      </w:r>
      <w:r w:rsidR="00A54D30" w:rsidRPr="001E23CB">
        <w:rPr>
          <w:rFonts w:ascii="Arial" w:hAnsi="Arial" w:cs="Arial"/>
          <w:sz w:val="20"/>
          <w:szCs w:val="20"/>
        </w:rPr>
        <w:t xml:space="preserve">were </w:t>
      </w:r>
      <w:r w:rsidRPr="001E23CB">
        <w:rPr>
          <w:rFonts w:ascii="Arial" w:hAnsi="Arial" w:cs="Arial"/>
          <w:sz w:val="20"/>
          <w:szCs w:val="20"/>
        </w:rPr>
        <w:t>remand</w:t>
      </w:r>
      <w:r w:rsidR="00A54D30" w:rsidRPr="001E23CB">
        <w:rPr>
          <w:rFonts w:ascii="Arial" w:hAnsi="Arial" w:cs="Arial"/>
          <w:sz w:val="20"/>
          <w:szCs w:val="20"/>
        </w:rPr>
        <w:t>ed in custody as of 31 July,</w:t>
      </w:r>
      <w:r w:rsidRPr="001E23CB">
        <w:rPr>
          <w:rFonts w:ascii="Arial" w:hAnsi="Arial" w:cs="Arial"/>
          <w:sz w:val="20"/>
          <w:szCs w:val="20"/>
        </w:rPr>
        <w:t xml:space="preserve"> and 27 people </w:t>
      </w:r>
      <w:r w:rsidR="00A54D30" w:rsidRPr="001E23CB">
        <w:rPr>
          <w:rFonts w:ascii="Arial" w:hAnsi="Arial" w:cs="Arial"/>
          <w:sz w:val="20"/>
          <w:szCs w:val="20"/>
        </w:rPr>
        <w:t>we</w:t>
      </w:r>
      <w:r w:rsidRPr="001E23CB">
        <w:rPr>
          <w:rFonts w:ascii="Arial" w:hAnsi="Arial" w:cs="Arial"/>
          <w:sz w:val="20"/>
          <w:szCs w:val="20"/>
        </w:rPr>
        <w:t>re under house arrest.</w:t>
      </w:r>
    </w:p>
    <w:p w14:paraId="4B0296E5" w14:textId="77777777" w:rsidR="00FF590E" w:rsidRPr="001E23CB" w:rsidRDefault="00FF590E" w:rsidP="001E23CB">
      <w:pPr>
        <w:jc w:val="both"/>
        <w:rPr>
          <w:rFonts w:ascii="Arial" w:hAnsi="Arial" w:cs="Arial"/>
          <w:sz w:val="20"/>
          <w:szCs w:val="20"/>
        </w:rPr>
      </w:pPr>
    </w:p>
    <w:p w14:paraId="5FBCB50C" w14:textId="57815E93" w:rsidR="001539CA" w:rsidRPr="001E23CB" w:rsidRDefault="00020B30" w:rsidP="001E23CB">
      <w:pPr>
        <w:jc w:val="both"/>
        <w:rPr>
          <w:rFonts w:ascii="Arial" w:hAnsi="Arial" w:cs="Arial"/>
          <w:sz w:val="20"/>
          <w:szCs w:val="20"/>
        </w:rPr>
      </w:pPr>
      <w:r w:rsidRPr="001E23CB">
        <w:rPr>
          <w:rFonts w:ascii="Arial" w:hAnsi="Arial" w:cs="Arial"/>
          <w:sz w:val="20"/>
          <w:szCs w:val="20"/>
        </w:rPr>
        <w:t>The right to freedom of religion is enshrined both in the Russian Constitution and in international human rights treaties to which Russia is a state party. By prosecuting Dennis Christensen, as well as other Jehovah’s Witnesses, Russia violates its human rights obligations. Dennis Christensen is a prisoner of conscience, deprived of his liberty solely for exercising his right to freedom of religion.</w:t>
      </w:r>
    </w:p>
    <w:p w14:paraId="6C6FBE1B" w14:textId="15DCFBAF" w:rsidR="003B2C44" w:rsidRPr="001E23CB" w:rsidRDefault="003B2C44" w:rsidP="001E23CB">
      <w:pPr>
        <w:jc w:val="both"/>
        <w:rPr>
          <w:rFonts w:ascii="Arial" w:hAnsi="Arial" w:cs="Arial"/>
          <w:sz w:val="20"/>
          <w:szCs w:val="20"/>
        </w:rPr>
      </w:pPr>
    </w:p>
    <w:p w14:paraId="59B03560" w14:textId="660BED3E" w:rsidR="003B2C44" w:rsidRPr="001E23CB" w:rsidRDefault="003B2C44" w:rsidP="001E23CB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1E23CB">
        <w:rPr>
          <w:rFonts w:ascii="Arial" w:hAnsi="Arial" w:cs="Arial"/>
          <w:sz w:val="20"/>
          <w:szCs w:val="20"/>
          <w:lang w:eastAsia="en-US"/>
        </w:rPr>
        <w:t xml:space="preserve">We will continue monitoring and supporting Jehovah’s Witnesses </w:t>
      </w:r>
      <w:r w:rsidR="00A54D30" w:rsidRPr="001E23CB">
        <w:rPr>
          <w:rFonts w:ascii="Arial" w:hAnsi="Arial" w:cs="Arial"/>
          <w:sz w:val="20"/>
          <w:szCs w:val="20"/>
          <w:lang w:eastAsia="en-US"/>
        </w:rPr>
        <w:t xml:space="preserve">who </w:t>
      </w:r>
      <w:r w:rsidRPr="001E23CB">
        <w:rPr>
          <w:rFonts w:ascii="Arial" w:hAnsi="Arial" w:cs="Arial"/>
          <w:sz w:val="20"/>
          <w:szCs w:val="20"/>
          <w:lang w:eastAsia="en-US"/>
        </w:rPr>
        <w:t xml:space="preserve">are </w:t>
      </w:r>
      <w:r w:rsidR="00A54D30" w:rsidRPr="001E23CB">
        <w:rPr>
          <w:rFonts w:ascii="Arial" w:hAnsi="Arial" w:cs="Arial"/>
          <w:sz w:val="20"/>
          <w:szCs w:val="20"/>
          <w:lang w:eastAsia="en-US"/>
        </w:rPr>
        <w:t xml:space="preserve">facing </w:t>
      </w:r>
      <w:r w:rsidRPr="001E23CB">
        <w:rPr>
          <w:rFonts w:ascii="Arial" w:hAnsi="Arial" w:cs="Arial"/>
          <w:sz w:val="20"/>
          <w:szCs w:val="20"/>
          <w:lang w:eastAsia="en-US"/>
        </w:rPr>
        <w:t xml:space="preserve">persecution in Russia. </w:t>
      </w:r>
    </w:p>
    <w:p w14:paraId="4FEDD1B7" w14:textId="77777777" w:rsidR="007859CC" w:rsidRPr="001E23CB" w:rsidRDefault="007859CC" w:rsidP="001E23CB">
      <w:pPr>
        <w:jc w:val="both"/>
        <w:rPr>
          <w:rFonts w:ascii="Arial" w:hAnsi="Arial" w:cs="Arial"/>
          <w:b/>
          <w:sz w:val="20"/>
          <w:szCs w:val="20"/>
        </w:rPr>
      </w:pPr>
    </w:p>
    <w:p w14:paraId="657A71C3" w14:textId="2F3016A1" w:rsidR="001539CA" w:rsidRPr="001E23CB" w:rsidRDefault="001539CA" w:rsidP="001E23CB">
      <w:pPr>
        <w:rPr>
          <w:rFonts w:ascii="Arial" w:hAnsi="Arial" w:cs="Arial"/>
          <w:b/>
          <w:sz w:val="20"/>
          <w:szCs w:val="20"/>
        </w:rPr>
      </w:pPr>
      <w:r w:rsidRPr="001E23CB">
        <w:rPr>
          <w:rFonts w:ascii="Arial" w:hAnsi="Arial" w:cs="Arial"/>
          <w:b/>
          <w:sz w:val="20"/>
          <w:szCs w:val="20"/>
        </w:rPr>
        <w:t xml:space="preserve">NAME AND PRONOUN: </w:t>
      </w:r>
      <w:r w:rsidR="007859CC" w:rsidRPr="001E23CB">
        <w:rPr>
          <w:rFonts w:ascii="Arial" w:hAnsi="Arial" w:cs="Arial"/>
          <w:b/>
          <w:sz w:val="20"/>
          <w:szCs w:val="20"/>
        </w:rPr>
        <w:t xml:space="preserve">Dennis Christensen </w:t>
      </w:r>
      <w:r w:rsidR="007859CC" w:rsidRPr="001E23CB">
        <w:rPr>
          <w:rFonts w:ascii="Arial" w:hAnsi="Arial" w:cs="Arial"/>
          <w:sz w:val="20"/>
          <w:szCs w:val="20"/>
        </w:rPr>
        <w:t>(he/his)</w:t>
      </w:r>
    </w:p>
    <w:p w14:paraId="256B2EF7" w14:textId="77777777" w:rsidR="001539CA" w:rsidRPr="001E23CB" w:rsidRDefault="001539CA" w:rsidP="001E23CB">
      <w:pPr>
        <w:rPr>
          <w:rFonts w:ascii="Arial" w:hAnsi="Arial" w:cs="Arial"/>
          <w:b/>
          <w:sz w:val="20"/>
          <w:szCs w:val="20"/>
        </w:rPr>
      </w:pPr>
    </w:p>
    <w:p w14:paraId="1BF58D81" w14:textId="59055B9B" w:rsidR="00696A6A" w:rsidRPr="001E23CB" w:rsidRDefault="00696A6A" w:rsidP="001E23CB">
      <w:pPr>
        <w:rPr>
          <w:rFonts w:ascii="Arial" w:hAnsi="Arial" w:cs="Arial"/>
          <w:b/>
          <w:sz w:val="20"/>
          <w:szCs w:val="20"/>
        </w:rPr>
      </w:pPr>
      <w:r w:rsidRPr="001E23CB">
        <w:rPr>
          <w:rFonts w:ascii="Arial" w:hAnsi="Arial" w:cs="Arial"/>
          <w:b/>
          <w:sz w:val="20"/>
          <w:szCs w:val="20"/>
        </w:rPr>
        <w:t xml:space="preserve">THIS IS THE </w:t>
      </w:r>
      <w:r w:rsidR="007859CC" w:rsidRPr="001E23CB">
        <w:rPr>
          <w:rFonts w:ascii="Arial" w:hAnsi="Arial" w:cs="Arial"/>
          <w:b/>
          <w:sz w:val="20"/>
          <w:szCs w:val="20"/>
        </w:rPr>
        <w:t>SECOND</w:t>
      </w:r>
      <w:r w:rsidRPr="001E23CB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7859CC" w:rsidRPr="001E23CB">
        <w:rPr>
          <w:rFonts w:ascii="Arial" w:hAnsi="Arial" w:cs="Arial"/>
          <w:b/>
          <w:sz w:val="20"/>
          <w:szCs w:val="20"/>
        </w:rPr>
        <w:t>19/19</w:t>
      </w:r>
    </w:p>
    <w:p w14:paraId="36424430" w14:textId="77777777" w:rsidR="00696A6A" w:rsidRPr="001E23CB" w:rsidRDefault="00696A6A" w:rsidP="001E23CB">
      <w:pPr>
        <w:rPr>
          <w:rFonts w:ascii="Arial" w:hAnsi="Arial" w:cs="Arial"/>
          <w:b/>
          <w:sz w:val="20"/>
          <w:szCs w:val="20"/>
        </w:rPr>
      </w:pPr>
    </w:p>
    <w:p w14:paraId="148D6202" w14:textId="55B95CDF" w:rsidR="0026766F" w:rsidRPr="001E23CB" w:rsidRDefault="001539CA" w:rsidP="001E23CB">
      <w:pPr>
        <w:rPr>
          <w:rFonts w:ascii="Arial" w:hAnsi="Arial" w:cs="Arial"/>
          <w:sz w:val="20"/>
          <w:szCs w:val="20"/>
        </w:rPr>
      </w:pPr>
      <w:r w:rsidRPr="001E23CB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1" w:history="1">
        <w:r w:rsidR="001E23CB" w:rsidRPr="002B2CF2">
          <w:rPr>
            <w:rStyle w:val="Hyperlink"/>
            <w:rFonts w:ascii="Arial" w:hAnsi="Arial" w:cs="Arial"/>
            <w:sz w:val="20"/>
            <w:szCs w:val="20"/>
          </w:rPr>
          <w:t>https://www.amnesty.org/en/documents/eur46/9846/2019/en/</w:t>
        </w:r>
      </w:hyperlink>
      <w:r w:rsidR="001E23CB">
        <w:rPr>
          <w:rFonts w:ascii="Arial" w:hAnsi="Arial" w:cs="Arial"/>
          <w:sz w:val="20"/>
          <w:szCs w:val="20"/>
        </w:rPr>
        <w:t xml:space="preserve"> </w:t>
      </w:r>
    </w:p>
    <w:sectPr w:rsidR="0026766F" w:rsidRPr="001E23CB" w:rsidSect="001E23C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CCC2C" w14:textId="77777777" w:rsidR="00CD67E8" w:rsidRDefault="00CD67E8">
      <w:r>
        <w:separator/>
      </w:r>
    </w:p>
  </w:endnote>
  <w:endnote w:type="continuationSeparator" w:id="0">
    <w:p w14:paraId="06094AE5" w14:textId="77777777" w:rsidR="00CD67E8" w:rsidRDefault="00CD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13E1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154D5" w14:textId="77777777" w:rsidR="001E23CB" w:rsidRPr="004D1533" w:rsidRDefault="001E23CB" w:rsidP="001E23CB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AIUSA’s Urgent Action Network | 5 Penn Plaza, 16</w:t>
    </w:r>
    <w:r w:rsidRPr="004D1533">
      <w:rPr>
        <w:rFonts w:ascii="Arial" w:hAnsi="Arial" w:cs="Arial"/>
        <w:sz w:val="16"/>
        <w:szCs w:val="16"/>
        <w:vertAlign w:val="superscript"/>
      </w:rPr>
      <w:t>th</w:t>
    </w:r>
    <w:r w:rsidRPr="004D1533">
      <w:rPr>
        <w:rFonts w:ascii="Arial" w:hAnsi="Arial" w:cs="Arial"/>
        <w:sz w:val="16"/>
        <w:szCs w:val="16"/>
      </w:rPr>
      <w:t xml:space="preserve"> Floor, New York, NY 10001</w:t>
    </w:r>
  </w:p>
  <w:p w14:paraId="3C302627" w14:textId="77777777" w:rsidR="001E23CB" w:rsidRPr="004D1533" w:rsidRDefault="001E23CB" w:rsidP="001E23CB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5903741B" w14:textId="15241BF5" w:rsidR="00582A06" w:rsidRDefault="0058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B371A" w14:textId="77777777" w:rsidR="00CD67E8" w:rsidRDefault="00CD67E8">
      <w:r>
        <w:separator/>
      </w:r>
    </w:p>
  </w:footnote>
  <w:footnote w:type="continuationSeparator" w:id="0">
    <w:p w14:paraId="31D57859" w14:textId="77777777" w:rsidR="00CD67E8" w:rsidRDefault="00CD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1DDEB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2EB73C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DC4CF3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324D4BFD" w14:textId="77777777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XXXXXXXXXXXXX Index: XXXXXXXX &lt;Country&gt;</w:t>
    </w:r>
    <w:r w:rsidRPr="001539CA">
      <w:rPr>
        <w:rFonts w:ascii="Amnesty Trade Gothic" w:hAnsi="Amnesty Trade Gothic"/>
        <w:sz w:val="16"/>
        <w:szCs w:val="16"/>
      </w:rPr>
      <w:tab/>
      <w:t>Date: &lt;Date&gt;</w:t>
    </w:r>
  </w:p>
  <w:p w14:paraId="5A6903F2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435A" w14:textId="77777777" w:rsidR="00582A06" w:rsidRDefault="00582A06"/>
  <w:p w14:paraId="537CAF42" w14:textId="77777777" w:rsidR="00582A06" w:rsidRDefault="00582A06"/>
  <w:p w14:paraId="715C4F77" w14:textId="6514586A" w:rsidR="00B64E15" w:rsidRPr="00817483" w:rsidRDefault="00B64E15" w:rsidP="00B64E15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3D36A2">
      <w:rPr>
        <w:rFonts w:ascii="Amnesty Trade Gothic" w:hAnsi="Amnesty Trade Gothic"/>
        <w:sz w:val="16"/>
        <w:szCs w:val="16"/>
      </w:rPr>
      <w:t>19/19</w:t>
    </w:r>
    <w:r>
      <w:rPr>
        <w:rFonts w:ascii="Amnesty Trade Gothic" w:hAnsi="Amnesty Trade Gothic"/>
        <w:sz w:val="16"/>
        <w:szCs w:val="16"/>
      </w:rPr>
      <w:t xml:space="preserve"> Index: </w:t>
    </w:r>
    <w:r w:rsidR="003D36A2" w:rsidRPr="003D36A2">
      <w:rPr>
        <w:rFonts w:ascii="Amnesty Trade Gothic" w:hAnsi="Amnesty Trade Gothic"/>
        <w:sz w:val="16"/>
        <w:szCs w:val="16"/>
      </w:rPr>
      <w:t>EUR 46/0852/2019</w:t>
    </w:r>
    <w:r>
      <w:rPr>
        <w:rFonts w:ascii="Amnesty Trade Gothic" w:hAnsi="Amnesty Trade Gothic"/>
        <w:sz w:val="16"/>
        <w:szCs w:val="16"/>
      </w:rPr>
      <w:t xml:space="preserve"> </w:t>
    </w:r>
    <w:r w:rsidR="003D36A2">
      <w:rPr>
        <w:rFonts w:ascii="Amnesty Trade Gothic" w:hAnsi="Amnesty Trade Gothic"/>
        <w:sz w:val="16"/>
        <w:szCs w:val="16"/>
      </w:rPr>
      <w:t>Russian Federation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BD1DBE">
      <w:rPr>
        <w:rFonts w:ascii="Amnesty Trade Gothic" w:hAnsi="Amnesty Trade Gothic"/>
        <w:sz w:val="16"/>
        <w:szCs w:val="16"/>
      </w:rPr>
      <w:t>14</w:t>
    </w:r>
    <w:r w:rsidR="003D36A2">
      <w:rPr>
        <w:rFonts w:ascii="Amnesty Trade Gothic" w:hAnsi="Amnesty Trade Gothic"/>
        <w:sz w:val="16"/>
        <w:szCs w:val="16"/>
      </w:rPr>
      <w:t xml:space="preserve"> August 2019</w:t>
    </w:r>
  </w:p>
  <w:p w14:paraId="7D6175EC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2A"/>
    <w:rsid w:val="000106EF"/>
    <w:rsid w:val="00017914"/>
    <w:rsid w:val="00020B30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50F90"/>
    <w:rsid w:val="001539CA"/>
    <w:rsid w:val="001624EA"/>
    <w:rsid w:val="001671E0"/>
    <w:rsid w:val="001951FB"/>
    <w:rsid w:val="00196F3C"/>
    <w:rsid w:val="001B7B2B"/>
    <w:rsid w:val="001E0993"/>
    <w:rsid w:val="001E1790"/>
    <w:rsid w:val="001E23CB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0D6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47243"/>
    <w:rsid w:val="00350BE6"/>
    <w:rsid w:val="00370CFC"/>
    <w:rsid w:val="00373521"/>
    <w:rsid w:val="003738D8"/>
    <w:rsid w:val="003917E9"/>
    <w:rsid w:val="003A2A73"/>
    <w:rsid w:val="003B2C44"/>
    <w:rsid w:val="003B4F2F"/>
    <w:rsid w:val="003B7FF5"/>
    <w:rsid w:val="003D1A64"/>
    <w:rsid w:val="003D36A2"/>
    <w:rsid w:val="003D377A"/>
    <w:rsid w:val="003E09A8"/>
    <w:rsid w:val="003E486F"/>
    <w:rsid w:val="00415A74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73C35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5199E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6507F"/>
    <w:rsid w:val="0077354F"/>
    <w:rsid w:val="007805B0"/>
    <w:rsid w:val="007859CC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449E0"/>
    <w:rsid w:val="0086100E"/>
    <w:rsid w:val="0086363D"/>
    <w:rsid w:val="008709B5"/>
    <w:rsid w:val="00875E19"/>
    <w:rsid w:val="008C6392"/>
    <w:rsid w:val="008D1158"/>
    <w:rsid w:val="008E1B3C"/>
    <w:rsid w:val="008E3273"/>
    <w:rsid w:val="008E48B0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A0EE9"/>
    <w:rsid w:val="009C0BC3"/>
    <w:rsid w:val="009D5F0B"/>
    <w:rsid w:val="009E0910"/>
    <w:rsid w:val="009E2CC1"/>
    <w:rsid w:val="009F4BB3"/>
    <w:rsid w:val="00A11181"/>
    <w:rsid w:val="00A34E1D"/>
    <w:rsid w:val="00A54BC1"/>
    <w:rsid w:val="00A54D30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508"/>
    <w:rsid w:val="00B75929"/>
    <w:rsid w:val="00B811E7"/>
    <w:rsid w:val="00B84EF8"/>
    <w:rsid w:val="00B9147D"/>
    <w:rsid w:val="00B950B1"/>
    <w:rsid w:val="00BA31FC"/>
    <w:rsid w:val="00BB309F"/>
    <w:rsid w:val="00BB4DFE"/>
    <w:rsid w:val="00BC2A04"/>
    <w:rsid w:val="00BD1DBE"/>
    <w:rsid w:val="00BD443E"/>
    <w:rsid w:val="00BE2450"/>
    <w:rsid w:val="00BE4AEB"/>
    <w:rsid w:val="00C11E9F"/>
    <w:rsid w:val="00C121C5"/>
    <w:rsid w:val="00C264C5"/>
    <w:rsid w:val="00C55BEE"/>
    <w:rsid w:val="00C64997"/>
    <w:rsid w:val="00CA19FC"/>
    <w:rsid w:val="00CB47CB"/>
    <w:rsid w:val="00CC73AE"/>
    <w:rsid w:val="00CD362A"/>
    <w:rsid w:val="00CD67E8"/>
    <w:rsid w:val="00CE6658"/>
    <w:rsid w:val="00CF6041"/>
    <w:rsid w:val="00D0106D"/>
    <w:rsid w:val="00D03746"/>
    <w:rsid w:val="00D06339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0A1E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36D61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0AEE"/>
    <w:rsid w:val="00EB1BE3"/>
    <w:rsid w:val="00EB3D70"/>
    <w:rsid w:val="00EC130D"/>
    <w:rsid w:val="00EC2C85"/>
    <w:rsid w:val="00ED61F1"/>
    <w:rsid w:val="00F20743"/>
    <w:rsid w:val="00F25545"/>
    <w:rsid w:val="00F4572A"/>
    <w:rsid w:val="00F54365"/>
    <w:rsid w:val="00F7781E"/>
    <w:rsid w:val="00F91095"/>
    <w:rsid w:val="00F95961"/>
    <w:rsid w:val="00F97D51"/>
    <w:rsid w:val="00FB2BDA"/>
    <w:rsid w:val="00FB3CEC"/>
    <w:rsid w:val="00FC42DA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1BFC6A"/>
  <w14:defaultImageDpi w14:val="0"/>
  <w15:docId w15:val="{359DC816-CB26-45D6-8BF3-2BF091AE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eur46/9846/2019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1B063D498F44A8475FDAE5892FE3D" ma:contentTypeVersion="11" ma:contentTypeDescription="Create a new document." ma:contentTypeScope="" ma:versionID="1e5ce597a47707f6e668b5bda2206ca6">
  <xsd:schema xmlns:xsd="http://www.w3.org/2001/XMLSchema" xmlns:xs="http://www.w3.org/2001/XMLSchema" xmlns:p="http://schemas.microsoft.com/office/2006/metadata/properties" xmlns:ns3="77ce1fb1-d9ca-4f07-8b5b-199254fe0c62" xmlns:ns4="cf662b33-729f-46d2-b9de-146977950530" targetNamespace="http://schemas.microsoft.com/office/2006/metadata/properties" ma:root="true" ma:fieldsID="e26cc6d269ed1af4f1904daba65cdf62" ns3:_="" ns4:_="">
    <xsd:import namespace="77ce1fb1-d9ca-4f07-8b5b-199254fe0c62"/>
    <xsd:import namespace="cf662b33-729f-46d2-b9de-1469779505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e1fb1-d9ca-4f07-8b5b-199254fe0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62b33-729f-46d2-b9de-146977950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CE320-0964-4944-AE4F-768DB8647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08B89-DB6B-4E62-B675-B49897C826A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f662b33-729f-46d2-b9de-146977950530"/>
    <ds:schemaRef ds:uri="77ce1fb1-d9ca-4f07-8b5b-199254fe0c6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97E8B7-37A4-40AA-957A-403D76315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e1fb1-d9ca-4f07-8b5b-199254fe0c62"/>
    <ds:schemaRef ds:uri="cf662b33-729f-46d2-b9de-14697795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5361A1-F998-4215-A613-A7D410F8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Laura Galeano</cp:lastModifiedBy>
  <cp:revision>2</cp:revision>
  <dcterms:created xsi:type="dcterms:W3CDTF">2019-08-14T17:49:00Z</dcterms:created>
  <dcterms:modified xsi:type="dcterms:W3CDTF">2019-08-14T17:49:00Z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0x010100C6D1B063D498F44A8475FDAE5892FE3D</vt:lpwstr>
  </property>
</Properties>
</file>